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EA6" w:rsidRDefault="00854EA6" w:rsidP="00854EA6">
      <w:pPr>
        <w:jc w:val="center"/>
        <w:rPr>
          <w:b/>
        </w:rPr>
      </w:pPr>
      <w:r>
        <w:rPr>
          <w:b/>
        </w:rPr>
        <w:t>Provision of calorie and nutrition information by branded out of home businesses in Scotland: list of businesses included in sample</w:t>
      </w:r>
    </w:p>
    <w:p w:rsidR="00854EA6" w:rsidRDefault="00854EA6" w:rsidP="00B561C0"/>
    <w:tbl>
      <w:tblPr>
        <w:tblW w:w="2480" w:type="dxa"/>
        <w:jc w:val="center"/>
        <w:tblLook w:val="04A0" w:firstRow="1" w:lastRow="0" w:firstColumn="1" w:lastColumn="0" w:noHBand="0" w:noVBand="1"/>
      </w:tblPr>
      <w:tblGrid>
        <w:gridCol w:w="2480"/>
      </w:tblGrid>
      <w:tr w:rsidR="00854EA6" w:rsidRPr="00854EA6" w:rsidTr="00854EA6">
        <w:trPr>
          <w:trHeight w:val="290"/>
          <w:jc w:val="center"/>
        </w:trPr>
        <w:tc>
          <w:tcPr>
            <w:tcW w:w="24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854EA6" w:rsidRPr="00854EA6" w:rsidRDefault="00854EA6" w:rsidP="00854EA6">
            <w:pPr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</w:pPr>
            <w:r w:rsidRPr="00854EA6"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  <w:t>All Bar One</w:t>
            </w:r>
          </w:p>
        </w:tc>
      </w:tr>
      <w:tr w:rsidR="00854EA6" w:rsidRPr="00854EA6" w:rsidTr="00854EA6">
        <w:trPr>
          <w:trHeight w:val="290"/>
          <w:jc w:val="center"/>
        </w:trPr>
        <w:tc>
          <w:tcPr>
            <w:tcW w:w="24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854EA6" w:rsidRPr="00854EA6" w:rsidRDefault="00854EA6" w:rsidP="00854EA6">
            <w:pPr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</w:pPr>
            <w:proofErr w:type="spellStart"/>
            <w:r w:rsidRPr="00854EA6"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  <w:t>Amt</w:t>
            </w:r>
            <w:proofErr w:type="spellEnd"/>
            <w:r w:rsidRPr="00854EA6"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  <w:t xml:space="preserve"> Coffee  </w:t>
            </w:r>
          </w:p>
        </w:tc>
      </w:tr>
      <w:tr w:rsidR="00854EA6" w:rsidRPr="00854EA6" w:rsidTr="00854EA6">
        <w:trPr>
          <w:trHeight w:val="290"/>
          <w:jc w:val="center"/>
        </w:trPr>
        <w:tc>
          <w:tcPr>
            <w:tcW w:w="24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854EA6" w:rsidRPr="00854EA6" w:rsidRDefault="00854EA6" w:rsidP="00854EA6">
            <w:pPr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</w:pPr>
            <w:r w:rsidRPr="00854EA6"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  <w:t>Asda Café</w:t>
            </w:r>
          </w:p>
        </w:tc>
      </w:tr>
      <w:tr w:rsidR="00854EA6" w:rsidRPr="00854EA6" w:rsidTr="00854EA6">
        <w:trPr>
          <w:trHeight w:val="290"/>
          <w:jc w:val="center"/>
        </w:trPr>
        <w:tc>
          <w:tcPr>
            <w:tcW w:w="24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854EA6" w:rsidRPr="00854EA6" w:rsidRDefault="00854EA6" w:rsidP="00854EA6">
            <w:pPr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</w:pPr>
            <w:r w:rsidRPr="00854EA6"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  <w:t>Ask Italian</w:t>
            </w:r>
          </w:p>
        </w:tc>
      </w:tr>
      <w:tr w:rsidR="00854EA6" w:rsidRPr="00854EA6" w:rsidTr="00854EA6">
        <w:trPr>
          <w:trHeight w:val="290"/>
          <w:jc w:val="center"/>
        </w:trPr>
        <w:tc>
          <w:tcPr>
            <w:tcW w:w="24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854EA6" w:rsidRPr="00854EA6" w:rsidRDefault="00854EA6" w:rsidP="00854EA6">
            <w:pPr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</w:pPr>
            <w:r w:rsidRPr="00854EA6"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  <w:t xml:space="preserve">Bagel Factory  </w:t>
            </w:r>
          </w:p>
        </w:tc>
      </w:tr>
      <w:tr w:rsidR="00854EA6" w:rsidRPr="00854EA6" w:rsidTr="00854EA6">
        <w:trPr>
          <w:trHeight w:val="290"/>
          <w:jc w:val="center"/>
        </w:trPr>
        <w:tc>
          <w:tcPr>
            <w:tcW w:w="24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854EA6" w:rsidRPr="00854EA6" w:rsidRDefault="00854EA6" w:rsidP="00854EA6">
            <w:pPr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</w:pPr>
            <w:proofErr w:type="spellStart"/>
            <w:r w:rsidRPr="00854EA6"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  <w:t>Barburrito</w:t>
            </w:r>
            <w:proofErr w:type="spellEnd"/>
          </w:p>
        </w:tc>
      </w:tr>
      <w:tr w:rsidR="00854EA6" w:rsidRPr="00854EA6" w:rsidTr="00854EA6">
        <w:trPr>
          <w:trHeight w:val="290"/>
          <w:jc w:val="center"/>
        </w:trPr>
        <w:tc>
          <w:tcPr>
            <w:tcW w:w="24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854EA6" w:rsidRPr="00854EA6" w:rsidRDefault="00854EA6" w:rsidP="00854EA6">
            <w:pPr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</w:pPr>
            <w:r w:rsidRPr="00854EA6"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  <w:t>BBs Coffee &amp; Muffins</w:t>
            </w:r>
          </w:p>
        </w:tc>
      </w:tr>
      <w:tr w:rsidR="00854EA6" w:rsidRPr="00854EA6" w:rsidTr="00854EA6">
        <w:trPr>
          <w:trHeight w:val="290"/>
          <w:jc w:val="center"/>
        </w:trPr>
        <w:tc>
          <w:tcPr>
            <w:tcW w:w="24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854EA6" w:rsidRPr="00854EA6" w:rsidRDefault="00854EA6" w:rsidP="00854EA6">
            <w:pPr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</w:pPr>
            <w:r w:rsidRPr="00854EA6"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  <w:t>Beefeater</w:t>
            </w:r>
          </w:p>
        </w:tc>
      </w:tr>
      <w:tr w:rsidR="00854EA6" w:rsidRPr="00854EA6" w:rsidTr="00854EA6">
        <w:trPr>
          <w:trHeight w:val="70"/>
          <w:jc w:val="center"/>
        </w:trPr>
        <w:tc>
          <w:tcPr>
            <w:tcW w:w="24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854EA6" w:rsidRPr="00854EA6" w:rsidRDefault="00854EA6" w:rsidP="00854EA6">
            <w:pPr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</w:pPr>
            <w:r w:rsidRPr="00854EA6"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  <w:t xml:space="preserve">Bella Italia  </w:t>
            </w:r>
          </w:p>
        </w:tc>
      </w:tr>
      <w:tr w:rsidR="00854EA6" w:rsidRPr="00854EA6" w:rsidTr="00854EA6">
        <w:trPr>
          <w:trHeight w:val="290"/>
          <w:jc w:val="center"/>
        </w:trPr>
        <w:tc>
          <w:tcPr>
            <w:tcW w:w="24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854EA6" w:rsidRPr="00854EA6" w:rsidRDefault="00854EA6" w:rsidP="00854EA6">
            <w:pPr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</w:pPr>
            <w:proofErr w:type="spellStart"/>
            <w:r w:rsidRPr="00854EA6"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  <w:t>Benugo</w:t>
            </w:r>
            <w:proofErr w:type="spellEnd"/>
          </w:p>
        </w:tc>
      </w:tr>
      <w:tr w:rsidR="00854EA6" w:rsidRPr="00854EA6" w:rsidTr="00854EA6">
        <w:trPr>
          <w:trHeight w:val="290"/>
          <w:jc w:val="center"/>
        </w:trPr>
        <w:tc>
          <w:tcPr>
            <w:tcW w:w="24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854EA6" w:rsidRPr="00854EA6" w:rsidRDefault="00854EA6" w:rsidP="00854EA6">
            <w:pPr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</w:pPr>
            <w:r w:rsidRPr="00854EA6"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  <w:t>Best Western</w:t>
            </w:r>
          </w:p>
        </w:tc>
      </w:tr>
      <w:tr w:rsidR="00854EA6" w:rsidRPr="00854EA6" w:rsidTr="00854EA6">
        <w:trPr>
          <w:trHeight w:val="290"/>
          <w:jc w:val="center"/>
        </w:trPr>
        <w:tc>
          <w:tcPr>
            <w:tcW w:w="24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854EA6" w:rsidRPr="00854EA6" w:rsidRDefault="00854EA6" w:rsidP="00854EA6">
            <w:pPr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</w:pPr>
            <w:r w:rsidRPr="00854EA6"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  <w:t>Bills</w:t>
            </w:r>
          </w:p>
        </w:tc>
      </w:tr>
      <w:tr w:rsidR="00854EA6" w:rsidRPr="00854EA6" w:rsidTr="00854EA6">
        <w:trPr>
          <w:trHeight w:val="290"/>
          <w:jc w:val="center"/>
        </w:trPr>
        <w:tc>
          <w:tcPr>
            <w:tcW w:w="24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854EA6" w:rsidRPr="00854EA6" w:rsidRDefault="00854EA6" w:rsidP="00854EA6">
            <w:pPr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</w:pPr>
            <w:r w:rsidRPr="00854EA6"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  <w:t>Brewers Fayre</w:t>
            </w:r>
          </w:p>
        </w:tc>
      </w:tr>
      <w:tr w:rsidR="00854EA6" w:rsidRPr="00854EA6" w:rsidTr="00854EA6">
        <w:trPr>
          <w:trHeight w:val="290"/>
          <w:jc w:val="center"/>
        </w:trPr>
        <w:tc>
          <w:tcPr>
            <w:tcW w:w="24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854EA6" w:rsidRPr="00854EA6" w:rsidRDefault="00854EA6" w:rsidP="00854EA6">
            <w:pPr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</w:pPr>
            <w:r w:rsidRPr="00854EA6"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  <w:t>Burger King</w:t>
            </w:r>
          </w:p>
        </w:tc>
      </w:tr>
      <w:tr w:rsidR="00854EA6" w:rsidRPr="00854EA6" w:rsidTr="00854EA6">
        <w:trPr>
          <w:trHeight w:val="580"/>
          <w:jc w:val="center"/>
        </w:trPr>
        <w:tc>
          <w:tcPr>
            <w:tcW w:w="24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854EA6" w:rsidRPr="00854EA6" w:rsidRDefault="00854EA6" w:rsidP="00854EA6">
            <w:pPr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</w:pPr>
            <w:proofErr w:type="spellStart"/>
            <w:r w:rsidRPr="00854EA6"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  <w:t>Caffe</w:t>
            </w:r>
            <w:proofErr w:type="spellEnd"/>
            <w:r w:rsidRPr="00854EA6"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  <w:t xml:space="preserve"> Nero</w:t>
            </w:r>
          </w:p>
        </w:tc>
      </w:tr>
      <w:tr w:rsidR="00854EA6" w:rsidRPr="00854EA6" w:rsidTr="00854EA6">
        <w:trPr>
          <w:trHeight w:val="290"/>
          <w:jc w:val="center"/>
        </w:trPr>
        <w:tc>
          <w:tcPr>
            <w:tcW w:w="24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854EA6" w:rsidRPr="00854EA6" w:rsidRDefault="00854EA6" w:rsidP="00854EA6">
            <w:pPr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</w:pPr>
            <w:proofErr w:type="spellStart"/>
            <w:r w:rsidRPr="00854EA6"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  <w:t>Carluccios</w:t>
            </w:r>
            <w:proofErr w:type="spellEnd"/>
          </w:p>
        </w:tc>
      </w:tr>
      <w:tr w:rsidR="00854EA6" w:rsidRPr="00854EA6" w:rsidTr="00854EA6">
        <w:trPr>
          <w:trHeight w:val="290"/>
          <w:jc w:val="center"/>
        </w:trPr>
        <w:tc>
          <w:tcPr>
            <w:tcW w:w="24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854EA6" w:rsidRPr="00854EA6" w:rsidRDefault="00854EA6" w:rsidP="00854EA6">
            <w:pPr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</w:pPr>
            <w:r w:rsidRPr="00854EA6"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  <w:t>Chicken cottage</w:t>
            </w:r>
          </w:p>
        </w:tc>
      </w:tr>
      <w:tr w:rsidR="00854EA6" w:rsidRPr="00854EA6" w:rsidTr="00854EA6">
        <w:trPr>
          <w:trHeight w:val="290"/>
          <w:jc w:val="center"/>
        </w:trPr>
        <w:tc>
          <w:tcPr>
            <w:tcW w:w="24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854EA6" w:rsidRPr="00854EA6" w:rsidRDefault="00854EA6" w:rsidP="00854EA6">
            <w:pPr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</w:pPr>
            <w:proofErr w:type="spellStart"/>
            <w:r w:rsidRPr="00854EA6"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  <w:t>Chiquito</w:t>
            </w:r>
            <w:proofErr w:type="spellEnd"/>
          </w:p>
        </w:tc>
      </w:tr>
      <w:tr w:rsidR="00854EA6" w:rsidRPr="00854EA6" w:rsidTr="00854EA6">
        <w:trPr>
          <w:trHeight w:val="290"/>
          <w:jc w:val="center"/>
        </w:trPr>
        <w:tc>
          <w:tcPr>
            <w:tcW w:w="24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854EA6" w:rsidRPr="00854EA6" w:rsidRDefault="00854EA6" w:rsidP="00854EA6">
            <w:pPr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</w:pPr>
            <w:proofErr w:type="spellStart"/>
            <w:r w:rsidRPr="00854EA6"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  <w:t>Cineworld</w:t>
            </w:r>
            <w:proofErr w:type="spellEnd"/>
          </w:p>
        </w:tc>
      </w:tr>
      <w:tr w:rsidR="00854EA6" w:rsidRPr="00854EA6" w:rsidTr="00854EA6">
        <w:trPr>
          <w:trHeight w:val="580"/>
          <w:jc w:val="center"/>
        </w:trPr>
        <w:tc>
          <w:tcPr>
            <w:tcW w:w="24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854EA6" w:rsidRPr="00854EA6" w:rsidRDefault="00854EA6" w:rsidP="00854EA6">
            <w:pPr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</w:pPr>
            <w:r w:rsidRPr="00854EA6"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  <w:t xml:space="preserve">Coffee Republic  </w:t>
            </w:r>
          </w:p>
        </w:tc>
      </w:tr>
      <w:tr w:rsidR="00854EA6" w:rsidRPr="00854EA6" w:rsidTr="00854EA6">
        <w:trPr>
          <w:trHeight w:val="580"/>
          <w:jc w:val="center"/>
        </w:trPr>
        <w:tc>
          <w:tcPr>
            <w:tcW w:w="24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854EA6" w:rsidRPr="00854EA6" w:rsidRDefault="00854EA6" w:rsidP="00854EA6">
            <w:pPr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</w:pPr>
            <w:r w:rsidRPr="00854EA6"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  <w:t>Costa</w:t>
            </w:r>
          </w:p>
        </w:tc>
      </w:tr>
      <w:tr w:rsidR="00854EA6" w:rsidRPr="00854EA6" w:rsidTr="00854EA6">
        <w:trPr>
          <w:trHeight w:val="290"/>
          <w:jc w:val="center"/>
        </w:trPr>
        <w:tc>
          <w:tcPr>
            <w:tcW w:w="24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854EA6" w:rsidRPr="00854EA6" w:rsidRDefault="00854EA6" w:rsidP="00854EA6">
            <w:pPr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</w:pPr>
            <w:r w:rsidRPr="00854EA6"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  <w:t>Cote</w:t>
            </w:r>
          </w:p>
        </w:tc>
      </w:tr>
      <w:tr w:rsidR="00854EA6" w:rsidRPr="00854EA6" w:rsidTr="00854EA6">
        <w:trPr>
          <w:trHeight w:val="290"/>
          <w:jc w:val="center"/>
        </w:trPr>
        <w:tc>
          <w:tcPr>
            <w:tcW w:w="24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854EA6" w:rsidRPr="00854EA6" w:rsidRDefault="00854EA6" w:rsidP="00854EA6">
            <w:pPr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</w:pPr>
            <w:r w:rsidRPr="00854EA6"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  <w:t>Crown Carvery</w:t>
            </w:r>
          </w:p>
        </w:tc>
      </w:tr>
      <w:tr w:rsidR="00854EA6" w:rsidRPr="00854EA6" w:rsidTr="00854EA6">
        <w:trPr>
          <w:trHeight w:val="290"/>
          <w:jc w:val="center"/>
        </w:trPr>
        <w:tc>
          <w:tcPr>
            <w:tcW w:w="24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854EA6" w:rsidRPr="00854EA6" w:rsidRDefault="00854EA6" w:rsidP="00854EA6">
            <w:pPr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</w:pPr>
            <w:proofErr w:type="spellStart"/>
            <w:r w:rsidRPr="00854EA6"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  <w:t>Dobbies</w:t>
            </w:r>
            <w:proofErr w:type="spellEnd"/>
            <w:r w:rsidRPr="00854EA6"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  <w:t xml:space="preserve"> café</w:t>
            </w:r>
          </w:p>
        </w:tc>
      </w:tr>
      <w:tr w:rsidR="00854EA6" w:rsidRPr="00854EA6" w:rsidTr="00854EA6">
        <w:trPr>
          <w:trHeight w:val="290"/>
          <w:jc w:val="center"/>
        </w:trPr>
        <w:tc>
          <w:tcPr>
            <w:tcW w:w="24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854EA6" w:rsidRPr="00854EA6" w:rsidRDefault="00854EA6" w:rsidP="00854EA6">
            <w:pPr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</w:pPr>
            <w:r w:rsidRPr="00854EA6"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  <w:t>Dominos</w:t>
            </w:r>
          </w:p>
        </w:tc>
      </w:tr>
      <w:tr w:rsidR="00854EA6" w:rsidRPr="00854EA6" w:rsidTr="00854EA6">
        <w:trPr>
          <w:trHeight w:val="290"/>
          <w:jc w:val="center"/>
        </w:trPr>
        <w:tc>
          <w:tcPr>
            <w:tcW w:w="24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854EA6" w:rsidRPr="00854EA6" w:rsidRDefault="00854EA6" w:rsidP="00854EA6">
            <w:pPr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</w:pPr>
            <w:r w:rsidRPr="00854EA6"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  <w:t>Ember Inn</w:t>
            </w:r>
          </w:p>
        </w:tc>
      </w:tr>
      <w:tr w:rsidR="00854EA6" w:rsidRPr="00854EA6" w:rsidTr="00854EA6">
        <w:trPr>
          <w:trHeight w:val="290"/>
          <w:jc w:val="center"/>
        </w:trPr>
        <w:tc>
          <w:tcPr>
            <w:tcW w:w="24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854EA6" w:rsidRPr="00854EA6" w:rsidRDefault="00854EA6" w:rsidP="00854EA6">
            <w:pPr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</w:pPr>
            <w:r w:rsidRPr="00854EA6"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  <w:t>F</w:t>
            </w:r>
            <w:r w:rsidR="003D4AC5"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  <w:t>r</w:t>
            </w:r>
            <w:r w:rsidRPr="00854EA6"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  <w:t>ankie &amp; Benny's</w:t>
            </w:r>
          </w:p>
        </w:tc>
      </w:tr>
      <w:tr w:rsidR="00854EA6" w:rsidRPr="00854EA6" w:rsidTr="00854EA6">
        <w:trPr>
          <w:trHeight w:val="290"/>
          <w:jc w:val="center"/>
        </w:trPr>
        <w:tc>
          <w:tcPr>
            <w:tcW w:w="24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854EA6" w:rsidRPr="00854EA6" w:rsidRDefault="00854EA6" w:rsidP="00854EA6">
            <w:pPr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</w:pPr>
            <w:r w:rsidRPr="00854EA6"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  <w:t>Flaming gill</w:t>
            </w:r>
          </w:p>
        </w:tc>
      </w:tr>
      <w:tr w:rsidR="00854EA6" w:rsidRPr="00854EA6" w:rsidTr="00854EA6">
        <w:trPr>
          <w:trHeight w:val="290"/>
          <w:jc w:val="center"/>
        </w:trPr>
        <w:tc>
          <w:tcPr>
            <w:tcW w:w="24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854EA6" w:rsidRPr="00854EA6" w:rsidRDefault="00854EA6" w:rsidP="00854EA6">
            <w:pPr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</w:pPr>
            <w:r w:rsidRPr="00854EA6"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  <w:t>Giraffe</w:t>
            </w:r>
          </w:p>
        </w:tc>
      </w:tr>
      <w:tr w:rsidR="00854EA6" w:rsidRPr="00854EA6" w:rsidTr="00854EA6">
        <w:trPr>
          <w:trHeight w:val="580"/>
          <w:jc w:val="center"/>
        </w:trPr>
        <w:tc>
          <w:tcPr>
            <w:tcW w:w="24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854EA6" w:rsidRPr="00854EA6" w:rsidRDefault="00854EA6" w:rsidP="00854EA6">
            <w:pPr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</w:pPr>
            <w:r w:rsidRPr="00854EA6"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  <w:t>Greggs</w:t>
            </w:r>
          </w:p>
        </w:tc>
      </w:tr>
      <w:tr w:rsidR="00854EA6" w:rsidRPr="00854EA6" w:rsidTr="00854EA6">
        <w:trPr>
          <w:trHeight w:val="290"/>
          <w:jc w:val="center"/>
        </w:trPr>
        <w:tc>
          <w:tcPr>
            <w:tcW w:w="24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854EA6" w:rsidRPr="00854EA6" w:rsidRDefault="00854EA6" w:rsidP="00854EA6">
            <w:pPr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</w:pPr>
            <w:r w:rsidRPr="00854EA6"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  <w:t xml:space="preserve">Harry </w:t>
            </w:r>
            <w:proofErr w:type="spellStart"/>
            <w:r w:rsidRPr="00854EA6"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  <w:t>Ramsdems</w:t>
            </w:r>
            <w:proofErr w:type="spellEnd"/>
          </w:p>
        </w:tc>
      </w:tr>
      <w:tr w:rsidR="00854EA6" w:rsidRPr="00854EA6" w:rsidTr="00854EA6">
        <w:trPr>
          <w:trHeight w:val="290"/>
          <w:jc w:val="center"/>
        </w:trPr>
        <w:tc>
          <w:tcPr>
            <w:tcW w:w="24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854EA6" w:rsidRPr="00854EA6" w:rsidRDefault="00854EA6" w:rsidP="00854EA6">
            <w:pPr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</w:pPr>
            <w:r w:rsidRPr="00854EA6"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  <w:t>Harvester</w:t>
            </w:r>
          </w:p>
        </w:tc>
      </w:tr>
      <w:tr w:rsidR="00854EA6" w:rsidRPr="00854EA6" w:rsidTr="00854EA6">
        <w:trPr>
          <w:trHeight w:val="290"/>
          <w:jc w:val="center"/>
        </w:trPr>
        <w:tc>
          <w:tcPr>
            <w:tcW w:w="24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854EA6" w:rsidRPr="00854EA6" w:rsidRDefault="00854EA6" w:rsidP="00854EA6">
            <w:pPr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</w:pPr>
            <w:r w:rsidRPr="00854EA6"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  <w:t>Hilton Hotels</w:t>
            </w:r>
          </w:p>
        </w:tc>
      </w:tr>
      <w:tr w:rsidR="00854EA6" w:rsidRPr="00854EA6" w:rsidTr="00854EA6">
        <w:trPr>
          <w:trHeight w:val="290"/>
          <w:jc w:val="center"/>
        </w:trPr>
        <w:tc>
          <w:tcPr>
            <w:tcW w:w="24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854EA6" w:rsidRPr="00854EA6" w:rsidRDefault="00854EA6" w:rsidP="00854EA6">
            <w:pPr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</w:pPr>
            <w:r w:rsidRPr="00854EA6"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  <w:t>Holiday Inn</w:t>
            </w:r>
          </w:p>
        </w:tc>
      </w:tr>
      <w:tr w:rsidR="00854EA6" w:rsidRPr="00854EA6" w:rsidTr="00854EA6">
        <w:trPr>
          <w:trHeight w:val="290"/>
          <w:jc w:val="center"/>
        </w:trPr>
        <w:tc>
          <w:tcPr>
            <w:tcW w:w="24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854EA6" w:rsidRPr="00854EA6" w:rsidRDefault="00854EA6" w:rsidP="00854EA6">
            <w:pPr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</w:pPr>
            <w:r w:rsidRPr="00854EA6"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  <w:t xml:space="preserve">Hungry Horse  </w:t>
            </w:r>
          </w:p>
        </w:tc>
      </w:tr>
      <w:tr w:rsidR="00854EA6" w:rsidRPr="00854EA6" w:rsidTr="00854EA6">
        <w:trPr>
          <w:trHeight w:val="290"/>
          <w:jc w:val="center"/>
        </w:trPr>
        <w:tc>
          <w:tcPr>
            <w:tcW w:w="24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854EA6" w:rsidRPr="00854EA6" w:rsidRDefault="00854EA6" w:rsidP="00854EA6">
            <w:pPr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</w:pPr>
            <w:r w:rsidRPr="00854EA6"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  <w:lastRenderedPageBreak/>
              <w:t>Ibis Hotels</w:t>
            </w:r>
          </w:p>
        </w:tc>
      </w:tr>
      <w:tr w:rsidR="00854EA6" w:rsidRPr="00854EA6" w:rsidTr="00854EA6">
        <w:trPr>
          <w:trHeight w:val="290"/>
          <w:jc w:val="center"/>
        </w:trPr>
        <w:tc>
          <w:tcPr>
            <w:tcW w:w="24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854EA6" w:rsidRPr="00854EA6" w:rsidRDefault="00854EA6" w:rsidP="00854EA6">
            <w:pPr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</w:pPr>
            <w:r w:rsidRPr="00854EA6"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  <w:t>Ikea</w:t>
            </w:r>
          </w:p>
        </w:tc>
      </w:tr>
      <w:tr w:rsidR="00854EA6" w:rsidRPr="00854EA6" w:rsidTr="00854EA6">
        <w:trPr>
          <w:trHeight w:val="290"/>
          <w:jc w:val="center"/>
        </w:trPr>
        <w:tc>
          <w:tcPr>
            <w:tcW w:w="24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854EA6" w:rsidRPr="00854EA6" w:rsidRDefault="00854EA6" w:rsidP="00854EA6">
            <w:pPr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</w:pPr>
            <w:r w:rsidRPr="00854EA6"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  <w:t>John Lewis cafe/</w:t>
            </w:r>
            <w:r w:rsidR="003D4AC5" w:rsidRPr="00854EA6"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  <w:t>restaurant</w:t>
            </w:r>
            <w:bookmarkStart w:id="0" w:name="_GoBack"/>
            <w:bookmarkEnd w:id="0"/>
          </w:p>
        </w:tc>
      </w:tr>
      <w:tr w:rsidR="00854EA6" w:rsidRPr="00854EA6" w:rsidTr="00854EA6">
        <w:trPr>
          <w:trHeight w:val="290"/>
          <w:jc w:val="center"/>
        </w:trPr>
        <w:tc>
          <w:tcPr>
            <w:tcW w:w="24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854EA6" w:rsidRPr="00854EA6" w:rsidRDefault="00854EA6" w:rsidP="00854EA6">
            <w:pPr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</w:pPr>
            <w:r w:rsidRPr="00854EA6"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  <w:t xml:space="preserve">KFC  </w:t>
            </w:r>
          </w:p>
        </w:tc>
      </w:tr>
      <w:tr w:rsidR="00854EA6" w:rsidRPr="00854EA6" w:rsidTr="00854EA6">
        <w:trPr>
          <w:trHeight w:val="290"/>
          <w:jc w:val="center"/>
        </w:trPr>
        <w:tc>
          <w:tcPr>
            <w:tcW w:w="24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854EA6" w:rsidRPr="00854EA6" w:rsidRDefault="00854EA6" w:rsidP="00854EA6">
            <w:pPr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</w:pPr>
            <w:r w:rsidRPr="00854EA6"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  <w:t>Krispy Kreme</w:t>
            </w:r>
          </w:p>
        </w:tc>
      </w:tr>
      <w:tr w:rsidR="00854EA6" w:rsidRPr="00854EA6" w:rsidTr="00854EA6">
        <w:trPr>
          <w:trHeight w:val="290"/>
          <w:jc w:val="center"/>
        </w:trPr>
        <w:tc>
          <w:tcPr>
            <w:tcW w:w="24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854EA6" w:rsidRPr="00854EA6" w:rsidRDefault="00854EA6" w:rsidP="00854EA6">
            <w:pPr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</w:pPr>
            <w:r w:rsidRPr="00854EA6"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  <w:t>Las Iguanas</w:t>
            </w:r>
          </w:p>
        </w:tc>
      </w:tr>
      <w:tr w:rsidR="00854EA6" w:rsidRPr="00854EA6" w:rsidTr="00854EA6">
        <w:trPr>
          <w:trHeight w:val="290"/>
          <w:jc w:val="center"/>
        </w:trPr>
        <w:tc>
          <w:tcPr>
            <w:tcW w:w="24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854EA6" w:rsidRPr="00854EA6" w:rsidRDefault="00854EA6" w:rsidP="00854EA6">
            <w:pPr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</w:pPr>
            <w:r w:rsidRPr="00854EA6"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  <w:t>Loch Fyne</w:t>
            </w:r>
          </w:p>
        </w:tc>
      </w:tr>
      <w:tr w:rsidR="00854EA6" w:rsidRPr="00854EA6" w:rsidTr="00854EA6">
        <w:trPr>
          <w:trHeight w:val="290"/>
          <w:jc w:val="center"/>
        </w:trPr>
        <w:tc>
          <w:tcPr>
            <w:tcW w:w="24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854EA6" w:rsidRPr="00854EA6" w:rsidRDefault="00854EA6" w:rsidP="00854EA6">
            <w:pPr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</w:pPr>
            <w:proofErr w:type="spellStart"/>
            <w:r w:rsidRPr="00854EA6"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  <w:t>M&amp;S</w:t>
            </w:r>
            <w:proofErr w:type="spellEnd"/>
            <w:r w:rsidRPr="00854EA6"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  <w:t xml:space="preserve"> café</w:t>
            </w:r>
          </w:p>
        </w:tc>
      </w:tr>
      <w:tr w:rsidR="00854EA6" w:rsidRPr="00854EA6" w:rsidTr="00854EA6">
        <w:trPr>
          <w:trHeight w:val="290"/>
          <w:jc w:val="center"/>
        </w:trPr>
        <w:tc>
          <w:tcPr>
            <w:tcW w:w="24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854EA6" w:rsidRPr="00854EA6" w:rsidRDefault="00854EA6" w:rsidP="00854EA6">
            <w:pPr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</w:pPr>
            <w:r w:rsidRPr="00854EA6"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  <w:t>Marriott Hotels</w:t>
            </w:r>
          </w:p>
        </w:tc>
      </w:tr>
      <w:tr w:rsidR="00854EA6" w:rsidRPr="00854EA6" w:rsidTr="00854EA6">
        <w:trPr>
          <w:trHeight w:val="290"/>
          <w:jc w:val="center"/>
        </w:trPr>
        <w:tc>
          <w:tcPr>
            <w:tcW w:w="24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854EA6" w:rsidRPr="00854EA6" w:rsidRDefault="00854EA6" w:rsidP="00854EA6">
            <w:pPr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</w:pPr>
            <w:proofErr w:type="spellStart"/>
            <w:r w:rsidRPr="00854EA6"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  <w:t>Mcdonalds</w:t>
            </w:r>
            <w:proofErr w:type="spellEnd"/>
          </w:p>
        </w:tc>
      </w:tr>
      <w:tr w:rsidR="00854EA6" w:rsidRPr="00854EA6" w:rsidTr="00854EA6">
        <w:trPr>
          <w:trHeight w:val="290"/>
          <w:jc w:val="center"/>
        </w:trPr>
        <w:tc>
          <w:tcPr>
            <w:tcW w:w="24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854EA6" w:rsidRPr="00854EA6" w:rsidRDefault="00854EA6" w:rsidP="00854EA6">
            <w:pPr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</w:pPr>
            <w:proofErr w:type="spellStart"/>
            <w:r w:rsidRPr="00854EA6"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  <w:t>Millies</w:t>
            </w:r>
            <w:proofErr w:type="spellEnd"/>
            <w:r w:rsidRPr="00854EA6"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  <w:t xml:space="preserve"> Cookies</w:t>
            </w:r>
          </w:p>
        </w:tc>
      </w:tr>
      <w:tr w:rsidR="00854EA6" w:rsidRPr="00854EA6" w:rsidTr="00854EA6">
        <w:trPr>
          <w:trHeight w:val="290"/>
          <w:jc w:val="center"/>
        </w:trPr>
        <w:tc>
          <w:tcPr>
            <w:tcW w:w="24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854EA6" w:rsidRPr="00854EA6" w:rsidRDefault="00854EA6" w:rsidP="00854EA6">
            <w:pPr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</w:pPr>
            <w:r w:rsidRPr="00854EA6"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  <w:t>Morrisons Café</w:t>
            </w:r>
          </w:p>
        </w:tc>
      </w:tr>
      <w:tr w:rsidR="00854EA6" w:rsidRPr="00854EA6" w:rsidTr="00854EA6">
        <w:trPr>
          <w:trHeight w:val="290"/>
          <w:jc w:val="center"/>
        </w:trPr>
        <w:tc>
          <w:tcPr>
            <w:tcW w:w="24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854EA6" w:rsidRPr="00854EA6" w:rsidRDefault="00854EA6" w:rsidP="00854EA6">
            <w:pPr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</w:pPr>
            <w:r w:rsidRPr="00854EA6"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  <w:t xml:space="preserve">Mr Pretzels </w:t>
            </w:r>
          </w:p>
        </w:tc>
      </w:tr>
      <w:tr w:rsidR="00854EA6" w:rsidRPr="00854EA6" w:rsidTr="00854EA6">
        <w:trPr>
          <w:trHeight w:val="290"/>
          <w:jc w:val="center"/>
        </w:trPr>
        <w:tc>
          <w:tcPr>
            <w:tcW w:w="24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854EA6" w:rsidRPr="00854EA6" w:rsidRDefault="00854EA6" w:rsidP="00854EA6">
            <w:pPr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</w:pPr>
            <w:r w:rsidRPr="00854EA6"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  <w:t>Muffin break</w:t>
            </w:r>
          </w:p>
        </w:tc>
      </w:tr>
      <w:tr w:rsidR="00854EA6" w:rsidRPr="00854EA6" w:rsidTr="00854EA6">
        <w:trPr>
          <w:trHeight w:val="290"/>
          <w:jc w:val="center"/>
        </w:trPr>
        <w:tc>
          <w:tcPr>
            <w:tcW w:w="24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854EA6" w:rsidRPr="00854EA6" w:rsidRDefault="00854EA6" w:rsidP="00854EA6">
            <w:pPr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</w:pPr>
            <w:proofErr w:type="spellStart"/>
            <w:r w:rsidRPr="00854EA6"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  <w:t>Nandos</w:t>
            </w:r>
            <w:proofErr w:type="spellEnd"/>
          </w:p>
        </w:tc>
      </w:tr>
      <w:tr w:rsidR="00854EA6" w:rsidRPr="00854EA6" w:rsidTr="00854EA6">
        <w:trPr>
          <w:trHeight w:val="290"/>
          <w:jc w:val="center"/>
        </w:trPr>
        <w:tc>
          <w:tcPr>
            <w:tcW w:w="24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854EA6" w:rsidRPr="00854EA6" w:rsidRDefault="00854EA6" w:rsidP="00854EA6">
            <w:pPr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</w:pPr>
            <w:r w:rsidRPr="00854EA6"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  <w:t>Odeon</w:t>
            </w:r>
          </w:p>
        </w:tc>
      </w:tr>
      <w:tr w:rsidR="00854EA6" w:rsidRPr="00854EA6" w:rsidTr="00854EA6">
        <w:trPr>
          <w:trHeight w:val="290"/>
          <w:jc w:val="center"/>
        </w:trPr>
        <w:tc>
          <w:tcPr>
            <w:tcW w:w="24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854EA6" w:rsidRPr="00854EA6" w:rsidRDefault="00854EA6" w:rsidP="00854EA6">
            <w:pPr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</w:pPr>
            <w:proofErr w:type="spellStart"/>
            <w:r w:rsidRPr="00854EA6"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  <w:t>O'Neills</w:t>
            </w:r>
            <w:proofErr w:type="spellEnd"/>
            <w:r w:rsidRPr="00854EA6"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  <w:t xml:space="preserve">  </w:t>
            </w:r>
          </w:p>
        </w:tc>
      </w:tr>
      <w:tr w:rsidR="00854EA6" w:rsidRPr="00854EA6" w:rsidTr="00854EA6">
        <w:trPr>
          <w:trHeight w:val="290"/>
          <w:jc w:val="center"/>
        </w:trPr>
        <w:tc>
          <w:tcPr>
            <w:tcW w:w="24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854EA6" w:rsidRPr="00854EA6" w:rsidRDefault="00854EA6" w:rsidP="00854EA6">
            <w:pPr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</w:pPr>
            <w:r w:rsidRPr="00854EA6"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  <w:t>Papa Johns</w:t>
            </w:r>
          </w:p>
        </w:tc>
      </w:tr>
      <w:tr w:rsidR="00854EA6" w:rsidRPr="00854EA6" w:rsidTr="00854EA6">
        <w:trPr>
          <w:trHeight w:val="290"/>
          <w:jc w:val="center"/>
        </w:trPr>
        <w:tc>
          <w:tcPr>
            <w:tcW w:w="24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854EA6" w:rsidRPr="00854EA6" w:rsidRDefault="00854EA6" w:rsidP="00854EA6">
            <w:pPr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</w:pPr>
            <w:r w:rsidRPr="00854EA6"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  <w:t>Patisserie Valerie</w:t>
            </w:r>
          </w:p>
        </w:tc>
      </w:tr>
      <w:tr w:rsidR="00854EA6" w:rsidRPr="00854EA6" w:rsidTr="00854EA6">
        <w:trPr>
          <w:trHeight w:val="290"/>
          <w:jc w:val="center"/>
        </w:trPr>
        <w:tc>
          <w:tcPr>
            <w:tcW w:w="24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854EA6" w:rsidRPr="00854EA6" w:rsidRDefault="00854EA6" w:rsidP="00854EA6">
            <w:pPr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</w:pPr>
            <w:r w:rsidRPr="00854EA6"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  <w:t>Pizza Express</w:t>
            </w:r>
          </w:p>
        </w:tc>
      </w:tr>
      <w:tr w:rsidR="00854EA6" w:rsidRPr="00854EA6" w:rsidTr="00854EA6">
        <w:trPr>
          <w:trHeight w:val="290"/>
          <w:jc w:val="center"/>
        </w:trPr>
        <w:tc>
          <w:tcPr>
            <w:tcW w:w="24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854EA6" w:rsidRPr="00854EA6" w:rsidRDefault="00854EA6" w:rsidP="00854EA6">
            <w:pPr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</w:pPr>
            <w:r w:rsidRPr="00854EA6"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  <w:t>Pizza hut</w:t>
            </w:r>
          </w:p>
        </w:tc>
      </w:tr>
      <w:tr w:rsidR="00854EA6" w:rsidRPr="00854EA6" w:rsidTr="00854EA6">
        <w:trPr>
          <w:trHeight w:val="290"/>
          <w:jc w:val="center"/>
        </w:trPr>
        <w:tc>
          <w:tcPr>
            <w:tcW w:w="24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854EA6" w:rsidRPr="00854EA6" w:rsidRDefault="00854EA6" w:rsidP="00854EA6">
            <w:pPr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</w:pPr>
            <w:r w:rsidRPr="00854EA6"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  <w:t>Premier Inn</w:t>
            </w:r>
          </w:p>
        </w:tc>
      </w:tr>
      <w:tr w:rsidR="00854EA6" w:rsidRPr="00854EA6" w:rsidTr="00854EA6">
        <w:trPr>
          <w:trHeight w:val="290"/>
          <w:jc w:val="center"/>
        </w:trPr>
        <w:tc>
          <w:tcPr>
            <w:tcW w:w="24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854EA6" w:rsidRPr="00854EA6" w:rsidRDefault="00854EA6" w:rsidP="00854EA6">
            <w:pPr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</w:pPr>
            <w:proofErr w:type="spellStart"/>
            <w:r w:rsidRPr="00854EA6"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  <w:t>Pret</w:t>
            </w:r>
            <w:proofErr w:type="spellEnd"/>
          </w:p>
        </w:tc>
      </w:tr>
      <w:tr w:rsidR="00854EA6" w:rsidRPr="00854EA6" w:rsidTr="00854EA6">
        <w:trPr>
          <w:trHeight w:val="290"/>
          <w:jc w:val="center"/>
        </w:trPr>
        <w:tc>
          <w:tcPr>
            <w:tcW w:w="24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854EA6" w:rsidRPr="00854EA6" w:rsidRDefault="00854EA6" w:rsidP="00854EA6">
            <w:pPr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</w:pPr>
            <w:proofErr w:type="spellStart"/>
            <w:r w:rsidRPr="00854EA6"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  <w:t>Prezzo</w:t>
            </w:r>
            <w:proofErr w:type="spellEnd"/>
          </w:p>
        </w:tc>
      </w:tr>
      <w:tr w:rsidR="00854EA6" w:rsidRPr="00854EA6" w:rsidTr="00854EA6">
        <w:trPr>
          <w:trHeight w:val="290"/>
          <w:jc w:val="center"/>
        </w:trPr>
        <w:tc>
          <w:tcPr>
            <w:tcW w:w="24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854EA6" w:rsidRPr="00854EA6" w:rsidRDefault="00854EA6" w:rsidP="00854EA6">
            <w:pPr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</w:pPr>
            <w:r w:rsidRPr="00854EA6"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  <w:t>Sizzling pubs</w:t>
            </w:r>
          </w:p>
        </w:tc>
      </w:tr>
      <w:tr w:rsidR="00854EA6" w:rsidRPr="00854EA6" w:rsidTr="00854EA6">
        <w:trPr>
          <w:trHeight w:val="290"/>
          <w:jc w:val="center"/>
        </w:trPr>
        <w:tc>
          <w:tcPr>
            <w:tcW w:w="24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854EA6" w:rsidRPr="00854EA6" w:rsidRDefault="00854EA6" w:rsidP="00854EA6">
            <w:pPr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</w:pPr>
            <w:r w:rsidRPr="00854EA6"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  <w:t>Slug n Lettice</w:t>
            </w:r>
          </w:p>
        </w:tc>
      </w:tr>
      <w:tr w:rsidR="00854EA6" w:rsidRPr="00854EA6" w:rsidTr="00854EA6">
        <w:trPr>
          <w:trHeight w:val="290"/>
          <w:jc w:val="center"/>
        </w:trPr>
        <w:tc>
          <w:tcPr>
            <w:tcW w:w="24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854EA6" w:rsidRPr="00854EA6" w:rsidRDefault="00854EA6" w:rsidP="00854EA6">
            <w:pPr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</w:pPr>
            <w:r w:rsidRPr="00854EA6"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  <w:t>Soho coffee</w:t>
            </w:r>
          </w:p>
        </w:tc>
      </w:tr>
      <w:tr w:rsidR="00854EA6" w:rsidRPr="00854EA6" w:rsidTr="00854EA6">
        <w:trPr>
          <w:trHeight w:val="290"/>
          <w:jc w:val="center"/>
        </w:trPr>
        <w:tc>
          <w:tcPr>
            <w:tcW w:w="24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854EA6" w:rsidRPr="00854EA6" w:rsidRDefault="00854EA6" w:rsidP="00854EA6">
            <w:pPr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</w:pPr>
            <w:r w:rsidRPr="00854EA6"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  <w:t>Spud you like</w:t>
            </w:r>
          </w:p>
        </w:tc>
      </w:tr>
      <w:tr w:rsidR="00854EA6" w:rsidRPr="00854EA6" w:rsidTr="00854EA6">
        <w:trPr>
          <w:trHeight w:val="290"/>
          <w:jc w:val="center"/>
        </w:trPr>
        <w:tc>
          <w:tcPr>
            <w:tcW w:w="24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854EA6" w:rsidRPr="00854EA6" w:rsidRDefault="00854EA6" w:rsidP="00854EA6">
            <w:pPr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</w:pPr>
            <w:r w:rsidRPr="00854EA6"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  <w:t>Starbucks</w:t>
            </w:r>
          </w:p>
        </w:tc>
      </w:tr>
      <w:tr w:rsidR="00854EA6" w:rsidRPr="00854EA6" w:rsidTr="00854EA6">
        <w:trPr>
          <w:trHeight w:val="290"/>
          <w:jc w:val="center"/>
        </w:trPr>
        <w:tc>
          <w:tcPr>
            <w:tcW w:w="24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854EA6" w:rsidRPr="00854EA6" w:rsidRDefault="00854EA6" w:rsidP="00854EA6">
            <w:pPr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</w:pPr>
            <w:r w:rsidRPr="00854EA6"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  <w:t xml:space="preserve">Stone </w:t>
            </w:r>
            <w:proofErr w:type="spellStart"/>
            <w:r w:rsidRPr="00854EA6"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  <w:t>Willys</w:t>
            </w:r>
            <w:proofErr w:type="spellEnd"/>
            <w:r w:rsidRPr="00854EA6"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  <w:t xml:space="preserve"> pizza</w:t>
            </w:r>
          </w:p>
        </w:tc>
      </w:tr>
      <w:tr w:rsidR="00854EA6" w:rsidRPr="00854EA6" w:rsidTr="00854EA6">
        <w:trPr>
          <w:trHeight w:val="290"/>
          <w:jc w:val="center"/>
        </w:trPr>
        <w:tc>
          <w:tcPr>
            <w:tcW w:w="24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854EA6" w:rsidRPr="00854EA6" w:rsidRDefault="00854EA6" w:rsidP="00854EA6">
            <w:pPr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</w:pPr>
            <w:r w:rsidRPr="00854EA6"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  <w:t xml:space="preserve">Subway  </w:t>
            </w:r>
          </w:p>
        </w:tc>
      </w:tr>
      <w:tr w:rsidR="00854EA6" w:rsidRPr="00854EA6" w:rsidTr="00854EA6">
        <w:trPr>
          <w:trHeight w:val="290"/>
          <w:jc w:val="center"/>
        </w:trPr>
        <w:tc>
          <w:tcPr>
            <w:tcW w:w="24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854EA6" w:rsidRPr="00854EA6" w:rsidRDefault="00854EA6" w:rsidP="00854EA6">
            <w:pPr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</w:pPr>
            <w:proofErr w:type="spellStart"/>
            <w:r w:rsidRPr="00854EA6"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  <w:t>T.G.I</w:t>
            </w:r>
            <w:proofErr w:type="spellEnd"/>
            <w:r w:rsidRPr="00854EA6"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  <w:t xml:space="preserve"> Fridays</w:t>
            </w:r>
          </w:p>
        </w:tc>
      </w:tr>
      <w:tr w:rsidR="00854EA6" w:rsidRPr="00854EA6" w:rsidTr="00854EA6">
        <w:trPr>
          <w:trHeight w:val="290"/>
          <w:jc w:val="center"/>
        </w:trPr>
        <w:tc>
          <w:tcPr>
            <w:tcW w:w="24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854EA6" w:rsidRPr="00854EA6" w:rsidRDefault="00854EA6" w:rsidP="00854EA6">
            <w:pPr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</w:pPr>
            <w:r w:rsidRPr="00854EA6"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  <w:t xml:space="preserve">Table </w:t>
            </w:r>
            <w:proofErr w:type="spellStart"/>
            <w:r w:rsidRPr="00854EA6"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  <w:t>Table</w:t>
            </w:r>
            <w:proofErr w:type="spellEnd"/>
          </w:p>
        </w:tc>
      </w:tr>
      <w:tr w:rsidR="00854EA6" w:rsidRPr="00854EA6" w:rsidTr="00854EA6">
        <w:trPr>
          <w:trHeight w:val="290"/>
          <w:jc w:val="center"/>
        </w:trPr>
        <w:tc>
          <w:tcPr>
            <w:tcW w:w="24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854EA6" w:rsidRPr="00854EA6" w:rsidRDefault="00854EA6" w:rsidP="00854EA6">
            <w:pPr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</w:pPr>
            <w:r w:rsidRPr="00854EA6"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  <w:t>Taylor walker pubs</w:t>
            </w:r>
          </w:p>
        </w:tc>
      </w:tr>
      <w:tr w:rsidR="00854EA6" w:rsidRPr="00854EA6" w:rsidTr="00854EA6">
        <w:trPr>
          <w:trHeight w:val="290"/>
          <w:jc w:val="center"/>
        </w:trPr>
        <w:tc>
          <w:tcPr>
            <w:tcW w:w="24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854EA6" w:rsidRPr="00854EA6" w:rsidRDefault="00854EA6" w:rsidP="00854EA6">
            <w:pPr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</w:pPr>
            <w:r w:rsidRPr="00854EA6"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  <w:t>Tesco Cafes</w:t>
            </w:r>
          </w:p>
        </w:tc>
      </w:tr>
      <w:tr w:rsidR="00854EA6" w:rsidRPr="00854EA6" w:rsidTr="00854EA6">
        <w:trPr>
          <w:trHeight w:val="290"/>
          <w:jc w:val="center"/>
        </w:trPr>
        <w:tc>
          <w:tcPr>
            <w:tcW w:w="24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854EA6" w:rsidRPr="00854EA6" w:rsidRDefault="00854EA6" w:rsidP="00854EA6">
            <w:pPr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</w:pPr>
            <w:r w:rsidRPr="00854EA6"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  <w:t>Toby Carvery</w:t>
            </w:r>
          </w:p>
        </w:tc>
      </w:tr>
      <w:tr w:rsidR="00854EA6" w:rsidRPr="00854EA6" w:rsidTr="00854EA6">
        <w:trPr>
          <w:trHeight w:val="290"/>
          <w:jc w:val="center"/>
        </w:trPr>
        <w:tc>
          <w:tcPr>
            <w:tcW w:w="24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854EA6" w:rsidRPr="00854EA6" w:rsidRDefault="00854EA6" w:rsidP="00854EA6">
            <w:pPr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</w:pPr>
            <w:r w:rsidRPr="00854EA6"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  <w:t>Travelodge</w:t>
            </w:r>
          </w:p>
        </w:tc>
      </w:tr>
      <w:tr w:rsidR="00854EA6" w:rsidRPr="00854EA6" w:rsidTr="00854EA6">
        <w:trPr>
          <w:trHeight w:val="290"/>
          <w:jc w:val="center"/>
        </w:trPr>
        <w:tc>
          <w:tcPr>
            <w:tcW w:w="24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854EA6" w:rsidRPr="00854EA6" w:rsidRDefault="00854EA6" w:rsidP="00854EA6">
            <w:pPr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</w:pPr>
            <w:r w:rsidRPr="00854EA6"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  <w:t>Upper Crust</w:t>
            </w:r>
          </w:p>
        </w:tc>
      </w:tr>
      <w:tr w:rsidR="00854EA6" w:rsidRPr="00854EA6" w:rsidTr="00854EA6">
        <w:trPr>
          <w:trHeight w:val="290"/>
          <w:jc w:val="center"/>
        </w:trPr>
        <w:tc>
          <w:tcPr>
            <w:tcW w:w="24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854EA6" w:rsidRPr="00854EA6" w:rsidRDefault="00854EA6" w:rsidP="00854EA6">
            <w:pPr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</w:pPr>
            <w:r w:rsidRPr="00854EA6"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  <w:t>Vintage Inn</w:t>
            </w:r>
          </w:p>
        </w:tc>
      </w:tr>
      <w:tr w:rsidR="00854EA6" w:rsidRPr="00854EA6" w:rsidTr="00854EA6">
        <w:trPr>
          <w:trHeight w:val="290"/>
          <w:jc w:val="center"/>
        </w:trPr>
        <w:tc>
          <w:tcPr>
            <w:tcW w:w="24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854EA6" w:rsidRPr="00854EA6" w:rsidRDefault="00854EA6" w:rsidP="00854EA6">
            <w:pPr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</w:pPr>
            <w:proofErr w:type="spellStart"/>
            <w:r w:rsidRPr="00854EA6"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  <w:lastRenderedPageBreak/>
              <w:t>Vue</w:t>
            </w:r>
            <w:proofErr w:type="spellEnd"/>
          </w:p>
        </w:tc>
      </w:tr>
      <w:tr w:rsidR="00854EA6" w:rsidRPr="00854EA6" w:rsidTr="00854EA6">
        <w:trPr>
          <w:trHeight w:val="290"/>
          <w:jc w:val="center"/>
        </w:trPr>
        <w:tc>
          <w:tcPr>
            <w:tcW w:w="24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854EA6" w:rsidRPr="00854EA6" w:rsidRDefault="00854EA6" w:rsidP="00854EA6">
            <w:pPr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</w:pPr>
            <w:proofErr w:type="spellStart"/>
            <w:r w:rsidRPr="00854EA6"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  <w:t>Wagamama</w:t>
            </w:r>
            <w:proofErr w:type="spellEnd"/>
          </w:p>
        </w:tc>
      </w:tr>
      <w:tr w:rsidR="00854EA6" w:rsidRPr="00854EA6" w:rsidTr="00854EA6">
        <w:trPr>
          <w:trHeight w:val="290"/>
          <w:jc w:val="center"/>
        </w:trPr>
        <w:tc>
          <w:tcPr>
            <w:tcW w:w="24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854EA6" w:rsidRPr="00854EA6" w:rsidRDefault="00854EA6" w:rsidP="00854EA6">
            <w:pPr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</w:pPr>
            <w:r w:rsidRPr="00854EA6"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  <w:t>Wetherspoons</w:t>
            </w:r>
          </w:p>
        </w:tc>
      </w:tr>
      <w:tr w:rsidR="00854EA6" w:rsidRPr="00854EA6" w:rsidTr="00854EA6">
        <w:trPr>
          <w:trHeight w:val="290"/>
          <w:jc w:val="center"/>
        </w:trPr>
        <w:tc>
          <w:tcPr>
            <w:tcW w:w="24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854EA6" w:rsidRPr="00854EA6" w:rsidRDefault="00854EA6" w:rsidP="00854EA6">
            <w:pPr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</w:pPr>
            <w:r w:rsidRPr="00854EA6"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  <w:t>Wild Bean Café</w:t>
            </w:r>
          </w:p>
        </w:tc>
      </w:tr>
      <w:tr w:rsidR="00854EA6" w:rsidRPr="00854EA6" w:rsidTr="00854EA6">
        <w:trPr>
          <w:trHeight w:val="290"/>
          <w:jc w:val="center"/>
        </w:trPr>
        <w:tc>
          <w:tcPr>
            <w:tcW w:w="24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854EA6" w:rsidRPr="00854EA6" w:rsidRDefault="00854EA6" w:rsidP="00854EA6">
            <w:pPr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</w:pPr>
            <w:r w:rsidRPr="00854EA6"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  <w:t>Wimpy</w:t>
            </w:r>
          </w:p>
        </w:tc>
      </w:tr>
      <w:tr w:rsidR="00854EA6" w:rsidRPr="00854EA6" w:rsidTr="00854EA6">
        <w:trPr>
          <w:trHeight w:val="580"/>
          <w:jc w:val="center"/>
        </w:trPr>
        <w:tc>
          <w:tcPr>
            <w:tcW w:w="24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854EA6" w:rsidRPr="00854EA6" w:rsidRDefault="00854EA6" w:rsidP="00854EA6">
            <w:pPr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</w:pPr>
            <w:proofErr w:type="spellStart"/>
            <w:r w:rsidRPr="00854EA6"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  <w:t>Yo</w:t>
            </w:r>
            <w:proofErr w:type="spellEnd"/>
            <w:r w:rsidRPr="00854EA6"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  <w:t xml:space="preserve"> sushi</w:t>
            </w:r>
          </w:p>
        </w:tc>
      </w:tr>
      <w:tr w:rsidR="00854EA6" w:rsidRPr="00854EA6" w:rsidTr="00854EA6">
        <w:trPr>
          <w:trHeight w:val="290"/>
          <w:jc w:val="center"/>
        </w:trPr>
        <w:tc>
          <w:tcPr>
            <w:tcW w:w="24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854EA6" w:rsidRPr="00854EA6" w:rsidRDefault="00854EA6" w:rsidP="00854EA6">
            <w:pPr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</w:pPr>
            <w:r w:rsidRPr="00854EA6">
              <w:rPr>
                <w:rFonts w:cs="Arial"/>
                <w:color w:val="000000" w:themeColor="text1"/>
                <w:sz w:val="28"/>
                <w:szCs w:val="22"/>
                <w:lang w:eastAsia="en-GB"/>
              </w:rPr>
              <w:t>Zizzi</w:t>
            </w:r>
          </w:p>
        </w:tc>
      </w:tr>
    </w:tbl>
    <w:p w:rsidR="00854EA6" w:rsidRPr="009B7615" w:rsidRDefault="00854EA6" w:rsidP="00B561C0"/>
    <w:sectPr w:rsidR="00854EA6" w:rsidRPr="009B7615" w:rsidSect="00B561C0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EA6"/>
    <w:rsid w:val="00027C27"/>
    <w:rsid w:val="000C0CF4"/>
    <w:rsid w:val="00281579"/>
    <w:rsid w:val="00306C61"/>
    <w:rsid w:val="0037582B"/>
    <w:rsid w:val="003D4AC5"/>
    <w:rsid w:val="00854EA6"/>
    <w:rsid w:val="00857548"/>
    <w:rsid w:val="009B7615"/>
    <w:rsid w:val="00A2107A"/>
    <w:rsid w:val="00B51BDC"/>
    <w:rsid w:val="00B561C0"/>
    <w:rsid w:val="00B773CE"/>
    <w:rsid w:val="00C91823"/>
    <w:rsid w:val="00D008AB"/>
    <w:rsid w:val="00F2461B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65325"/>
  <w15:chartTrackingRefBased/>
  <w15:docId w15:val="{EEBB262B-D465-4217-9200-799B9676D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9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A34552457</value>
    </field>
    <field name="Objective-Title">
      <value order="0">FSS OOH - Nutrition Labelling - PHD Student Project - Catherine Friel - Short Briefing - List of Businesses - 10 September 2021</value>
    </field>
    <field name="Objective-Description">
      <value order="0"/>
    </field>
    <field name="Objective-CreationStamp">
      <value order="0">2021-09-06T10:27:57Z</value>
    </field>
    <field name="Objective-IsApproved">
      <value order="0">false</value>
    </field>
    <field name="Objective-IsPublished">
      <value order="0">true</value>
    </field>
    <field name="Objective-DatePublished">
      <value order="0">2021-09-06T10:27:57Z</value>
    </field>
    <field name="Objective-ModificationStamp">
      <value order="0">2021-09-06T10:27:57Z</value>
    </field>
    <field name="Objective-Owner">
      <value order="0">McDonald, Alana A (U420141)</value>
    </field>
    <field name="Objective-Path">
      <value order="0">Objective Global Folder:Food Standards Scotland File Plan:Health, Nutrition and Care:Food and Drink:Diet and Nutrition:Advice and Policy: Diet and Nutrition (Food Standards Scotland):Food Standards Scotland: Out Of Home: Nutrition Information: 2021-2026</value>
    </field>
    <field name="Objective-Parent">
      <value order="0">Food Standards Scotland: Out Of Home: Nutrition Information: 2021-2026</value>
    </field>
    <field name="Objective-State">
      <value order="0">Published</value>
    </field>
    <field name="Objective-VersionId">
      <value order="0">vA50735576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PROJ/45912</value>
    </field>
    <field name="Objective-Classification">
      <value order="0">OFFICIAL-SENSITIVE</value>
    </field>
    <field name="Objective-Caveats">
      <value order="0">Caveat for access to Food Standards Scotland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McDonald A (Alana)</dc:creator>
  <cp:keywords/>
  <dc:description/>
  <cp:lastModifiedBy>McDonald A (Alana)</cp:lastModifiedBy>
  <cp:revision>3</cp:revision>
  <dcterms:created xsi:type="dcterms:W3CDTF">2021-09-06T10:29:00Z</dcterms:created>
  <dcterms:modified xsi:type="dcterms:W3CDTF">2021-09-06T10:29:00Z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A34552457</vt:lpwstr>
  </property>
  <property fmtid="{D5CDD505-2E9C-101B-9397-08002B2CF9AE}" pid="4" name="Objective-Title">
    <vt:lpwstr>FSS OOH - Nutrition Labelling - PHD Student Project - Catherine Friel - Short Briefing - List of Businesses - 10 September 2021</vt:lpwstr>
  </property>
  <property fmtid="{D5CDD505-2E9C-101B-9397-08002B2CF9AE}" pid="5" name="Objective-Description">
    <vt:lpwstr/>
  </property>
  <property fmtid="{D5CDD505-2E9C-101B-9397-08002B2CF9AE}" pid="6" name="Objective-CreationStamp">
    <vt:filetime>2021-09-06T10:27:57Z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2021-09-06T10:27:57Z</vt:filetime>
  </property>
  <property fmtid="{D5CDD505-2E9C-101B-9397-08002B2CF9AE}" pid="10" name="Objective-ModificationStamp">
    <vt:filetime>2021-09-06T10:27:57Z</vt:filetime>
  </property>
  <property fmtid="{D5CDD505-2E9C-101B-9397-08002B2CF9AE}" pid="11" name="Objective-Owner">
    <vt:lpwstr>McDonald, Alana A (U420141)</vt:lpwstr>
  </property>
  <property fmtid="{D5CDD505-2E9C-101B-9397-08002B2CF9AE}" pid="12" name="Objective-Path">
    <vt:lpwstr>Objective Global Folder:Food Standards Scotland File Plan:Health, Nutrition and Care:Food and Drink:Diet and Nutrition:Advice and Policy: Diet and Nutrition (Food Standards Scotland):Food Standards Scotland: Out Of Home: Nutrition Information: 2021-2026</vt:lpwstr>
  </property>
  <property fmtid="{D5CDD505-2E9C-101B-9397-08002B2CF9AE}" pid="13" name="Objective-Parent">
    <vt:lpwstr>Food Standards Scotland: Out Of Home: Nutrition Information: 2021-2026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vA50735576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PROJ/45912</vt:lpwstr>
  </property>
  <property fmtid="{D5CDD505-2E9C-101B-9397-08002B2CF9AE}" pid="20" name="Objective-Classification">
    <vt:lpwstr>OFFICIAL-SENSITIVE</vt:lpwstr>
  </property>
  <property fmtid="{D5CDD505-2E9C-101B-9397-08002B2CF9AE}" pid="21" name="Objective-Caveats">
    <vt:lpwstr>Caveat for access to Food Standards Scotland</vt:lpwstr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  <property fmtid="{D5CDD505-2E9C-101B-9397-08002B2CF9AE}" pid="27" name="Objective-Required Redaction">
    <vt:lpwstr/>
  </property>
</Properties>
</file>