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FD6B" w14:textId="77777777" w:rsidR="007F50D5" w:rsidRPr="00A7444A" w:rsidRDefault="007F50D5" w:rsidP="007F50D5">
      <w:pPr>
        <w:pStyle w:val="Heading1"/>
        <w:numPr>
          <w:ilvl w:val="0"/>
          <w:numId w:val="7"/>
        </w:numPr>
        <w:ind w:hanging="720"/>
      </w:pPr>
      <w:bookmarkStart w:id="0" w:name="_GoBack"/>
      <w:bookmarkStart w:id="1" w:name="Application"/>
      <w:bookmarkEnd w:id="0"/>
      <w:r w:rsidRPr="00A7444A">
        <w:t>Application for Approval of a Food Business Establishment Subject to Approval under Regulation (EC) No. 853/2004</w:t>
      </w:r>
    </w:p>
    <w:bookmarkEnd w:id="1"/>
    <w:p w14:paraId="1B48C5B8" w14:textId="77777777" w:rsidR="007F50D5" w:rsidRDefault="007F50D5" w:rsidP="007F50D5">
      <w:pPr>
        <w:rPr>
          <w:b/>
          <w:sz w:val="24"/>
          <w:szCs w:val="24"/>
        </w:rPr>
      </w:pPr>
    </w:p>
    <w:p w14:paraId="51D5E122" w14:textId="77777777" w:rsidR="007F50D5" w:rsidRDefault="007F50D5" w:rsidP="007F50D5">
      <w:pPr>
        <w:rPr>
          <w:b/>
          <w:sz w:val="24"/>
          <w:szCs w:val="24"/>
        </w:rPr>
      </w:pPr>
    </w:p>
    <w:p w14:paraId="152AC586" w14:textId="77777777" w:rsidR="007F50D5" w:rsidRPr="0092638D" w:rsidRDefault="007F50D5" w:rsidP="007F50D5">
      <w:pPr>
        <w:rPr>
          <w:b/>
          <w:bCs/>
          <w:i/>
          <w:iCs/>
          <w:sz w:val="24"/>
          <w:szCs w:val="24"/>
        </w:rPr>
      </w:pPr>
      <w:r w:rsidRPr="0092638D">
        <w:rPr>
          <w:b/>
          <w:bCs/>
          <w:i/>
          <w:iCs/>
          <w:sz w:val="24"/>
          <w:szCs w:val="24"/>
        </w:rPr>
        <w:t>To be completed by the food business operator.</w:t>
      </w:r>
    </w:p>
    <w:p w14:paraId="24E855EF" w14:textId="77777777" w:rsidR="007F50D5" w:rsidRDefault="007F50D5" w:rsidP="007F50D5">
      <w:pPr>
        <w:rPr>
          <w:sz w:val="24"/>
          <w:szCs w:val="24"/>
        </w:rPr>
      </w:pPr>
    </w:p>
    <w:p w14:paraId="00358AC5" w14:textId="77777777" w:rsidR="007F50D5" w:rsidRDefault="007F50D5" w:rsidP="007F50D5">
      <w:pPr>
        <w:rPr>
          <w:sz w:val="24"/>
          <w:szCs w:val="24"/>
        </w:rPr>
      </w:pPr>
    </w:p>
    <w:p w14:paraId="21194BFC" w14:textId="77777777" w:rsidR="007F50D5" w:rsidRDefault="007F50D5" w:rsidP="007F50D5">
      <w:pPr>
        <w:rPr>
          <w:sz w:val="24"/>
          <w:szCs w:val="24"/>
        </w:rPr>
      </w:pPr>
      <w:r>
        <w:rPr>
          <w:sz w:val="24"/>
          <w:szCs w:val="24"/>
        </w:rPr>
        <w:t>Print a copy of this form and fill it in with a black pen in BLOCK CAPITALS or complete it on screen.  Complete Parts 1 to 8 inclusive, and the specific sections of Part 9 that relate to the products of animal origin in respect of which you are applying for the approval of your establishment.  Once the form has been completed it should be signed and dated in Part 10 then returned, along with all necessary accompanying information, to the Local Authority contact detailed in Part 10.</w:t>
      </w:r>
    </w:p>
    <w:p w14:paraId="6284C0AA" w14:textId="77777777" w:rsidR="007F50D5" w:rsidRDefault="007F50D5" w:rsidP="007F50D5">
      <w:pPr>
        <w:rPr>
          <w:sz w:val="24"/>
          <w:szCs w:val="24"/>
        </w:rPr>
      </w:pPr>
    </w:p>
    <w:p w14:paraId="19E011E0" w14:textId="77777777" w:rsidR="007F50D5" w:rsidRDefault="007F50D5" w:rsidP="007F50D5">
      <w:pPr>
        <w:rPr>
          <w:rStyle w:val="Hyperlink"/>
          <w:rFonts w:cs="Arial"/>
          <w:iCs/>
          <w:szCs w:val="24"/>
        </w:rPr>
      </w:pPr>
      <w:r w:rsidRPr="004510FE">
        <w:rPr>
          <w:sz w:val="24"/>
          <w:szCs w:val="24"/>
        </w:rPr>
        <w:t xml:space="preserve">Most food law operating in the UK is derived from EU law. </w:t>
      </w:r>
      <w:r>
        <w:rPr>
          <w:sz w:val="24"/>
          <w:szCs w:val="24"/>
        </w:rPr>
        <w:t xml:space="preserve"> </w:t>
      </w:r>
      <w:r w:rsidRPr="004510FE">
        <w:rPr>
          <w:rFonts w:cs="Arial"/>
          <w:iCs/>
          <w:sz w:val="24"/>
          <w:szCs w:val="24"/>
        </w:rPr>
        <w:t xml:space="preserve">Following the end of the Implementation Period, these EU Food regulations have been retained as part of our domestic food law and have effect in domestic law immediately before exit day.  Therefore from 1 January 2021 any references to EU Regulations should be read as referring to retained EU law which is published on </w:t>
      </w:r>
      <w:hyperlink r:id="rId5" w:history="1">
        <w:r w:rsidRPr="004510FE">
          <w:rPr>
            <w:rStyle w:val="Hyperlink"/>
            <w:rFonts w:cs="Arial"/>
            <w:iCs/>
            <w:szCs w:val="24"/>
          </w:rPr>
          <w:t>legislation.gov.uk</w:t>
        </w:r>
      </w:hyperlink>
    </w:p>
    <w:p w14:paraId="441A893A" w14:textId="77777777" w:rsidR="007F50D5" w:rsidRDefault="007F50D5" w:rsidP="007F50D5">
      <w:pPr>
        <w:rPr>
          <w:sz w:val="24"/>
          <w:szCs w:val="24"/>
        </w:rPr>
      </w:pPr>
    </w:p>
    <w:p w14:paraId="490F6184" w14:textId="77777777" w:rsidR="007F50D5" w:rsidRDefault="007F50D5" w:rsidP="007F50D5">
      <w:pPr>
        <w:rPr>
          <w:sz w:val="24"/>
          <w:szCs w:val="24"/>
        </w:rPr>
      </w:pPr>
    </w:p>
    <w:p w14:paraId="6E1CF0EC" w14:textId="77777777" w:rsidR="007F50D5" w:rsidRDefault="007F50D5" w:rsidP="007F50D5">
      <w:pPr>
        <w:pStyle w:val="Heading2"/>
        <w:rPr>
          <w:sz w:val="24"/>
          <w:szCs w:val="24"/>
        </w:rPr>
      </w:pPr>
      <w:r w:rsidRPr="004510FE">
        <w:t>PART 1 – Establishment for which the approval is sought</w:t>
      </w:r>
    </w:p>
    <w:p w14:paraId="6753841E"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1843"/>
        <w:gridCol w:w="7173"/>
      </w:tblGrid>
      <w:tr w:rsidR="007F50D5" w14:paraId="3EBE5F73" w14:textId="77777777" w:rsidTr="003B10FF">
        <w:tc>
          <w:tcPr>
            <w:tcW w:w="1843" w:type="dxa"/>
            <w:tcBorders>
              <w:top w:val="nil"/>
              <w:left w:val="nil"/>
              <w:bottom w:val="nil"/>
              <w:right w:val="single" w:sz="4" w:space="0" w:color="auto"/>
            </w:tcBorders>
          </w:tcPr>
          <w:p w14:paraId="0A0072CE" w14:textId="77777777" w:rsidR="007F50D5" w:rsidRDefault="007F50D5" w:rsidP="003B10FF">
            <w:pPr>
              <w:rPr>
                <w:sz w:val="24"/>
                <w:szCs w:val="24"/>
              </w:rPr>
            </w:pPr>
            <w:r>
              <w:rPr>
                <w:sz w:val="24"/>
                <w:szCs w:val="24"/>
              </w:rPr>
              <w:t>Trading Name:</w:t>
            </w:r>
          </w:p>
        </w:tc>
        <w:tc>
          <w:tcPr>
            <w:tcW w:w="7173" w:type="dxa"/>
            <w:tcBorders>
              <w:left w:val="single" w:sz="4" w:space="0" w:color="auto"/>
            </w:tcBorders>
          </w:tcPr>
          <w:p w14:paraId="4E40FEA2" w14:textId="77777777" w:rsidR="007F50D5" w:rsidRDefault="007F50D5" w:rsidP="003B10FF">
            <w:pPr>
              <w:rPr>
                <w:sz w:val="24"/>
                <w:szCs w:val="24"/>
              </w:rPr>
            </w:pPr>
          </w:p>
          <w:p w14:paraId="2E7576BA" w14:textId="77777777" w:rsidR="007F50D5" w:rsidRDefault="007F50D5" w:rsidP="003B10FF">
            <w:pPr>
              <w:rPr>
                <w:sz w:val="24"/>
                <w:szCs w:val="24"/>
              </w:rPr>
            </w:pPr>
          </w:p>
          <w:p w14:paraId="6B588A4B" w14:textId="77777777" w:rsidR="007F50D5" w:rsidRDefault="007F50D5" w:rsidP="003B10FF">
            <w:pPr>
              <w:rPr>
                <w:sz w:val="24"/>
                <w:szCs w:val="24"/>
              </w:rPr>
            </w:pPr>
          </w:p>
        </w:tc>
      </w:tr>
    </w:tbl>
    <w:p w14:paraId="28609087" w14:textId="77777777" w:rsidR="007F50D5" w:rsidRDefault="007F50D5" w:rsidP="007F50D5">
      <w:pPr>
        <w:rPr>
          <w:sz w:val="24"/>
          <w:szCs w:val="24"/>
        </w:rPr>
      </w:pPr>
    </w:p>
    <w:p w14:paraId="1B95450A"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1838"/>
        <w:gridCol w:w="7178"/>
      </w:tblGrid>
      <w:tr w:rsidR="007F50D5" w14:paraId="40BCD05F" w14:textId="77777777" w:rsidTr="003B10FF">
        <w:tc>
          <w:tcPr>
            <w:tcW w:w="1838" w:type="dxa"/>
            <w:tcBorders>
              <w:top w:val="nil"/>
              <w:left w:val="nil"/>
              <w:bottom w:val="nil"/>
            </w:tcBorders>
          </w:tcPr>
          <w:p w14:paraId="48865ABD" w14:textId="77777777" w:rsidR="007F50D5" w:rsidRDefault="007F50D5" w:rsidP="003B10FF">
            <w:pPr>
              <w:rPr>
                <w:sz w:val="24"/>
                <w:szCs w:val="24"/>
              </w:rPr>
            </w:pPr>
            <w:r>
              <w:rPr>
                <w:sz w:val="24"/>
                <w:szCs w:val="24"/>
              </w:rPr>
              <w:t>Full Postal</w:t>
            </w:r>
          </w:p>
          <w:p w14:paraId="6553D0C9" w14:textId="77777777" w:rsidR="007F50D5" w:rsidRDefault="007F50D5" w:rsidP="003B10FF">
            <w:pPr>
              <w:rPr>
                <w:sz w:val="24"/>
                <w:szCs w:val="24"/>
              </w:rPr>
            </w:pPr>
            <w:r>
              <w:rPr>
                <w:sz w:val="24"/>
                <w:szCs w:val="24"/>
              </w:rPr>
              <w:t>Address:</w:t>
            </w:r>
          </w:p>
        </w:tc>
        <w:tc>
          <w:tcPr>
            <w:tcW w:w="7178" w:type="dxa"/>
          </w:tcPr>
          <w:p w14:paraId="5B7D9DD6" w14:textId="77777777" w:rsidR="007F50D5" w:rsidRDefault="007F50D5" w:rsidP="003B10FF">
            <w:pPr>
              <w:rPr>
                <w:sz w:val="24"/>
                <w:szCs w:val="24"/>
              </w:rPr>
            </w:pPr>
          </w:p>
          <w:p w14:paraId="7D1D0D61" w14:textId="77777777" w:rsidR="007F50D5" w:rsidRDefault="007F50D5" w:rsidP="003B10FF">
            <w:pPr>
              <w:rPr>
                <w:sz w:val="24"/>
                <w:szCs w:val="24"/>
              </w:rPr>
            </w:pPr>
          </w:p>
          <w:p w14:paraId="5E973EFE" w14:textId="77777777" w:rsidR="007F50D5" w:rsidRDefault="007F50D5" w:rsidP="003B10FF">
            <w:pPr>
              <w:rPr>
                <w:sz w:val="24"/>
                <w:szCs w:val="24"/>
              </w:rPr>
            </w:pPr>
          </w:p>
          <w:p w14:paraId="6B5880BF" w14:textId="77777777" w:rsidR="007F50D5" w:rsidRDefault="007F50D5" w:rsidP="003B10FF">
            <w:pPr>
              <w:rPr>
                <w:sz w:val="24"/>
                <w:szCs w:val="24"/>
              </w:rPr>
            </w:pPr>
          </w:p>
          <w:p w14:paraId="3D4FFD7F" w14:textId="77777777" w:rsidR="007F50D5" w:rsidRDefault="007F50D5" w:rsidP="003B10FF">
            <w:pPr>
              <w:rPr>
                <w:sz w:val="24"/>
                <w:szCs w:val="24"/>
              </w:rPr>
            </w:pPr>
            <w:r>
              <w:rPr>
                <w:sz w:val="24"/>
                <w:szCs w:val="24"/>
              </w:rPr>
              <w:t xml:space="preserve">Postcode:  </w:t>
            </w:r>
          </w:p>
        </w:tc>
      </w:tr>
    </w:tbl>
    <w:p w14:paraId="2692A12F" w14:textId="77777777" w:rsidR="007F50D5" w:rsidRDefault="007F50D5" w:rsidP="007F50D5">
      <w:pPr>
        <w:rPr>
          <w:sz w:val="24"/>
          <w:szCs w:val="24"/>
        </w:rPr>
      </w:pPr>
    </w:p>
    <w:p w14:paraId="623E454A" w14:textId="77777777" w:rsidR="007F50D5" w:rsidRDefault="007F50D5" w:rsidP="007F50D5">
      <w:pPr>
        <w:rPr>
          <w:sz w:val="24"/>
          <w:szCs w:val="24"/>
        </w:rPr>
      </w:pPr>
      <w:r>
        <w:rPr>
          <w:sz w:val="24"/>
          <w:szCs w:val="24"/>
        </w:rPr>
        <w:br w:type="page"/>
      </w:r>
    </w:p>
    <w:p w14:paraId="09F51116" w14:textId="77777777" w:rsidR="007F50D5" w:rsidRDefault="007F50D5" w:rsidP="007F50D5">
      <w:pPr>
        <w:pStyle w:val="Heading2"/>
      </w:pPr>
      <w:r>
        <w:lastRenderedPageBreak/>
        <w:t>PART 2</w:t>
      </w:r>
      <w:r w:rsidRPr="004510FE">
        <w:t xml:space="preserve"> – </w:t>
      </w:r>
      <w:r>
        <w:t>Category of Establishment for which approval is sought</w:t>
      </w:r>
    </w:p>
    <w:p w14:paraId="199D2D5F" w14:textId="77777777" w:rsidR="007F50D5" w:rsidRDefault="007F50D5" w:rsidP="007F50D5">
      <w:pPr>
        <w:rPr>
          <w:sz w:val="24"/>
          <w:szCs w:val="24"/>
        </w:rPr>
      </w:pPr>
    </w:p>
    <w:p w14:paraId="3DE247B7" w14:textId="77777777" w:rsidR="007F50D5" w:rsidRDefault="007F50D5" w:rsidP="007F50D5">
      <w:pPr>
        <w:spacing w:after="120"/>
        <w:rPr>
          <w:sz w:val="24"/>
          <w:szCs w:val="24"/>
        </w:rPr>
      </w:pPr>
      <w:r w:rsidRPr="004510FE">
        <w:rPr>
          <w:sz w:val="24"/>
          <w:szCs w:val="24"/>
        </w:rPr>
        <w:t xml:space="preserve">Indicate the </w:t>
      </w:r>
      <w:r>
        <w:rPr>
          <w:sz w:val="24"/>
          <w:szCs w:val="24"/>
        </w:rPr>
        <w:t>category</w:t>
      </w:r>
      <w:r w:rsidRPr="004510FE">
        <w:rPr>
          <w:sz w:val="24"/>
          <w:szCs w:val="24"/>
        </w:rPr>
        <w:t xml:space="preserve"> of </w:t>
      </w:r>
      <w:r>
        <w:rPr>
          <w:sz w:val="24"/>
          <w:szCs w:val="24"/>
        </w:rPr>
        <w:t xml:space="preserve">approval (see Appendix I) in respect of </w:t>
      </w:r>
      <w:r w:rsidRPr="004510FE">
        <w:rPr>
          <w:sz w:val="24"/>
          <w:szCs w:val="24"/>
        </w:rPr>
        <w:t>which you are applying to use the establishment (tick all that apply)?</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
        <w:gridCol w:w="5430"/>
        <w:gridCol w:w="18"/>
        <w:gridCol w:w="1253"/>
      </w:tblGrid>
      <w:tr w:rsidR="007F50D5" w14:paraId="0F789C61" w14:textId="77777777" w:rsidTr="003B10FF">
        <w:trPr>
          <w:gridBefore w:val="1"/>
          <w:wBefore w:w="6" w:type="dxa"/>
          <w:trHeight w:val="359"/>
        </w:trPr>
        <w:tc>
          <w:tcPr>
            <w:tcW w:w="6701" w:type="dxa"/>
            <w:gridSpan w:val="3"/>
            <w:tcBorders>
              <w:top w:val="single" w:sz="6" w:space="0" w:color="auto"/>
              <w:left w:val="single" w:sz="8" w:space="0" w:color="auto"/>
              <w:bottom w:val="single" w:sz="4" w:space="0" w:color="000000"/>
              <w:right w:val="single" w:sz="8" w:space="0" w:color="auto"/>
            </w:tcBorders>
            <w:shd w:val="clear" w:color="auto" w:fill="D9D9D9"/>
          </w:tcPr>
          <w:p w14:paraId="2CE605C8" w14:textId="77777777" w:rsidR="007F50D5" w:rsidRDefault="007F50D5" w:rsidP="003B10FF">
            <w:pPr>
              <w:pStyle w:val="TableParagraph"/>
              <w:spacing w:before="38"/>
              <w:ind w:left="97"/>
              <w:rPr>
                <w:b/>
                <w:sz w:val="24"/>
              </w:rPr>
            </w:pPr>
            <w:r>
              <w:rPr>
                <w:b/>
                <w:sz w:val="24"/>
              </w:rPr>
              <w:t>General Activity</w:t>
            </w:r>
          </w:p>
        </w:tc>
      </w:tr>
      <w:tr w:rsidR="007F50D5" w14:paraId="5F9EE1D1" w14:textId="77777777" w:rsidTr="003B10FF">
        <w:trPr>
          <w:gridBefore w:val="1"/>
          <w:wBefore w:w="6" w:type="dxa"/>
          <w:trHeight w:val="304"/>
        </w:trPr>
        <w:tc>
          <w:tcPr>
            <w:tcW w:w="5430" w:type="dxa"/>
            <w:tcBorders>
              <w:left w:val="single" w:sz="8" w:space="0" w:color="000000"/>
              <w:bottom w:val="single" w:sz="4" w:space="0" w:color="000000"/>
              <w:right w:val="single" w:sz="8" w:space="0" w:color="000000"/>
            </w:tcBorders>
          </w:tcPr>
          <w:p w14:paraId="2113FD19" w14:textId="77777777" w:rsidR="007F50D5" w:rsidRDefault="007F50D5" w:rsidP="003B10FF">
            <w:pPr>
              <w:pStyle w:val="TableParagraph"/>
              <w:spacing w:before="19" w:line="265" w:lineRule="exact"/>
              <w:ind w:left="105"/>
              <w:rPr>
                <w:sz w:val="24"/>
              </w:rPr>
            </w:pPr>
            <w:r>
              <w:rPr>
                <w:sz w:val="24"/>
              </w:rPr>
              <w:t>Cold store (CS)</w:t>
            </w:r>
          </w:p>
        </w:tc>
        <w:tc>
          <w:tcPr>
            <w:tcW w:w="1271" w:type="dxa"/>
            <w:gridSpan w:val="2"/>
            <w:tcBorders>
              <w:left w:val="single" w:sz="8" w:space="0" w:color="000000"/>
              <w:bottom w:val="single" w:sz="4" w:space="0" w:color="000000"/>
              <w:right w:val="single" w:sz="8" w:space="0" w:color="000000"/>
            </w:tcBorders>
          </w:tcPr>
          <w:p w14:paraId="16E162FA" w14:textId="77777777" w:rsidR="007F50D5" w:rsidRDefault="007F50D5" w:rsidP="003B10FF">
            <w:pPr>
              <w:pStyle w:val="TableParagraph"/>
              <w:rPr>
                <w:rFonts w:ascii="Times New Roman"/>
              </w:rPr>
            </w:pPr>
          </w:p>
        </w:tc>
      </w:tr>
      <w:tr w:rsidR="007F50D5" w14:paraId="2BB9E10D" w14:textId="77777777" w:rsidTr="003B10FF">
        <w:trPr>
          <w:gridBefore w:val="1"/>
          <w:wBefore w:w="6" w:type="dxa"/>
          <w:trHeight w:val="301"/>
        </w:trPr>
        <w:tc>
          <w:tcPr>
            <w:tcW w:w="5430" w:type="dxa"/>
            <w:tcBorders>
              <w:top w:val="single" w:sz="4" w:space="0" w:color="000000"/>
              <w:left w:val="single" w:sz="8" w:space="0" w:color="000000"/>
              <w:bottom w:val="single" w:sz="4" w:space="0" w:color="000000"/>
              <w:right w:val="single" w:sz="8" w:space="0" w:color="000000"/>
            </w:tcBorders>
          </w:tcPr>
          <w:p w14:paraId="6D49F653" w14:textId="77777777" w:rsidR="007F50D5" w:rsidRDefault="007F50D5" w:rsidP="003B10FF">
            <w:pPr>
              <w:pStyle w:val="TableParagraph"/>
              <w:spacing w:before="21" w:line="260" w:lineRule="exact"/>
              <w:ind w:left="105"/>
              <w:rPr>
                <w:sz w:val="24"/>
              </w:rPr>
            </w:pPr>
            <w:r>
              <w:rPr>
                <w:sz w:val="24"/>
              </w:rPr>
              <w:t>Re-wrapping and/or re-packaging (</w:t>
            </w:r>
            <w:proofErr w:type="spellStart"/>
            <w:r>
              <w:rPr>
                <w:sz w:val="24"/>
              </w:rPr>
              <w:t>RW</w:t>
            </w:r>
            <w:proofErr w:type="spellEnd"/>
            <w:r>
              <w:rPr>
                <w:sz w:val="24"/>
              </w:rPr>
              <w:t>)</w:t>
            </w:r>
          </w:p>
        </w:tc>
        <w:tc>
          <w:tcPr>
            <w:tcW w:w="1271" w:type="dxa"/>
            <w:gridSpan w:val="2"/>
            <w:tcBorders>
              <w:top w:val="single" w:sz="4" w:space="0" w:color="000000"/>
              <w:left w:val="single" w:sz="8" w:space="0" w:color="000000"/>
              <w:bottom w:val="single" w:sz="4" w:space="0" w:color="000000"/>
              <w:right w:val="single" w:sz="8" w:space="0" w:color="000000"/>
            </w:tcBorders>
          </w:tcPr>
          <w:p w14:paraId="497BC177" w14:textId="77777777" w:rsidR="007F50D5" w:rsidRDefault="007F50D5" w:rsidP="003B10FF">
            <w:pPr>
              <w:pStyle w:val="TableParagraph"/>
              <w:rPr>
                <w:rFonts w:ascii="Times New Roman"/>
              </w:rPr>
            </w:pPr>
          </w:p>
        </w:tc>
      </w:tr>
      <w:tr w:rsidR="007F50D5" w14:paraId="7E8A00B9" w14:textId="77777777" w:rsidTr="003B10FF">
        <w:trPr>
          <w:gridBefore w:val="1"/>
          <w:wBefore w:w="6" w:type="dxa"/>
          <w:trHeight w:val="299"/>
        </w:trPr>
        <w:tc>
          <w:tcPr>
            <w:tcW w:w="5430" w:type="dxa"/>
            <w:tcBorders>
              <w:top w:val="single" w:sz="4" w:space="0" w:color="000000"/>
              <w:left w:val="single" w:sz="8" w:space="0" w:color="000000"/>
              <w:bottom w:val="single" w:sz="4" w:space="0" w:color="000000"/>
              <w:right w:val="single" w:sz="8" w:space="0" w:color="000000"/>
            </w:tcBorders>
          </w:tcPr>
          <w:p w14:paraId="14FB7C01" w14:textId="77777777" w:rsidR="007F50D5" w:rsidRDefault="007F50D5" w:rsidP="003B10FF">
            <w:pPr>
              <w:pStyle w:val="TableParagraph"/>
              <w:spacing w:before="19" w:line="260" w:lineRule="exact"/>
              <w:ind w:left="105"/>
              <w:rPr>
                <w:sz w:val="24"/>
              </w:rPr>
            </w:pPr>
            <w:r>
              <w:rPr>
                <w:sz w:val="24"/>
              </w:rPr>
              <w:t>Wholesale market (WM)</w:t>
            </w:r>
          </w:p>
        </w:tc>
        <w:tc>
          <w:tcPr>
            <w:tcW w:w="1271" w:type="dxa"/>
            <w:gridSpan w:val="2"/>
            <w:tcBorders>
              <w:top w:val="single" w:sz="4" w:space="0" w:color="000000"/>
              <w:left w:val="single" w:sz="8" w:space="0" w:color="000000"/>
              <w:bottom w:val="single" w:sz="4" w:space="0" w:color="000000"/>
              <w:right w:val="single" w:sz="8" w:space="0" w:color="000000"/>
            </w:tcBorders>
          </w:tcPr>
          <w:p w14:paraId="0ED0E265" w14:textId="77777777" w:rsidR="007F50D5" w:rsidRDefault="007F50D5" w:rsidP="003B10FF">
            <w:pPr>
              <w:pStyle w:val="TableParagraph"/>
              <w:rPr>
                <w:rFonts w:ascii="Times New Roman"/>
              </w:rPr>
            </w:pPr>
          </w:p>
        </w:tc>
      </w:tr>
      <w:tr w:rsidR="007F50D5" w14:paraId="62D5A11F" w14:textId="77777777" w:rsidTr="003B10FF">
        <w:trPr>
          <w:gridBefore w:val="1"/>
          <w:wBefore w:w="6" w:type="dxa"/>
          <w:trHeight w:val="376"/>
        </w:trPr>
        <w:tc>
          <w:tcPr>
            <w:tcW w:w="5430" w:type="dxa"/>
            <w:tcBorders>
              <w:top w:val="single" w:sz="4" w:space="0" w:color="000000"/>
              <w:left w:val="single" w:sz="8" w:space="0" w:color="000000"/>
              <w:bottom w:val="single" w:sz="8" w:space="0" w:color="000000"/>
              <w:right w:val="single" w:sz="8" w:space="0" w:color="000000"/>
            </w:tcBorders>
          </w:tcPr>
          <w:p w14:paraId="0F4AB6B7" w14:textId="77777777" w:rsidR="007F50D5" w:rsidRDefault="007F50D5" w:rsidP="003B10FF">
            <w:pPr>
              <w:pStyle w:val="TableParagraph"/>
              <w:spacing w:before="19"/>
              <w:ind w:left="105"/>
              <w:rPr>
                <w:sz w:val="24"/>
              </w:rPr>
            </w:pPr>
            <w:r>
              <w:rPr>
                <w:sz w:val="24"/>
              </w:rPr>
              <w:t>Reefer vessel (RV)</w:t>
            </w:r>
          </w:p>
        </w:tc>
        <w:tc>
          <w:tcPr>
            <w:tcW w:w="1271" w:type="dxa"/>
            <w:gridSpan w:val="2"/>
            <w:tcBorders>
              <w:top w:val="single" w:sz="4" w:space="0" w:color="000000"/>
              <w:left w:val="single" w:sz="8" w:space="0" w:color="000000"/>
              <w:bottom w:val="single" w:sz="8" w:space="0" w:color="000000"/>
              <w:right w:val="single" w:sz="8" w:space="0" w:color="000000"/>
            </w:tcBorders>
          </w:tcPr>
          <w:p w14:paraId="4050478C" w14:textId="77777777" w:rsidR="007F50D5" w:rsidRDefault="007F50D5" w:rsidP="003B10FF">
            <w:pPr>
              <w:pStyle w:val="TableParagraph"/>
              <w:rPr>
                <w:rFonts w:ascii="Times New Roman"/>
              </w:rPr>
            </w:pPr>
          </w:p>
        </w:tc>
      </w:tr>
      <w:tr w:rsidR="007F50D5" w14:paraId="7B3CF356" w14:textId="77777777" w:rsidTr="003B10FF">
        <w:trPr>
          <w:gridBefore w:val="1"/>
          <w:wBefore w:w="6" w:type="dxa"/>
          <w:trHeight w:val="316"/>
        </w:trPr>
        <w:tc>
          <w:tcPr>
            <w:tcW w:w="67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3893053E" w14:textId="77777777" w:rsidR="007F50D5" w:rsidRDefault="007F50D5" w:rsidP="003B10FF">
            <w:pPr>
              <w:pStyle w:val="TableParagraph"/>
              <w:spacing w:before="36" w:line="260" w:lineRule="exact"/>
              <w:ind w:left="105"/>
              <w:rPr>
                <w:b/>
                <w:sz w:val="24"/>
              </w:rPr>
            </w:pPr>
            <w:r>
              <w:rPr>
                <w:b/>
                <w:sz w:val="24"/>
              </w:rPr>
              <w:t xml:space="preserve">Minced Meat, Meat Preps and </w:t>
            </w:r>
            <w:proofErr w:type="spellStart"/>
            <w:r>
              <w:rPr>
                <w:b/>
                <w:sz w:val="24"/>
              </w:rPr>
              <w:t>MSM</w:t>
            </w:r>
            <w:proofErr w:type="spellEnd"/>
          </w:p>
        </w:tc>
      </w:tr>
      <w:tr w:rsidR="007F50D5" w14:paraId="1CAC18E4" w14:textId="77777777" w:rsidTr="003B10FF">
        <w:trPr>
          <w:gridBefore w:val="1"/>
          <w:wBefore w:w="6" w:type="dxa"/>
          <w:trHeight w:val="299"/>
        </w:trPr>
        <w:tc>
          <w:tcPr>
            <w:tcW w:w="5430" w:type="dxa"/>
            <w:tcBorders>
              <w:top w:val="single" w:sz="8" w:space="0" w:color="000000"/>
              <w:left w:val="single" w:sz="8" w:space="0" w:color="000000"/>
              <w:bottom w:val="single" w:sz="4" w:space="0" w:color="auto"/>
              <w:right w:val="single" w:sz="8" w:space="0" w:color="000000"/>
            </w:tcBorders>
          </w:tcPr>
          <w:p w14:paraId="6C5025F2" w14:textId="77777777" w:rsidR="007F50D5" w:rsidRDefault="007F50D5" w:rsidP="003B10FF">
            <w:pPr>
              <w:pStyle w:val="TableParagraph"/>
              <w:spacing w:before="17" w:line="262" w:lineRule="exact"/>
              <w:ind w:left="105"/>
              <w:rPr>
                <w:sz w:val="24"/>
              </w:rPr>
            </w:pPr>
            <w:r>
              <w:rPr>
                <w:sz w:val="24"/>
              </w:rPr>
              <w:t>Minced meat (MM)</w:t>
            </w:r>
          </w:p>
        </w:tc>
        <w:tc>
          <w:tcPr>
            <w:tcW w:w="1271" w:type="dxa"/>
            <w:gridSpan w:val="2"/>
            <w:tcBorders>
              <w:top w:val="single" w:sz="8" w:space="0" w:color="000000"/>
              <w:left w:val="single" w:sz="8" w:space="0" w:color="000000"/>
              <w:bottom w:val="single" w:sz="4" w:space="0" w:color="000000"/>
              <w:right w:val="single" w:sz="8" w:space="0" w:color="000000"/>
            </w:tcBorders>
          </w:tcPr>
          <w:p w14:paraId="59CCB0EB" w14:textId="77777777" w:rsidR="007F50D5" w:rsidRDefault="007F50D5" w:rsidP="003B10FF">
            <w:pPr>
              <w:pStyle w:val="TableParagraph"/>
              <w:rPr>
                <w:rFonts w:ascii="Times New Roman"/>
              </w:rPr>
            </w:pPr>
          </w:p>
        </w:tc>
      </w:tr>
      <w:tr w:rsidR="007F50D5" w14:paraId="603071BA" w14:textId="77777777" w:rsidTr="003B10FF">
        <w:trPr>
          <w:gridBefore w:val="1"/>
          <w:wBefore w:w="6" w:type="dxa"/>
          <w:trHeight w:val="301"/>
        </w:trPr>
        <w:tc>
          <w:tcPr>
            <w:tcW w:w="5430" w:type="dxa"/>
            <w:tcBorders>
              <w:top w:val="single" w:sz="4" w:space="0" w:color="auto"/>
              <w:left w:val="single" w:sz="8" w:space="0" w:color="000000"/>
              <w:bottom w:val="single" w:sz="4" w:space="0" w:color="auto"/>
              <w:right w:val="single" w:sz="8" w:space="0" w:color="000000"/>
            </w:tcBorders>
          </w:tcPr>
          <w:p w14:paraId="11439D6D" w14:textId="77777777" w:rsidR="007F50D5" w:rsidRDefault="007F50D5" w:rsidP="003B10FF">
            <w:pPr>
              <w:pStyle w:val="TableParagraph"/>
              <w:spacing w:before="21" w:line="260" w:lineRule="exact"/>
              <w:ind w:left="105"/>
              <w:rPr>
                <w:sz w:val="24"/>
              </w:rPr>
            </w:pPr>
            <w:r>
              <w:rPr>
                <w:sz w:val="24"/>
              </w:rPr>
              <w:t>Meat preparation (MP)</w:t>
            </w:r>
          </w:p>
        </w:tc>
        <w:tc>
          <w:tcPr>
            <w:tcW w:w="1271" w:type="dxa"/>
            <w:gridSpan w:val="2"/>
            <w:tcBorders>
              <w:top w:val="single" w:sz="4" w:space="0" w:color="000000"/>
              <w:left w:val="single" w:sz="8" w:space="0" w:color="000000"/>
              <w:bottom w:val="single" w:sz="4" w:space="0" w:color="000000"/>
              <w:right w:val="single" w:sz="8" w:space="0" w:color="000000"/>
            </w:tcBorders>
          </w:tcPr>
          <w:p w14:paraId="69FB13B8" w14:textId="77777777" w:rsidR="007F50D5" w:rsidRDefault="007F50D5" w:rsidP="003B10FF">
            <w:pPr>
              <w:pStyle w:val="TableParagraph"/>
              <w:rPr>
                <w:rFonts w:ascii="Times New Roman"/>
              </w:rPr>
            </w:pPr>
          </w:p>
        </w:tc>
      </w:tr>
      <w:tr w:rsidR="007F50D5" w14:paraId="50463754" w14:textId="77777777" w:rsidTr="003B10FF">
        <w:trPr>
          <w:gridBefore w:val="1"/>
          <w:wBefore w:w="6" w:type="dxa"/>
          <w:trHeight w:val="299"/>
        </w:trPr>
        <w:tc>
          <w:tcPr>
            <w:tcW w:w="5430" w:type="dxa"/>
            <w:tcBorders>
              <w:top w:val="single" w:sz="4" w:space="0" w:color="auto"/>
              <w:left w:val="single" w:sz="8" w:space="0" w:color="000000"/>
              <w:bottom w:val="single" w:sz="8" w:space="0" w:color="000000"/>
              <w:right w:val="single" w:sz="8" w:space="0" w:color="000000"/>
            </w:tcBorders>
          </w:tcPr>
          <w:p w14:paraId="3D87DE63" w14:textId="77777777" w:rsidR="007F50D5" w:rsidRDefault="007F50D5" w:rsidP="003B10FF">
            <w:pPr>
              <w:pStyle w:val="TableParagraph"/>
              <w:spacing w:before="17" w:line="262" w:lineRule="exact"/>
              <w:ind w:left="105"/>
              <w:rPr>
                <w:sz w:val="24"/>
              </w:rPr>
            </w:pPr>
            <w:r>
              <w:rPr>
                <w:sz w:val="24"/>
              </w:rPr>
              <w:t>Mechanically separated meat (</w:t>
            </w:r>
            <w:proofErr w:type="spellStart"/>
            <w:r>
              <w:rPr>
                <w:sz w:val="24"/>
              </w:rPr>
              <w:t>MSM</w:t>
            </w:r>
            <w:proofErr w:type="spellEnd"/>
            <w:r>
              <w:rPr>
                <w:sz w:val="24"/>
              </w:rPr>
              <w:t>)</w:t>
            </w:r>
          </w:p>
        </w:tc>
        <w:tc>
          <w:tcPr>
            <w:tcW w:w="1271" w:type="dxa"/>
            <w:gridSpan w:val="2"/>
            <w:tcBorders>
              <w:top w:val="single" w:sz="4" w:space="0" w:color="000000"/>
              <w:left w:val="single" w:sz="8" w:space="0" w:color="000000"/>
              <w:bottom w:val="single" w:sz="8" w:space="0" w:color="000000"/>
              <w:right w:val="single" w:sz="8" w:space="0" w:color="000000"/>
            </w:tcBorders>
          </w:tcPr>
          <w:p w14:paraId="206B526F" w14:textId="77777777" w:rsidR="007F50D5" w:rsidRDefault="007F50D5" w:rsidP="003B10FF">
            <w:pPr>
              <w:pStyle w:val="TableParagraph"/>
              <w:rPr>
                <w:rFonts w:ascii="Times New Roman"/>
              </w:rPr>
            </w:pPr>
          </w:p>
        </w:tc>
      </w:tr>
      <w:tr w:rsidR="007F50D5" w14:paraId="1FAEBF80" w14:textId="77777777" w:rsidTr="003B10FF">
        <w:trPr>
          <w:gridBefore w:val="1"/>
          <w:wBefore w:w="6" w:type="dxa"/>
          <w:trHeight w:val="316"/>
        </w:trPr>
        <w:tc>
          <w:tcPr>
            <w:tcW w:w="67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30C5648A" w14:textId="77777777" w:rsidR="007F50D5" w:rsidRDefault="007F50D5" w:rsidP="003B10FF">
            <w:pPr>
              <w:pStyle w:val="TableParagraph"/>
              <w:spacing w:before="36" w:line="260" w:lineRule="exact"/>
              <w:ind w:left="105"/>
              <w:rPr>
                <w:b/>
                <w:sz w:val="24"/>
              </w:rPr>
            </w:pPr>
            <w:r>
              <w:rPr>
                <w:b/>
                <w:sz w:val="24"/>
              </w:rPr>
              <w:t>Meat Products</w:t>
            </w:r>
          </w:p>
        </w:tc>
      </w:tr>
      <w:tr w:rsidR="007F50D5" w14:paraId="2566026A" w14:textId="77777777" w:rsidTr="003B10FF">
        <w:trPr>
          <w:gridBefore w:val="1"/>
          <w:wBefore w:w="6" w:type="dxa"/>
          <w:trHeight w:val="299"/>
        </w:trPr>
        <w:tc>
          <w:tcPr>
            <w:tcW w:w="5430" w:type="dxa"/>
            <w:tcBorders>
              <w:top w:val="single" w:sz="8" w:space="0" w:color="000000"/>
              <w:left w:val="single" w:sz="8" w:space="0" w:color="000000"/>
              <w:bottom w:val="single" w:sz="8" w:space="0" w:color="000000"/>
              <w:right w:val="single" w:sz="8" w:space="0" w:color="000000"/>
            </w:tcBorders>
          </w:tcPr>
          <w:p w14:paraId="0DF56247" w14:textId="77777777" w:rsidR="007F50D5" w:rsidRDefault="007F50D5" w:rsidP="003B10FF">
            <w:pPr>
              <w:pStyle w:val="TableParagraph"/>
              <w:spacing w:before="17" w:line="262" w:lineRule="exact"/>
              <w:ind w:left="105"/>
              <w:rPr>
                <w:sz w:val="24"/>
              </w:rPr>
            </w:pPr>
            <w:r>
              <w:rPr>
                <w:sz w:val="24"/>
              </w:rPr>
              <w:t>Processing plant (PP)</w:t>
            </w:r>
          </w:p>
        </w:tc>
        <w:tc>
          <w:tcPr>
            <w:tcW w:w="1271" w:type="dxa"/>
            <w:gridSpan w:val="2"/>
            <w:tcBorders>
              <w:top w:val="single" w:sz="8" w:space="0" w:color="000000"/>
              <w:left w:val="single" w:sz="8" w:space="0" w:color="000000"/>
              <w:bottom w:val="single" w:sz="8" w:space="0" w:color="000000"/>
              <w:right w:val="single" w:sz="8" w:space="0" w:color="000000"/>
            </w:tcBorders>
          </w:tcPr>
          <w:p w14:paraId="19C7E9EE" w14:textId="77777777" w:rsidR="007F50D5" w:rsidRDefault="007F50D5" w:rsidP="003B10FF">
            <w:pPr>
              <w:pStyle w:val="TableParagraph"/>
              <w:rPr>
                <w:rFonts w:ascii="Times New Roman"/>
              </w:rPr>
            </w:pPr>
          </w:p>
        </w:tc>
      </w:tr>
      <w:tr w:rsidR="007F50D5" w14:paraId="603B2613" w14:textId="77777777" w:rsidTr="003B10FF">
        <w:trPr>
          <w:gridBefore w:val="1"/>
          <w:wBefore w:w="6" w:type="dxa"/>
          <w:trHeight w:val="315"/>
        </w:trPr>
        <w:tc>
          <w:tcPr>
            <w:tcW w:w="67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557763C3" w14:textId="77777777" w:rsidR="007F50D5" w:rsidRDefault="007F50D5" w:rsidP="003B10FF">
            <w:pPr>
              <w:pStyle w:val="TableParagraph"/>
              <w:spacing w:before="36" w:line="260" w:lineRule="exact"/>
              <w:ind w:left="105"/>
              <w:rPr>
                <w:b/>
                <w:sz w:val="24"/>
              </w:rPr>
            </w:pPr>
            <w:r>
              <w:rPr>
                <w:b/>
                <w:sz w:val="24"/>
              </w:rPr>
              <w:t>Live Bivalve Molluscs</w:t>
            </w:r>
          </w:p>
        </w:tc>
      </w:tr>
      <w:tr w:rsidR="007F50D5" w14:paraId="5B4918D9" w14:textId="77777777" w:rsidTr="003B10FF">
        <w:trPr>
          <w:gridBefore w:val="1"/>
          <w:wBefore w:w="6" w:type="dxa"/>
          <w:trHeight w:val="299"/>
        </w:trPr>
        <w:tc>
          <w:tcPr>
            <w:tcW w:w="5430" w:type="dxa"/>
            <w:tcBorders>
              <w:top w:val="single" w:sz="8" w:space="0" w:color="000000"/>
              <w:left w:val="single" w:sz="8" w:space="0" w:color="000000"/>
              <w:bottom w:val="single" w:sz="4" w:space="0" w:color="auto"/>
              <w:right w:val="single" w:sz="8" w:space="0" w:color="000000"/>
            </w:tcBorders>
          </w:tcPr>
          <w:p w14:paraId="583098DE" w14:textId="77777777" w:rsidR="007F50D5" w:rsidRDefault="007F50D5" w:rsidP="003B10FF">
            <w:pPr>
              <w:pStyle w:val="TableParagraph"/>
              <w:spacing w:before="17" w:line="262" w:lineRule="exact"/>
              <w:ind w:left="105"/>
              <w:rPr>
                <w:sz w:val="24"/>
              </w:rPr>
            </w:pPr>
            <w:r>
              <w:rPr>
                <w:sz w:val="24"/>
              </w:rPr>
              <w:t>Dispatch centre (DC)</w:t>
            </w:r>
          </w:p>
        </w:tc>
        <w:tc>
          <w:tcPr>
            <w:tcW w:w="1271" w:type="dxa"/>
            <w:gridSpan w:val="2"/>
            <w:tcBorders>
              <w:top w:val="single" w:sz="8" w:space="0" w:color="000000"/>
              <w:left w:val="single" w:sz="8" w:space="0" w:color="000000"/>
              <w:bottom w:val="single" w:sz="4" w:space="0" w:color="auto"/>
              <w:right w:val="single" w:sz="8" w:space="0" w:color="000000"/>
            </w:tcBorders>
          </w:tcPr>
          <w:p w14:paraId="5B65610D" w14:textId="77777777" w:rsidR="007F50D5" w:rsidRDefault="007F50D5" w:rsidP="003B10FF">
            <w:pPr>
              <w:pStyle w:val="TableParagraph"/>
              <w:rPr>
                <w:rFonts w:ascii="Times New Roman"/>
              </w:rPr>
            </w:pPr>
          </w:p>
        </w:tc>
      </w:tr>
      <w:tr w:rsidR="007F50D5" w14:paraId="7092D4C6" w14:textId="77777777" w:rsidTr="003B10FF">
        <w:trPr>
          <w:gridBefore w:val="1"/>
          <w:wBefore w:w="6" w:type="dxa"/>
          <w:trHeight w:val="299"/>
        </w:trPr>
        <w:tc>
          <w:tcPr>
            <w:tcW w:w="5430" w:type="dxa"/>
            <w:tcBorders>
              <w:top w:val="single" w:sz="4" w:space="0" w:color="auto"/>
              <w:left w:val="single" w:sz="8" w:space="0" w:color="000000"/>
              <w:bottom w:val="single" w:sz="8" w:space="0" w:color="000000"/>
              <w:right w:val="single" w:sz="8" w:space="0" w:color="000000"/>
            </w:tcBorders>
          </w:tcPr>
          <w:p w14:paraId="1E4B109B" w14:textId="77777777" w:rsidR="007F50D5" w:rsidRDefault="007F50D5" w:rsidP="003B10FF">
            <w:pPr>
              <w:pStyle w:val="TableParagraph"/>
              <w:spacing w:before="17" w:line="262" w:lineRule="exact"/>
              <w:ind w:left="105"/>
              <w:rPr>
                <w:sz w:val="24"/>
              </w:rPr>
            </w:pPr>
            <w:r>
              <w:rPr>
                <w:sz w:val="24"/>
              </w:rPr>
              <w:t>Purification Centre (PC)</w:t>
            </w:r>
          </w:p>
        </w:tc>
        <w:tc>
          <w:tcPr>
            <w:tcW w:w="1271" w:type="dxa"/>
            <w:gridSpan w:val="2"/>
            <w:tcBorders>
              <w:top w:val="single" w:sz="4" w:space="0" w:color="auto"/>
              <w:left w:val="single" w:sz="8" w:space="0" w:color="000000"/>
              <w:bottom w:val="single" w:sz="8" w:space="0" w:color="000000"/>
              <w:right w:val="single" w:sz="8" w:space="0" w:color="000000"/>
            </w:tcBorders>
          </w:tcPr>
          <w:p w14:paraId="40C8C0A2" w14:textId="77777777" w:rsidR="007F50D5" w:rsidRDefault="007F50D5" w:rsidP="003B10FF">
            <w:pPr>
              <w:pStyle w:val="TableParagraph"/>
              <w:rPr>
                <w:rFonts w:ascii="Times New Roman"/>
              </w:rPr>
            </w:pPr>
          </w:p>
        </w:tc>
      </w:tr>
      <w:tr w:rsidR="007F50D5" w14:paraId="445CE04E" w14:textId="77777777" w:rsidTr="003B10FF">
        <w:trPr>
          <w:gridBefore w:val="1"/>
          <w:wBefore w:w="6" w:type="dxa"/>
          <w:trHeight w:val="315"/>
        </w:trPr>
        <w:tc>
          <w:tcPr>
            <w:tcW w:w="6701" w:type="dxa"/>
            <w:gridSpan w:val="3"/>
            <w:tcBorders>
              <w:top w:val="single" w:sz="8" w:space="0" w:color="000000"/>
              <w:left w:val="single" w:sz="8" w:space="0" w:color="000000"/>
              <w:bottom w:val="single" w:sz="8" w:space="0" w:color="000000"/>
              <w:right w:val="single" w:sz="8" w:space="0" w:color="000000"/>
            </w:tcBorders>
            <w:shd w:val="clear" w:color="auto" w:fill="D9D9D9"/>
          </w:tcPr>
          <w:p w14:paraId="4BF9AC89" w14:textId="77777777" w:rsidR="007F50D5" w:rsidRDefault="007F50D5" w:rsidP="003B10FF">
            <w:pPr>
              <w:pStyle w:val="TableParagraph"/>
              <w:spacing w:before="33" w:line="262" w:lineRule="exact"/>
              <w:ind w:left="105"/>
              <w:rPr>
                <w:b/>
                <w:sz w:val="24"/>
              </w:rPr>
            </w:pPr>
            <w:r>
              <w:rPr>
                <w:b/>
                <w:sz w:val="24"/>
              </w:rPr>
              <w:t>Fishery Products</w:t>
            </w:r>
          </w:p>
        </w:tc>
      </w:tr>
      <w:tr w:rsidR="007F50D5" w14:paraId="276EB6F3" w14:textId="77777777" w:rsidTr="003B10FF">
        <w:trPr>
          <w:gridBefore w:val="1"/>
          <w:wBefore w:w="6" w:type="dxa"/>
          <w:trHeight w:val="299"/>
        </w:trPr>
        <w:tc>
          <w:tcPr>
            <w:tcW w:w="5430" w:type="dxa"/>
            <w:tcBorders>
              <w:top w:val="single" w:sz="8" w:space="0" w:color="000000"/>
              <w:left w:val="single" w:sz="8" w:space="0" w:color="000000"/>
              <w:bottom w:val="single" w:sz="4" w:space="0" w:color="auto"/>
              <w:right w:val="single" w:sz="8" w:space="0" w:color="000000"/>
            </w:tcBorders>
          </w:tcPr>
          <w:p w14:paraId="3A15F6B0" w14:textId="77777777" w:rsidR="007F50D5" w:rsidRDefault="007F50D5" w:rsidP="003B10FF">
            <w:pPr>
              <w:pStyle w:val="TableParagraph"/>
              <w:spacing w:before="17" w:line="262" w:lineRule="exact"/>
              <w:ind w:left="105"/>
              <w:rPr>
                <w:sz w:val="24"/>
              </w:rPr>
            </w:pPr>
            <w:r>
              <w:rPr>
                <w:sz w:val="24"/>
              </w:rPr>
              <w:t>Factory vessel (FV)</w:t>
            </w:r>
          </w:p>
        </w:tc>
        <w:tc>
          <w:tcPr>
            <w:tcW w:w="1271" w:type="dxa"/>
            <w:gridSpan w:val="2"/>
            <w:tcBorders>
              <w:top w:val="single" w:sz="8" w:space="0" w:color="000000"/>
              <w:left w:val="single" w:sz="8" w:space="0" w:color="000000"/>
              <w:bottom w:val="single" w:sz="4" w:space="0" w:color="auto"/>
              <w:right w:val="single" w:sz="8" w:space="0" w:color="000000"/>
            </w:tcBorders>
          </w:tcPr>
          <w:p w14:paraId="77A59C6B" w14:textId="77777777" w:rsidR="007F50D5" w:rsidRDefault="007F50D5" w:rsidP="003B10FF">
            <w:pPr>
              <w:pStyle w:val="TableParagraph"/>
              <w:rPr>
                <w:rFonts w:ascii="Times New Roman"/>
              </w:rPr>
            </w:pPr>
          </w:p>
        </w:tc>
      </w:tr>
      <w:tr w:rsidR="007F50D5" w14:paraId="0DEA720B" w14:textId="77777777" w:rsidTr="003B10FF">
        <w:trPr>
          <w:gridBefore w:val="1"/>
          <w:wBefore w:w="6" w:type="dxa"/>
          <w:trHeight w:val="299"/>
        </w:trPr>
        <w:tc>
          <w:tcPr>
            <w:tcW w:w="5430" w:type="dxa"/>
            <w:tcBorders>
              <w:top w:val="single" w:sz="4" w:space="0" w:color="auto"/>
              <w:left w:val="single" w:sz="8" w:space="0" w:color="000000"/>
              <w:bottom w:val="single" w:sz="4" w:space="0" w:color="auto"/>
              <w:right w:val="single" w:sz="8" w:space="0" w:color="000000"/>
            </w:tcBorders>
          </w:tcPr>
          <w:p w14:paraId="5D6D4857" w14:textId="77777777" w:rsidR="007F50D5" w:rsidRDefault="007F50D5" w:rsidP="003B10FF">
            <w:pPr>
              <w:pStyle w:val="TableParagraph"/>
              <w:spacing w:before="17" w:line="262" w:lineRule="exact"/>
              <w:ind w:left="105"/>
              <w:rPr>
                <w:sz w:val="24"/>
              </w:rPr>
            </w:pPr>
            <w:r>
              <w:rPr>
                <w:sz w:val="24"/>
              </w:rPr>
              <w:t>Freezing vessel (</w:t>
            </w:r>
            <w:proofErr w:type="spellStart"/>
            <w:r>
              <w:rPr>
                <w:sz w:val="24"/>
              </w:rPr>
              <w:t>ZV</w:t>
            </w:r>
            <w:proofErr w:type="spellEnd"/>
            <w:r>
              <w:rPr>
                <w:sz w:val="24"/>
              </w:rPr>
              <w:t>)</w:t>
            </w:r>
          </w:p>
        </w:tc>
        <w:tc>
          <w:tcPr>
            <w:tcW w:w="1271" w:type="dxa"/>
            <w:gridSpan w:val="2"/>
            <w:tcBorders>
              <w:top w:val="single" w:sz="4" w:space="0" w:color="auto"/>
              <w:left w:val="single" w:sz="8" w:space="0" w:color="000000"/>
              <w:bottom w:val="single" w:sz="4" w:space="0" w:color="auto"/>
              <w:right w:val="single" w:sz="8" w:space="0" w:color="000000"/>
            </w:tcBorders>
          </w:tcPr>
          <w:p w14:paraId="447D170F" w14:textId="77777777" w:rsidR="007F50D5" w:rsidRDefault="007F50D5" w:rsidP="003B10FF">
            <w:pPr>
              <w:pStyle w:val="TableParagraph"/>
              <w:rPr>
                <w:rFonts w:ascii="Times New Roman"/>
              </w:rPr>
            </w:pPr>
          </w:p>
        </w:tc>
      </w:tr>
      <w:tr w:rsidR="007F50D5" w14:paraId="34A7EB0A" w14:textId="77777777" w:rsidTr="003B10FF">
        <w:trPr>
          <w:gridBefore w:val="1"/>
          <w:wBefore w:w="6" w:type="dxa"/>
          <w:trHeight w:val="299"/>
        </w:trPr>
        <w:tc>
          <w:tcPr>
            <w:tcW w:w="5430" w:type="dxa"/>
            <w:tcBorders>
              <w:top w:val="single" w:sz="4" w:space="0" w:color="auto"/>
              <w:left w:val="single" w:sz="8" w:space="0" w:color="000000"/>
              <w:bottom w:val="single" w:sz="4" w:space="0" w:color="auto"/>
              <w:right w:val="single" w:sz="8" w:space="0" w:color="000000"/>
            </w:tcBorders>
          </w:tcPr>
          <w:p w14:paraId="7625D06E" w14:textId="77777777" w:rsidR="007F50D5" w:rsidRDefault="007F50D5" w:rsidP="003B10FF">
            <w:pPr>
              <w:pStyle w:val="TableParagraph"/>
              <w:spacing w:before="17" w:line="262" w:lineRule="exact"/>
              <w:ind w:left="105"/>
              <w:rPr>
                <w:sz w:val="24"/>
              </w:rPr>
            </w:pPr>
            <w:r>
              <w:rPr>
                <w:sz w:val="24"/>
              </w:rPr>
              <w:t>Fresh fishery products plant (</w:t>
            </w:r>
            <w:proofErr w:type="spellStart"/>
            <w:r>
              <w:rPr>
                <w:sz w:val="24"/>
              </w:rPr>
              <w:t>FFPP</w:t>
            </w:r>
            <w:proofErr w:type="spellEnd"/>
            <w:r>
              <w:rPr>
                <w:sz w:val="24"/>
              </w:rPr>
              <w:t>)</w:t>
            </w:r>
          </w:p>
        </w:tc>
        <w:tc>
          <w:tcPr>
            <w:tcW w:w="1271" w:type="dxa"/>
            <w:gridSpan w:val="2"/>
            <w:tcBorders>
              <w:top w:val="single" w:sz="4" w:space="0" w:color="auto"/>
              <w:left w:val="single" w:sz="8" w:space="0" w:color="000000"/>
              <w:bottom w:val="single" w:sz="4" w:space="0" w:color="auto"/>
              <w:right w:val="single" w:sz="8" w:space="0" w:color="000000"/>
            </w:tcBorders>
          </w:tcPr>
          <w:p w14:paraId="23BA1442" w14:textId="77777777" w:rsidR="007F50D5" w:rsidRPr="005D0361" w:rsidRDefault="007F50D5" w:rsidP="003B10FF">
            <w:pPr>
              <w:pStyle w:val="TableParagraph"/>
              <w:rPr>
                <w:rFonts w:ascii="Times New Roman"/>
              </w:rPr>
            </w:pPr>
          </w:p>
        </w:tc>
      </w:tr>
      <w:tr w:rsidR="007F50D5" w14:paraId="7F844F0A" w14:textId="77777777" w:rsidTr="003B10FF">
        <w:trPr>
          <w:gridBefore w:val="1"/>
          <w:wBefore w:w="6" w:type="dxa"/>
          <w:trHeight w:val="299"/>
        </w:trPr>
        <w:tc>
          <w:tcPr>
            <w:tcW w:w="5430" w:type="dxa"/>
            <w:tcBorders>
              <w:top w:val="single" w:sz="4" w:space="0" w:color="auto"/>
              <w:left w:val="single" w:sz="8" w:space="0" w:color="000000"/>
              <w:bottom w:val="single" w:sz="4" w:space="0" w:color="auto"/>
              <w:right w:val="single" w:sz="8" w:space="0" w:color="000000"/>
            </w:tcBorders>
          </w:tcPr>
          <w:p w14:paraId="28F0A7EA" w14:textId="77777777" w:rsidR="007F50D5" w:rsidRDefault="007F50D5" w:rsidP="003B10FF">
            <w:pPr>
              <w:pStyle w:val="TableParagraph"/>
              <w:spacing w:before="17" w:line="262" w:lineRule="exact"/>
              <w:ind w:left="105"/>
              <w:rPr>
                <w:sz w:val="24"/>
              </w:rPr>
            </w:pPr>
            <w:r>
              <w:rPr>
                <w:sz w:val="24"/>
              </w:rPr>
              <w:t>Processing plant (PP)</w:t>
            </w:r>
          </w:p>
        </w:tc>
        <w:tc>
          <w:tcPr>
            <w:tcW w:w="1271" w:type="dxa"/>
            <w:gridSpan w:val="2"/>
            <w:tcBorders>
              <w:top w:val="single" w:sz="4" w:space="0" w:color="auto"/>
              <w:left w:val="single" w:sz="8" w:space="0" w:color="000000"/>
              <w:bottom w:val="single" w:sz="4" w:space="0" w:color="auto"/>
              <w:right w:val="single" w:sz="8" w:space="0" w:color="000000"/>
            </w:tcBorders>
          </w:tcPr>
          <w:p w14:paraId="33668836" w14:textId="77777777" w:rsidR="007F50D5" w:rsidRDefault="007F50D5" w:rsidP="003B10FF">
            <w:pPr>
              <w:pStyle w:val="TableParagraph"/>
              <w:rPr>
                <w:rFonts w:ascii="Times New Roman"/>
              </w:rPr>
            </w:pPr>
          </w:p>
        </w:tc>
      </w:tr>
      <w:tr w:rsidR="007F50D5" w14:paraId="26A8B693" w14:textId="77777777" w:rsidTr="003B10FF">
        <w:trPr>
          <w:gridBefore w:val="1"/>
          <w:wBefore w:w="6" w:type="dxa"/>
          <w:trHeight w:val="299"/>
        </w:trPr>
        <w:tc>
          <w:tcPr>
            <w:tcW w:w="5430" w:type="dxa"/>
            <w:tcBorders>
              <w:top w:val="single" w:sz="4" w:space="0" w:color="auto"/>
              <w:left w:val="single" w:sz="8" w:space="0" w:color="000000"/>
              <w:bottom w:val="single" w:sz="4" w:space="0" w:color="auto"/>
              <w:right w:val="single" w:sz="8" w:space="0" w:color="000000"/>
            </w:tcBorders>
          </w:tcPr>
          <w:p w14:paraId="11D92128" w14:textId="77777777" w:rsidR="007F50D5" w:rsidRDefault="007F50D5" w:rsidP="003B10FF">
            <w:pPr>
              <w:pStyle w:val="TableParagraph"/>
              <w:spacing w:before="17" w:line="262" w:lineRule="exact"/>
              <w:ind w:left="105"/>
              <w:rPr>
                <w:sz w:val="24"/>
              </w:rPr>
            </w:pPr>
            <w:r>
              <w:rPr>
                <w:sz w:val="24"/>
              </w:rPr>
              <w:t>Wholesale market (WM)</w:t>
            </w:r>
          </w:p>
        </w:tc>
        <w:tc>
          <w:tcPr>
            <w:tcW w:w="1271" w:type="dxa"/>
            <w:gridSpan w:val="2"/>
            <w:tcBorders>
              <w:top w:val="single" w:sz="4" w:space="0" w:color="auto"/>
              <w:left w:val="single" w:sz="8" w:space="0" w:color="000000"/>
              <w:bottom w:val="single" w:sz="4" w:space="0" w:color="auto"/>
              <w:right w:val="single" w:sz="8" w:space="0" w:color="000000"/>
            </w:tcBorders>
          </w:tcPr>
          <w:p w14:paraId="51D9AC02" w14:textId="77777777" w:rsidR="007F50D5" w:rsidRPr="005D0361" w:rsidRDefault="007F50D5" w:rsidP="003B10FF">
            <w:pPr>
              <w:pStyle w:val="TableParagraph"/>
              <w:rPr>
                <w:rFonts w:ascii="Times New Roman"/>
              </w:rPr>
            </w:pPr>
          </w:p>
        </w:tc>
      </w:tr>
      <w:tr w:rsidR="007F50D5" w14:paraId="10945693" w14:textId="77777777" w:rsidTr="003B10FF">
        <w:trPr>
          <w:gridBefore w:val="1"/>
          <w:wBefore w:w="6" w:type="dxa"/>
          <w:trHeight w:val="299"/>
        </w:trPr>
        <w:tc>
          <w:tcPr>
            <w:tcW w:w="5430" w:type="dxa"/>
            <w:tcBorders>
              <w:top w:val="single" w:sz="4" w:space="0" w:color="auto"/>
              <w:left w:val="single" w:sz="8" w:space="0" w:color="000000"/>
              <w:bottom w:val="single" w:sz="8" w:space="0" w:color="000000"/>
              <w:right w:val="single" w:sz="8" w:space="0" w:color="000000"/>
            </w:tcBorders>
          </w:tcPr>
          <w:p w14:paraId="3170E3D2" w14:textId="77777777" w:rsidR="007F50D5" w:rsidRDefault="007F50D5" w:rsidP="003B10FF">
            <w:pPr>
              <w:pStyle w:val="TableParagraph"/>
              <w:spacing w:before="17" w:line="262" w:lineRule="exact"/>
              <w:ind w:left="105"/>
              <w:rPr>
                <w:sz w:val="24"/>
              </w:rPr>
            </w:pPr>
            <w:r>
              <w:rPr>
                <w:sz w:val="24"/>
              </w:rPr>
              <w:t>Auction hall (AH)</w:t>
            </w:r>
          </w:p>
        </w:tc>
        <w:tc>
          <w:tcPr>
            <w:tcW w:w="1271" w:type="dxa"/>
            <w:gridSpan w:val="2"/>
            <w:tcBorders>
              <w:top w:val="single" w:sz="4" w:space="0" w:color="auto"/>
              <w:left w:val="single" w:sz="8" w:space="0" w:color="000000"/>
              <w:bottom w:val="single" w:sz="8" w:space="0" w:color="000000"/>
              <w:right w:val="single" w:sz="8" w:space="0" w:color="000000"/>
            </w:tcBorders>
          </w:tcPr>
          <w:p w14:paraId="52E0AE87" w14:textId="77777777" w:rsidR="007F50D5" w:rsidRPr="005D0361" w:rsidRDefault="007F50D5" w:rsidP="003B10FF">
            <w:pPr>
              <w:pStyle w:val="TableParagraph"/>
              <w:rPr>
                <w:rFonts w:ascii="Times New Roman"/>
              </w:rPr>
            </w:pPr>
          </w:p>
        </w:tc>
      </w:tr>
      <w:tr w:rsidR="007F50D5" w14:paraId="5112B943"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707" w:type="dxa"/>
            <w:gridSpan w:val="4"/>
            <w:tcBorders>
              <w:left w:val="single" w:sz="8" w:space="0" w:color="000000"/>
              <w:right w:val="single" w:sz="8" w:space="0" w:color="000000"/>
            </w:tcBorders>
            <w:shd w:val="clear" w:color="auto" w:fill="D9D9D9"/>
          </w:tcPr>
          <w:p w14:paraId="25C9FD9A" w14:textId="77777777" w:rsidR="007F50D5" w:rsidRDefault="007F50D5" w:rsidP="003B10FF">
            <w:pPr>
              <w:pStyle w:val="TableParagraph"/>
              <w:spacing w:before="36" w:line="253" w:lineRule="exact"/>
              <w:ind w:left="105"/>
              <w:rPr>
                <w:b/>
                <w:sz w:val="24"/>
              </w:rPr>
            </w:pPr>
            <w:r>
              <w:rPr>
                <w:b/>
                <w:sz w:val="24"/>
              </w:rPr>
              <w:t>Dairy Products</w:t>
            </w:r>
          </w:p>
        </w:tc>
      </w:tr>
      <w:tr w:rsidR="007F50D5" w14:paraId="039005A4"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left w:val="single" w:sz="8" w:space="0" w:color="000000"/>
              <w:bottom w:val="single" w:sz="4" w:space="0" w:color="auto"/>
            </w:tcBorders>
          </w:tcPr>
          <w:p w14:paraId="565A21A5" w14:textId="77777777" w:rsidR="007F50D5" w:rsidRDefault="007F50D5" w:rsidP="003B10FF">
            <w:pPr>
              <w:pStyle w:val="TableParagraph"/>
              <w:spacing w:before="17" w:line="255" w:lineRule="exact"/>
              <w:ind w:left="105"/>
              <w:rPr>
                <w:sz w:val="24"/>
              </w:rPr>
            </w:pPr>
            <w:r>
              <w:rPr>
                <w:sz w:val="24"/>
              </w:rPr>
              <w:t>Collection centre (CC)</w:t>
            </w:r>
          </w:p>
        </w:tc>
        <w:tc>
          <w:tcPr>
            <w:tcW w:w="1253" w:type="dxa"/>
            <w:tcBorders>
              <w:bottom w:val="single" w:sz="4" w:space="0" w:color="auto"/>
              <w:right w:val="single" w:sz="8" w:space="0" w:color="000000"/>
            </w:tcBorders>
          </w:tcPr>
          <w:p w14:paraId="5AC99CC5" w14:textId="77777777" w:rsidR="007F50D5" w:rsidRDefault="007F50D5" w:rsidP="003B10FF">
            <w:pPr>
              <w:pStyle w:val="TableParagraph"/>
              <w:rPr>
                <w:rFonts w:ascii="Times New Roman"/>
                <w:sz w:val="20"/>
              </w:rPr>
            </w:pPr>
          </w:p>
        </w:tc>
      </w:tr>
      <w:tr w:rsidR="007F50D5" w14:paraId="39AA9505"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454" w:type="dxa"/>
            <w:gridSpan w:val="3"/>
            <w:tcBorders>
              <w:top w:val="single" w:sz="4" w:space="0" w:color="auto"/>
              <w:left w:val="single" w:sz="8" w:space="0" w:color="000000"/>
            </w:tcBorders>
          </w:tcPr>
          <w:p w14:paraId="47351069" w14:textId="77777777" w:rsidR="007F50D5" w:rsidRDefault="007F50D5" w:rsidP="003B10FF">
            <w:pPr>
              <w:pStyle w:val="TableParagraph"/>
              <w:spacing w:before="21" w:line="250" w:lineRule="exact"/>
              <w:ind w:left="105"/>
              <w:rPr>
                <w:sz w:val="24"/>
              </w:rPr>
            </w:pPr>
            <w:r>
              <w:rPr>
                <w:sz w:val="24"/>
              </w:rPr>
              <w:t>Processing plant (PP)</w:t>
            </w:r>
          </w:p>
        </w:tc>
        <w:tc>
          <w:tcPr>
            <w:tcW w:w="1253" w:type="dxa"/>
            <w:tcBorders>
              <w:top w:val="single" w:sz="4" w:space="0" w:color="auto"/>
              <w:right w:val="single" w:sz="8" w:space="0" w:color="000000"/>
            </w:tcBorders>
          </w:tcPr>
          <w:p w14:paraId="59C36FF3" w14:textId="77777777" w:rsidR="007F50D5" w:rsidRDefault="007F50D5" w:rsidP="003B10FF">
            <w:pPr>
              <w:pStyle w:val="TableParagraph"/>
              <w:rPr>
                <w:rFonts w:ascii="Times New Roman"/>
                <w:sz w:val="20"/>
              </w:rPr>
            </w:pPr>
          </w:p>
        </w:tc>
      </w:tr>
      <w:tr w:rsidR="007F50D5" w14:paraId="5404C47D"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707" w:type="dxa"/>
            <w:gridSpan w:val="4"/>
            <w:tcBorders>
              <w:left w:val="single" w:sz="8" w:space="0" w:color="000000"/>
              <w:right w:val="single" w:sz="8" w:space="0" w:color="000000"/>
            </w:tcBorders>
            <w:shd w:val="clear" w:color="auto" w:fill="D9D9D9"/>
          </w:tcPr>
          <w:p w14:paraId="6023AF31" w14:textId="77777777" w:rsidR="007F50D5" w:rsidRDefault="007F50D5" w:rsidP="003B10FF">
            <w:pPr>
              <w:pStyle w:val="TableParagraph"/>
              <w:spacing w:before="33" w:line="255" w:lineRule="exact"/>
              <w:ind w:left="105"/>
              <w:rPr>
                <w:b/>
                <w:sz w:val="24"/>
              </w:rPr>
            </w:pPr>
            <w:r>
              <w:rPr>
                <w:b/>
                <w:sz w:val="24"/>
              </w:rPr>
              <w:t>Egg and Egg Products</w:t>
            </w:r>
          </w:p>
        </w:tc>
      </w:tr>
      <w:tr w:rsidR="007F50D5" w14:paraId="70789265"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left w:val="single" w:sz="8" w:space="0" w:color="000000"/>
              <w:bottom w:val="single" w:sz="4" w:space="0" w:color="auto"/>
            </w:tcBorders>
          </w:tcPr>
          <w:p w14:paraId="55F2D982" w14:textId="77777777" w:rsidR="007F50D5" w:rsidRDefault="007F50D5" w:rsidP="003B10FF">
            <w:pPr>
              <w:pStyle w:val="TableParagraph"/>
              <w:spacing w:before="21" w:line="250" w:lineRule="exact"/>
              <w:ind w:left="105"/>
              <w:rPr>
                <w:sz w:val="24"/>
              </w:rPr>
            </w:pPr>
            <w:r>
              <w:rPr>
                <w:sz w:val="24"/>
              </w:rPr>
              <w:t>Packing centre (EPC)</w:t>
            </w:r>
          </w:p>
        </w:tc>
        <w:tc>
          <w:tcPr>
            <w:tcW w:w="1253" w:type="dxa"/>
            <w:tcBorders>
              <w:bottom w:val="single" w:sz="4" w:space="0" w:color="auto"/>
              <w:right w:val="single" w:sz="8" w:space="0" w:color="000000"/>
            </w:tcBorders>
          </w:tcPr>
          <w:p w14:paraId="608F31DB" w14:textId="77777777" w:rsidR="007F50D5" w:rsidRDefault="007F50D5" w:rsidP="003B10FF">
            <w:pPr>
              <w:pStyle w:val="TableParagraph"/>
              <w:rPr>
                <w:rFonts w:ascii="Times New Roman"/>
                <w:sz w:val="20"/>
              </w:rPr>
            </w:pPr>
          </w:p>
        </w:tc>
      </w:tr>
      <w:tr w:rsidR="007F50D5" w14:paraId="231CDBD3"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454" w:type="dxa"/>
            <w:gridSpan w:val="3"/>
            <w:tcBorders>
              <w:top w:val="single" w:sz="4" w:space="0" w:color="auto"/>
              <w:left w:val="single" w:sz="8" w:space="0" w:color="000000"/>
              <w:bottom w:val="single" w:sz="4" w:space="0" w:color="auto"/>
            </w:tcBorders>
          </w:tcPr>
          <w:p w14:paraId="5C9525D9" w14:textId="77777777" w:rsidR="007F50D5" w:rsidRDefault="007F50D5" w:rsidP="003B10FF">
            <w:pPr>
              <w:pStyle w:val="TableParagraph"/>
              <w:spacing w:before="19" w:line="253" w:lineRule="exact"/>
              <w:ind w:left="105"/>
              <w:rPr>
                <w:sz w:val="24"/>
              </w:rPr>
            </w:pPr>
            <w:r>
              <w:rPr>
                <w:sz w:val="24"/>
              </w:rPr>
              <w:t>Liquid egg plant (</w:t>
            </w:r>
            <w:proofErr w:type="spellStart"/>
            <w:r>
              <w:rPr>
                <w:sz w:val="24"/>
              </w:rPr>
              <w:t>LEP</w:t>
            </w:r>
            <w:proofErr w:type="spellEnd"/>
            <w:r>
              <w:rPr>
                <w:sz w:val="24"/>
              </w:rPr>
              <w:t>)</w:t>
            </w:r>
          </w:p>
        </w:tc>
        <w:tc>
          <w:tcPr>
            <w:tcW w:w="1253" w:type="dxa"/>
            <w:tcBorders>
              <w:top w:val="single" w:sz="4" w:space="0" w:color="auto"/>
              <w:bottom w:val="single" w:sz="4" w:space="0" w:color="auto"/>
              <w:right w:val="single" w:sz="8" w:space="0" w:color="000000"/>
            </w:tcBorders>
          </w:tcPr>
          <w:p w14:paraId="60D9EB18" w14:textId="77777777" w:rsidR="007F50D5" w:rsidRDefault="007F50D5" w:rsidP="003B10FF">
            <w:pPr>
              <w:pStyle w:val="TableParagraph"/>
              <w:rPr>
                <w:rFonts w:ascii="Times New Roman"/>
                <w:sz w:val="20"/>
              </w:rPr>
            </w:pPr>
          </w:p>
        </w:tc>
      </w:tr>
      <w:tr w:rsidR="007F50D5" w14:paraId="3A28F72C"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top w:val="single" w:sz="4" w:space="0" w:color="auto"/>
              <w:left w:val="single" w:sz="8" w:space="0" w:color="000000"/>
            </w:tcBorders>
          </w:tcPr>
          <w:p w14:paraId="2529FAE8" w14:textId="77777777" w:rsidR="007F50D5" w:rsidRDefault="007F50D5" w:rsidP="003B10FF">
            <w:pPr>
              <w:pStyle w:val="TableParagraph"/>
              <w:spacing w:before="17" w:line="255" w:lineRule="exact"/>
              <w:ind w:left="105"/>
              <w:rPr>
                <w:sz w:val="24"/>
              </w:rPr>
            </w:pPr>
            <w:r>
              <w:rPr>
                <w:sz w:val="24"/>
              </w:rPr>
              <w:t>Processing plant (PP)</w:t>
            </w:r>
          </w:p>
        </w:tc>
        <w:tc>
          <w:tcPr>
            <w:tcW w:w="1253" w:type="dxa"/>
            <w:tcBorders>
              <w:top w:val="single" w:sz="4" w:space="0" w:color="auto"/>
              <w:right w:val="single" w:sz="8" w:space="0" w:color="000000"/>
            </w:tcBorders>
          </w:tcPr>
          <w:p w14:paraId="568B542C" w14:textId="77777777" w:rsidR="007F50D5" w:rsidRDefault="007F50D5" w:rsidP="003B10FF">
            <w:pPr>
              <w:pStyle w:val="TableParagraph"/>
              <w:rPr>
                <w:rFonts w:ascii="Times New Roman"/>
                <w:sz w:val="20"/>
              </w:rPr>
            </w:pPr>
          </w:p>
        </w:tc>
      </w:tr>
      <w:tr w:rsidR="007F50D5" w14:paraId="05DAC894"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9"/>
        </w:trPr>
        <w:tc>
          <w:tcPr>
            <w:tcW w:w="6707" w:type="dxa"/>
            <w:gridSpan w:val="4"/>
            <w:tcBorders>
              <w:left w:val="single" w:sz="8" w:space="0" w:color="000000"/>
              <w:right w:val="single" w:sz="8" w:space="0" w:color="000000"/>
            </w:tcBorders>
            <w:shd w:val="clear" w:color="auto" w:fill="D9D9D9"/>
          </w:tcPr>
          <w:p w14:paraId="509F2EFF" w14:textId="77777777" w:rsidR="007F50D5" w:rsidRDefault="007F50D5" w:rsidP="003B10FF">
            <w:pPr>
              <w:pStyle w:val="TableParagraph"/>
              <w:spacing w:before="34" w:line="255" w:lineRule="exact"/>
              <w:ind w:left="105"/>
              <w:rPr>
                <w:b/>
                <w:sz w:val="24"/>
              </w:rPr>
            </w:pPr>
            <w:r>
              <w:rPr>
                <w:b/>
                <w:sz w:val="24"/>
              </w:rPr>
              <w:t>Frogs Legs and Snails</w:t>
            </w:r>
          </w:p>
        </w:tc>
      </w:tr>
      <w:tr w:rsidR="007F50D5" w14:paraId="096931AA"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9"/>
        </w:trPr>
        <w:tc>
          <w:tcPr>
            <w:tcW w:w="5454" w:type="dxa"/>
            <w:gridSpan w:val="3"/>
            <w:tcBorders>
              <w:left w:val="single" w:sz="8" w:space="0" w:color="000000"/>
            </w:tcBorders>
          </w:tcPr>
          <w:p w14:paraId="354D845F" w14:textId="77777777" w:rsidR="007F50D5" w:rsidRDefault="007F50D5" w:rsidP="003B10FF">
            <w:pPr>
              <w:pStyle w:val="TableParagraph"/>
              <w:spacing w:before="17" w:line="253" w:lineRule="exact"/>
              <w:ind w:left="105"/>
              <w:rPr>
                <w:sz w:val="24"/>
              </w:rPr>
            </w:pPr>
            <w:r>
              <w:rPr>
                <w:sz w:val="24"/>
              </w:rPr>
              <w:t>Processing plant (PP)</w:t>
            </w:r>
          </w:p>
        </w:tc>
        <w:tc>
          <w:tcPr>
            <w:tcW w:w="1253" w:type="dxa"/>
            <w:tcBorders>
              <w:right w:val="single" w:sz="8" w:space="0" w:color="000000"/>
            </w:tcBorders>
          </w:tcPr>
          <w:p w14:paraId="79DC0999" w14:textId="77777777" w:rsidR="007F50D5" w:rsidRDefault="007F50D5" w:rsidP="003B10FF">
            <w:pPr>
              <w:pStyle w:val="TableParagraph"/>
              <w:rPr>
                <w:rFonts w:ascii="Times New Roman"/>
                <w:sz w:val="20"/>
              </w:rPr>
            </w:pPr>
          </w:p>
        </w:tc>
      </w:tr>
      <w:tr w:rsidR="007F50D5" w14:paraId="3EC29D55"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707" w:type="dxa"/>
            <w:gridSpan w:val="4"/>
            <w:tcBorders>
              <w:left w:val="single" w:sz="8" w:space="0" w:color="000000"/>
              <w:right w:val="single" w:sz="8" w:space="0" w:color="000000"/>
            </w:tcBorders>
            <w:shd w:val="clear" w:color="auto" w:fill="D9D9D9"/>
          </w:tcPr>
          <w:p w14:paraId="23A2FCA2" w14:textId="77777777" w:rsidR="007F50D5" w:rsidRDefault="007F50D5" w:rsidP="003B10FF">
            <w:pPr>
              <w:pStyle w:val="TableParagraph"/>
              <w:spacing w:before="36" w:line="253" w:lineRule="exact"/>
              <w:ind w:left="105"/>
              <w:rPr>
                <w:b/>
                <w:sz w:val="24"/>
              </w:rPr>
            </w:pPr>
            <w:r>
              <w:rPr>
                <w:b/>
                <w:sz w:val="24"/>
              </w:rPr>
              <w:t>Rendered Animal Fats and Greaves</w:t>
            </w:r>
          </w:p>
        </w:tc>
      </w:tr>
      <w:tr w:rsidR="007F50D5" w14:paraId="24ABA97E"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left w:val="single" w:sz="8" w:space="0" w:color="000000"/>
              <w:bottom w:val="single" w:sz="4" w:space="0" w:color="auto"/>
            </w:tcBorders>
          </w:tcPr>
          <w:p w14:paraId="4B1A8E7C" w14:textId="77777777" w:rsidR="007F50D5" w:rsidRDefault="007F50D5" w:rsidP="003B10FF">
            <w:pPr>
              <w:pStyle w:val="TableParagraph"/>
              <w:spacing w:before="17" w:line="255" w:lineRule="exact"/>
              <w:ind w:left="105"/>
              <w:rPr>
                <w:sz w:val="24"/>
              </w:rPr>
            </w:pPr>
            <w:r>
              <w:rPr>
                <w:sz w:val="24"/>
              </w:rPr>
              <w:t>Collection centre (CC)</w:t>
            </w:r>
          </w:p>
        </w:tc>
        <w:tc>
          <w:tcPr>
            <w:tcW w:w="1253" w:type="dxa"/>
            <w:tcBorders>
              <w:bottom w:val="single" w:sz="4" w:space="0" w:color="auto"/>
              <w:right w:val="single" w:sz="8" w:space="0" w:color="000000"/>
            </w:tcBorders>
          </w:tcPr>
          <w:p w14:paraId="54D90542" w14:textId="77777777" w:rsidR="007F50D5" w:rsidRDefault="007F50D5" w:rsidP="003B10FF">
            <w:pPr>
              <w:pStyle w:val="TableParagraph"/>
              <w:rPr>
                <w:rFonts w:ascii="Times New Roman"/>
                <w:sz w:val="20"/>
              </w:rPr>
            </w:pPr>
          </w:p>
        </w:tc>
      </w:tr>
      <w:tr w:rsidR="007F50D5" w14:paraId="2D7CD5DE"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top w:val="single" w:sz="4" w:space="0" w:color="auto"/>
              <w:left w:val="single" w:sz="8" w:space="0" w:color="000000"/>
            </w:tcBorders>
          </w:tcPr>
          <w:p w14:paraId="68920B8E" w14:textId="77777777" w:rsidR="007F50D5" w:rsidRDefault="007F50D5" w:rsidP="003B10FF">
            <w:pPr>
              <w:pStyle w:val="TableParagraph"/>
              <w:spacing w:before="17" w:line="255" w:lineRule="exact"/>
              <w:ind w:left="105"/>
              <w:rPr>
                <w:sz w:val="24"/>
              </w:rPr>
            </w:pPr>
            <w:r>
              <w:rPr>
                <w:sz w:val="24"/>
              </w:rPr>
              <w:t>Processing plant (PP)</w:t>
            </w:r>
          </w:p>
        </w:tc>
        <w:tc>
          <w:tcPr>
            <w:tcW w:w="1253" w:type="dxa"/>
            <w:tcBorders>
              <w:top w:val="single" w:sz="4" w:space="0" w:color="auto"/>
              <w:right w:val="single" w:sz="8" w:space="0" w:color="000000"/>
            </w:tcBorders>
          </w:tcPr>
          <w:p w14:paraId="45D23D0C" w14:textId="77777777" w:rsidR="007F50D5" w:rsidRDefault="007F50D5" w:rsidP="003B10FF">
            <w:pPr>
              <w:pStyle w:val="TableParagraph"/>
              <w:rPr>
                <w:rFonts w:ascii="Times New Roman"/>
                <w:sz w:val="20"/>
              </w:rPr>
            </w:pPr>
          </w:p>
        </w:tc>
      </w:tr>
      <w:tr w:rsidR="007F50D5" w14:paraId="1E53B330"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6"/>
        </w:trPr>
        <w:tc>
          <w:tcPr>
            <w:tcW w:w="6707" w:type="dxa"/>
            <w:gridSpan w:val="4"/>
            <w:tcBorders>
              <w:left w:val="single" w:sz="8" w:space="0" w:color="000000"/>
              <w:right w:val="single" w:sz="8" w:space="0" w:color="000000"/>
            </w:tcBorders>
            <w:shd w:val="clear" w:color="auto" w:fill="D9D9D9"/>
          </w:tcPr>
          <w:p w14:paraId="29257DB1" w14:textId="77777777" w:rsidR="007F50D5" w:rsidRDefault="007F50D5" w:rsidP="003B10FF">
            <w:pPr>
              <w:pStyle w:val="TableParagraph"/>
              <w:spacing w:before="33" w:line="253" w:lineRule="exact"/>
              <w:ind w:left="105"/>
              <w:rPr>
                <w:b/>
                <w:sz w:val="24"/>
              </w:rPr>
            </w:pPr>
            <w:r>
              <w:rPr>
                <w:b/>
                <w:sz w:val="24"/>
              </w:rPr>
              <w:t>Treated Stomach, Bladders and Intestines</w:t>
            </w:r>
          </w:p>
        </w:tc>
      </w:tr>
      <w:tr w:rsidR="007F50D5" w14:paraId="15487DE5"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2"/>
        </w:trPr>
        <w:tc>
          <w:tcPr>
            <w:tcW w:w="5454" w:type="dxa"/>
            <w:gridSpan w:val="3"/>
            <w:tcBorders>
              <w:left w:val="single" w:sz="8" w:space="0" w:color="000000"/>
            </w:tcBorders>
          </w:tcPr>
          <w:p w14:paraId="0C0E01A5" w14:textId="77777777" w:rsidR="007F50D5" w:rsidRDefault="007F50D5" w:rsidP="003B10FF">
            <w:pPr>
              <w:pStyle w:val="TableParagraph"/>
              <w:spacing w:before="19" w:line="253" w:lineRule="exact"/>
              <w:ind w:left="105"/>
              <w:rPr>
                <w:sz w:val="24"/>
              </w:rPr>
            </w:pPr>
            <w:r>
              <w:rPr>
                <w:sz w:val="24"/>
              </w:rPr>
              <w:t>Processing plants (PP)</w:t>
            </w:r>
          </w:p>
        </w:tc>
        <w:tc>
          <w:tcPr>
            <w:tcW w:w="1253" w:type="dxa"/>
            <w:tcBorders>
              <w:right w:val="single" w:sz="8" w:space="0" w:color="000000"/>
            </w:tcBorders>
          </w:tcPr>
          <w:p w14:paraId="1061DC2E" w14:textId="77777777" w:rsidR="007F50D5" w:rsidRDefault="007F50D5" w:rsidP="003B10FF">
            <w:pPr>
              <w:pStyle w:val="TableParagraph"/>
              <w:rPr>
                <w:rFonts w:ascii="Times New Roman"/>
                <w:sz w:val="20"/>
              </w:rPr>
            </w:pPr>
          </w:p>
        </w:tc>
      </w:tr>
      <w:tr w:rsidR="007F50D5" w14:paraId="761107BE"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707" w:type="dxa"/>
            <w:gridSpan w:val="4"/>
            <w:tcBorders>
              <w:left w:val="single" w:sz="8" w:space="0" w:color="000000"/>
              <w:right w:val="single" w:sz="8" w:space="0" w:color="000000"/>
            </w:tcBorders>
            <w:shd w:val="clear" w:color="auto" w:fill="D9D9D9"/>
          </w:tcPr>
          <w:p w14:paraId="191281FA" w14:textId="77777777" w:rsidR="007F50D5" w:rsidRDefault="007F50D5" w:rsidP="003B10FF">
            <w:pPr>
              <w:pStyle w:val="TableParagraph"/>
              <w:spacing w:before="36" w:line="253" w:lineRule="exact"/>
              <w:ind w:left="105"/>
              <w:rPr>
                <w:b/>
                <w:sz w:val="24"/>
              </w:rPr>
            </w:pPr>
            <w:r>
              <w:rPr>
                <w:b/>
                <w:sz w:val="24"/>
              </w:rPr>
              <w:t>Gelatine</w:t>
            </w:r>
          </w:p>
        </w:tc>
      </w:tr>
      <w:tr w:rsidR="007F50D5" w14:paraId="19A3A14E"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1"/>
        </w:trPr>
        <w:tc>
          <w:tcPr>
            <w:tcW w:w="5454" w:type="dxa"/>
            <w:gridSpan w:val="3"/>
            <w:tcBorders>
              <w:left w:val="single" w:sz="8" w:space="0" w:color="000000"/>
            </w:tcBorders>
          </w:tcPr>
          <w:p w14:paraId="0662FF82" w14:textId="77777777" w:rsidR="007F50D5" w:rsidRDefault="007F50D5" w:rsidP="003B10FF">
            <w:pPr>
              <w:pStyle w:val="TableParagraph"/>
              <w:spacing w:before="17" w:line="255" w:lineRule="exact"/>
              <w:ind w:left="105"/>
              <w:rPr>
                <w:sz w:val="24"/>
              </w:rPr>
            </w:pPr>
            <w:r>
              <w:rPr>
                <w:sz w:val="24"/>
              </w:rPr>
              <w:t>Processing plant (PP)</w:t>
            </w:r>
          </w:p>
        </w:tc>
        <w:tc>
          <w:tcPr>
            <w:tcW w:w="1253" w:type="dxa"/>
            <w:tcBorders>
              <w:right w:val="single" w:sz="8" w:space="0" w:color="000000"/>
            </w:tcBorders>
          </w:tcPr>
          <w:p w14:paraId="1EF0DEE4" w14:textId="77777777" w:rsidR="007F50D5" w:rsidRDefault="007F50D5" w:rsidP="003B10FF">
            <w:pPr>
              <w:pStyle w:val="TableParagraph"/>
              <w:rPr>
                <w:rFonts w:ascii="Times New Roman"/>
                <w:sz w:val="20"/>
              </w:rPr>
            </w:pPr>
          </w:p>
        </w:tc>
      </w:tr>
      <w:tr w:rsidR="007F50D5" w14:paraId="208917CE"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08"/>
        </w:trPr>
        <w:tc>
          <w:tcPr>
            <w:tcW w:w="6707" w:type="dxa"/>
            <w:gridSpan w:val="4"/>
            <w:tcBorders>
              <w:left w:val="single" w:sz="8" w:space="0" w:color="000000"/>
              <w:bottom w:val="single" w:sz="4" w:space="0" w:color="000000"/>
              <w:right w:val="single" w:sz="8" w:space="0" w:color="000000"/>
            </w:tcBorders>
            <w:shd w:val="clear" w:color="auto" w:fill="D9D9D9"/>
          </w:tcPr>
          <w:p w14:paraId="356FE3F6" w14:textId="77777777" w:rsidR="007F50D5" w:rsidRDefault="007F50D5" w:rsidP="003B10FF">
            <w:pPr>
              <w:pStyle w:val="TableParagraph"/>
              <w:spacing w:before="33" w:line="255" w:lineRule="exact"/>
              <w:ind w:left="105"/>
              <w:rPr>
                <w:b/>
                <w:sz w:val="24"/>
              </w:rPr>
            </w:pPr>
            <w:r>
              <w:rPr>
                <w:b/>
                <w:sz w:val="24"/>
              </w:rPr>
              <w:t>Collagen</w:t>
            </w:r>
          </w:p>
        </w:tc>
      </w:tr>
      <w:tr w:rsidR="007F50D5" w14:paraId="5C81DE02" w14:textId="77777777" w:rsidTr="003B10F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9"/>
        </w:trPr>
        <w:tc>
          <w:tcPr>
            <w:tcW w:w="5454" w:type="dxa"/>
            <w:gridSpan w:val="3"/>
            <w:tcBorders>
              <w:top w:val="single" w:sz="4" w:space="0" w:color="000000"/>
            </w:tcBorders>
          </w:tcPr>
          <w:p w14:paraId="4662FF98" w14:textId="77777777" w:rsidR="007F50D5" w:rsidRDefault="007F50D5" w:rsidP="003B10FF">
            <w:pPr>
              <w:pStyle w:val="TableParagraph"/>
              <w:spacing w:before="17" w:line="253" w:lineRule="exact"/>
              <w:ind w:left="105"/>
              <w:rPr>
                <w:sz w:val="24"/>
              </w:rPr>
            </w:pPr>
            <w:r>
              <w:rPr>
                <w:sz w:val="24"/>
              </w:rPr>
              <w:t>Processing plant (PP)</w:t>
            </w:r>
          </w:p>
        </w:tc>
        <w:tc>
          <w:tcPr>
            <w:tcW w:w="1253" w:type="dxa"/>
            <w:tcBorders>
              <w:top w:val="single" w:sz="4" w:space="0" w:color="000000"/>
            </w:tcBorders>
          </w:tcPr>
          <w:p w14:paraId="5EF4482D" w14:textId="77777777" w:rsidR="007F50D5" w:rsidRDefault="007F50D5" w:rsidP="003B10FF">
            <w:pPr>
              <w:pStyle w:val="TableParagraph"/>
              <w:rPr>
                <w:rFonts w:ascii="Times New Roman"/>
                <w:sz w:val="20"/>
              </w:rPr>
            </w:pPr>
          </w:p>
        </w:tc>
      </w:tr>
    </w:tbl>
    <w:p w14:paraId="07E0830D" w14:textId="77777777" w:rsidR="007F50D5" w:rsidRDefault="007F50D5" w:rsidP="007F50D5">
      <w:pPr>
        <w:pStyle w:val="Heading2"/>
      </w:pPr>
      <w:r>
        <w:lastRenderedPageBreak/>
        <w:t>PART 3</w:t>
      </w:r>
      <w:r w:rsidRPr="004510FE">
        <w:t xml:space="preserve"> – </w:t>
      </w:r>
      <w:r>
        <w:t>Food business operator and management of the establishment</w:t>
      </w:r>
    </w:p>
    <w:p w14:paraId="4B102D50"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1838"/>
        <w:gridCol w:w="7178"/>
      </w:tblGrid>
      <w:tr w:rsidR="007F50D5" w14:paraId="347251A2" w14:textId="77777777" w:rsidTr="003B10FF">
        <w:tc>
          <w:tcPr>
            <w:tcW w:w="1838" w:type="dxa"/>
            <w:tcBorders>
              <w:top w:val="nil"/>
              <w:left w:val="nil"/>
              <w:bottom w:val="nil"/>
            </w:tcBorders>
          </w:tcPr>
          <w:p w14:paraId="46A73A9E" w14:textId="77777777" w:rsidR="007F50D5" w:rsidRDefault="007F50D5" w:rsidP="003B10FF">
            <w:pPr>
              <w:rPr>
                <w:sz w:val="24"/>
                <w:szCs w:val="24"/>
              </w:rPr>
            </w:pPr>
            <w:r>
              <w:rPr>
                <w:sz w:val="24"/>
                <w:szCs w:val="24"/>
              </w:rPr>
              <w:t>Name and full Address of Food Business Operator:</w:t>
            </w:r>
          </w:p>
        </w:tc>
        <w:tc>
          <w:tcPr>
            <w:tcW w:w="7178" w:type="dxa"/>
          </w:tcPr>
          <w:p w14:paraId="18809019" w14:textId="77777777" w:rsidR="007F50D5" w:rsidRDefault="007F50D5" w:rsidP="003B10FF">
            <w:pPr>
              <w:rPr>
                <w:sz w:val="24"/>
                <w:szCs w:val="24"/>
              </w:rPr>
            </w:pPr>
          </w:p>
          <w:p w14:paraId="1724DA9D" w14:textId="77777777" w:rsidR="007F50D5" w:rsidRDefault="007F50D5" w:rsidP="003B10FF">
            <w:pPr>
              <w:rPr>
                <w:sz w:val="24"/>
                <w:szCs w:val="24"/>
              </w:rPr>
            </w:pPr>
          </w:p>
          <w:p w14:paraId="7BE3701B" w14:textId="77777777" w:rsidR="007F50D5" w:rsidRDefault="007F50D5" w:rsidP="003B10FF">
            <w:pPr>
              <w:rPr>
                <w:sz w:val="24"/>
                <w:szCs w:val="24"/>
              </w:rPr>
            </w:pPr>
          </w:p>
          <w:p w14:paraId="5F50A90D" w14:textId="77777777" w:rsidR="007F50D5" w:rsidRDefault="007F50D5" w:rsidP="003B10FF">
            <w:pPr>
              <w:rPr>
                <w:sz w:val="24"/>
                <w:szCs w:val="24"/>
              </w:rPr>
            </w:pPr>
            <w:r>
              <w:rPr>
                <w:sz w:val="24"/>
                <w:szCs w:val="24"/>
              </w:rPr>
              <w:t xml:space="preserve">Postcode:  </w:t>
            </w:r>
          </w:p>
        </w:tc>
      </w:tr>
    </w:tbl>
    <w:p w14:paraId="20B27BA3" w14:textId="77777777" w:rsidR="007F50D5" w:rsidRDefault="007F50D5" w:rsidP="007F50D5">
      <w:pPr>
        <w:rPr>
          <w:sz w:val="24"/>
          <w:szCs w:val="24"/>
        </w:rPr>
      </w:pPr>
    </w:p>
    <w:p w14:paraId="7A3DD023"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61026DE2" wp14:editId="353E4EEB">
                <wp:simplePos x="0" y="0"/>
                <wp:positionH relativeFrom="column">
                  <wp:posOffset>1744980</wp:posOffset>
                </wp:positionH>
                <wp:positionV relativeFrom="paragraph">
                  <wp:posOffset>9525</wp:posOffset>
                </wp:positionV>
                <wp:extent cx="3970020" cy="274320"/>
                <wp:effectExtent l="0" t="0" r="11430" b="11430"/>
                <wp:wrapNone/>
                <wp:docPr id="991599374"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70020" cy="274320"/>
                        </a:xfrm>
                        <a:prstGeom prst="rect">
                          <a:avLst/>
                        </a:prstGeom>
                        <a:solidFill>
                          <a:schemeClr val="lt1"/>
                        </a:solidFill>
                        <a:ln w="6350">
                          <a:solidFill>
                            <a:prstClr val="black"/>
                          </a:solidFill>
                        </a:ln>
                      </wps:spPr>
                      <wps:txbx>
                        <w:txbxContent>
                          <w:p w14:paraId="74A2DFF0" w14:textId="77777777" w:rsidR="007F50D5" w:rsidRPr="00355D2D" w:rsidRDefault="007F50D5" w:rsidP="007F50D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026DE2" id="_x0000_t202" coordsize="21600,21600" o:spt="202" path="m,l,21600r21600,l21600,xe">
                <v:stroke joinstyle="miter"/>
                <v:path gradientshapeok="t" o:connecttype="rect"/>
              </v:shapetype>
              <v:shape id="Text Box 1" o:spid="_x0000_s1026" type="#_x0000_t202" alt="&quot;&quot;" style="position:absolute;margin-left:137.4pt;margin-top:.75pt;width:312.6pt;height:21.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" fillcolor="white [3201]" strokeweight=".5pt">
                <v:textbox>
                  <w:txbxContent>
                    <w:p w14:paraId="74A2DFF0" w14:textId="77777777" w:rsidR="007F50D5" w:rsidRPr="00355D2D" w:rsidRDefault="007F50D5" w:rsidP="007F50D5">
                      <w:pPr>
                        <w:rPr>
                          <w:sz w:val="24"/>
                          <w:szCs w:val="24"/>
                        </w:rPr>
                      </w:pPr>
                    </w:p>
                  </w:txbxContent>
                </v:textbox>
              </v:shape>
            </w:pict>
          </mc:Fallback>
        </mc:AlternateContent>
      </w:r>
      <w:r>
        <w:rPr>
          <w:sz w:val="24"/>
          <w:szCs w:val="24"/>
        </w:rPr>
        <w:t>Tel (</w:t>
      </w:r>
      <w:proofErr w:type="spellStart"/>
      <w:r>
        <w:rPr>
          <w:sz w:val="24"/>
          <w:szCs w:val="24"/>
        </w:rPr>
        <w:t>incl</w:t>
      </w:r>
      <w:proofErr w:type="spellEnd"/>
      <w:r>
        <w:rPr>
          <w:sz w:val="24"/>
          <w:szCs w:val="24"/>
        </w:rPr>
        <w:t xml:space="preserve"> dialling code):</w:t>
      </w:r>
      <w:r>
        <w:rPr>
          <w:sz w:val="24"/>
          <w:szCs w:val="24"/>
        </w:rPr>
        <w:tab/>
      </w:r>
    </w:p>
    <w:p w14:paraId="3066CA33" w14:textId="77777777" w:rsidR="007F50D5" w:rsidRDefault="007F50D5" w:rsidP="007F50D5">
      <w:pPr>
        <w:rPr>
          <w:sz w:val="24"/>
          <w:szCs w:val="24"/>
        </w:rPr>
      </w:pPr>
    </w:p>
    <w:p w14:paraId="7267C730"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26662B7" wp14:editId="1CE5DC0D">
                <wp:simplePos x="0" y="0"/>
                <wp:positionH relativeFrom="margin">
                  <wp:align>right</wp:align>
                </wp:positionH>
                <wp:positionV relativeFrom="paragraph">
                  <wp:posOffset>9525</wp:posOffset>
                </wp:positionV>
                <wp:extent cx="3962400" cy="281940"/>
                <wp:effectExtent l="0" t="0" r="19050" b="22860"/>
                <wp:wrapNone/>
                <wp:docPr id="1497090945"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62400" cy="281940"/>
                        </a:xfrm>
                        <a:prstGeom prst="rect">
                          <a:avLst/>
                        </a:prstGeom>
                        <a:solidFill>
                          <a:schemeClr val="lt1"/>
                        </a:solidFill>
                        <a:ln w="6350">
                          <a:solidFill>
                            <a:prstClr val="black"/>
                          </a:solidFill>
                        </a:ln>
                      </wps:spPr>
                      <wps:txbx>
                        <w:txbxContent>
                          <w:p w14:paraId="74F9A144" w14:textId="77777777" w:rsidR="007F50D5" w:rsidRPr="006A4986" w:rsidRDefault="007F50D5" w:rsidP="007F50D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662B7" id="Text Box 2" o:spid="_x0000_s1027" type="#_x0000_t202" alt="&quot;&quot;" style="position:absolute;margin-left:260.8pt;margin-top:.75pt;width:312pt;height:2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VgOQIAAIMEAAAOAAAAZHJzL2Uyb0RvYy54bWysVE1v2zAMvQ/YfxB0X+ykadY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" fillcolor="white [3201]" strokeweight=".5pt">
                <v:textbox>
                  <w:txbxContent>
                    <w:p w14:paraId="74F9A144" w14:textId="77777777" w:rsidR="007F50D5" w:rsidRPr="006A4986" w:rsidRDefault="007F50D5" w:rsidP="007F50D5">
                      <w:pPr>
                        <w:rPr>
                          <w:sz w:val="24"/>
                          <w:szCs w:val="24"/>
                        </w:rPr>
                      </w:pPr>
                    </w:p>
                  </w:txbxContent>
                </v:textbox>
                <w10:wrap anchorx="margin"/>
              </v:shape>
            </w:pict>
          </mc:Fallback>
        </mc:AlternateContent>
      </w:r>
      <w:r>
        <w:rPr>
          <w:sz w:val="24"/>
          <w:szCs w:val="24"/>
        </w:rPr>
        <w:t>Fax (</w:t>
      </w:r>
      <w:proofErr w:type="spellStart"/>
      <w:r>
        <w:rPr>
          <w:sz w:val="24"/>
          <w:szCs w:val="24"/>
        </w:rPr>
        <w:t>incl</w:t>
      </w:r>
      <w:proofErr w:type="spellEnd"/>
      <w:r>
        <w:rPr>
          <w:sz w:val="24"/>
          <w:szCs w:val="24"/>
        </w:rPr>
        <w:t xml:space="preserve"> dialling code):</w:t>
      </w:r>
      <w:r>
        <w:rPr>
          <w:sz w:val="24"/>
          <w:szCs w:val="24"/>
        </w:rPr>
        <w:tab/>
      </w:r>
    </w:p>
    <w:p w14:paraId="12517347" w14:textId="77777777" w:rsidR="007F50D5" w:rsidRDefault="007F50D5" w:rsidP="007F50D5">
      <w:pPr>
        <w:rPr>
          <w:sz w:val="24"/>
          <w:szCs w:val="24"/>
        </w:rPr>
      </w:pPr>
    </w:p>
    <w:p w14:paraId="59C02190"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3937A2D5" wp14:editId="266EA37E">
                <wp:simplePos x="0" y="0"/>
                <wp:positionH relativeFrom="margin">
                  <wp:align>right</wp:align>
                </wp:positionH>
                <wp:positionV relativeFrom="paragraph">
                  <wp:posOffset>24765</wp:posOffset>
                </wp:positionV>
                <wp:extent cx="4442460" cy="289560"/>
                <wp:effectExtent l="0" t="0" r="15240" b="15240"/>
                <wp:wrapNone/>
                <wp:docPr id="645624359"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42460" cy="289560"/>
                        </a:xfrm>
                        <a:prstGeom prst="rect">
                          <a:avLst/>
                        </a:prstGeom>
                        <a:solidFill>
                          <a:schemeClr val="lt1"/>
                        </a:solidFill>
                        <a:ln w="6350">
                          <a:solidFill>
                            <a:prstClr val="black"/>
                          </a:solidFill>
                        </a:ln>
                      </wps:spPr>
                      <wps:txbx>
                        <w:txbxContent>
                          <w:p w14:paraId="24006CD4" w14:textId="77777777" w:rsidR="007F50D5" w:rsidRPr="006A4986" w:rsidRDefault="007F50D5" w:rsidP="007F50D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37A2D5" id="Text Box 3" o:spid="_x0000_s1028" type="#_x0000_t202" alt="&quot;&quot;" style="position:absolute;margin-left:298.6pt;margin-top:1.95pt;width:349.8pt;height:22.8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" fillcolor="white [3201]" strokeweight=".5pt">
                <v:textbox>
                  <w:txbxContent>
                    <w:p w14:paraId="24006CD4" w14:textId="77777777" w:rsidR="007F50D5" w:rsidRPr="006A4986" w:rsidRDefault="007F50D5" w:rsidP="007F50D5">
                      <w:pPr>
                        <w:rPr>
                          <w:sz w:val="24"/>
                          <w:szCs w:val="24"/>
                        </w:rPr>
                      </w:pPr>
                    </w:p>
                  </w:txbxContent>
                </v:textbox>
                <w10:wrap anchorx="margin"/>
              </v:shape>
            </w:pict>
          </mc:Fallback>
        </mc:AlternateContent>
      </w:r>
      <w:r>
        <w:rPr>
          <w:sz w:val="24"/>
          <w:szCs w:val="24"/>
        </w:rPr>
        <w:t>Email address:</w:t>
      </w:r>
      <w:r>
        <w:rPr>
          <w:sz w:val="24"/>
          <w:szCs w:val="24"/>
        </w:rPr>
        <w:tab/>
      </w:r>
      <w:r>
        <w:rPr>
          <w:sz w:val="24"/>
          <w:szCs w:val="24"/>
        </w:rPr>
        <w:tab/>
      </w:r>
    </w:p>
    <w:p w14:paraId="3AD4890C" w14:textId="77777777" w:rsidR="007F50D5" w:rsidRDefault="007F50D5" w:rsidP="007F50D5">
      <w:pPr>
        <w:rPr>
          <w:sz w:val="24"/>
          <w:szCs w:val="24"/>
        </w:rPr>
      </w:pPr>
    </w:p>
    <w:p w14:paraId="069A753E" w14:textId="77777777" w:rsidR="007F50D5" w:rsidRDefault="007F50D5" w:rsidP="007F50D5">
      <w:pPr>
        <w:rPr>
          <w:sz w:val="24"/>
          <w:szCs w:val="24"/>
        </w:rPr>
      </w:pPr>
    </w:p>
    <w:p w14:paraId="6E9083DE" w14:textId="77777777" w:rsidR="007F50D5" w:rsidRDefault="007F50D5" w:rsidP="007F50D5">
      <w:pPr>
        <w:rPr>
          <w:sz w:val="24"/>
          <w:szCs w:val="24"/>
        </w:rPr>
      </w:pPr>
      <w:r>
        <w:rPr>
          <w:sz w:val="24"/>
          <w:szCs w:val="24"/>
        </w:rPr>
        <w:t>Full names of managers of the establishment:</w:t>
      </w:r>
    </w:p>
    <w:p w14:paraId="391FCC44"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D82D1A4" wp14:editId="1EB17B9D">
                <wp:simplePos x="0" y="0"/>
                <wp:positionH relativeFrom="column">
                  <wp:posOffset>7620</wp:posOffset>
                </wp:positionH>
                <wp:positionV relativeFrom="paragraph">
                  <wp:posOffset>40005</wp:posOffset>
                </wp:positionV>
                <wp:extent cx="5707380" cy="342900"/>
                <wp:effectExtent l="0" t="0" r="26670" b="19050"/>
                <wp:wrapNone/>
                <wp:docPr id="2028769699"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chemeClr val="lt1"/>
                        </a:solidFill>
                        <a:ln w="6350">
                          <a:solidFill>
                            <a:prstClr val="black"/>
                          </a:solidFill>
                        </a:ln>
                      </wps:spPr>
                      <wps:txbx>
                        <w:txbxContent>
                          <w:p w14:paraId="40C5824B" w14:textId="77777777" w:rsidR="007F50D5" w:rsidRPr="00606F0F" w:rsidRDefault="007F50D5" w:rsidP="007F50D5">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2D1A4" id="Text Box 5" o:spid="_x0000_s1029" type="#_x0000_t202" alt="&quot;&quot;" style="position:absolute;margin-left:.6pt;margin-top:3.15pt;width:449.4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" fillcolor="white [3201]" strokeweight=".5pt">
                <v:textbox>
                  <w:txbxContent>
                    <w:p w14:paraId="40C5824B" w14:textId="77777777" w:rsidR="007F50D5" w:rsidRPr="00606F0F" w:rsidRDefault="007F50D5" w:rsidP="007F50D5">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13EC26D8" w14:textId="77777777" w:rsidR="007F50D5" w:rsidRDefault="007F50D5" w:rsidP="007F50D5">
      <w:pPr>
        <w:rPr>
          <w:sz w:val="24"/>
          <w:szCs w:val="24"/>
        </w:rPr>
      </w:pPr>
    </w:p>
    <w:p w14:paraId="659AF3A6" w14:textId="77777777" w:rsidR="007F50D5" w:rsidRDefault="007F50D5" w:rsidP="007F50D5">
      <w:pPr>
        <w:rPr>
          <w:sz w:val="24"/>
          <w:szCs w:val="24"/>
        </w:rPr>
      </w:pPr>
    </w:p>
    <w:p w14:paraId="04821694"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19DFF367" wp14:editId="3F898731">
                <wp:simplePos x="0" y="0"/>
                <wp:positionH relativeFrom="margin">
                  <wp:align>left</wp:align>
                </wp:positionH>
                <wp:positionV relativeFrom="paragraph">
                  <wp:posOffset>9525</wp:posOffset>
                </wp:positionV>
                <wp:extent cx="5707380" cy="304800"/>
                <wp:effectExtent l="0" t="0" r="26670" b="19050"/>
                <wp:wrapNone/>
                <wp:docPr id="1509330556"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2F58F566" w14:textId="77777777" w:rsidR="007F50D5" w:rsidRPr="006A4986" w:rsidRDefault="007F50D5" w:rsidP="007F50D5">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FF367" id="_x0000_s1030" type="#_x0000_t202" alt="&quot;&quot;" style="position:absolute;margin-left:0;margin-top:.75pt;width:449.4pt;height:24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2ZRQIAAJQ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" fillcolor="window" strokeweight=".5pt">
                <v:textbox>
                  <w:txbxContent>
                    <w:p w14:paraId="2F58F566" w14:textId="77777777" w:rsidR="007F50D5" w:rsidRPr="006A4986" w:rsidRDefault="007F50D5" w:rsidP="007F50D5">
                      <w:pPr>
                        <w:rPr>
                          <w:sz w:val="24"/>
                          <w:szCs w:val="24"/>
                        </w:rPr>
                      </w:pPr>
                      <w:r>
                        <w:rPr>
                          <w:sz w:val="24"/>
                          <w:szCs w:val="24"/>
                        </w:rPr>
                        <w:t xml:space="preserve">2.  </w:t>
                      </w:r>
                    </w:p>
                  </w:txbxContent>
                </v:textbox>
                <w10:wrap anchorx="margin"/>
              </v:shape>
            </w:pict>
          </mc:Fallback>
        </mc:AlternateContent>
      </w:r>
    </w:p>
    <w:p w14:paraId="0DA8D521" w14:textId="77777777" w:rsidR="007F50D5" w:rsidRDefault="007F50D5" w:rsidP="007F50D5">
      <w:pPr>
        <w:rPr>
          <w:sz w:val="24"/>
          <w:szCs w:val="24"/>
        </w:rPr>
      </w:pPr>
    </w:p>
    <w:p w14:paraId="210510A8"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A14354D" wp14:editId="144D7DED">
                <wp:simplePos x="0" y="0"/>
                <wp:positionH relativeFrom="margin">
                  <wp:align>left</wp:align>
                </wp:positionH>
                <wp:positionV relativeFrom="paragraph">
                  <wp:posOffset>100965</wp:posOffset>
                </wp:positionV>
                <wp:extent cx="5707380" cy="304800"/>
                <wp:effectExtent l="0" t="0" r="26670" b="19050"/>
                <wp:wrapNone/>
                <wp:docPr id="1455555176"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45A2E012" w14:textId="77777777" w:rsidR="007F50D5" w:rsidRPr="006A4986" w:rsidRDefault="007F50D5" w:rsidP="007F50D5">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4354D" id="_x0000_s1031" type="#_x0000_t202" alt="&quot;&quot;" style="position:absolute;margin-left:0;margin-top:7.95pt;width:449.4pt;height:24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JMRAIAAJQ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" fillcolor="window" strokeweight=".5pt">
                <v:textbox>
                  <w:txbxContent>
                    <w:p w14:paraId="45A2E012" w14:textId="77777777" w:rsidR="007F50D5" w:rsidRPr="006A4986" w:rsidRDefault="007F50D5" w:rsidP="007F50D5">
                      <w:pPr>
                        <w:rPr>
                          <w:sz w:val="24"/>
                          <w:szCs w:val="24"/>
                        </w:rPr>
                      </w:pPr>
                      <w:r>
                        <w:rPr>
                          <w:sz w:val="24"/>
                          <w:szCs w:val="24"/>
                        </w:rPr>
                        <w:t xml:space="preserve">3.  </w:t>
                      </w:r>
                    </w:p>
                  </w:txbxContent>
                </v:textbox>
                <w10:wrap anchorx="margin"/>
              </v:shape>
            </w:pict>
          </mc:Fallback>
        </mc:AlternateContent>
      </w:r>
    </w:p>
    <w:p w14:paraId="5A5CC350" w14:textId="77777777" w:rsidR="007F50D5" w:rsidRDefault="007F50D5" w:rsidP="007F50D5">
      <w:pPr>
        <w:rPr>
          <w:sz w:val="24"/>
          <w:szCs w:val="24"/>
        </w:rPr>
      </w:pPr>
    </w:p>
    <w:p w14:paraId="33BDBC70" w14:textId="77777777" w:rsidR="007F50D5" w:rsidRDefault="007F50D5" w:rsidP="007F50D5">
      <w:pPr>
        <w:rPr>
          <w:sz w:val="24"/>
          <w:szCs w:val="24"/>
        </w:rPr>
      </w:pPr>
    </w:p>
    <w:p w14:paraId="10F2EF81" w14:textId="77777777" w:rsidR="007F50D5" w:rsidRDefault="007F50D5" w:rsidP="007F50D5">
      <w:pPr>
        <w:spacing w:after="120"/>
        <w:rPr>
          <w:sz w:val="24"/>
          <w:szCs w:val="24"/>
        </w:rPr>
      </w:pPr>
      <w:r>
        <w:rPr>
          <w:sz w:val="24"/>
          <w:szCs w:val="24"/>
        </w:rPr>
        <w:t>Job titles of managers of the establishment:</w:t>
      </w:r>
    </w:p>
    <w:p w14:paraId="52DAE108"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7BE4B45A" wp14:editId="0FE7D6EF">
                <wp:simplePos x="0" y="0"/>
                <wp:positionH relativeFrom="column">
                  <wp:posOffset>0</wp:posOffset>
                </wp:positionH>
                <wp:positionV relativeFrom="paragraph">
                  <wp:posOffset>0</wp:posOffset>
                </wp:positionV>
                <wp:extent cx="5707380" cy="342900"/>
                <wp:effectExtent l="0" t="0" r="26670" b="19050"/>
                <wp:wrapNone/>
                <wp:docPr id="505580847"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ysClr val="window" lastClr="FFFFFF"/>
                        </a:solidFill>
                        <a:ln w="6350">
                          <a:solidFill>
                            <a:prstClr val="black"/>
                          </a:solidFill>
                        </a:ln>
                      </wps:spPr>
                      <wps:txbx>
                        <w:txbxContent>
                          <w:p w14:paraId="4B9FE458" w14:textId="77777777" w:rsidR="007F50D5" w:rsidRPr="00606F0F" w:rsidRDefault="007F50D5" w:rsidP="007F50D5">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4B45A" id="_x0000_s1032" type="#_x0000_t202" alt="&quot;&quot;" style="position:absolute;margin-left:0;margin-top:0;width:449.4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" fillcolor="window" strokeweight=".5pt">
                <v:textbox>
                  <w:txbxContent>
                    <w:p w14:paraId="4B9FE458" w14:textId="77777777" w:rsidR="007F50D5" w:rsidRPr="00606F0F" w:rsidRDefault="007F50D5" w:rsidP="007F50D5">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31F7E073" w14:textId="77777777" w:rsidR="007F50D5" w:rsidRDefault="007F50D5" w:rsidP="007F50D5">
      <w:pPr>
        <w:rPr>
          <w:sz w:val="24"/>
          <w:szCs w:val="24"/>
        </w:rPr>
      </w:pPr>
    </w:p>
    <w:p w14:paraId="0D6A6EE0"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4C2D5A94" wp14:editId="02F8ABBF">
                <wp:simplePos x="0" y="0"/>
                <wp:positionH relativeFrom="margin">
                  <wp:align>left</wp:align>
                </wp:positionH>
                <wp:positionV relativeFrom="paragraph">
                  <wp:posOffset>129540</wp:posOffset>
                </wp:positionV>
                <wp:extent cx="5707380" cy="304800"/>
                <wp:effectExtent l="0" t="0" r="26670" b="19050"/>
                <wp:wrapNone/>
                <wp:docPr id="38662491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57B2CCEF" w14:textId="77777777" w:rsidR="007F50D5" w:rsidRPr="006A4986" w:rsidRDefault="007F50D5" w:rsidP="007F50D5">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D5A94" id="_x0000_s1033" type="#_x0000_t202" alt="&quot;&quot;" style="position:absolute;margin-left:0;margin-top:10.2pt;width:449.4pt;height:2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" fillcolor="window" strokeweight=".5pt">
                <v:textbox>
                  <w:txbxContent>
                    <w:p w14:paraId="57B2CCEF" w14:textId="77777777" w:rsidR="007F50D5" w:rsidRPr="006A4986" w:rsidRDefault="007F50D5" w:rsidP="007F50D5">
                      <w:pPr>
                        <w:rPr>
                          <w:sz w:val="24"/>
                          <w:szCs w:val="24"/>
                        </w:rPr>
                      </w:pPr>
                      <w:r>
                        <w:rPr>
                          <w:sz w:val="24"/>
                          <w:szCs w:val="24"/>
                        </w:rPr>
                        <w:t xml:space="preserve">2.  </w:t>
                      </w:r>
                    </w:p>
                  </w:txbxContent>
                </v:textbox>
                <w10:wrap anchorx="margin"/>
              </v:shape>
            </w:pict>
          </mc:Fallback>
        </mc:AlternateContent>
      </w:r>
    </w:p>
    <w:p w14:paraId="472C4BB6" w14:textId="77777777" w:rsidR="007F50D5" w:rsidRDefault="007F50D5" w:rsidP="007F50D5">
      <w:pPr>
        <w:rPr>
          <w:sz w:val="24"/>
          <w:szCs w:val="24"/>
        </w:rPr>
      </w:pPr>
    </w:p>
    <w:p w14:paraId="096151C6" w14:textId="77777777" w:rsidR="007F50D5" w:rsidRDefault="007F50D5" w:rsidP="007F50D5">
      <w:pPr>
        <w:rPr>
          <w:sz w:val="24"/>
          <w:szCs w:val="24"/>
        </w:rPr>
      </w:pPr>
    </w:p>
    <w:p w14:paraId="758AC56F"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18E178E9" wp14:editId="1CE830CE">
                <wp:simplePos x="0" y="0"/>
                <wp:positionH relativeFrom="margin">
                  <wp:align>left</wp:align>
                </wp:positionH>
                <wp:positionV relativeFrom="paragraph">
                  <wp:posOffset>38100</wp:posOffset>
                </wp:positionV>
                <wp:extent cx="5707380" cy="304800"/>
                <wp:effectExtent l="0" t="0" r="26670" b="19050"/>
                <wp:wrapNone/>
                <wp:docPr id="1662833301"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441FA42A" w14:textId="77777777" w:rsidR="007F50D5" w:rsidRPr="006A4986" w:rsidRDefault="007F50D5" w:rsidP="007F50D5">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178E9" id="_x0000_s1034" type="#_x0000_t202" alt="&quot;&quot;" style="position:absolute;margin-left:0;margin-top:3pt;width:449.4pt;height:24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" fillcolor="window" strokeweight=".5pt">
                <v:textbox>
                  <w:txbxContent>
                    <w:p w14:paraId="441FA42A" w14:textId="77777777" w:rsidR="007F50D5" w:rsidRPr="006A4986" w:rsidRDefault="007F50D5" w:rsidP="007F50D5">
                      <w:pPr>
                        <w:rPr>
                          <w:sz w:val="24"/>
                          <w:szCs w:val="24"/>
                        </w:rPr>
                      </w:pPr>
                      <w:r>
                        <w:rPr>
                          <w:sz w:val="24"/>
                          <w:szCs w:val="24"/>
                        </w:rPr>
                        <w:t xml:space="preserve">3.  </w:t>
                      </w:r>
                    </w:p>
                  </w:txbxContent>
                </v:textbox>
                <w10:wrap anchorx="margin"/>
              </v:shape>
            </w:pict>
          </mc:Fallback>
        </mc:AlternateContent>
      </w:r>
    </w:p>
    <w:p w14:paraId="67C52F7A" w14:textId="77777777" w:rsidR="007F50D5" w:rsidRDefault="007F50D5" w:rsidP="007F50D5">
      <w:pPr>
        <w:rPr>
          <w:sz w:val="24"/>
          <w:szCs w:val="24"/>
        </w:rPr>
      </w:pPr>
    </w:p>
    <w:p w14:paraId="12BB5AC7" w14:textId="77777777" w:rsidR="007F50D5" w:rsidRDefault="007F50D5" w:rsidP="007F50D5">
      <w:pPr>
        <w:rPr>
          <w:sz w:val="24"/>
          <w:szCs w:val="24"/>
        </w:rPr>
      </w:pPr>
    </w:p>
    <w:p w14:paraId="389636A5" w14:textId="77777777" w:rsidR="007F50D5" w:rsidRDefault="007F50D5" w:rsidP="007F50D5">
      <w:pPr>
        <w:spacing w:after="120"/>
        <w:rPr>
          <w:sz w:val="24"/>
          <w:szCs w:val="24"/>
        </w:rPr>
      </w:pPr>
      <w:r>
        <w:rPr>
          <w:sz w:val="24"/>
          <w:szCs w:val="24"/>
        </w:rPr>
        <w:t>Full names of others in control of the business:</w:t>
      </w:r>
    </w:p>
    <w:p w14:paraId="75BB342D"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12A5151F" wp14:editId="62280846">
                <wp:simplePos x="0" y="0"/>
                <wp:positionH relativeFrom="column">
                  <wp:posOffset>0</wp:posOffset>
                </wp:positionH>
                <wp:positionV relativeFrom="paragraph">
                  <wp:posOffset>0</wp:posOffset>
                </wp:positionV>
                <wp:extent cx="5707380" cy="342900"/>
                <wp:effectExtent l="0" t="0" r="26670" b="19050"/>
                <wp:wrapNone/>
                <wp:docPr id="663421168"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ysClr val="window" lastClr="FFFFFF"/>
                        </a:solidFill>
                        <a:ln w="6350">
                          <a:solidFill>
                            <a:prstClr val="black"/>
                          </a:solidFill>
                        </a:ln>
                      </wps:spPr>
                      <wps:txbx>
                        <w:txbxContent>
                          <w:p w14:paraId="7CE1F78D" w14:textId="77777777" w:rsidR="007F50D5" w:rsidRPr="00606F0F" w:rsidRDefault="007F50D5" w:rsidP="007F50D5">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5151F" id="_x0000_s1035" type="#_x0000_t202" alt="&quot;&quot;" style="position:absolute;margin-left:0;margin-top:0;width:449.4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" fillcolor="window" strokeweight=".5pt">
                <v:textbox>
                  <w:txbxContent>
                    <w:p w14:paraId="7CE1F78D" w14:textId="77777777" w:rsidR="007F50D5" w:rsidRPr="00606F0F" w:rsidRDefault="007F50D5" w:rsidP="007F50D5">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29CD9331" w14:textId="77777777" w:rsidR="007F50D5" w:rsidRDefault="007F50D5" w:rsidP="007F50D5">
      <w:pPr>
        <w:rPr>
          <w:sz w:val="24"/>
          <w:szCs w:val="24"/>
        </w:rPr>
      </w:pPr>
    </w:p>
    <w:p w14:paraId="4E94878E"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34D2403E" wp14:editId="00F76A10">
                <wp:simplePos x="0" y="0"/>
                <wp:positionH relativeFrom="margin">
                  <wp:align>left</wp:align>
                </wp:positionH>
                <wp:positionV relativeFrom="paragraph">
                  <wp:posOffset>129540</wp:posOffset>
                </wp:positionV>
                <wp:extent cx="5707380" cy="304800"/>
                <wp:effectExtent l="0" t="0" r="26670" b="19050"/>
                <wp:wrapNone/>
                <wp:docPr id="1623719789"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316E5080" w14:textId="77777777" w:rsidR="007F50D5" w:rsidRPr="006A4986" w:rsidRDefault="007F50D5" w:rsidP="007F50D5">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2403E" id="_x0000_s1036" type="#_x0000_t202" alt="&quot;&quot;" style="position:absolute;margin-left:0;margin-top:10.2pt;width:449.4pt;height:24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" fillcolor="window" strokeweight=".5pt">
                <v:textbox>
                  <w:txbxContent>
                    <w:p w14:paraId="316E5080" w14:textId="77777777" w:rsidR="007F50D5" w:rsidRPr="006A4986" w:rsidRDefault="007F50D5" w:rsidP="007F50D5">
                      <w:pPr>
                        <w:rPr>
                          <w:sz w:val="24"/>
                          <w:szCs w:val="24"/>
                        </w:rPr>
                      </w:pPr>
                      <w:r>
                        <w:rPr>
                          <w:sz w:val="24"/>
                          <w:szCs w:val="24"/>
                        </w:rPr>
                        <w:t xml:space="preserve">2.  </w:t>
                      </w:r>
                    </w:p>
                  </w:txbxContent>
                </v:textbox>
                <w10:wrap anchorx="margin"/>
              </v:shape>
            </w:pict>
          </mc:Fallback>
        </mc:AlternateContent>
      </w:r>
    </w:p>
    <w:p w14:paraId="33213ABD" w14:textId="77777777" w:rsidR="007F50D5" w:rsidRDefault="007F50D5" w:rsidP="007F50D5">
      <w:pPr>
        <w:rPr>
          <w:sz w:val="24"/>
          <w:szCs w:val="24"/>
        </w:rPr>
      </w:pPr>
    </w:p>
    <w:p w14:paraId="1CD72A92" w14:textId="77777777" w:rsidR="007F50D5" w:rsidRDefault="007F50D5" w:rsidP="007F50D5">
      <w:pPr>
        <w:rPr>
          <w:sz w:val="24"/>
          <w:szCs w:val="24"/>
        </w:rPr>
      </w:pPr>
    </w:p>
    <w:p w14:paraId="0588E894"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2EAC8BA1" wp14:editId="2C757296">
                <wp:simplePos x="0" y="0"/>
                <wp:positionH relativeFrom="margin">
                  <wp:align>left</wp:align>
                </wp:positionH>
                <wp:positionV relativeFrom="paragraph">
                  <wp:posOffset>38100</wp:posOffset>
                </wp:positionV>
                <wp:extent cx="5707380" cy="304800"/>
                <wp:effectExtent l="0" t="0" r="26670" b="19050"/>
                <wp:wrapNone/>
                <wp:docPr id="1418994696"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267D0015" w14:textId="77777777" w:rsidR="007F50D5" w:rsidRPr="006A4986" w:rsidRDefault="007F50D5" w:rsidP="007F50D5">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C8BA1" id="_x0000_s1037" type="#_x0000_t202" alt="&quot;&quot;" style="position:absolute;margin-left:0;margin-top:3pt;width:449.4pt;height:24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N+RAIAAJU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" fillcolor="window" strokeweight=".5pt">
                <v:textbox>
                  <w:txbxContent>
                    <w:p w14:paraId="267D0015" w14:textId="77777777" w:rsidR="007F50D5" w:rsidRPr="006A4986" w:rsidRDefault="007F50D5" w:rsidP="007F50D5">
                      <w:pPr>
                        <w:rPr>
                          <w:sz w:val="24"/>
                          <w:szCs w:val="24"/>
                        </w:rPr>
                      </w:pPr>
                      <w:r>
                        <w:rPr>
                          <w:sz w:val="24"/>
                          <w:szCs w:val="24"/>
                        </w:rPr>
                        <w:t xml:space="preserve">3.  </w:t>
                      </w:r>
                    </w:p>
                  </w:txbxContent>
                </v:textbox>
                <w10:wrap anchorx="margin"/>
              </v:shape>
            </w:pict>
          </mc:Fallback>
        </mc:AlternateContent>
      </w:r>
    </w:p>
    <w:p w14:paraId="704F1874" w14:textId="77777777" w:rsidR="007F50D5" w:rsidRDefault="007F50D5" w:rsidP="007F50D5">
      <w:pPr>
        <w:rPr>
          <w:sz w:val="24"/>
          <w:szCs w:val="24"/>
        </w:rPr>
      </w:pPr>
    </w:p>
    <w:p w14:paraId="256A1E2B" w14:textId="77777777" w:rsidR="007F50D5" w:rsidRDefault="007F50D5" w:rsidP="007F50D5">
      <w:pPr>
        <w:rPr>
          <w:sz w:val="24"/>
          <w:szCs w:val="24"/>
        </w:rPr>
      </w:pPr>
    </w:p>
    <w:p w14:paraId="73140D31" w14:textId="77777777" w:rsidR="007F50D5" w:rsidRDefault="007F50D5" w:rsidP="007F50D5">
      <w:pPr>
        <w:spacing w:after="120"/>
        <w:rPr>
          <w:sz w:val="24"/>
          <w:szCs w:val="24"/>
        </w:rPr>
      </w:pPr>
      <w:r>
        <w:rPr>
          <w:sz w:val="24"/>
          <w:szCs w:val="24"/>
        </w:rPr>
        <w:t>Job titles of others in control of the business:</w:t>
      </w:r>
    </w:p>
    <w:p w14:paraId="634B0C22"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30B9B454" wp14:editId="5F47D5D0">
                <wp:simplePos x="0" y="0"/>
                <wp:positionH relativeFrom="column">
                  <wp:posOffset>0</wp:posOffset>
                </wp:positionH>
                <wp:positionV relativeFrom="paragraph">
                  <wp:posOffset>0</wp:posOffset>
                </wp:positionV>
                <wp:extent cx="5707380" cy="342900"/>
                <wp:effectExtent l="0" t="0" r="26670" b="19050"/>
                <wp:wrapNone/>
                <wp:docPr id="1582352564"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42900"/>
                        </a:xfrm>
                        <a:prstGeom prst="rect">
                          <a:avLst/>
                        </a:prstGeom>
                        <a:solidFill>
                          <a:sysClr val="window" lastClr="FFFFFF"/>
                        </a:solidFill>
                        <a:ln w="6350">
                          <a:solidFill>
                            <a:prstClr val="black"/>
                          </a:solidFill>
                        </a:ln>
                      </wps:spPr>
                      <wps:txbx>
                        <w:txbxContent>
                          <w:p w14:paraId="4EC58918" w14:textId="77777777" w:rsidR="007F50D5" w:rsidRPr="00606F0F" w:rsidRDefault="007F50D5" w:rsidP="007F50D5">
                            <w:pPr>
                              <w:rPr>
                                <w:sz w:val="24"/>
                                <w:szCs w:val="24"/>
                              </w:rPr>
                            </w:pPr>
                            <w:r w:rsidRPr="00606F0F">
                              <w:rPr>
                                <w:sz w:val="24"/>
                                <w:szCs w:val="24"/>
                              </w:rPr>
                              <w:t>1.</w:t>
                            </w:r>
                            <w:r>
                              <w:rPr>
                                <w:sz w:val="24"/>
                                <w:szCs w:val="24"/>
                              </w:rPr>
                              <w:t xml:space="preserve"> </w:t>
                            </w:r>
                            <w:r w:rsidRPr="00606F0F">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9B454" id="_x0000_s1038" type="#_x0000_t202" alt="&quot;&quot;" style="position:absolute;margin-left:0;margin-top:0;width:449.4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" fillcolor="window" strokeweight=".5pt">
                <v:textbox>
                  <w:txbxContent>
                    <w:p w14:paraId="4EC58918" w14:textId="77777777" w:rsidR="007F50D5" w:rsidRPr="00606F0F" w:rsidRDefault="007F50D5" w:rsidP="007F50D5">
                      <w:pPr>
                        <w:rPr>
                          <w:sz w:val="24"/>
                          <w:szCs w:val="24"/>
                        </w:rPr>
                      </w:pPr>
                      <w:r w:rsidRPr="00606F0F">
                        <w:rPr>
                          <w:sz w:val="24"/>
                          <w:szCs w:val="24"/>
                        </w:rPr>
                        <w:t>1.</w:t>
                      </w:r>
                      <w:r>
                        <w:rPr>
                          <w:sz w:val="24"/>
                          <w:szCs w:val="24"/>
                        </w:rPr>
                        <w:t xml:space="preserve"> </w:t>
                      </w:r>
                      <w:r w:rsidRPr="00606F0F">
                        <w:rPr>
                          <w:sz w:val="24"/>
                          <w:szCs w:val="24"/>
                        </w:rPr>
                        <w:t xml:space="preserve"> </w:t>
                      </w:r>
                    </w:p>
                  </w:txbxContent>
                </v:textbox>
              </v:shape>
            </w:pict>
          </mc:Fallback>
        </mc:AlternateContent>
      </w:r>
    </w:p>
    <w:p w14:paraId="511D4D97" w14:textId="77777777" w:rsidR="007F50D5" w:rsidRDefault="007F50D5" w:rsidP="007F50D5">
      <w:pPr>
        <w:rPr>
          <w:sz w:val="24"/>
          <w:szCs w:val="24"/>
        </w:rPr>
      </w:pPr>
    </w:p>
    <w:p w14:paraId="6C368081"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61E28635" wp14:editId="4A438827">
                <wp:simplePos x="0" y="0"/>
                <wp:positionH relativeFrom="margin">
                  <wp:align>left</wp:align>
                </wp:positionH>
                <wp:positionV relativeFrom="paragraph">
                  <wp:posOffset>129540</wp:posOffset>
                </wp:positionV>
                <wp:extent cx="5707380" cy="304800"/>
                <wp:effectExtent l="0" t="0" r="26670" b="19050"/>
                <wp:wrapNone/>
                <wp:docPr id="884522323"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4ACBD203" w14:textId="77777777" w:rsidR="007F50D5" w:rsidRPr="006A4986" w:rsidRDefault="007F50D5" w:rsidP="007F50D5">
                            <w:pPr>
                              <w:rPr>
                                <w:sz w:val="24"/>
                                <w:szCs w:val="24"/>
                              </w:rPr>
                            </w:pPr>
                            <w:r>
                              <w:rPr>
                                <w:sz w:val="24"/>
                                <w:szCs w:val="24"/>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28635" id="_x0000_s1039" type="#_x0000_t202" alt="&quot;&quot;" style="position:absolute;margin-left:0;margin-top:10.2pt;width:449.4pt;height:2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" fillcolor="window" strokeweight=".5pt">
                <v:textbox>
                  <w:txbxContent>
                    <w:p w14:paraId="4ACBD203" w14:textId="77777777" w:rsidR="007F50D5" w:rsidRPr="006A4986" w:rsidRDefault="007F50D5" w:rsidP="007F50D5">
                      <w:pPr>
                        <w:rPr>
                          <w:sz w:val="24"/>
                          <w:szCs w:val="24"/>
                        </w:rPr>
                      </w:pPr>
                      <w:r>
                        <w:rPr>
                          <w:sz w:val="24"/>
                          <w:szCs w:val="24"/>
                        </w:rPr>
                        <w:t xml:space="preserve">2.  </w:t>
                      </w:r>
                    </w:p>
                  </w:txbxContent>
                </v:textbox>
                <w10:wrap anchorx="margin"/>
              </v:shape>
            </w:pict>
          </mc:Fallback>
        </mc:AlternateContent>
      </w:r>
    </w:p>
    <w:p w14:paraId="01ECCF3A" w14:textId="77777777" w:rsidR="007F50D5" w:rsidRDefault="007F50D5" w:rsidP="007F50D5">
      <w:pPr>
        <w:rPr>
          <w:sz w:val="24"/>
          <w:szCs w:val="24"/>
        </w:rPr>
      </w:pPr>
    </w:p>
    <w:p w14:paraId="74D68902" w14:textId="77777777" w:rsidR="007F50D5" w:rsidRDefault="007F50D5" w:rsidP="007F50D5">
      <w:pPr>
        <w:rPr>
          <w:sz w:val="24"/>
          <w:szCs w:val="24"/>
        </w:rPr>
      </w:pPr>
    </w:p>
    <w:p w14:paraId="6553009F" w14:textId="77777777" w:rsidR="007F50D5" w:rsidRDefault="007F50D5" w:rsidP="007F50D5">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1BCB2566" wp14:editId="5B667CBD">
                <wp:simplePos x="0" y="0"/>
                <wp:positionH relativeFrom="margin">
                  <wp:align>left</wp:align>
                </wp:positionH>
                <wp:positionV relativeFrom="paragraph">
                  <wp:posOffset>38100</wp:posOffset>
                </wp:positionV>
                <wp:extent cx="5707380" cy="304800"/>
                <wp:effectExtent l="0" t="0" r="26670" b="19050"/>
                <wp:wrapNone/>
                <wp:docPr id="1982319562"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07380" cy="304800"/>
                        </a:xfrm>
                        <a:prstGeom prst="rect">
                          <a:avLst/>
                        </a:prstGeom>
                        <a:solidFill>
                          <a:sysClr val="window" lastClr="FFFFFF"/>
                        </a:solidFill>
                        <a:ln w="6350">
                          <a:solidFill>
                            <a:prstClr val="black"/>
                          </a:solidFill>
                        </a:ln>
                      </wps:spPr>
                      <wps:txbx>
                        <w:txbxContent>
                          <w:p w14:paraId="4BDA6910" w14:textId="77777777" w:rsidR="007F50D5" w:rsidRPr="006A4986" w:rsidRDefault="007F50D5" w:rsidP="007F50D5">
                            <w:pPr>
                              <w:rPr>
                                <w:sz w:val="24"/>
                                <w:szCs w:val="24"/>
                              </w:rPr>
                            </w:pPr>
                            <w:r>
                              <w:rPr>
                                <w:sz w:val="24"/>
                                <w:szCs w:val="24"/>
                              </w:rPr>
                              <w:t xml:space="preserve">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B2566" id="_x0000_s1040" type="#_x0000_t202" alt="&quot;&quot;" style="position:absolute;margin-left:0;margin-top:3pt;width:449.4pt;height:24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" fillcolor="window" strokeweight=".5pt">
                <v:textbox>
                  <w:txbxContent>
                    <w:p w14:paraId="4BDA6910" w14:textId="77777777" w:rsidR="007F50D5" w:rsidRPr="006A4986" w:rsidRDefault="007F50D5" w:rsidP="007F50D5">
                      <w:pPr>
                        <w:rPr>
                          <w:sz w:val="24"/>
                          <w:szCs w:val="24"/>
                        </w:rPr>
                      </w:pPr>
                      <w:r>
                        <w:rPr>
                          <w:sz w:val="24"/>
                          <w:szCs w:val="24"/>
                        </w:rPr>
                        <w:t xml:space="preserve">3.  </w:t>
                      </w:r>
                    </w:p>
                  </w:txbxContent>
                </v:textbox>
                <w10:wrap anchorx="margin"/>
              </v:shape>
            </w:pict>
          </mc:Fallback>
        </mc:AlternateContent>
      </w:r>
    </w:p>
    <w:p w14:paraId="3C4BBE16" w14:textId="77777777" w:rsidR="007F50D5" w:rsidRDefault="007F50D5" w:rsidP="007F50D5">
      <w:pPr>
        <w:pStyle w:val="Heading2"/>
      </w:pPr>
      <w:r w:rsidRPr="000009D9">
        <w:lastRenderedPageBreak/>
        <w:t>PART 4 – Use of the establishment</w:t>
      </w:r>
    </w:p>
    <w:p w14:paraId="40C8222A" w14:textId="77777777" w:rsidR="007F50D5" w:rsidRDefault="007F50D5" w:rsidP="007F50D5">
      <w:pPr>
        <w:rPr>
          <w:sz w:val="24"/>
          <w:szCs w:val="24"/>
        </w:rPr>
      </w:pPr>
    </w:p>
    <w:p w14:paraId="58D38CBC" w14:textId="77777777" w:rsidR="007F50D5" w:rsidRDefault="007F50D5" w:rsidP="007F50D5">
      <w:pPr>
        <w:tabs>
          <w:tab w:val="left" w:pos="567"/>
          <w:tab w:val="left" w:pos="2269"/>
          <w:tab w:val="left" w:pos="5954"/>
          <w:tab w:val="right" w:pos="9639"/>
        </w:tabs>
        <w:rPr>
          <w:sz w:val="24"/>
          <w:szCs w:val="24"/>
        </w:rPr>
      </w:pPr>
      <w:r w:rsidRPr="001D1006">
        <w:rPr>
          <w:sz w:val="24"/>
          <w:szCs w:val="24"/>
        </w:rPr>
        <w:t>Which of the following activities will be conducted in / from the establishment (tick all that apply)?</w:t>
      </w:r>
    </w:p>
    <w:p w14:paraId="46CADC37" w14:textId="77777777" w:rsidR="007F50D5" w:rsidRPr="001D1006" w:rsidRDefault="007F50D5" w:rsidP="007F50D5">
      <w:pPr>
        <w:tabs>
          <w:tab w:val="left" w:pos="567"/>
          <w:tab w:val="left" w:pos="2269"/>
          <w:tab w:val="left" w:pos="5954"/>
          <w:tab w:val="right" w:pos="9639"/>
        </w:tabs>
        <w:jc w:val="both"/>
        <w:rPr>
          <w:sz w:val="24"/>
          <w:szCs w:val="24"/>
        </w:rPr>
      </w:pPr>
    </w:p>
    <w:p w14:paraId="6F6F149A" w14:textId="77777777" w:rsidR="007F50D5" w:rsidRPr="001D1006" w:rsidRDefault="007F50D5" w:rsidP="007F50D5">
      <w:pPr>
        <w:rPr>
          <w:sz w:val="24"/>
          <w:szCs w:val="24"/>
        </w:rPr>
      </w:pPr>
      <w:sdt>
        <w:sdtPr>
          <w:rPr>
            <w:sz w:val="28"/>
            <w:szCs w:val="28"/>
          </w:rPr>
          <w:id w:val="-208690382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Cold store</w:t>
      </w:r>
    </w:p>
    <w:p w14:paraId="137643FF" w14:textId="77777777" w:rsidR="007F50D5" w:rsidRPr="001D1006" w:rsidRDefault="007F50D5" w:rsidP="007F50D5">
      <w:pPr>
        <w:rPr>
          <w:sz w:val="24"/>
          <w:szCs w:val="24"/>
        </w:rPr>
      </w:pPr>
      <w:sdt>
        <w:sdtPr>
          <w:rPr>
            <w:sz w:val="28"/>
            <w:szCs w:val="28"/>
          </w:rPr>
          <w:id w:val="204293272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Wholesale market</w:t>
      </w:r>
    </w:p>
    <w:p w14:paraId="3B1B3E6A" w14:textId="77777777" w:rsidR="007F50D5" w:rsidRPr="001D1006" w:rsidRDefault="007F50D5" w:rsidP="007F50D5">
      <w:pPr>
        <w:rPr>
          <w:sz w:val="24"/>
          <w:szCs w:val="24"/>
        </w:rPr>
      </w:pPr>
      <w:sdt>
        <w:sdtPr>
          <w:rPr>
            <w:sz w:val="28"/>
            <w:szCs w:val="28"/>
          </w:rPr>
          <w:id w:val="-194606547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Manufacture</w:t>
      </w:r>
    </w:p>
    <w:p w14:paraId="1F364BDD" w14:textId="77777777" w:rsidR="007F50D5" w:rsidRDefault="007F50D5" w:rsidP="007F50D5">
      <w:pPr>
        <w:rPr>
          <w:sz w:val="24"/>
          <w:szCs w:val="24"/>
        </w:rPr>
      </w:pPr>
      <w:sdt>
        <w:sdtPr>
          <w:rPr>
            <w:sz w:val="28"/>
            <w:szCs w:val="28"/>
          </w:rPr>
          <w:id w:val="-178580742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Other processing (please specify)</w:t>
      </w:r>
    </w:p>
    <w:p w14:paraId="01093195" w14:textId="77777777" w:rsidR="007F50D5" w:rsidRPr="001D1006" w:rsidRDefault="007F50D5" w:rsidP="007F50D5">
      <w:pPr>
        <w:rPr>
          <w:sz w:val="24"/>
          <w:szCs w:val="24"/>
        </w:rPr>
      </w:pPr>
      <w:sdt>
        <w:sdtPr>
          <w:rPr>
            <w:sz w:val="28"/>
            <w:szCs w:val="28"/>
          </w:rPr>
          <w:id w:val="184881838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Packing</w:t>
      </w:r>
    </w:p>
    <w:p w14:paraId="58BFE1DE" w14:textId="77777777" w:rsidR="007F50D5" w:rsidRPr="001D1006" w:rsidRDefault="007F50D5" w:rsidP="007F50D5">
      <w:pPr>
        <w:rPr>
          <w:sz w:val="24"/>
          <w:szCs w:val="24"/>
        </w:rPr>
      </w:pPr>
      <w:sdt>
        <w:sdtPr>
          <w:rPr>
            <w:sz w:val="28"/>
            <w:szCs w:val="28"/>
          </w:rPr>
          <w:id w:val="98968034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Re-wrapping / Re-packing</w:t>
      </w:r>
    </w:p>
    <w:p w14:paraId="5448D917" w14:textId="77777777" w:rsidR="007F50D5" w:rsidRPr="001D1006" w:rsidRDefault="007F50D5" w:rsidP="007F50D5">
      <w:pPr>
        <w:rPr>
          <w:sz w:val="24"/>
          <w:szCs w:val="24"/>
        </w:rPr>
      </w:pPr>
      <w:sdt>
        <w:sdtPr>
          <w:rPr>
            <w:sz w:val="28"/>
            <w:szCs w:val="28"/>
          </w:rPr>
          <w:id w:val="-86235930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Storage</w:t>
      </w:r>
    </w:p>
    <w:p w14:paraId="09BD2BB0" w14:textId="77777777" w:rsidR="007F50D5" w:rsidRPr="001D1006" w:rsidRDefault="007F50D5" w:rsidP="007F50D5">
      <w:pPr>
        <w:rPr>
          <w:sz w:val="24"/>
          <w:szCs w:val="24"/>
        </w:rPr>
      </w:pPr>
      <w:sdt>
        <w:sdtPr>
          <w:rPr>
            <w:sz w:val="28"/>
            <w:szCs w:val="28"/>
          </w:rPr>
          <w:id w:val="36718482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4E63F8">
        <w:rPr>
          <w:sz w:val="28"/>
          <w:szCs w:val="28"/>
        </w:rPr>
        <w:tab/>
      </w:r>
      <w:r>
        <w:rPr>
          <w:sz w:val="24"/>
          <w:szCs w:val="24"/>
        </w:rPr>
        <w:t>Distribution</w:t>
      </w:r>
    </w:p>
    <w:p w14:paraId="3941BABB" w14:textId="77777777" w:rsidR="007F50D5" w:rsidRPr="001D1006" w:rsidRDefault="007F50D5" w:rsidP="007F50D5">
      <w:pPr>
        <w:rPr>
          <w:sz w:val="24"/>
          <w:szCs w:val="24"/>
        </w:rPr>
      </w:pPr>
      <w:sdt>
        <w:sdtPr>
          <w:rPr>
            <w:sz w:val="28"/>
            <w:szCs w:val="28"/>
          </w:rPr>
          <w:id w:val="-206979714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Cash and carry / wholesale</w:t>
      </w:r>
    </w:p>
    <w:p w14:paraId="29A56FD3" w14:textId="77777777" w:rsidR="007F50D5" w:rsidRPr="001D1006" w:rsidRDefault="007F50D5" w:rsidP="007F50D5">
      <w:pPr>
        <w:rPr>
          <w:sz w:val="24"/>
          <w:szCs w:val="24"/>
        </w:rPr>
      </w:pPr>
      <w:sdt>
        <w:sdtPr>
          <w:rPr>
            <w:sz w:val="28"/>
            <w:szCs w:val="28"/>
          </w:rPr>
          <w:id w:val="-142194771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Catering (preparation of food for consumption in the establishment)</w:t>
      </w:r>
    </w:p>
    <w:p w14:paraId="4ABFCDF7" w14:textId="77777777" w:rsidR="007F50D5" w:rsidRPr="001D1006" w:rsidRDefault="007F50D5" w:rsidP="007F50D5">
      <w:pPr>
        <w:rPr>
          <w:sz w:val="24"/>
          <w:szCs w:val="24"/>
        </w:rPr>
      </w:pPr>
      <w:sdt>
        <w:sdtPr>
          <w:rPr>
            <w:sz w:val="28"/>
            <w:szCs w:val="28"/>
          </w:rPr>
          <w:id w:val="-115860091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Retail (direct sale to consumers or other customers)</w:t>
      </w:r>
    </w:p>
    <w:p w14:paraId="3B4D4E2E" w14:textId="77777777" w:rsidR="007F50D5" w:rsidRPr="001D1006" w:rsidRDefault="007F50D5" w:rsidP="007F50D5">
      <w:pPr>
        <w:rPr>
          <w:sz w:val="24"/>
          <w:szCs w:val="24"/>
        </w:rPr>
      </w:pPr>
      <w:sdt>
        <w:sdtPr>
          <w:rPr>
            <w:sz w:val="28"/>
            <w:szCs w:val="28"/>
          </w:rPr>
          <w:id w:val="-119291274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Market stall or mobile vendor</w:t>
      </w:r>
    </w:p>
    <w:p w14:paraId="1FBCFF33" w14:textId="77777777" w:rsidR="007F50D5" w:rsidRDefault="007F50D5" w:rsidP="007F50D5">
      <w:pPr>
        <w:rPr>
          <w:sz w:val="24"/>
          <w:szCs w:val="24"/>
        </w:rPr>
      </w:pPr>
      <w:sdt>
        <w:sdtPr>
          <w:rPr>
            <w:sz w:val="28"/>
            <w:szCs w:val="28"/>
          </w:rPr>
          <w:id w:val="-38957595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 xml:space="preserve">Other (please specify):  </w:t>
      </w:r>
      <w:r>
        <w:rPr>
          <w:sz w:val="24"/>
          <w:szCs w:val="24"/>
        </w:rPr>
        <w:br w:type="page"/>
      </w:r>
    </w:p>
    <w:p w14:paraId="3096FBC1" w14:textId="77777777" w:rsidR="007F50D5" w:rsidRDefault="007F50D5" w:rsidP="007F50D5">
      <w:pPr>
        <w:pStyle w:val="Heading2"/>
      </w:pPr>
      <w:r>
        <w:lastRenderedPageBreak/>
        <w:t>PART 5</w:t>
      </w:r>
      <w:r w:rsidRPr="004510FE">
        <w:t xml:space="preserve"> – </w:t>
      </w:r>
      <w:r>
        <w:t>Transport of products from the establishment</w:t>
      </w:r>
    </w:p>
    <w:p w14:paraId="2B44E5BE" w14:textId="77777777" w:rsidR="007F50D5" w:rsidRPr="000B1124" w:rsidRDefault="007F50D5" w:rsidP="007F50D5">
      <w:pPr>
        <w:rPr>
          <w:sz w:val="24"/>
          <w:szCs w:val="24"/>
        </w:rPr>
      </w:pPr>
    </w:p>
    <w:p w14:paraId="0D2E8092" w14:textId="690C32D2" w:rsidR="007F50D5" w:rsidRDefault="007F50D5" w:rsidP="007F50D5">
      <w:pPr>
        <w:ind w:left="2381" w:hanging="2381"/>
      </w:pPr>
      <w:r>
        <w:rPr>
          <w:sz w:val="24"/>
          <w:szCs w:val="24"/>
        </w:rPr>
        <w:t>Intention to Export:</w:t>
      </w:r>
      <w:r>
        <w:rPr>
          <w:sz w:val="24"/>
          <w:szCs w:val="24"/>
        </w:rPr>
        <w:tab/>
      </w:r>
      <w:sdt>
        <w:sdtPr>
          <w:rPr>
            <w:sz w:val="28"/>
            <w:szCs w:val="28"/>
          </w:rPr>
          <w:id w:val="-66462925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w:t>
      </w:r>
      <w:proofErr w:type="spellStart"/>
      <w:r>
        <w:rPr>
          <w:sz w:val="24"/>
          <w:szCs w:val="24"/>
        </w:rPr>
        <w:t>Yes</w:t>
      </w:r>
      <w:r>
        <w:rPr>
          <w:sz w:val="24"/>
          <w:szCs w:val="24"/>
          <w:vertAlign w:val="superscript"/>
        </w:rPr>
        <w:t>1</w:t>
      </w:r>
      <w:proofErr w:type="spellEnd"/>
      <w:r>
        <w:rPr>
          <w:sz w:val="24"/>
          <w:szCs w:val="24"/>
        </w:rPr>
        <w:tab/>
      </w:r>
      <w:r>
        <w:rPr>
          <w:sz w:val="24"/>
          <w:szCs w:val="24"/>
        </w:rPr>
        <w:tab/>
      </w:r>
      <w:sdt>
        <w:sdtPr>
          <w:rPr>
            <w:sz w:val="28"/>
            <w:szCs w:val="28"/>
          </w:rPr>
          <w:id w:val="19520353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w:t>
      </w:r>
      <w:proofErr w:type="spellStart"/>
      <w:r>
        <w:rPr>
          <w:sz w:val="24"/>
          <w:szCs w:val="24"/>
        </w:rPr>
        <w:t>No</w:t>
      </w:r>
      <w:r w:rsidRPr="00CA6DCD">
        <w:rPr>
          <w:sz w:val="24"/>
          <w:szCs w:val="24"/>
          <w:vertAlign w:val="superscript"/>
        </w:rPr>
        <w:t>2</w:t>
      </w:r>
      <w:proofErr w:type="spellEnd"/>
      <w:r>
        <w:rPr>
          <w:sz w:val="24"/>
          <w:szCs w:val="24"/>
        </w:rPr>
        <w:tab/>
        <w:t xml:space="preserve">   </w:t>
      </w:r>
      <w:r>
        <w:rPr>
          <w:sz w:val="24"/>
          <w:szCs w:val="24"/>
          <w:vertAlign w:val="superscript"/>
        </w:rPr>
        <w:t xml:space="preserve">2 </w:t>
      </w:r>
      <w:r w:rsidRPr="00CA6DCD">
        <w:t>If no, the FBO will not be added to the</w:t>
      </w:r>
    </w:p>
    <w:p w14:paraId="4C070CA6" w14:textId="77777777" w:rsidR="007F50D5" w:rsidRPr="00CA6DCD" w:rsidRDefault="007F50D5" w:rsidP="007F50D5">
      <w:pPr>
        <w:ind w:left="4764" w:firstLine="397"/>
      </w:pPr>
      <w:r>
        <w:t xml:space="preserve">     </w:t>
      </w:r>
      <w:r w:rsidRPr="00CA6DCD">
        <w:t xml:space="preserve"> EU approvals list or TRACES NT.</w:t>
      </w:r>
    </w:p>
    <w:p w14:paraId="457D0B34" w14:textId="77777777" w:rsidR="007F50D5" w:rsidRDefault="007F50D5" w:rsidP="007F50D5">
      <w:pPr>
        <w:rPr>
          <w:sz w:val="24"/>
          <w:szCs w:val="24"/>
        </w:rPr>
      </w:pPr>
      <w:r>
        <w:rPr>
          <w:sz w:val="24"/>
          <w:szCs w:val="24"/>
          <w:vertAlign w:val="superscript"/>
        </w:rPr>
        <w:t xml:space="preserve">1 </w:t>
      </w:r>
      <w:r>
        <w:rPr>
          <w:sz w:val="24"/>
          <w:szCs w:val="24"/>
        </w:rPr>
        <w:t xml:space="preserve"> If Yes, is this:</w:t>
      </w:r>
    </w:p>
    <w:p w14:paraId="6923ADFE" w14:textId="77777777" w:rsidR="007F50D5" w:rsidRDefault="007F50D5" w:rsidP="007F50D5">
      <w:pPr>
        <w:rPr>
          <w:sz w:val="24"/>
          <w:szCs w:val="24"/>
        </w:rPr>
      </w:pPr>
      <w:r>
        <w:rPr>
          <w:sz w:val="24"/>
          <w:szCs w:val="24"/>
        </w:rPr>
        <w:tab/>
      </w:r>
      <w:sdt>
        <w:sdtPr>
          <w:rPr>
            <w:sz w:val="28"/>
            <w:szCs w:val="28"/>
          </w:rPr>
          <w:id w:val="-1730302521"/>
          <w14:checkbox>
            <w14:checked w14:val="0"/>
            <w14:checkedState w14:val="2612" w14:font="MS Gothic"/>
            <w14:uncheckedState w14:val="2610" w14:font="MS Gothic"/>
          </w14:checkbox>
        </w:sdtPr>
        <w:sdtContent>
          <w:r w:rsidRPr="004E63F8">
            <w:rPr>
              <w:rFonts w:ascii="MS Gothic" w:eastAsia="MS Gothic" w:hAnsi="MS Gothic" w:hint="eastAsia"/>
              <w:sz w:val="28"/>
              <w:szCs w:val="28"/>
            </w:rPr>
            <w:t>☐</w:t>
          </w:r>
        </w:sdtContent>
      </w:sdt>
      <w:r>
        <w:rPr>
          <w:sz w:val="24"/>
          <w:szCs w:val="24"/>
        </w:rPr>
        <w:tab/>
      </w:r>
      <w:r>
        <w:rPr>
          <w:sz w:val="24"/>
          <w:szCs w:val="24"/>
        </w:rPr>
        <w:tab/>
      </w:r>
      <w:r>
        <w:rPr>
          <w:sz w:val="24"/>
          <w:szCs w:val="24"/>
        </w:rPr>
        <w:tab/>
      </w:r>
      <w:r>
        <w:rPr>
          <w:sz w:val="24"/>
          <w:szCs w:val="24"/>
        </w:rPr>
        <w:tab/>
      </w:r>
      <w:r>
        <w:rPr>
          <w:sz w:val="24"/>
          <w:szCs w:val="24"/>
        </w:rPr>
        <w:tab/>
      </w:r>
      <w:sdt>
        <w:sdtPr>
          <w:rPr>
            <w:sz w:val="28"/>
            <w:szCs w:val="28"/>
          </w:rPr>
          <w:id w:val="29611132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8"/>
            <w:szCs w:val="28"/>
          </w:rPr>
          <w:id w:val="155928360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p w14:paraId="18D6DCE4" w14:textId="77777777" w:rsidR="007F50D5" w:rsidRPr="007F78EF" w:rsidRDefault="007F50D5" w:rsidP="007F50D5">
      <w:pPr>
        <w:spacing w:after="120"/>
        <w:rPr>
          <w:sz w:val="22"/>
          <w:szCs w:val="22"/>
        </w:rPr>
      </w:pPr>
      <w:r w:rsidRPr="007F78EF">
        <w:rPr>
          <w:sz w:val="22"/>
          <w:szCs w:val="22"/>
        </w:rPr>
        <w:t>Within the EU</w:t>
      </w:r>
      <w:r w:rsidRPr="007F78EF">
        <w:rPr>
          <w:sz w:val="22"/>
          <w:szCs w:val="22"/>
        </w:rPr>
        <w:tab/>
      </w:r>
      <w:r w:rsidRPr="007F78EF">
        <w:rPr>
          <w:sz w:val="22"/>
          <w:szCs w:val="22"/>
        </w:rPr>
        <w:tab/>
      </w:r>
      <w:proofErr w:type="spellStart"/>
      <w:r w:rsidRPr="007F78EF">
        <w:rPr>
          <w:sz w:val="22"/>
          <w:szCs w:val="22"/>
        </w:rPr>
        <w:t>Outwith</w:t>
      </w:r>
      <w:proofErr w:type="spellEnd"/>
      <w:r w:rsidRPr="007F78EF">
        <w:rPr>
          <w:sz w:val="22"/>
          <w:szCs w:val="22"/>
        </w:rPr>
        <w:t xml:space="preserve"> the EU</w:t>
      </w:r>
      <w:r w:rsidRPr="007F78EF">
        <w:rPr>
          <w:sz w:val="22"/>
          <w:szCs w:val="22"/>
        </w:rPr>
        <w:tab/>
        <w:t>or</w:t>
      </w:r>
      <w:r w:rsidRPr="007F78EF">
        <w:rPr>
          <w:sz w:val="22"/>
          <w:szCs w:val="22"/>
        </w:rPr>
        <w:tab/>
      </w:r>
      <w:r w:rsidRPr="007F78EF">
        <w:rPr>
          <w:sz w:val="22"/>
          <w:szCs w:val="22"/>
        </w:rPr>
        <w:tab/>
        <w:t>EU and non-EU</w:t>
      </w:r>
    </w:p>
    <w:p w14:paraId="05E4D4B9" w14:textId="77777777" w:rsidR="007F50D5" w:rsidRDefault="007F50D5" w:rsidP="007F50D5">
      <w:pPr>
        <w:spacing w:after="120"/>
        <w:rPr>
          <w:sz w:val="24"/>
          <w:szCs w:val="24"/>
        </w:rPr>
      </w:pPr>
      <w:r>
        <w:rPr>
          <w:sz w:val="24"/>
          <w:szCs w:val="24"/>
        </w:rPr>
        <w:t>For exporting purposes, please indicate which codes are to be recorded on the European Commission’s TRACES NT system:</w:t>
      </w:r>
    </w:p>
    <w:tbl>
      <w:tblPr>
        <w:tblStyle w:val="TableGrid"/>
        <w:tblW w:w="9209" w:type="dxa"/>
        <w:tblLayout w:type="fixed"/>
        <w:tblLook w:val="04A0" w:firstRow="1" w:lastRow="0" w:firstColumn="1" w:lastColumn="0" w:noHBand="0" w:noVBand="1"/>
      </w:tblPr>
      <w:tblGrid>
        <w:gridCol w:w="846"/>
        <w:gridCol w:w="3544"/>
        <w:gridCol w:w="3827"/>
        <w:gridCol w:w="992"/>
      </w:tblGrid>
      <w:tr w:rsidR="007F50D5" w14:paraId="7546DB35" w14:textId="77777777" w:rsidTr="003B10FF">
        <w:tc>
          <w:tcPr>
            <w:tcW w:w="846" w:type="dxa"/>
          </w:tcPr>
          <w:p w14:paraId="36C17208" w14:textId="77777777" w:rsidR="007F50D5" w:rsidRDefault="007F50D5" w:rsidP="003B10FF">
            <w:pPr>
              <w:pStyle w:val="Header"/>
            </w:pPr>
            <w:r>
              <w:t>Code</w:t>
            </w:r>
          </w:p>
        </w:tc>
        <w:tc>
          <w:tcPr>
            <w:tcW w:w="3544" w:type="dxa"/>
          </w:tcPr>
          <w:p w14:paraId="364078EB" w14:textId="77777777" w:rsidR="007F50D5" w:rsidRDefault="007F50D5" w:rsidP="003B10FF">
            <w:pPr>
              <w:pStyle w:val="Header"/>
            </w:pPr>
            <w:r>
              <w:t>Approval Category</w:t>
            </w:r>
          </w:p>
        </w:tc>
        <w:tc>
          <w:tcPr>
            <w:tcW w:w="3827" w:type="dxa"/>
          </w:tcPr>
          <w:p w14:paraId="626BAB4E" w14:textId="77777777" w:rsidR="007F50D5" w:rsidRDefault="007F50D5" w:rsidP="003B10FF">
            <w:pPr>
              <w:pStyle w:val="Header"/>
            </w:pPr>
            <w:r>
              <w:t>Operator Activities</w:t>
            </w:r>
          </w:p>
        </w:tc>
        <w:tc>
          <w:tcPr>
            <w:tcW w:w="992" w:type="dxa"/>
          </w:tcPr>
          <w:p w14:paraId="5797CAAB" w14:textId="77777777" w:rsidR="007F50D5" w:rsidRDefault="007F50D5" w:rsidP="003B10FF">
            <w:r>
              <w:t>Please tick</w:t>
            </w:r>
          </w:p>
        </w:tc>
      </w:tr>
      <w:tr w:rsidR="007F50D5" w:rsidRPr="000B1124" w14:paraId="1CB3A2AF" w14:textId="77777777" w:rsidTr="003B10FF">
        <w:tc>
          <w:tcPr>
            <w:tcW w:w="846" w:type="dxa"/>
            <w:tcBorders>
              <w:bottom w:val="nil"/>
            </w:tcBorders>
          </w:tcPr>
          <w:p w14:paraId="3A547F55" w14:textId="77777777" w:rsidR="007F50D5" w:rsidRPr="000B1124" w:rsidRDefault="007F50D5" w:rsidP="003B10FF">
            <w:pPr>
              <w:rPr>
                <w:rFonts w:cs="Arial"/>
                <w:sz w:val="24"/>
                <w:szCs w:val="24"/>
              </w:rPr>
            </w:pPr>
            <w:r w:rsidRPr="000B1124">
              <w:rPr>
                <w:rFonts w:cs="Arial"/>
                <w:sz w:val="24"/>
                <w:szCs w:val="24"/>
              </w:rPr>
              <w:t>GEN</w:t>
            </w:r>
          </w:p>
        </w:tc>
        <w:tc>
          <w:tcPr>
            <w:tcW w:w="3544" w:type="dxa"/>
            <w:tcBorders>
              <w:bottom w:val="nil"/>
            </w:tcBorders>
          </w:tcPr>
          <w:p w14:paraId="56A5BC1D" w14:textId="77777777" w:rsidR="007F50D5" w:rsidRPr="000B1124" w:rsidRDefault="007F50D5" w:rsidP="003B10FF">
            <w:pPr>
              <w:rPr>
                <w:rFonts w:cs="Arial"/>
                <w:sz w:val="24"/>
                <w:szCs w:val="24"/>
              </w:rPr>
            </w:pPr>
            <w:r w:rsidRPr="000B1124">
              <w:rPr>
                <w:rFonts w:cs="Arial"/>
                <w:sz w:val="24"/>
                <w:szCs w:val="24"/>
              </w:rPr>
              <w:t xml:space="preserve">General activity establishment </w:t>
            </w:r>
          </w:p>
        </w:tc>
        <w:tc>
          <w:tcPr>
            <w:tcW w:w="3827" w:type="dxa"/>
            <w:tcBorders>
              <w:bottom w:val="single" w:sz="4" w:space="0" w:color="BFBFBF" w:themeColor="background1" w:themeShade="BF"/>
            </w:tcBorders>
          </w:tcPr>
          <w:p w14:paraId="2F2E9561" w14:textId="77777777" w:rsidR="007F50D5" w:rsidRPr="000B1124" w:rsidRDefault="007F50D5" w:rsidP="003B10F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292572D8" w14:textId="77777777" w:rsidR="007F50D5" w:rsidRPr="000B1124" w:rsidRDefault="007F50D5" w:rsidP="003B10FF">
            <w:pPr>
              <w:rPr>
                <w:rFonts w:cs="Arial"/>
                <w:sz w:val="24"/>
                <w:szCs w:val="24"/>
              </w:rPr>
            </w:pPr>
          </w:p>
        </w:tc>
      </w:tr>
      <w:tr w:rsidR="007F50D5" w:rsidRPr="000B1124" w14:paraId="258C8AAD" w14:textId="77777777" w:rsidTr="003B10FF">
        <w:tc>
          <w:tcPr>
            <w:tcW w:w="846" w:type="dxa"/>
            <w:tcBorders>
              <w:top w:val="nil"/>
              <w:bottom w:val="nil"/>
            </w:tcBorders>
          </w:tcPr>
          <w:p w14:paraId="3274E1BA" w14:textId="77777777" w:rsidR="007F50D5" w:rsidRPr="000B1124" w:rsidRDefault="007F50D5" w:rsidP="003B10FF">
            <w:pPr>
              <w:rPr>
                <w:rFonts w:cs="Arial"/>
                <w:sz w:val="24"/>
                <w:szCs w:val="24"/>
              </w:rPr>
            </w:pPr>
          </w:p>
        </w:tc>
        <w:tc>
          <w:tcPr>
            <w:tcW w:w="3544" w:type="dxa"/>
            <w:tcBorders>
              <w:top w:val="nil"/>
              <w:bottom w:val="nil"/>
            </w:tcBorders>
          </w:tcPr>
          <w:p w14:paraId="4904615B" w14:textId="77777777" w:rsidR="007F50D5" w:rsidRPr="000B1124" w:rsidRDefault="007F50D5" w:rsidP="003B10FF">
            <w:pPr>
              <w:rPr>
                <w:rFonts w:cs="Arial"/>
                <w:sz w:val="24"/>
                <w:szCs w:val="24"/>
              </w:rPr>
            </w:pPr>
            <w:r w:rsidRPr="000B1124">
              <w:rPr>
                <w:rFonts w:cs="Arial"/>
                <w:sz w:val="24"/>
                <w:szCs w:val="24"/>
              </w:rPr>
              <w:t>– non-EU</w:t>
            </w:r>
          </w:p>
        </w:tc>
        <w:tc>
          <w:tcPr>
            <w:tcW w:w="3827" w:type="dxa"/>
            <w:tcBorders>
              <w:top w:val="single" w:sz="4" w:space="0" w:color="BFBFBF" w:themeColor="background1" w:themeShade="BF"/>
              <w:bottom w:val="single" w:sz="4" w:space="0" w:color="BFBFBF" w:themeColor="background1" w:themeShade="BF"/>
            </w:tcBorders>
          </w:tcPr>
          <w:p w14:paraId="4817B028" w14:textId="77777777" w:rsidR="007F50D5" w:rsidRPr="000B1124" w:rsidRDefault="007F50D5" w:rsidP="003B10FF">
            <w:pPr>
              <w:rPr>
                <w:rFonts w:cs="Arial"/>
                <w:sz w:val="24"/>
                <w:szCs w:val="24"/>
              </w:rPr>
            </w:pPr>
            <w:r w:rsidRPr="000B1124">
              <w:rPr>
                <w:rFonts w:cs="Arial"/>
                <w:sz w:val="24"/>
                <w:szCs w:val="24"/>
              </w:rPr>
              <w:t>RV – Reefer Vessel</w:t>
            </w:r>
          </w:p>
        </w:tc>
        <w:tc>
          <w:tcPr>
            <w:tcW w:w="992" w:type="dxa"/>
            <w:tcBorders>
              <w:top w:val="single" w:sz="4" w:space="0" w:color="BFBFBF" w:themeColor="background1" w:themeShade="BF"/>
              <w:bottom w:val="single" w:sz="4" w:space="0" w:color="BFBFBF" w:themeColor="background1" w:themeShade="BF"/>
            </w:tcBorders>
          </w:tcPr>
          <w:p w14:paraId="4FCDCF0A" w14:textId="77777777" w:rsidR="007F50D5" w:rsidRPr="000B1124" w:rsidRDefault="007F50D5" w:rsidP="003B10FF">
            <w:pPr>
              <w:rPr>
                <w:rFonts w:cs="Arial"/>
                <w:sz w:val="24"/>
                <w:szCs w:val="24"/>
              </w:rPr>
            </w:pPr>
          </w:p>
        </w:tc>
      </w:tr>
      <w:tr w:rsidR="007F50D5" w:rsidRPr="000B1124" w14:paraId="414A9745" w14:textId="77777777" w:rsidTr="003B10FF">
        <w:trPr>
          <w:cantSplit/>
        </w:trPr>
        <w:tc>
          <w:tcPr>
            <w:tcW w:w="846" w:type="dxa"/>
            <w:tcBorders>
              <w:top w:val="nil"/>
              <w:bottom w:val="nil"/>
            </w:tcBorders>
          </w:tcPr>
          <w:p w14:paraId="1BB0D2BC" w14:textId="77777777" w:rsidR="007F50D5" w:rsidRPr="000B1124" w:rsidRDefault="007F50D5" w:rsidP="003B10FF">
            <w:pPr>
              <w:rPr>
                <w:rFonts w:cs="Arial"/>
                <w:sz w:val="24"/>
                <w:szCs w:val="24"/>
              </w:rPr>
            </w:pPr>
          </w:p>
        </w:tc>
        <w:tc>
          <w:tcPr>
            <w:tcW w:w="3544" w:type="dxa"/>
            <w:tcBorders>
              <w:top w:val="nil"/>
              <w:bottom w:val="nil"/>
            </w:tcBorders>
          </w:tcPr>
          <w:p w14:paraId="69913F80" w14:textId="77777777" w:rsidR="007F50D5" w:rsidRPr="000B1124" w:rsidRDefault="007F50D5" w:rsidP="003B10F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043DFD1A" w14:textId="77777777" w:rsidR="007F50D5" w:rsidRPr="000B1124" w:rsidRDefault="007F50D5" w:rsidP="003B10FF">
            <w:pPr>
              <w:rPr>
                <w:rFonts w:cs="Arial"/>
                <w:sz w:val="24"/>
                <w:szCs w:val="24"/>
              </w:rPr>
            </w:pPr>
            <w:proofErr w:type="spellStart"/>
            <w:r w:rsidRPr="000B1124">
              <w:rPr>
                <w:rFonts w:cs="Arial"/>
                <w:sz w:val="24"/>
                <w:szCs w:val="24"/>
              </w:rPr>
              <w:t>RW</w:t>
            </w:r>
            <w:proofErr w:type="spellEnd"/>
            <w:r w:rsidRPr="000B1124">
              <w:rPr>
                <w:rFonts w:cs="Arial"/>
                <w:sz w:val="24"/>
                <w:szCs w:val="24"/>
              </w:rPr>
              <w:t xml:space="preserve"> – Re-wrapping Establishment</w:t>
            </w:r>
          </w:p>
        </w:tc>
        <w:tc>
          <w:tcPr>
            <w:tcW w:w="992" w:type="dxa"/>
            <w:tcBorders>
              <w:top w:val="single" w:sz="4" w:space="0" w:color="BFBFBF" w:themeColor="background1" w:themeShade="BF"/>
              <w:bottom w:val="single" w:sz="4" w:space="0" w:color="BFBFBF" w:themeColor="background1" w:themeShade="BF"/>
            </w:tcBorders>
          </w:tcPr>
          <w:p w14:paraId="59237BA0" w14:textId="77777777" w:rsidR="007F50D5" w:rsidRPr="000B1124" w:rsidRDefault="007F50D5" w:rsidP="003B10FF">
            <w:pPr>
              <w:rPr>
                <w:rFonts w:cs="Arial"/>
                <w:sz w:val="24"/>
                <w:szCs w:val="24"/>
              </w:rPr>
            </w:pPr>
          </w:p>
        </w:tc>
      </w:tr>
      <w:tr w:rsidR="007F50D5" w:rsidRPr="000B1124" w14:paraId="66A76B51" w14:textId="77777777" w:rsidTr="003B10FF">
        <w:tc>
          <w:tcPr>
            <w:tcW w:w="846" w:type="dxa"/>
            <w:tcBorders>
              <w:top w:val="nil"/>
            </w:tcBorders>
          </w:tcPr>
          <w:p w14:paraId="659A0C5A" w14:textId="77777777" w:rsidR="007F50D5" w:rsidRPr="000B1124" w:rsidRDefault="007F50D5" w:rsidP="003B10FF">
            <w:pPr>
              <w:rPr>
                <w:rFonts w:cs="Arial"/>
                <w:sz w:val="24"/>
                <w:szCs w:val="24"/>
              </w:rPr>
            </w:pPr>
          </w:p>
        </w:tc>
        <w:tc>
          <w:tcPr>
            <w:tcW w:w="3544" w:type="dxa"/>
            <w:tcBorders>
              <w:top w:val="nil"/>
            </w:tcBorders>
          </w:tcPr>
          <w:p w14:paraId="61D8D42D" w14:textId="77777777" w:rsidR="007F50D5" w:rsidRPr="000B1124" w:rsidRDefault="007F50D5" w:rsidP="003B10FF">
            <w:pPr>
              <w:rPr>
                <w:rFonts w:cs="Arial"/>
                <w:sz w:val="24"/>
                <w:szCs w:val="24"/>
              </w:rPr>
            </w:pPr>
          </w:p>
        </w:tc>
        <w:tc>
          <w:tcPr>
            <w:tcW w:w="3827" w:type="dxa"/>
            <w:tcBorders>
              <w:top w:val="single" w:sz="4" w:space="0" w:color="BFBFBF" w:themeColor="background1" w:themeShade="BF"/>
            </w:tcBorders>
          </w:tcPr>
          <w:p w14:paraId="5650A95F" w14:textId="77777777" w:rsidR="007F50D5" w:rsidRPr="000B1124" w:rsidRDefault="007F50D5" w:rsidP="003B10FF">
            <w:pPr>
              <w:rPr>
                <w:rFonts w:cs="Arial"/>
                <w:sz w:val="24"/>
                <w:szCs w:val="24"/>
              </w:rPr>
            </w:pPr>
            <w:r w:rsidRPr="000B1124">
              <w:rPr>
                <w:rFonts w:cs="Arial"/>
                <w:sz w:val="24"/>
                <w:szCs w:val="24"/>
              </w:rPr>
              <w:t>WM – Wholesale Market</w:t>
            </w:r>
          </w:p>
        </w:tc>
        <w:tc>
          <w:tcPr>
            <w:tcW w:w="992" w:type="dxa"/>
            <w:tcBorders>
              <w:top w:val="single" w:sz="4" w:space="0" w:color="BFBFBF" w:themeColor="background1" w:themeShade="BF"/>
            </w:tcBorders>
          </w:tcPr>
          <w:p w14:paraId="6F7E9858" w14:textId="77777777" w:rsidR="007F50D5" w:rsidRPr="000B1124" w:rsidRDefault="007F50D5" w:rsidP="003B10FF">
            <w:pPr>
              <w:rPr>
                <w:rFonts w:cs="Arial"/>
                <w:sz w:val="24"/>
                <w:szCs w:val="24"/>
              </w:rPr>
            </w:pPr>
          </w:p>
        </w:tc>
      </w:tr>
      <w:tr w:rsidR="007F50D5" w:rsidRPr="000B1124" w14:paraId="3827872E" w14:textId="77777777" w:rsidTr="003B10FF">
        <w:tc>
          <w:tcPr>
            <w:tcW w:w="846" w:type="dxa"/>
            <w:tcBorders>
              <w:bottom w:val="nil"/>
            </w:tcBorders>
          </w:tcPr>
          <w:p w14:paraId="3FCCEC4D" w14:textId="77777777" w:rsidR="007F50D5" w:rsidRPr="000B1124" w:rsidRDefault="007F50D5" w:rsidP="003B10FF">
            <w:pPr>
              <w:rPr>
                <w:rFonts w:cs="Arial"/>
                <w:sz w:val="24"/>
                <w:szCs w:val="24"/>
              </w:rPr>
            </w:pPr>
            <w:r w:rsidRPr="000B1124">
              <w:rPr>
                <w:rFonts w:cs="Arial"/>
                <w:sz w:val="24"/>
                <w:szCs w:val="24"/>
              </w:rPr>
              <w:t>MM</w:t>
            </w:r>
          </w:p>
        </w:tc>
        <w:tc>
          <w:tcPr>
            <w:tcW w:w="3544" w:type="dxa"/>
            <w:tcBorders>
              <w:bottom w:val="nil"/>
            </w:tcBorders>
          </w:tcPr>
          <w:p w14:paraId="339212B3" w14:textId="77777777" w:rsidR="007F50D5" w:rsidRPr="000B1124" w:rsidRDefault="007F50D5" w:rsidP="003B10FF">
            <w:pPr>
              <w:rPr>
                <w:rFonts w:cs="Arial"/>
                <w:sz w:val="24"/>
                <w:szCs w:val="24"/>
              </w:rPr>
            </w:pPr>
            <w:r w:rsidRPr="000B1124">
              <w:rPr>
                <w:rFonts w:cs="Arial"/>
                <w:sz w:val="24"/>
                <w:szCs w:val="24"/>
              </w:rPr>
              <w:t xml:space="preserve">Minced meat, meat separated </w:t>
            </w:r>
          </w:p>
        </w:tc>
        <w:tc>
          <w:tcPr>
            <w:tcW w:w="3827" w:type="dxa"/>
            <w:tcBorders>
              <w:bottom w:val="single" w:sz="4" w:space="0" w:color="BFBFBF" w:themeColor="background1" w:themeShade="BF"/>
            </w:tcBorders>
          </w:tcPr>
          <w:p w14:paraId="05E436DF" w14:textId="77777777" w:rsidR="007F50D5" w:rsidRPr="000B1124" w:rsidRDefault="007F50D5" w:rsidP="003B10F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1F19B453" w14:textId="77777777" w:rsidR="007F50D5" w:rsidRPr="000B1124" w:rsidRDefault="007F50D5" w:rsidP="003B10FF">
            <w:pPr>
              <w:rPr>
                <w:rFonts w:cs="Arial"/>
                <w:sz w:val="24"/>
                <w:szCs w:val="24"/>
              </w:rPr>
            </w:pPr>
          </w:p>
        </w:tc>
      </w:tr>
      <w:tr w:rsidR="007F50D5" w:rsidRPr="000B1124" w14:paraId="3F972F9E" w14:textId="77777777" w:rsidTr="003B10FF">
        <w:tc>
          <w:tcPr>
            <w:tcW w:w="846" w:type="dxa"/>
            <w:tcBorders>
              <w:top w:val="nil"/>
              <w:bottom w:val="nil"/>
            </w:tcBorders>
          </w:tcPr>
          <w:p w14:paraId="5F79BDEF" w14:textId="77777777" w:rsidR="007F50D5" w:rsidRPr="000B1124" w:rsidRDefault="007F50D5" w:rsidP="003B10FF">
            <w:pPr>
              <w:rPr>
                <w:rFonts w:cs="Arial"/>
                <w:sz w:val="24"/>
                <w:szCs w:val="24"/>
              </w:rPr>
            </w:pPr>
          </w:p>
        </w:tc>
        <w:tc>
          <w:tcPr>
            <w:tcW w:w="3544" w:type="dxa"/>
            <w:tcBorders>
              <w:top w:val="nil"/>
              <w:bottom w:val="nil"/>
            </w:tcBorders>
          </w:tcPr>
          <w:p w14:paraId="5C786BF0" w14:textId="77777777" w:rsidR="007F50D5" w:rsidRPr="000B1124" w:rsidRDefault="007F50D5" w:rsidP="003B10FF">
            <w:pPr>
              <w:rPr>
                <w:rFonts w:cs="Arial"/>
                <w:sz w:val="24"/>
                <w:szCs w:val="24"/>
              </w:rPr>
            </w:pPr>
            <w:r w:rsidRPr="000B1124">
              <w:rPr>
                <w:rFonts w:cs="Arial"/>
                <w:sz w:val="24"/>
                <w:szCs w:val="24"/>
              </w:rPr>
              <w:t>preparations and mechanically</w:t>
            </w:r>
          </w:p>
        </w:tc>
        <w:tc>
          <w:tcPr>
            <w:tcW w:w="3827" w:type="dxa"/>
            <w:tcBorders>
              <w:top w:val="single" w:sz="4" w:space="0" w:color="BFBFBF" w:themeColor="background1" w:themeShade="BF"/>
              <w:bottom w:val="single" w:sz="4" w:space="0" w:color="BFBFBF" w:themeColor="background1" w:themeShade="BF"/>
            </w:tcBorders>
          </w:tcPr>
          <w:p w14:paraId="12D1C888" w14:textId="77777777" w:rsidR="007F50D5" w:rsidRPr="000B1124" w:rsidRDefault="007F50D5" w:rsidP="003B10FF">
            <w:pPr>
              <w:rPr>
                <w:rFonts w:cs="Arial"/>
                <w:sz w:val="24"/>
                <w:szCs w:val="24"/>
              </w:rPr>
            </w:pPr>
            <w:r w:rsidRPr="000B1124">
              <w:rPr>
                <w:rFonts w:cs="Arial"/>
                <w:sz w:val="24"/>
                <w:szCs w:val="24"/>
              </w:rPr>
              <w:t>MM -Mince Meat Plant</w:t>
            </w:r>
          </w:p>
        </w:tc>
        <w:tc>
          <w:tcPr>
            <w:tcW w:w="992" w:type="dxa"/>
            <w:tcBorders>
              <w:top w:val="single" w:sz="4" w:space="0" w:color="BFBFBF" w:themeColor="background1" w:themeShade="BF"/>
              <w:bottom w:val="single" w:sz="4" w:space="0" w:color="BFBFBF" w:themeColor="background1" w:themeShade="BF"/>
            </w:tcBorders>
          </w:tcPr>
          <w:p w14:paraId="1506C3EE" w14:textId="77777777" w:rsidR="007F50D5" w:rsidRPr="000B1124" w:rsidRDefault="007F50D5" w:rsidP="003B10FF">
            <w:pPr>
              <w:rPr>
                <w:rFonts w:cs="Arial"/>
                <w:sz w:val="24"/>
                <w:szCs w:val="24"/>
              </w:rPr>
            </w:pPr>
          </w:p>
        </w:tc>
      </w:tr>
      <w:tr w:rsidR="007F50D5" w:rsidRPr="000B1124" w14:paraId="1DFE88B5" w14:textId="77777777" w:rsidTr="003B10FF">
        <w:tc>
          <w:tcPr>
            <w:tcW w:w="846" w:type="dxa"/>
            <w:tcBorders>
              <w:top w:val="nil"/>
              <w:bottom w:val="nil"/>
            </w:tcBorders>
          </w:tcPr>
          <w:p w14:paraId="260A960B" w14:textId="77777777" w:rsidR="007F50D5" w:rsidRPr="000B1124" w:rsidRDefault="007F50D5" w:rsidP="003B10FF">
            <w:pPr>
              <w:rPr>
                <w:rFonts w:cs="Arial"/>
                <w:sz w:val="24"/>
                <w:szCs w:val="24"/>
              </w:rPr>
            </w:pPr>
          </w:p>
        </w:tc>
        <w:tc>
          <w:tcPr>
            <w:tcW w:w="3544" w:type="dxa"/>
            <w:tcBorders>
              <w:top w:val="nil"/>
              <w:bottom w:val="nil"/>
            </w:tcBorders>
          </w:tcPr>
          <w:p w14:paraId="7F2AEF12" w14:textId="77777777" w:rsidR="007F50D5" w:rsidRPr="000B1124" w:rsidRDefault="007F50D5" w:rsidP="003B10FF">
            <w:pPr>
              <w:rPr>
                <w:rFonts w:cs="Arial"/>
                <w:sz w:val="24"/>
                <w:szCs w:val="24"/>
              </w:rPr>
            </w:pPr>
            <w:r w:rsidRPr="000B1124">
              <w:rPr>
                <w:rFonts w:cs="Arial"/>
                <w:sz w:val="24"/>
                <w:szCs w:val="24"/>
              </w:rPr>
              <w:t>meat (</w:t>
            </w:r>
            <w:proofErr w:type="spellStart"/>
            <w:r w:rsidRPr="000B1124">
              <w:rPr>
                <w:rFonts w:cs="Arial"/>
                <w:sz w:val="24"/>
                <w:szCs w:val="24"/>
              </w:rPr>
              <w:t>MSM</w:t>
            </w:r>
            <w:proofErr w:type="spellEnd"/>
            <w:r w:rsidRPr="000B1124">
              <w:rPr>
                <w:rFonts w:cs="Arial"/>
                <w:sz w:val="24"/>
                <w:szCs w:val="24"/>
              </w:rPr>
              <w:t>)</w:t>
            </w:r>
          </w:p>
        </w:tc>
        <w:tc>
          <w:tcPr>
            <w:tcW w:w="3827" w:type="dxa"/>
            <w:tcBorders>
              <w:top w:val="single" w:sz="4" w:space="0" w:color="BFBFBF" w:themeColor="background1" w:themeShade="BF"/>
              <w:bottom w:val="single" w:sz="4" w:space="0" w:color="BFBFBF" w:themeColor="background1" w:themeShade="BF"/>
            </w:tcBorders>
          </w:tcPr>
          <w:p w14:paraId="2D2285E5" w14:textId="77777777" w:rsidR="007F50D5" w:rsidRPr="000B1124" w:rsidRDefault="007F50D5" w:rsidP="003B10FF">
            <w:pPr>
              <w:rPr>
                <w:rFonts w:cs="Arial"/>
                <w:sz w:val="24"/>
                <w:szCs w:val="24"/>
              </w:rPr>
            </w:pPr>
            <w:r w:rsidRPr="000B1124">
              <w:rPr>
                <w:rFonts w:cs="Arial"/>
                <w:sz w:val="24"/>
                <w:szCs w:val="24"/>
              </w:rPr>
              <w:t>MP – Meat Preparation Plant</w:t>
            </w:r>
          </w:p>
        </w:tc>
        <w:tc>
          <w:tcPr>
            <w:tcW w:w="992" w:type="dxa"/>
            <w:tcBorders>
              <w:top w:val="single" w:sz="4" w:space="0" w:color="BFBFBF" w:themeColor="background1" w:themeShade="BF"/>
              <w:bottom w:val="single" w:sz="4" w:space="0" w:color="BFBFBF" w:themeColor="background1" w:themeShade="BF"/>
            </w:tcBorders>
          </w:tcPr>
          <w:p w14:paraId="20775B84" w14:textId="77777777" w:rsidR="007F50D5" w:rsidRPr="000B1124" w:rsidRDefault="007F50D5" w:rsidP="003B10FF">
            <w:pPr>
              <w:rPr>
                <w:rFonts w:cs="Arial"/>
                <w:sz w:val="24"/>
                <w:szCs w:val="24"/>
              </w:rPr>
            </w:pPr>
          </w:p>
        </w:tc>
      </w:tr>
      <w:tr w:rsidR="007F50D5" w:rsidRPr="000B1124" w14:paraId="133EE1FF" w14:textId="77777777" w:rsidTr="003B10FF">
        <w:tc>
          <w:tcPr>
            <w:tcW w:w="846" w:type="dxa"/>
            <w:tcBorders>
              <w:top w:val="nil"/>
            </w:tcBorders>
          </w:tcPr>
          <w:p w14:paraId="48CF529B" w14:textId="77777777" w:rsidR="007F50D5" w:rsidRPr="000B1124" w:rsidRDefault="007F50D5" w:rsidP="003B10FF">
            <w:pPr>
              <w:rPr>
                <w:rFonts w:cs="Arial"/>
                <w:sz w:val="24"/>
                <w:szCs w:val="24"/>
              </w:rPr>
            </w:pPr>
          </w:p>
        </w:tc>
        <w:tc>
          <w:tcPr>
            <w:tcW w:w="3544" w:type="dxa"/>
            <w:tcBorders>
              <w:top w:val="nil"/>
            </w:tcBorders>
          </w:tcPr>
          <w:p w14:paraId="54A0EFC1" w14:textId="77777777" w:rsidR="007F50D5" w:rsidRPr="000B1124" w:rsidRDefault="007F50D5" w:rsidP="003B10FF">
            <w:pPr>
              <w:rPr>
                <w:rFonts w:cs="Arial"/>
                <w:sz w:val="24"/>
                <w:szCs w:val="24"/>
              </w:rPr>
            </w:pPr>
          </w:p>
        </w:tc>
        <w:tc>
          <w:tcPr>
            <w:tcW w:w="3827" w:type="dxa"/>
            <w:tcBorders>
              <w:top w:val="single" w:sz="4" w:space="0" w:color="BFBFBF" w:themeColor="background1" w:themeShade="BF"/>
            </w:tcBorders>
          </w:tcPr>
          <w:p w14:paraId="3D1AAB16" w14:textId="77777777" w:rsidR="007F50D5" w:rsidRPr="000B1124" w:rsidRDefault="007F50D5" w:rsidP="003B10FF">
            <w:pPr>
              <w:rPr>
                <w:rFonts w:cs="Arial"/>
                <w:sz w:val="24"/>
                <w:szCs w:val="24"/>
              </w:rPr>
            </w:pPr>
            <w:proofErr w:type="spellStart"/>
            <w:r w:rsidRPr="000B1124">
              <w:rPr>
                <w:rFonts w:cs="Arial"/>
                <w:sz w:val="24"/>
                <w:szCs w:val="24"/>
              </w:rPr>
              <w:t>MSM</w:t>
            </w:r>
            <w:proofErr w:type="spellEnd"/>
            <w:r w:rsidRPr="000B1124">
              <w:rPr>
                <w:rFonts w:cs="Arial"/>
                <w:sz w:val="24"/>
                <w:szCs w:val="24"/>
              </w:rPr>
              <w:t xml:space="preserve"> – Mechanically Separated Meat Plant</w:t>
            </w:r>
          </w:p>
        </w:tc>
        <w:tc>
          <w:tcPr>
            <w:tcW w:w="992" w:type="dxa"/>
            <w:tcBorders>
              <w:top w:val="single" w:sz="4" w:space="0" w:color="BFBFBF" w:themeColor="background1" w:themeShade="BF"/>
            </w:tcBorders>
          </w:tcPr>
          <w:p w14:paraId="43223B04" w14:textId="77777777" w:rsidR="007F50D5" w:rsidRPr="000B1124" w:rsidRDefault="007F50D5" w:rsidP="003B10FF">
            <w:pPr>
              <w:rPr>
                <w:rFonts w:cs="Arial"/>
                <w:sz w:val="24"/>
                <w:szCs w:val="24"/>
              </w:rPr>
            </w:pPr>
          </w:p>
        </w:tc>
      </w:tr>
      <w:tr w:rsidR="007F50D5" w:rsidRPr="000B1124" w14:paraId="036CC694" w14:textId="77777777" w:rsidTr="003B10FF">
        <w:tc>
          <w:tcPr>
            <w:tcW w:w="846" w:type="dxa"/>
            <w:tcBorders>
              <w:bottom w:val="nil"/>
            </w:tcBorders>
          </w:tcPr>
          <w:p w14:paraId="6E70A96F" w14:textId="77777777" w:rsidR="007F50D5" w:rsidRPr="000B1124" w:rsidRDefault="007F50D5" w:rsidP="003B10FF">
            <w:pPr>
              <w:rPr>
                <w:rFonts w:cs="Arial"/>
                <w:sz w:val="24"/>
                <w:szCs w:val="24"/>
              </w:rPr>
            </w:pPr>
            <w:r w:rsidRPr="000B1124">
              <w:rPr>
                <w:rFonts w:cs="Arial"/>
                <w:sz w:val="24"/>
                <w:szCs w:val="24"/>
              </w:rPr>
              <w:t>RPM</w:t>
            </w:r>
          </w:p>
        </w:tc>
        <w:tc>
          <w:tcPr>
            <w:tcW w:w="3544" w:type="dxa"/>
            <w:tcBorders>
              <w:bottom w:val="nil"/>
            </w:tcBorders>
          </w:tcPr>
          <w:p w14:paraId="7320F132" w14:textId="77777777" w:rsidR="007F50D5" w:rsidRPr="000B1124" w:rsidRDefault="007F50D5" w:rsidP="003B10FF">
            <w:pPr>
              <w:rPr>
                <w:rFonts w:cs="Arial"/>
                <w:sz w:val="24"/>
                <w:szCs w:val="24"/>
              </w:rPr>
            </w:pPr>
            <w:r w:rsidRPr="000B1124">
              <w:rPr>
                <w:rFonts w:cs="Arial"/>
                <w:sz w:val="24"/>
                <w:szCs w:val="24"/>
              </w:rPr>
              <w:t>Meat products</w:t>
            </w:r>
          </w:p>
        </w:tc>
        <w:tc>
          <w:tcPr>
            <w:tcW w:w="3827" w:type="dxa"/>
            <w:tcBorders>
              <w:bottom w:val="single" w:sz="4" w:space="0" w:color="BFBFBF" w:themeColor="background1" w:themeShade="BF"/>
            </w:tcBorders>
          </w:tcPr>
          <w:p w14:paraId="51D1FE54" w14:textId="77777777" w:rsidR="007F50D5" w:rsidRPr="000B1124" w:rsidRDefault="007F50D5" w:rsidP="003B10F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0016BD67" w14:textId="77777777" w:rsidR="007F50D5" w:rsidRPr="000B1124" w:rsidRDefault="007F50D5" w:rsidP="003B10FF">
            <w:pPr>
              <w:rPr>
                <w:rFonts w:cs="Arial"/>
                <w:sz w:val="24"/>
                <w:szCs w:val="24"/>
              </w:rPr>
            </w:pPr>
          </w:p>
        </w:tc>
      </w:tr>
      <w:tr w:rsidR="007F50D5" w:rsidRPr="000B1124" w14:paraId="60E33E06" w14:textId="77777777" w:rsidTr="003B10FF">
        <w:tc>
          <w:tcPr>
            <w:tcW w:w="846" w:type="dxa"/>
            <w:tcBorders>
              <w:top w:val="nil"/>
              <w:bottom w:val="nil"/>
            </w:tcBorders>
          </w:tcPr>
          <w:p w14:paraId="7F0ACB0B" w14:textId="77777777" w:rsidR="007F50D5" w:rsidRPr="000B1124" w:rsidRDefault="007F50D5" w:rsidP="003B10FF">
            <w:pPr>
              <w:rPr>
                <w:rFonts w:cs="Arial"/>
                <w:sz w:val="24"/>
                <w:szCs w:val="24"/>
              </w:rPr>
            </w:pPr>
          </w:p>
        </w:tc>
        <w:tc>
          <w:tcPr>
            <w:tcW w:w="3544" w:type="dxa"/>
            <w:tcBorders>
              <w:top w:val="nil"/>
              <w:bottom w:val="nil"/>
            </w:tcBorders>
          </w:tcPr>
          <w:p w14:paraId="5C1C6418" w14:textId="77777777" w:rsidR="007F50D5" w:rsidRPr="000B1124" w:rsidRDefault="007F50D5" w:rsidP="003B10F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4838C12A" w14:textId="77777777" w:rsidR="007F50D5" w:rsidRPr="000B1124" w:rsidRDefault="007F50D5" w:rsidP="003B10FF">
            <w:pPr>
              <w:rPr>
                <w:rFonts w:cs="Arial"/>
                <w:sz w:val="24"/>
                <w:szCs w:val="24"/>
              </w:rPr>
            </w:pPr>
            <w:r w:rsidRPr="000B1124">
              <w:rPr>
                <w:rFonts w:cs="Arial"/>
                <w:sz w:val="24"/>
                <w:szCs w:val="24"/>
              </w:rPr>
              <w:t>PP – Processing Plant</w:t>
            </w:r>
          </w:p>
        </w:tc>
        <w:tc>
          <w:tcPr>
            <w:tcW w:w="992" w:type="dxa"/>
            <w:tcBorders>
              <w:top w:val="single" w:sz="4" w:space="0" w:color="BFBFBF" w:themeColor="background1" w:themeShade="BF"/>
              <w:bottom w:val="single" w:sz="4" w:space="0" w:color="BFBFBF" w:themeColor="background1" w:themeShade="BF"/>
            </w:tcBorders>
          </w:tcPr>
          <w:p w14:paraId="445736EF" w14:textId="77777777" w:rsidR="007F50D5" w:rsidRPr="000B1124" w:rsidRDefault="007F50D5" w:rsidP="003B10FF">
            <w:pPr>
              <w:rPr>
                <w:rFonts w:cs="Arial"/>
                <w:sz w:val="24"/>
                <w:szCs w:val="24"/>
              </w:rPr>
            </w:pPr>
          </w:p>
        </w:tc>
      </w:tr>
      <w:tr w:rsidR="007F50D5" w:rsidRPr="000B1124" w14:paraId="5DF5F5AC" w14:textId="77777777" w:rsidTr="003B10FF">
        <w:tc>
          <w:tcPr>
            <w:tcW w:w="846" w:type="dxa"/>
            <w:tcBorders>
              <w:top w:val="nil"/>
            </w:tcBorders>
          </w:tcPr>
          <w:p w14:paraId="08CF45CC" w14:textId="77777777" w:rsidR="007F50D5" w:rsidRPr="000B1124" w:rsidRDefault="007F50D5" w:rsidP="003B10FF">
            <w:pPr>
              <w:rPr>
                <w:rFonts w:cs="Arial"/>
                <w:sz w:val="24"/>
                <w:szCs w:val="24"/>
              </w:rPr>
            </w:pPr>
          </w:p>
        </w:tc>
        <w:tc>
          <w:tcPr>
            <w:tcW w:w="3544" w:type="dxa"/>
            <w:tcBorders>
              <w:top w:val="nil"/>
            </w:tcBorders>
          </w:tcPr>
          <w:p w14:paraId="12B55FE1" w14:textId="77777777" w:rsidR="007F50D5" w:rsidRPr="000B1124" w:rsidRDefault="007F50D5" w:rsidP="003B10FF">
            <w:pPr>
              <w:rPr>
                <w:rFonts w:cs="Arial"/>
                <w:sz w:val="24"/>
                <w:szCs w:val="24"/>
              </w:rPr>
            </w:pPr>
          </w:p>
        </w:tc>
        <w:tc>
          <w:tcPr>
            <w:tcW w:w="3827" w:type="dxa"/>
            <w:tcBorders>
              <w:top w:val="single" w:sz="4" w:space="0" w:color="BFBFBF" w:themeColor="background1" w:themeShade="BF"/>
            </w:tcBorders>
          </w:tcPr>
          <w:p w14:paraId="532BFA20" w14:textId="77777777" w:rsidR="007F50D5" w:rsidRPr="000B1124" w:rsidRDefault="007F50D5" w:rsidP="003B10FF">
            <w:pPr>
              <w:rPr>
                <w:rFonts w:cs="Arial"/>
                <w:sz w:val="24"/>
                <w:szCs w:val="24"/>
              </w:rPr>
            </w:pPr>
            <w:r w:rsidRPr="000B1124">
              <w:rPr>
                <w:rFonts w:cs="Arial"/>
                <w:sz w:val="24"/>
                <w:szCs w:val="24"/>
              </w:rPr>
              <w:t>SH – Slaughterhouse</w:t>
            </w:r>
          </w:p>
        </w:tc>
        <w:tc>
          <w:tcPr>
            <w:tcW w:w="992" w:type="dxa"/>
            <w:tcBorders>
              <w:top w:val="single" w:sz="4" w:space="0" w:color="BFBFBF" w:themeColor="background1" w:themeShade="BF"/>
            </w:tcBorders>
          </w:tcPr>
          <w:p w14:paraId="59279117" w14:textId="77777777" w:rsidR="007F50D5" w:rsidRPr="000B1124" w:rsidRDefault="007F50D5" w:rsidP="003B10FF">
            <w:pPr>
              <w:rPr>
                <w:rFonts w:cs="Arial"/>
                <w:sz w:val="24"/>
                <w:szCs w:val="24"/>
              </w:rPr>
            </w:pPr>
          </w:p>
        </w:tc>
      </w:tr>
      <w:tr w:rsidR="007F50D5" w:rsidRPr="000B1124" w14:paraId="444A17B1" w14:textId="77777777" w:rsidTr="003B10FF">
        <w:tc>
          <w:tcPr>
            <w:tcW w:w="846" w:type="dxa"/>
            <w:tcBorders>
              <w:bottom w:val="nil"/>
            </w:tcBorders>
          </w:tcPr>
          <w:p w14:paraId="3FDEAAEA" w14:textId="77777777" w:rsidR="007F50D5" w:rsidRPr="000B1124" w:rsidRDefault="007F50D5" w:rsidP="003B10FF">
            <w:pPr>
              <w:rPr>
                <w:rFonts w:cs="Arial"/>
                <w:sz w:val="24"/>
                <w:szCs w:val="24"/>
              </w:rPr>
            </w:pPr>
            <w:r w:rsidRPr="000B1124">
              <w:rPr>
                <w:rFonts w:cs="Arial"/>
                <w:sz w:val="24"/>
                <w:szCs w:val="24"/>
              </w:rPr>
              <w:t>LBM</w:t>
            </w:r>
          </w:p>
        </w:tc>
        <w:tc>
          <w:tcPr>
            <w:tcW w:w="3544" w:type="dxa"/>
            <w:tcBorders>
              <w:bottom w:val="nil"/>
            </w:tcBorders>
          </w:tcPr>
          <w:p w14:paraId="5C4FAE45" w14:textId="77777777" w:rsidR="007F50D5" w:rsidRPr="000B1124" w:rsidRDefault="007F50D5" w:rsidP="003B10FF">
            <w:pPr>
              <w:rPr>
                <w:rFonts w:cs="Arial"/>
                <w:sz w:val="24"/>
                <w:szCs w:val="24"/>
              </w:rPr>
            </w:pPr>
            <w:r w:rsidRPr="000B1124">
              <w:rPr>
                <w:rFonts w:cs="Arial"/>
                <w:sz w:val="24"/>
                <w:szCs w:val="24"/>
              </w:rPr>
              <w:t>Live bivalve molluscs</w:t>
            </w:r>
          </w:p>
        </w:tc>
        <w:tc>
          <w:tcPr>
            <w:tcW w:w="3827" w:type="dxa"/>
            <w:tcBorders>
              <w:bottom w:val="single" w:sz="4" w:space="0" w:color="BFBFBF" w:themeColor="background1" w:themeShade="BF"/>
            </w:tcBorders>
          </w:tcPr>
          <w:p w14:paraId="77DD700B" w14:textId="77777777" w:rsidR="007F50D5" w:rsidRPr="000B1124" w:rsidRDefault="007F50D5" w:rsidP="003B10FF">
            <w:pPr>
              <w:rPr>
                <w:rFonts w:cs="Arial"/>
                <w:sz w:val="24"/>
                <w:szCs w:val="24"/>
              </w:rPr>
            </w:pPr>
            <w:r w:rsidRPr="000B1124">
              <w:rPr>
                <w:rFonts w:cs="Arial"/>
                <w:sz w:val="24"/>
                <w:szCs w:val="24"/>
              </w:rPr>
              <w:t>PC – Purification Centre</w:t>
            </w:r>
          </w:p>
        </w:tc>
        <w:tc>
          <w:tcPr>
            <w:tcW w:w="992" w:type="dxa"/>
            <w:tcBorders>
              <w:bottom w:val="single" w:sz="4" w:space="0" w:color="BFBFBF" w:themeColor="background1" w:themeShade="BF"/>
            </w:tcBorders>
          </w:tcPr>
          <w:p w14:paraId="0520542E" w14:textId="77777777" w:rsidR="007F50D5" w:rsidRPr="000B1124" w:rsidRDefault="007F50D5" w:rsidP="003B10FF">
            <w:pPr>
              <w:rPr>
                <w:rFonts w:cs="Arial"/>
                <w:sz w:val="24"/>
                <w:szCs w:val="24"/>
              </w:rPr>
            </w:pPr>
          </w:p>
        </w:tc>
      </w:tr>
      <w:tr w:rsidR="007F50D5" w:rsidRPr="000B1124" w14:paraId="63539F0E" w14:textId="77777777" w:rsidTr="003B10FF">
        <w:tc>
          <w:tcPr>
            <w:tcW w:w="846" w:type="dxa"/>
            <w:tcBorders>
              <w:top w:val="nil"/>
              <w:bottom w:val="nil"/>
            </w:tcBorders>
          </w:tcPr>
          <w:p w14:paraId="697BB6DE" w14:textId="77777777" w:rsidR="007F50D5" w:rsidRPr="000B1124" w:rsidRDefault="007F50D5" w:rsidP="003B10FF">
            <w:pPr>
              <w:rPr>
                <w:rFonts w:cs="Arial"/>
                <w:sz w:val="24"/>
                <w:szCs w:val="24"/>
              </w:rPr>
            </w:pPr>
          </w:p>
        </w:tc>
        <w:tc>
          <w:tcPr>
            <w:tcW w:w="3544" w:type="dxa"/>
            <w:tcBorders>
              <w:top w:val="nil"/>
              <w:bottom w:val="nil"/>
            </w:tcBorders>
          </w:tcPr>
          <w:p w14:paraId="4A234D1F" w14:textId="77777777" w:rsidR="007F50D5" w:rsidRPr="000B1124" w:rsidRDefault="007F50D5" w:rsidP="003B10F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47527C5F" w14:textId="77777777" w:rsidR="007F50D5" w:rsidRPr="000B1124" w:rsidRDefault="007F50D5" w:rsidP="003B10FF">
            <w:pPr>
              <w:rPr>
                <w:rFonts w:cs="Arial"/>
                <w:sz w:val="24"/>
                <w:szCs w:val="24"/>
              </w:rPr>
            </w:pPr>
            <w:r w:rsidRPr="000B1124">
              <w:rPr>
                <w:rFonts w:cs="Arial"/>
                <w:sz w:val="24"/>
                <w:szCs w:val="24"/>
              </w:rPr>
              <w:t>Z – Production Areas</w:t>
            </w:r>
          </w:p>
        </w:tc>
        <w:tc>
          <w:tcPr>
            <w:tcW w:w="992" w:type="dxa"/>
            <w:tcBorders>
              <w:top w:val="single" w:sz="4" w:space="0" w:color="BFBFBF" w:themeColor="background1" w:themeShade="BF"/>
              <w:bottom w:val="single" w:sz="4" w:space="0" w:color="BFBFBF" w:themeColor="background1" w:themeShade="BF"/>
            </w:tcBorders>
          </w:tcPr>
          <w:p w14:paraId="427A27BF" w14:textId="77777777" w:rsidR="007F50D5" w:rsidRPr="000B1124" w:rsidRDefault="007F50D5" w:rsidP="003B10FF">
            <w:pPr>
              <w:rPr>
                <w:rFonts w:cs="Arial"/>
                <w:sz w:val="24"/>
                <w:szCs w:val="24"/>
              </w:rPr>
            </w:pPr>
          </w:p>
        </w:tc>
      </w:tr>
      <w:tr w:rsidR="007F50D5" w:rsidRPr="000B1124" w14:paraId="1441A529" w14:textId="77777777" w:rsidTr="003B10FF">
        <w:tc>
          <w:tcPr>
            <w:tcW w:w="846" w:type="dxa"/>
            <w:tcBorders>
              <w:top w:val="nil"/>
            </w:tcBorders>
          </w:tcPr>
          <w:p w14:paraId="1A09BFAB" w14:textId="77777777" w:rsidR="007F50D5" w:rsidRPr="000B1124" w:rsidRDefault="007F50D5" w:rsidP="003B10FF">
            <w:pPr>
              <w:rPr>
                <w:rFonts w:cs="Arial"/>
                <w:sz w:val="24"/>
                <w:szCs w:val="24"/>
              </w:rPr>
            </w:pPr>
          </w:p>
        </w:tc>
        <w:tc>
          <w:tcPr>
            <w:tcW w:w="3544" w:type="dxa"/>
            <w:tcBorders>
              <w:top w:val="nil"/>
            </w:tcBorders>
          </w:tcPr>
          <w:p w14:paraId="030AC5F6" w14:textId="77777777" w:rsidR="007F50D5" w:rsidRPr="000B1124" w:rsidRDefault="007F50D5" w:rsidP="003B10FF">
            <w:pPr>
              <w:rPr>
                <w:rFonts w:cs="Arial"/>
                <w:sz w:val="24"/>
                <w:szCs w:val="24"/>
              </w:rPr>
            </w:pPr>
          </w:p>
        </w:tc>
        <w:tc>
          <w:tcPr>
            <w:tcW w:w="3827" w:type="dxa"/>
            <w:tcBorders>
              <w:top w:val="single" w:sz="4" w:space="0" w:color="BFBFBF" w:themeColor="background1" w:themeShade="BF"/>
            </w:tcBorders>
          </w:tcPr>
          <w:p w14:paraId="4F5922BE" w14:textId="77777777" w:rsidR="007F50D5" w:rsidRPr="000B1124" w:rsidRDefault="007F50D5" w:rsidP="003B10FF">
            <w:pPr>
              <w:rPr>
                <w:rFonts w:cs="Arial"/>
                <w:sz w:val="24"/>
                <w:szCs w:val="24"/>
              </w:rPr>
            </w:pPr>
            <w:r w:rsidRPr="000B1124">
              <w:rPr>
                <w:rFonts w:cs="Arial"/>
                <w:sz w:val="24"/>
                <w:szCs w:val="24"/>
              </w:rPr>
              <w:t>DC – Dispatch Centre</w:t>
            </w:r>
          </w:p>
        </w:tc>
        <w:tc>
          <w:tcPr>
            <w:tcW w:w="992" w:type="dxa"/>
            <w:tcBorders>
              <w:top w:val="single" w:sz="4" w:space="0" w:color="BFBFBF" w:themeColor="background1" w:themeShade="BF"/>
            </w:tcBorders>
          </w:tcPr>
          <w:p w14:paraId="2996AB98" w14:textId="77777777" w:rsidR="007F50D5" w:rsidRPr="000B1124" w:rsidRDefault="007F50D5" w:rsidP="003B10FF">
            <w:pPr>
              <w:rPr>
                <w:rFonts w:cs="Arial"/>
                <w:sz w:val="24"/>
                <w:szCs w:val="24"/>
              </w:rPr>
            </w:pPr>
          </w:p>
        </w:tc>
      </w:tr>
      <w:tr w:rsidR="007F50D5" w:rsidRPr="000B1124" w14:paraId="390FF37B" w14:textId="77777777" w:rsidTr="003B10FF">
        <w:tc>
          <w:tcPr>
            <w:tcW w:w="846" w:type="dxa"/>
            <w:tcBorders>
              <w:bottom w:val="nil"/>
            </w:tcBorders>
          </w:tcPr>
          <w:p w14:paraId="3569DF8D" w14:textId="77777777" w:rsidR="007F50D5" w:rsidRPr="000B1124" w:rsidRDefault="007F50D5" w:rsidP="003B10FF">
            <w:pPr>
              <w:rPr>
                <w:rFonts w:cs="Arial"/>
                <w:sz w:val="24"/>
                <w:szCs w:val="24"/>
              </w:rPr>
            </w:pPr>
            <w:proofErr w:type="spellStart"/>
            <w:r w:rsidRPr="000B1124">
              <w:rPr>
                <w:rFonts w:cs="Arial"/>
                <w:sz w:val="24"/>
                <w:szCs w:val="24"/>
              </w:rPr>
              <w:t>FFP</w:t>
            </w:r>
            <w:proofErr w:type="spellEnd"/>
          </w:p>
        </w:tc>
        <w:tc>
          <w:tcPr>
            <w:tcW w:w="3544" w:type="dxa"/>
            <w:tcBorders>
              <w:bottom w:val="nil"/>
            </w:tcBorders>
          </w:tcPr>
          <w:p w14:paraId="39B1ECE7" w14:textId="77777777" w:rsidR="007F50D5" w:rsidRPr="000B1124" w:rsidRDefault="007F50D5" w:rsidP="003B10FF">
            <w:pPr>
              <w:rPr>
                <w:rFonts w:cs="Arial"/>
                <w:sz w:val="24"/>
                <w:szCs w:val="24"/>
              </w:rPr>
            </w:pPr>
            <w:r w:rsidRPr="000B1124">
              <w:rPr>
                <w:rFonts w:cs="Arial"/>
                <w:sz w:val="24"/>
                <w:szCs w:val="24"/>
              </w:rPr>
              <w:t>Fishery products</w:t>
            </w:r>
          </w:p>
        </w:tc>
        <w:tc>
          <w:tcPr>
            <w:tcW w:w="3827" w:type="dxa"/>
            <w:tcBorders>
              <w:bottom w:val="single" w:sz="4" w:space="0" w:color="BFBFBF" w:themeColor="background1" w:themeShade="BF"/>
            </w:tcBorders>
          </w:tcPr>
          <w:p w14:paraId="79DA3B19" w14:textId="77777777" w:rsidR="007F50D5" w:rsidRPr="000B1124" w:rsidRDefault="007F50D5" w:rsidP="003B10FF">
            <w:pPr>
              <w:rPr>
                <w:rFonts w:cs="Arial"/>
                <w:sz w:val="24"/>
                <w:szCs w:val="24"/>
              </w:rPr>
            </w:pPr>
            <w:r w:rsidRPr="000B1124">
              <w:rPr>
                <w:rFonts w:cs="Arial"/>
                <w:sz w:val="24"/>
                <w:szCs w:val="24"/>
              </w:rPr>
              <w:t>AH – Auction Hall</w:t>
            </w:r>
          </w:p>
        </w:tc>
        <w:tc>
          <w:tcPr>
            <w:tcW w:w="992" w:type="dxa"/>
            <w:tcBorders>
              <w:bottom w:val="single" w:sz="4" w:space="0" w:color="BFBFBF" w:themeColor="background1" w:themeShade="BF"/>
            </w:tcBorders>
          </w:tcPr>
          <w:p w14:paraId="441A1E79" w14:textId="77777777" w:rsidR="007F50D5" w:rsidRPr="000B1124" w:rsidRDefault="007F50D5" w:rsidP="003B10FF">
            <w:pPr>
              <w:rPr>
                <w:rFonts w:cs="Arial"/>
                <w:sz w:val="24"/>
                <w:szCs w:val="24"/>
              </w:rPr>
            </w:pPr>
          </w:p>
        </w:tc>
      </w:tr>
      <w:tr w:rsidR="007F50D5" w:rsidRPr="000B1124" w14:paraId="5DCF7CC8" w14:textId="77777777" w:rsidTr="003B10FF">
        <w:tc>
          <w:tcPr>
            <w:tcW w:w="846" w:type="dxa"/>
            <w:tcBorders>
              <w:top w:val="nil"/>
              <w:bottom w:val="nil"/>
            </w:tcBorders>
          </w:tcPr>
          <w:p w14:paraId="33FC8243" w14:textId="77777777" w:rsidR="007F50D5" w:rsidRPr="000B1124" w:rsidRDefault="007F50D5" w:rsidP="003B10FF">
            <w:pPr>
              <w:rPr>
                <w:rFonts w:cs="Arial"/>
                <w:sz w:val="24"/>
                <w:szCs w:val="24"/>
              </w:rPr>
            </w:pPr>
          </w:p>
        </w:tc>
        <w:tc>
          <w:tcPr>
            <w:tcW w:w="3544" w:type="dxa"/>
            <w:tcBorders>
              <w:top w:val="nil"/>
              <w:bottom w:val="nil"/>
            </w:tcBorders>
          </w:tcPr>
          <w:p w14:paraId="791E103D" w14:textId="77777777" w:rsidR="007F50D5" w:rsidRPr="000B1124" w:rsidRDefault="007F50D5" w:rsidP="003B10F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1161F471" w14:textId="77777777" w:rsidR="007F50D5" w:rsidRPr="000B1124" w:rsidRDefault="007F50D5" w:rsidP="003B10FF">
            <w:pPr>
              <w:rPr>
                <w:rFonts w:cs="Arial"/>
                <w:sz w:val="24"/>
                <w:szCs w:val="24"/>
              </w:rPr>
            </w:pPr>
            <w:r w:rsidRPr="000B1124">
              <w:rPr>
                <w:rFonts w:cs="Arial"/>
                <w:sz w:val="24"/>
                <w:szCs w:val="24"/>
              </w:rPr>
              <w:t>CS – Cold Stores</w:t>
            </w:r>
          </w:p>
        </w:tc>
        <w:tc>
          <w:tcPr>
            <w:tcW w:w="992" w:type="dxa"/>
            <w:tcBorders>
              <w:top w:val="single" w:sz="4" w:space="0" w:color="BFBFBF" w:themeColor="background1" w:themeShade="BF"/>
              <w:bottom w:val="single" w:sz="4" w:space="0" w:color="BFBFBF" w:themeColor="background1" w:themeShade="BF"/>
            </w:tcBorders>
          </w:tcPr>
          <w:p w14:paraId="75EB4553" w14:textId="77777777" w:rsidR="007F50D5" w:rsidRPr="000B1124" w:rsidRDefault="007F50D5" w:rsidP="003B10FF">
            <w:pPr>
              <w:rPr>
                <w:rFonts w:cs="Arial"/>
                <w:sz w:val="24"/>
                <w:szCs w:val="24"/>
              </w:rPr>
            </w:pPr>
          </w:p>
        </w:tc>
      </w:tr>
      <w:tr w:rsidR="007F50D5" w:rsidRPr="000B1124" w14:paraId="49C01B7A" w14:textId="77777777" w:rsidTr="003B10FF">
        <w:tc>
          <w:tcPr>
            <w:tcW w:w="846" w:type="dxa"/>
            <w:tcBorders>
              <w:top w:val="nil"/>
              <w:bottom w:val="nil"/>
            </w:tcBorders>
          </w:tcPr>
          <w:p w14:paraId="7BF2F9C4" w14:textId="77777777" w:rsidR="007F50D5" w:rsidRPr="000B1124" w:rsidRDefault="007F50D5" w:rsidP="003B10FF">
            <w:pPr>
              <w:rPr>
                <w:rFonts w:cs="Arial"/>
                <w:sz w:val="24"/>
                <w:szCs w:val="24"/>
              </w:rPr>
            </w:pPr>
          </w:p>
        </w:tc>
        <w:tc>
          <w:tcPr>
            <w:tcW w:w="3544" w:type="dxa"/>
            <w:tcBorders>
              <w:top w:val="nil"/>
              <w:bottom w:val="nil"/>
            </w:tcBorders>
          </w:tcPr>
          <w:p w14:paraId="3364D0BC" w14:textId="77777777" w:rsidR="007F50D5" w:rsidRPr="000B1124" w:rsidRDefault="007F50D5" w:rsidP="003B10F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3DA891F1" w14:textId="77777777" w:rsidR="007F50D5" w:rsidRPr="000B1124" w:rsidRDefault="007F50D5" w:rsidP="003B10FF">
            <w:pPr>
              <w:rPr>
                <w:rFonts w:cs="Arial"/>
                <w:sz w:val="24"/>
                <w:szCs w:val="24"/>
              </w:rPr>
            </w:pPr>
            <w:r w:rsidRPr="000B1124">
              <w:rPr>
                <w:rFonts w:cs="Arial"/>
                <w:sz w:val="24"/>
                <w:szCs w:val="24"/>
              </w:rPr>
              <w:t>FV – Factory Vessel</w:t>
            </w:r>
          </w:p>
        </w:tc>
        <w:tc>
          <w:tcPr>
            <w:tcW w:w="992" w:type="dxa"/>
            <w:tcBorders>
              <w:top w:val="single" w:sz="4" w:space="0" w:color="BFBFBF" w:themeColor="background1" w:themeShade="BF"/>
              <w:bottom w:val="single" w:sz="4" w:space="0" w:color="BFBFBF" w:themeColor="background1" w:themeShade="BF"/>
            </w:tcBorders>
          </w:tcPr>
          <w:p w14:paraId="06F395A2" w14:textId="77777777" w:rsidR="007F50D5" w:rsidRPr="000B1124" w:rsidRDefault="007F50D5" w:rsidP="003B10FF">
            <w:pPr>
              <w:rPr>
                <w:rFonts w:cs="Arial"/>
                <w:sz w:val="24"/>
                <w:szCs w:val="24"/>
              </w:rPr>
            </w:pPr>
          </w:p>
        </w:tc>
      </w:tr>
      <w:tr w:rsidR="007F50D5" w:rsidRPr="000B1124" w14:paraId="30313753" w14:textId="77777777" w:rsidTr="003B10FF">
        <w:tc>
          <w:tcPr>
            <w:tcW w:w="846" w:type="dxa"/>
            <w:tcBorders>
              <w:top w:val="nil"/>
              <w:bottom w:val="nil"/>
            </w:tcBorders>
          </w:tcPr>
          <w:p w14:paraId="69EAF6ED" w14:textId="77777777" w:rsidR="007F50D5" w:rsidRPr="000B1124" w:rsidRDefault="007F50D5" w:rsidP="003B10FF">
            <w:pPr>
              <w:rPr>
                <w:rFonts w:cs="Arial"/>
                <w:sz w:val="24"/>
                <w:szCs w:val="24"/>
              </w:rPr>
            </w:pPr>
          </w:p>
        </w:tc>
        <w:tc>
          <w:tcPr>
            <w:tcW w:w="3544" w:type="dxa"/>
            <w:tcBorders>
              <w:top w:val="nil"/>
              <w:bottom w:val="nil"/>
            </w:tcBorders>
          </w:tcPr>
          <w:p w14:paraId="760FD99B" w14:textId="77777777" w:rsidR="007F50D5" w:rsidRPr="000B1124" w:rsidRDefault="007F50D5" w:rsidP="003B10F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591C04A5" w14:textId="77777777" w:rsidR="007F50D5" w:rsidRPr="000B1124" w:rsidRDefault="007F50D5" w:rsidP="003B10FF">
            <w:pPr>
              <w:rPr>
                <w:rFonts w:cs="Arial"/>
                <w:sz w:val="24"/>
                <w:szCs w:val="24"/>
              </w:rPr>
            </w:pPr>
            <w:r w:rsidRPr="000B1124">
              <w:rPr>
                <w:rFonts w:cs="Arial"/>
                <w:sz w:val="24"/>
                <w:szCs w:val="24"/>
              </w:rPr>
              <w:t>PP – Processing Plant</w:t>
            </w:r>
          </w:p>
        </w:tc>
        <w:tc>
          <w:tcPr>
            <w:tcW w:w="992" w:type="dxa"/>
            <w:tcBorders>
              <w:top w:val="single" w:sz="4" w:space="0" w:color="BFBFBF" w:themeColor="background1" w:themeShade="BF"/>
              <w:bottom w:val="single" w:sz="4" w:space="0" w:color="BFBFBF" w:themeColor="background1" w:themeShade="BF"/>
            </w:tcBorders>
          </w:tcPr>
          <w:p w14:paraId="22EB192A" w14:textId="77777777" w:rsidR="007F50D5" w:rsidRPr="000B1124" w:rsidRDefault="007F50D5" w:rsidP="003B10FF">
            <w:pPr>
              <w:rPr>
                <w:rFonts w:cs="Arial"/>
                <w:sz w:val="24"/>
                <w:szCs w:val="24"/>
              </w:rPr>
            </w:pPr>
          </w:p>
        </w:tc>
      </w:tr>
      <w:tr w:rsidR="007F50D5" w:rsidRPr="000B1124" w14:paraId="00CF6E9D" w14:textId="77777777" w:rsidTr="003B10FF">
        <w:tc>
          <w:tcPr>
            <w:tcW w:w="846" w:type="dxa"/>
            <w:tcBorders>
              <w:top w:val="nil"/>
              <w:bottom w:val="nil"/>
            </w:tcBorders>
          </w:tcPr>
          <w:p w14:paraId="6B244789" w14:textId="77777777" w:rsidR="007F50D5" w:rsidRPr="000B1124" w:rsidRDefault="007F50D5" w:rsidP="003B10FF">
            <w:pPr>
              <w:rPr>
                <w:rFonts w:cs="Arial"/>
                <w:sz w:val="24"/>
                <w:szCs w:val="24"/>
              </w:rPr>
            </w:pPr>
          </w:p>
        </w:tc>
        <w:tc>
          <w:tcPr>
            <w:tcW w:w="3544" w:type="dxa"/>
            <w:tcBorders>
              <w:top w:val="nil"/>
              <w:bottom w:val="nil"/>
            </w:tcBorders>
          </w:tcPr>
          <w:p w14:paraId="69D9518C" w14:textId="77777777" w:rsidR="007F50D5" w:rsidRPr="000B1124" w:rsidRDefault="007F50D5" w:rsidP="003B10F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511A4E96" w14:textId="77777777" w:rsidR="007F50D5" w:rsidRPr="000B1124" w:rsidRDefault="007F50D5" w:rsidP="003B10FF">
            <w:pPr>
              <w:rPr>
                <w:rFonts w:cs="Arial"/>
                <w:sz w:val="24"/>
                <w:szCs w:val="24"/>
              </w:rPr>
            </w:pPr>
            <w:r w:rsidRPr="000B1124">
              <w:rPr>
                <w:rFonts w:cs="Arial"/>
                <w:sz w:val="24"/>
                <w:szCs w:val="24"/>
              </w:rPr>
              <w:t>RV – Reefer Vessel</w:t>
            </w:r>
          </w:p>
        </w:tc>
        <w:tc>
          <w:tcPr>
            <w:tcW w:w="992" w:type="dxa"/>
            <w:tcBorders>
              <w:top w:val="single" w:sz="4" w:space="0" w:color="BFBFBF" w:themeColor="background1" w:themeShade="BF"/>
              <w:bottom w:val="single" w:sz="4" w:space="0" w:color="BFBFBF" w:themeColor="background1" w:themeShade="BF"/>
            </w:tcBorders>
          </w:tcPr>
          <w:p w14:paraId="7945AB74" w14:textId="77777777" w:rsidR="007F50D5" w:rsidRPr="000B1124" w:rsidRDefault="007F50D5" w:rsidP="003B10FF">
            <w:pPr>
              <w:rPr>
                <w:rFonts w:cs="Arial"/>
                <w:sz w:val="24"/>
                <w:szCs w:val="24"/>
              </w:rPr>
            </w:pPr>
          </w:p>
        </w:tc>
      </w:tr>
      <w:tr w:rsidR="007F50D5" w:rsidRPr="000B1124" w14:paraId="343F526A" w14:textId="77777777" w:rsidTr="003B10FF">
        <w:tc>
          <w:tcPr>
            <w:tcW w:w="846" w:type="dxa"/>
            <w:tcBorders>
              <w:top w:val="nil"/>
              <w:bottom w:val="nil"/>
            </w:tcBorders>
          </w:tcPr>
          <w:p w14:paraId="30D33F0C" w14:textId="77777777" w:rsidR="007F50D5" w:rsidRPr="000B1124" w:rsidRDefault="007F50D5" w:rsidP="003B10FF">
            <w:pPr>
              <w:rPr>
                <w:rFonts w:cs="Arial"/>
                <w:sz w:val="24"/>
                <w:szCs w:val="24"/>
              </w:rPr>
            </w:pPr>
          </w:p>
        </w:tc>
        <w:tc>
          <w:tcPr>
            <w:tcW w:w="3544" w:type="dxa"/>
            <w:tcBorders>
              <w:top w:val="nil"/>
              <w:bottom w:val="nil"/>
            </w:tcBorders>
          </w:tcPr>
          <w:p w14:paraId="33268A2D" w14:textId="77777777" w:rsidR="007F50D5" w:rsidRPr="000B1124" w:rsidRDefault="007F50D5" w:rsidP="003B10F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688FA504" w14:textId="77777777" w:rsidR="007F50D5" w:rsidRPr="000B1124" w:rsidRDefault="007F50D5" w:rsidP="003B10FF">
            <w:pPr>
              <w:rPr>
                <w:rFonts w:cs="Arial"/>
                <w:sz w:val="24"/>
                <w:szCs w:val="24"/>
              </w:rPr>
            </w:pPr>
            <w:r w:rsidRPr="000B1124">
              <w:rPr>
                <w:rFonts w:cs="Arial"/>
                <w:sz w:val="24"/>
                <w:szCs w:val="24"/>
              </w:rPr>
              <w:t>WM – Wholesale Market</w:t>
            </w:r>
          </w:p>
        </w:tc>
        <w:tc>
          <w:tcPr>
            <w:tcW w:w="992" w:type="dxa"/>
            <w:tcBorders>
              <w:top w:val="single" w:sz="4" w:space="0" w:color="BFBFBF" w:themeColor="background1" w:themeShade="BF"/>
              <w:bottom w:val="single" w:sz="4" w:space="0" w:color="BFBFBF" w:themeColor="background1" w:themeShade="BF"/>
            </w:tcBorders>
          </w:tcPr>
          <w:p w14:paraId="69BA89A4" w14:textId="77777777" w:rsidR="007F50D5" w:rsidRPr="000B1124" w:rsidRDefault="007F50D5" w:rsidP="003B10FF">
            <w:pPr>
              <w:rPr>
                <w:rFonts w:cs="Arial"/>
                <w:sz w:val="24"/>
                <w:szCs w:val="24"/>
              </w:rPr>
            </w:pPr>
          </w:p>
        </w:tc>
      </w:tr>
      <w:tr w:rsidR="007F50D5" w:rsidRPr="000B1124" w14:paraId="572FCF1D" w14:textId="77777777" w:rsidTr="003B10FF">
        <w:tc>
          <w:tcPr>
            <w:tcW w:w="846" w:type="dxa"/>
            <w:tcBorders>
              <w:top w:val="nil"/>
            </w:tcBorders>
          </w:tcPr>
          <w:p w14:paraId="7C496D51" w14:textId="77777777" w:rsidR="007F50D5" w:rsidRPr="000B1124" w:rsidRDefault="007F50D5" w:rsidP="003B10FF">
            <w:pPr>
              <w:rPr>
                <w:rFonts w:cs="Arial"/>
                <w:sz w:val="24"/>
                <w:szCs w:val="24"/>
              </w:rPr>
            </w:pPr>
          </w:p>
        </w:tc>
        <w:tc>
          <w:tcPr>
            <w:tcW w:w="3544" w:type="dxa"/>
            <w:tcBorders>
              <w:top w:val="nil"/>
            </w:tcBorders>
          </w:tcPr>
          <w:p w14:paraId="27F3C133" w14:textId="77777777" w:rsidR="007F50D5" w:rsidRPr="000B1124" w:rsidRDefault="007F50D5" w:rsidP="003B10FF">
            <w:pPr>
              <w:rPr>
                <w:rFonts w:cs="Arial"/>
                <w:sz w:val="24"/>
                <w:szCs w:val="24"/>
              </w:rPr>
            </w:pPr>
          </w:p>
        </w:tc>
        <w:tc>
          <w:tcPr>
            <w:tcW w:w="3827" w:type="dxa"/>
            <w:tcBorders>
              <w:top w:val="single" w:sz="4" w:space="0" w:color="BFBFBF" w:themeColor="background1" w:themeShade="BF"/>
            </w:tcBorders>
          </w:tcPr>
          <w:p w14:paraId="4D479645" w14:textId="77777777" w:rsidR="007F50D5" w:rsidRPr="000B1124" w:rsidRDefault="007F50D5" w:rsidP="003B10FF">
            <w:pPr>
              <w:rPr>
                <w:rFonts w:cs="Arial"/>
                <w:sz w:val="24"/>
                <w:szCs w:val="24"/>
              </w:rPr>
            </w:pPr>
            <w:proofErr w:type="spellStart"/>
            <w:r w:rsidRPr="000B1124">
              <w:rPr>
                <w:rFonts w:cs="Arial"/>
                <w:sz w:val="24"/>
                <w:szCs w:val="24"/>
              </w:rPr>
              <w:t>ZV</w:t>
            </w:r>
            <w:proofErr w:type="spellEnd"/>
            <w:r w:rsidRPr="000B1124">
              <w:rPr>
                <w:rFonts w:cs="Arial"/>
                <w:sz w:val="24"/>
                <w:szCs w:val="24"/>
              </w:rPr>
              <w:t xml:space="preserve"> – Freezer Vessel</w:t>
            </w:r>
          </w:p>
        </w:tc>
        <w:tc>
          <w:tcPr>
            <w:tcW w:w="992" w:type="dxa"/>
            <w:tcBorders>
              <w:top w:val="single" w:sz="4" w:space="0" w:color="BFBFBF" w:themeColor="background1" w:themeShade="BF"/>
            </w:tcBorders>
          </w:tcPr>
          <w:p w14:paraId="4E5CBF9D" w14:textId="77777777" w:rsidR="007F50D5" w:rsidRPr="000B1124" w:rsidRDefault="007F50D5" w:rsidP="003B10FF">
            <w:pPr>
              <w:rPr>
                <w:rFonts w:cs="Arial"/>
                <w:sz w:val="24"/>
                <w:szCs w:val="24"/>
              </w:rPr>
            </w:pPr>
          </w:p>
        </w:tc>
      </w:tr>
      <w:tr w:rsidR="007F50D5" w:rsidRPr="000B1124" w14:paraId="1697FF59" w14:textId="77777777" w:rsidTr="003B10FF">
        <w:tc>
          <w:tcPr>
            <w:tcW w:w="846" w:type="dxa"/>
            <w:tcBorders>
              <w:bottom w:val="nil"/>
            </w:tcBorders>
          </w:tcPr>
          <w:p w14:paraId="602966A5" w14:textId="77777777" w:rsidR="007F50D5" w:rsidRPr="000B1124" w:rsidRDefault="007F50D5" w:rsidP="003B10FF">
            <w:pPr>
              <w:rPr>
                <w:rFonts w:cs="Arial"/>
                <w:sz w:val="24"/>
                <w:szCs w:val="24"/>
              </w:rPr>
            </w:pPr>
            <w:proofErr w:type="spellStart"/>
            <w:r w:rsidRPr="000B1124">
              <w:rPr>
                <w:rFonts w:cs="Arial"/>
                <w:sz w:val="24"/>
                <w:szCs w:val="24"/>
              </w:rPr>
              <w:t>MMP</w:t>
            </w:r>
            <w:proofErr w:type="spellEnd"/>
          </w:p>
        </w:tc>
        <w:tc>
          <w:tcPr>
            <w:tcW w:w="3544" w:type="dxa"/>
            <w:tcBorders>
              <w:bottom w:val="nil"/>
            </w:tcBorders>
          </w:tcPr>
          <w:p w14:paraId="2F53C35A" w14:textId="77777777" w:rsidR="007F50D5" w:rsidRPr="000B1124" w:rsidRDefault="007F50D5" w:rsidP="003B10FF">
            <w:pPr>
              <w:rPr>
                <w:rFonts w:cs="Arial"/>
                <w:sz w:val="24"/>
                <w:szCs w:val="24"/>
              </w:rPr>
            </w:pPr>
            <w:r w:rsidRPr="000B1124">
              <w:rPr>
                <w:rFonts w:cs="Arial"/>
                <w:sz w:val="24"/>
                <w:szCs w:val="24"/>
              </w:rPr>
              <w:t>Raw milk, dairy products,</w:t>
            </w:r>
          </w:p>
        </w:tc>
        <w:tc>
          <w:tcPr>
            <w:tcW w:w="3827" w:type="dxa"/>
            <w:tcBorders>
              <w:bottom w:val="single" w:sz="4" w:space="0" w:color="BFBFBF" w:themeColor="background1" w:themeShade="BF"/>
            </w:tcBorders>
          </w:tcPr>
          <w:p w14:paraId="3B7A0D64" w14:textId="77777777" w:rsidR="007F50D5" w:rsidRPr="000B1124" w:rsidRDefault="007F50D5" w:rsidP="003B10F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546089EC" w14:textId="77777777" w:rsidR="007F50D5" w:rsidRPr="000B1124" w:rsidRDefault="007F50D5" w:rsidP="003B10FF">
            <w:pPr>
              <w:rPr>
                <w:rFonts w:cs="Arial"/>
                <w:sz w:val="24"/>
                <w:szCs w:val="24"/>
              </w:rPr>
            </w:pPr>
          </w:p>
        </w:tc>
      </w:tr>
      <w:tr w:rsidR="007F50D5" w:rsidRPr="000B1124" w14:paraId="5B3E68A2" w14:textId="77777777" w:rsidTr="003B10FF">
        <w:tc>
          <w:tcPr>
            <w:tcW w:w="846" w:type="dxa"/>
            <w:tcBorders>
              <w:top w:val="nil"/>
              <w:bottom w:val="nil"/>
            </w:tcBorders>
          </w:tcPr>
          <w:p w14:paraId="602BC04A" w14:textId="77777777" w:rsidR="007F50D5" w:rsidRPr="000B1124" w:rsidRDefault="007F50D5" w:rsidP="003B10FF">
            <w:pPr>
              <w:rPr>
                <w:rFonts w:cs="Arial"/>
                <w:sz w:val="24"/>
                <w:szCs w:val="24"/>
              </w:rPr>
            </w:pPr>
          </w:p>
        </w:tc>
        <w:tc>
          <w:tcPr>
            <w:tcW w:w="3544" w:type="dxa"/>
            <w:tcBorders>
              <w:top w:val="nil"/>
              <w:bottom w:val="nil"/>
            </w:tcBorders>
          </w:tcPr>
          <w:p w14:paraId="097CB140" w14:textId="77777777" w:rsidR="007F50D5" w:rsidRPr="000B1124" w:rsidRDefault="007F50D5" w:rsidP="003B10FF">
            <w:pPr>
              <w:rPr>
                <w:rFonts w:cs="Arial"/>
                <w:sz w:val="24"/>
                <w:szCs w:val="24"/>
              </w:rPr>
            </w:pPr>
            <w:r w:rsidRPr="000B1124">
              <w:rPr>
                <w:rFonts w:cs="Arial"/>
                <w:sz w:val="24"/>
                <w:szCs w:val="24"/>
              </w:rPr>
              <w:t>colostrum and colostrum-</w:t>
            </w:r>
          </w:p>
        </w:tc>
        <w:tc>
          <w:tcPr>
            <w:tcW w:w="3827" w:type="dxa"/>
            <w:tcBorders>
              <w:top w:val="single" w:sz="4" w:space="0" w:color="BFBFBF" w:themeColor="background1" w:themeShade="BF"/>
              <w:bottom w:val="nil"/>
            </w:tcBorders>
          </w:tcPr>
          <w:p w14:paraId="0FA899FA" w14:textId="77777777" w:rsidR="007F50D5" w:rsidRPr="000B1124" w:rsidRDefault="007F50D5" w:rsidP="003B10FF">
            <w:pPr>
              <w:rPr>
                <w:rFonts w:cs="Arial"/>
                <w:sz w:val="24"/>
                <w:szCs w:val="24"/>
              </w:rPr>
            </w:pPr>
            <w:r w:rsidRPr="000B1124">
              <w:rPr>
                <w:rFonts w:cs="Arial"/>
                <w:sz w:val="24"/>
                <w:szCs w:val="24"/>
              </w:rPr>
              <w:t>PP – Processing Plant</w:t>
            </w:r>
          </w:p>
        </w:tc>
        <w:tc>
          <w:tcPr>
            <w:tcW w:w="992" w:type="dxa"/>
            <w:tcBorders>
              <w:top w:val="single" w:sz="4" w:space="0" w:color="BFBFBF" w:themeColor="background1" w:themeShade="BF"/>
              <w:bottom w:val="nil"/>
            </w:tcBorders>
          </w:tcPr>
          <w:p w14:paraId="5227C85D" w14:textId="77777777" w:rsidR="007F50D5" w:rsidRPr="000B1124" w:rsidRDefault="007F50D5" w:rsidP="003B10FF">
            <w:pPr>
              <w:rPr>
                <w:rFonts w:cs="Arial"/>
                <w:sz w:val="24"/>
                <w:szCs w:val="24"/>
              </w:rPr>
            </w:pPr>
          </w:p>
        </w:tc>
      </w:tr>
      <w:tr w:rsidR="007F50D5" w:rsidRPr="000B1124" w14:paraId="1C6D495D" w14:textId="77777777" w:rsidTr="003B10FF">
        <w:tc>
          <w:tcPr>
            <w:tcW w:w="846" w:type="dxa"/>
            <w:tcBorders>
              <w:top w:val="nil"/>
            </w:tcBorders>
          </w:tcPr>
          <w:p w14:paraId="0440E852" w14:textId="77777777" w:rsidR="007F50D5" w:rsidRPr="000B1124" w:rsidRDefault="007F50D5" w:rsidP="003B10FF">
            <w:pPr>
              <w:rPr>
                <w:rFonts w:cs="Arial"/>
                <w:sz w:val="24"/>
                <w:szCs w:val="24"/>
              </w:rPr>
            </w:pPr>
          </w:p>
        </w:tc>
        <w:tc>
          <w:tcPr>
            <w:tcW w:w="3544" w:type="dxa"/>
            <w:tcBorders>
              <w:top w:val="nil"/>
            </w:tcBorders>
          </w:tcPr>
          <w:p w14:paraId="491D409E" w14:textId="77777777" w:rsidR="007F50D5" w:rsidRPr="000B1124" w:rsidRDefault="007F50D5" w:rsidP="003B10FF">
            <w:pPr>
              <w:rPr>
                <w:rFonts w:cs="Arial"/>
                <w:sz w:val="24"/>
                <w:szCs w:val="24"/>
              </w:rPr>
            </w:pPr>
            <w:r w:rsidRPr="000B1124">
              <w:rPr>
                <w:rFonts w:cs="Arial"/>
                <w:sz w:val="24"/>
                <w:szCs w:val="24"/>
              </w:rPr>
              <w:t>based products</w:t>
            </w:r>
          </w:p>
        </w:tc>
        <w:tc>
          <w:tcPr>
            <w:tcW w:w="3827" w:type="dxa"/>
            <w:tcBorders>
              <w:top w:val="nil"/>
            </w:tcBorders>
          </w:tcPr>
          <w:p w14:paraId="0244DB66" w14:textId="77777777" w:rsidR="007F50D5" w:rsidRPr="000B1124" w:rsidRDefault="007F50D5" w:rsidP="003B10FF">
            <w:pPr>
              <w:rPr>
                <w:rFonts w:cs="Arial"/>
                <w:sz w:val="24"/>
                <w:szCs w:val="24"/>
              </w:rPr>
            </w:pPr>
          </w:p>
        </w:tc>
        <w:tc>
          <w:tcPr>
            <w:tcW w:w="992" w:type="dxa"/>
            <w:tcBorders>
              <w:top w:val="nil"/>
            </w:tcBorders>
          </w:tcPr>
          <w:p w14:paraId="26A17E0C" w14:textId="77777777" w:rsidR="007F50D5" w:rsidRPr="000B1124" w:rsidRDefault="007F50D5" w:rsidP="003B10FF">
            <w:pPr>
              <w:rPr>
                <w:rFonts w:cs="Arial"/>
                <w:sz w:val="24"/>
                <w:szCs w:val="24"/>
              </w:rPr>
            </w:pPr>
          </w:p>
        </w:tc>
      </w:tr>
      <w:tr w:rsidR="007F50D5" w:rsidRPr="000B1124" w14:paraId="78EB5301" w14:textId="77777777" w:rsidTr="003B10FF">
        <w:tc>
          <w:tcPr>
            <w:tcW w:w="846" w:type="dxa"/>
            <w:tcBorders>
              <w:bottom w:val="nil"/>
            </w:tcBorders>
          </w:tcPr>
          <w:p w14:paraId="27A42557" w14:textId="77777777" w:rsidR="007F50D5" w:rsidRPr="000B1124" w:rsidRDefault="007F50D5" w:rsidP="003B10FF">
            <w:pPr>
              <w:rPr>
                <w:rFonts w:cs="Arial"/>
                <w:sz w:val="24"/>
                <w:szCs w:val="24"/>
              </w:rPr>
            </w:pPr>
            <w:r w:rsidRPr="000B1124">
              <w:rPr>
                <w:rFonts w:cs="Arial"/>
                <w:sz w:val="24"/>
                <w:szCs w:val="24"/>
              </w:rPr>
              <w:t>EPP</w:t>
            </w:r>
          </w:p>
        </w:tc>
        <w:tc>
          <w:tcPr>
            <w:tcW w:w="3544" w:type="dxa"/>
            <w:tcBorders>
              <w:bottom w:val="nil"/>
            </w:tcBorders>
          </w:tcPr>
          <w:p w14:paraId="5F39490E" w14:textId="77777777" w:rsidR="007F50D5" w:rsidRPr="000B1124" w:rsidRDefault="007F50D5" w:rsidP="003B10FF">
            <w:pPr>
              <w:rPr>
                <w:rFonts w:cs="Arial"/>
                <w:sz w:val="24"/>
                <w:szCs w:val="24"/>
              </w:rPr>
            </w:pPr>
            <w:r w:rsidRPr="000B1124">
              <w:rPr>
                <w:rFonts w:cs="Arial"/>
                <w:sz w:val="24"/>
                <w:szCs w:val="24"/>
              </w:rPr>
              <w:t>Eggs and egg products</w:t>
            </w:r>
          </w:p>
        </w:tc>
        <w:tc>
          <w:tcPr>
            <w:tcW w:w="3827" w:type="dxa"/>
            <w:tcBorders>
              <w:bottom w:val="single" w:sz="4" w:space="0" w:color="BFBFBF" w:themeColor="background1" w:themeShade="BF"/>
            </w:tcBorders>
          </w:tcPr>
          <w:p w14:paraId="33B47EBF" w14:textId="77777777" w:rsidR="007F50D5" w:rsidRPr="000B1124" w:rsidRDefault="007F50D5" w:rsidP="003B10F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2E6F2501" w14:textId="77777777" w:rsidR="007F50D5" w:rsidRPr="000B1124" w:rsidRDefault="007F50D5" w:rsidP="003B10FF">
            <w:pPr>
              <w:rPr>
                <w:rFonts w:cs="Arial"/>
                <w:sz w:val="24"/>
                <w:szCs w:val="24"/>
              </w:rPr>
            </w:pPr>
          </w:p>
        </w:tc>
      </w:tr>
      <w:tr w:rsidR="007F50D5" w:rsidRPr="000B1124" w14:paraId="546838D0" w14:textId="77777777" w:rsidTr="003B10FF">
        <w:tc>
          <w:tcPr>
            <w:tcW w:w="846" w:type="dxa"/>
            <w:tcBorders>
              <w:top w:val="nil"/>
              <w:bottom w:val="nil"/>
            </w:tcBorders>
          </w:tcPr>
          <w:p w14:paraId="76DC3DAE" w14:textId="77777777" w:rsidR="007F50D5" w:rsidRPr="000B1124" w:rsidRDefault="007F50D5" w:rsidP="003B10FF">
            <w:pPr>
              <w:rPr>
                <w:rFonts w:cs="Arial"/>
                <w:sz w:val="24"/>
                <w:szCs w:val="24"/>
              </w:rPr>
            </w:pPr>
          </w:p>
        </w:tc>
        <w:tc>
          <w:tcPr>
            <w:tcW w:w="3544" w:type="dxa"/>
            <w:tcBorders>
              <w:top w:val="nil"/>
              <w:bottom w:val="nil"/>
            </w:tcBorders>
          </w:tcPr>
          <w:p w14:paraId="7A3720D6" w14:textId="77777777" w:rsidR="007F50D5" w:rsidRPr="000B1124" w:rsidRDefault="007F50D5" w:rsidP="003B10F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2FF3AFD9" w14:textId="77777777" w:rsidR="007F50D5" w:rsidRPr="000B1124" w:rsidRDefault="007F50D5" w:rsidP="003B10FF">
            <w:pPr>
              <w:rPr>
                <w:rFonts w:cs="Arial"/>
                <w:sz w:val="24"/>
                <w:szCs w:val="24"/>
              </w:rPr>
            </w:pPr>
            <w:r w:rsidRPr="000B1124">
              <w:rPr>
                <w:rFonts w:cs="Arial"/>
                <w:sz w:val="24"/>
                <w:szCs w:val="24"/>
              </w:rPr>
              <w:t>EPC – Egg-packing Centre</w:t>
            </w:r>
          </w:p>
        </w:tc>
        <w:tc>
          <w:tcPr>
            <w:tcW w:w="992" w:type="dxa"/>
            <w:tcBorders>
              <w:top w:val="single" w:sz="4" w:space="0" w:color="BFBFBF" w:themeColor="background1" w:themeShade="BF"/>
              <w:bottom w:val="single" w:sz="4" w:space="0" w:color="BFBFBF" w:themeColor="background1" w:themeShade="BF"/>
            </w:tcBorders>
          </w:tcPr>
          <w:p w14:paraId="32ADE648" w14:textId="77777777" w:rsidR="007F50D5" w:rsidRPr="000B1124" w:rsidRDefault="007F50D5" w:rsidP="003B10FF">
            <w:pPr>
              <w:rPr>
                <w:rFonts w:cs="Arial"/>
                <w:sz w:val="24"/>
                <w:szCs w:val="24"/>
              </w:rPr>
            </w:pPr>
          </w:p>
        </w:tc>
      </w:tr>
      <w:tr w:rsidR="007F50D5" w:rsidRPr="000B1124" w14:paraId="7D354A90" w14:textId="77777777" w:rsidTr="003B10FF">
        <w:tc>
          <w:tcPr>
            <w:tcW w:w="846" w:type="dxa"/>
            <w:tcBorders>
              <w:top w:val="nil"/>
              <w:bottom w:val="nil"/>
            </w:tcBorders>
          </w:tcPr>
          <w:p w14:paraId="3D58698A" w14:textId="77777777" w:rsidR="007F50D5" w:rsidRPr="000B1124" w:rsidRDefault="007F50D5" w:rsidP="003B10FF">
            <w:pPr>
              <w:rPr>
                <w:rFonts w:cs="Arial"/>
                <w:sz w:val="24"/>
                <w:szCs w:val="24"/>
              </w:rPr>
            </w:pPr>
          </w:p>
        </w:tc>
        <w:tc>
          <w:tcPr>
            <w:tcW w:w="3544" w:type="dxa"/>
            <w:tcBorders>
              <w:top w:val="nil"/>
              <w:bottom w:val="nil"/>
            </w:tcBorders>
          </w:tcPr>
          <w:p w14:paraId="03D5B525" w14:textId="77777777" w:rsidR="007F50D5" w:rsidRPr="000B1124" w:rsidRDefault="007F50D5" w:rsidP="003B10FF">
            <w:pPr>
              <w:rPr>
                <w:rFonts w:cs="Arial"/>
                <w:sz w:val="24"/>
                <w:szCs w:val="24"/>
              </w:rPr>
            </w:pPr>
          </w:p>
        </w:tc>
        <w:tc>
          <w:tcPr>
            <w:tcW w:w="3827" w:type="dxa"/>
            <w:tcBorders>
              <w:top w:val="single" w:sz="4" w:space="0" w:color="BFBFBF" w:themeColor="background1" w:themeShade="BF"/>
              <w:bottom w:val="single" w:sz="4" w:space="0" w:color="BFBFBF" w:themeColor="background1" w:themeShade="BF"/>
            </w:tcBorders>
          </w:tcPr>
          <w:p w14:paraId="3892F008" w14:textId="77777777" w:rsidR="007F50D5" w:rsidRPr="000B1124" w:rsidRDefault="007F50D5" w:rsidP="003B10FF">
            <w:pPr>
              <w:rPr>
                <w:rFonts w:cs="Arial"/>
                <w:sz w:val="24"/>
                <w:szCs w:val="24"/>
              </w:rPr>
            </w:pPr>
            <w:proofErr w:type="spellStart"/>
            <w:r w:rsidRPr="000B1124">
              <w:rPr>
                <w:rFonts w:cs="Arial"/>
                <w:sz w:val="24"/>
                <w:szCs w:val="24"/>
              </w:rPr>
              <w:t>LEP</w:t>
            </w:r>
            <w:proofErr w:type="spellEnd"/>
            <w:r w:rsidRPr="000B1124">
              <w:rPr>
                <w:rFonts w:cs="Arial"/>
                <w:sz w:val="24"/>
                <w:szCs w:val="24"/>
              </w:rPr>
              <w:t xml:space="preserve"> – Liquid Egg Plant</w:t>
            </w:r>
          </w:p>
        </w:tc>
        <w:tc>
          <w:tcPr>
            <w:tcW w:w="992" w:type="dxa"/>
            <w:tcBorders>
              <w:top w:val="single" w:sz="4" w:space="0" w:color="BFBFBF" w:themeColor="background1" w:themeShade="BF"/>
              <w:bottom w:val="single" w:sz="4" w:space="0" w:color="BFBFBF" w:themeColor="background1" w:themeShade="BF"/>
            </w:tcBorders>
          </w:tcPr>
          <w:p w14:paraId="780F4775" w14:textId="77777777" w:rsidR="007F50D5" w:rsidRPr="000B1124" w:rsidRDefault="007F50D5" w:rsidP="003B10FF">
            <w:pPr>
              <w:rPr>
                <w:rFonts w:cs="Arial"/>
                <w:sz w:val="24"/>
                <w:szCs w:val="24"/>
              </w:rPr>
            </w:pPr>
          </w:p>
        </w:tc>
      </w:tr>
      <w:tr w:rsidR="007F50D5" w:rsidRPr="000B1124" w14:paraId="562550A4" w14:textId="77777777" w:rsidTr="003B10FF">
        <w:tc>
          <w:tcPr>
            <w:tcW w:w="846" w:type="dxa"/>
            <w:tcBorders>
              <w:top w:val="nil"/>
              <w:bottom w:val="single" w:sz="4" w:space="0" w:color="auto"/>
            </w:tcBorders>
          </w:tcPr>
          <w:p w14:paraId="007A6848" w14:textId="77777777" w:rsidR="007F50D5" w:rsidRPr="000B1124" w:rsidRDefault="007F50D5" w:rsidP="003B10FF">
            <w:pPr>
              <w:rPr>
                <w:rFonts w:cs="Arial"/>
                <w:sz w:val="24"/>
                <w:szCs w:val="24"/>
              </w:rPr>
            </w:pPr>
          </w:p>
        </w:tc>
        <w:tc>
          <w:tcPr>
            <w:tcW w:w="3544" w:type="dxa"/>
            <w:tcBorders>
              <w:top w:val="nil"/>
              <w:bottom w:val="single" w:sz="4" w:space="0" w:color="auto"/>
            </w:tcBorders>
          </w:tcPr>
          <w:p w14:paraId="72FF5045" w14:textId="77777777" w:rsidR="007F50D5" w:rsidRPr="000B1124" w:rsidRDefault="007F50D5" w:rsidP="003B10FF">
            <w:pPr>
              <w:rPr>
                <w:rFonts w:cs="Arial"/>
                <w:sz w:val="24"/>
                <w:szCs w:val="24"/>
              </w:rPr>
            </w:pPr>
          </w:p>
        </w:tc>
        <w:tc>
          <w:tcPr>
            <w:tcW w:w="3827" w:type="dxa"/>
            <w:tcBorders>
              <w:top w:val="single" w:sz="4" w:space="0" w:color="BFBFBF" w:themeColor="background1" w:themeShade="BF"/>
            </w:tcBorders>
          </w:tcPr>
          <w:p w14:paraId="47B75729" w14:textId="77777777" w:rsidR="007F50D5" w:rsidRPr="000B1124" w:rsidRDefault="007F50D5" w:rsidP="003B10FF">
            <w:pPr>
              <w:rPr>
                <w:rFonts w:cs="Arial"/>
                <w:sz w:val="24"/>
                <w:szCs w:val="24"/>
              </w:rPr>
            </w:pPr>
            <w:r w:rsidRPr="000B1124">
              <w:rPr>
                <w:rFonts w:cs="Arial"/>
                <w:sz w:val="24"/>
                <w:szCs w:val="24"/>
              </w:rPr>
              <w:t>PP – Processing Plant</w:t>
            </w:r>
          </w:p>
        </w:tc>
        <w:tc>
          <w:tcPr>
            <w:tcW w:w="992" w:type="dxa"/>
            <w:tcBorders>
              <w:top w:val="single" w:sz="4" w:space="0" w:color="BFBFBF" w:themeColor="background1" w:themeShade="BF"/>
            </w:tcBorders>
          </w:tcPr>
          <w:p w14:paraId="5F979B15" w14:textId="77777777" w:rsidR="007F50D5" w:rsidRPr="000B1124" w:rsidRDefault="007F50D5" w:rsidP="003B10FF">
            <w:pPr>
              <w:rPr>
                <w:rFonts w:cs="Arial"/>
                <w:sz w:val="24"/>
                <w:szCs w:val="24"/>
              </w:rPr>
            </w:pPr>
          </w:p>
        </w:tc>
      </w:tr>
      <w:tr w:rsidR="007F50D5" w:rsidRPr="000B1124" w14:paraId="6138222A" w14:textId="77777777" w:rsidTr="003B10FF">
        <w:tc>
          <w:tcPr>
            <w:tcW w:w="846" w:type="dxa"/>
            <w:tcBorders>
              <w:top w:val="single" w:sz="4" w:space="0" w:color="auto"/>
              <w:bottom w:val="nil"/>
            </w:tcBorders>
          </w:tcPr>
          <w:p w14:paraId="70937F83" w14:textId="77777777" w:rsidR="007F50D5" w:rsidRPr="000B1124" w:rsidRDefault="007F50D5" w:rsidP="003B10FF">
            <w:pPr>
              <w:rPr>
                <w:rFonts w:cs="Arial"/>
                <w:sz w:val="24"/>
                <w:szCs w:val="24"/>
              </w:rPr>
            </w:pPr>
            <w:proofErr w:type="spellStart"/>
            <w:r w:rsidRPr="000B1124">
              <w:rPr>
                <w:rFonts w:cs="Arial"/>
                <w:sz w:val="24"/>
                <w:szCs w:val="24"/>
              </w:rPr>
              <w:t>FLS</w:t>
            </w:r>
            <w:proofErr w:type="spellEnd"/>
          </w:p>
        </w:tc>
        <w:tc>
          <w:tcPr>
            <w:tcW w:w="3544" w:type="dxa"/>
            <w:tcBorders>
              <w:top w:val="single" w:sz="4" w:space="0" w:color="auto"/>
              <w:bottom w:val="nil"/>
            </w:tcBorders>
          </w:tcPr>
          <w:p w14:paraId="658FBFEB" w14:textId="77777777" w:rsidR="007F50D5" w:rsidRPr="000B1124" w:rsidRDefault="007F50D5" w:rsidP="003B10FF">
            <w:pPr>
              <w:rPr>
                <w:rFonts w:cs="Arial"/>
                <w:sz w:val="24"/>
                <w:szCs w:val="24"/>
              </w:rPr>
            </w:pPr>
            <w:r w:rsidRPr="000B1124">
              <w:rPr>
                <w:rFonts w:cs="Arial"/>
                <w:sz w:val="24"/>
                <w:szCs w:val="24"/>
              </w:rPr>
              <w:t>Frogs’ legs and snails</w:t>
            </w:r>
          </w:p>
        </w:tc>
        <w:tc>
          <w:tcPr>
            <w:tcW w:w="3827" w:type="dxa"/>
            <w:tcBorders>
              <w:bottom w:val="single" w:sz="4" w:space="0" w:color="BFBFBF" w:themeColor="background1" w:themeShade="BF"/>
            </w:tcBorders>
          </w:tcPr>
          <w:p w14:paraId="56C299F9" w14:textId="77777777" w:rsidR="007F50D5" w:rsidRPr="000B1124" w:rsidRDefault="007F50D5" w:rsidP="003B10FF">
            <w:pPr>
              <w:rPr>
                <w:rFonts w:cs="Arial"/>
                <w:sz w:val="24"/>
                <w:szCs w:val="24"/>
              </w:rPr>
            </w:pPr>
            <w:r w:rsidRPr="000B1124">
              <w:rPr>
                <w:rFonts w:cs="Arial"/>
                <w:sz w:val="24"/>
                <w:szCs w:val="24"/>
              </w:rPr>
              <w:t>CS – Cold Stores</w:t>
            </w:r>
          </w:p>
        </w:tc>
        <w:tc>
          <w:tcPr>
            <w:tcW w:w="992" w:type="dxa"/>
            <w:tcBorders>
              <w:bottom w:val="single" w:sz="4" w:space="0" w:color="BFBFBF" w:themeColor="background1" w:themeShade="BF"/>
            </w:tcBorders>
          </w:tcPr>
          <w:p w14:paraId="0299CC1D" w14:textId="77777777" w:rsidR="007F50D5" w:rsidRPr="000B1124" w:rsidRDefault="007F50D5" w:rsidP="003B10FF">
            <w:pPr>
              <w:rPr>
                <w:rFonts w:cs="Arial"/>
                <w:sz w:val="24"/>
                <w:szCs w:val="24"/>
              </w:rPr>
            </w:pPr>
          </w:p>
        </w:tc>
      </w:tr>
      <w:tr w:rsidR="007F50D5" w:rsidRPr="000B1124" w14:paraId="7623DF32" w14:textId="77777777" w:rsidTr="003B10FF">
        <w:tc>
          <w:tcPr>
            <w:tcW w:w="846" w:type="dxa"/>
            <w:tcBorders>
              <w:top w:val="nil"/>
            </w:tcBorders>
          </w:tcPr>
          <w:p w14:paraId="418396DA" w14:textId="77777777" w:rsidR="007F50D5" w:rsidRPr="000B1124" w:rsidRDefault="007F50D5" w:rsidP="003B10FF">
            <w:pPr>
              <w:rPr>
                <w:rFonts w:cs="Arial"/>
                <w:sz w:val="24"/>
                <w:szCs w:val="24"/>
              </w:rPr>
            </w:pPr>
          </w:p>
        </w:tc>
        <w:tc>
          <w:tcPr>
            <w:tcW w:w="3544" w:type="dxa"/>
            <w:tcBorders>
              <w:top w:val="nil"/>
            </w:tcBorders>
          </w:tcPr>
          <w:p w14:paraId="703F01C2" w14:textId="77777777" w:rsidR="007F50D5" w:rsidRPr="000B1124" w:rsidRDefault="007F50D5" w:rsidP="003B10FF">
            <w:pPr>
              <w:rPr>
                <w:rFonts w:cs="Arial"/>
                <w:sz w:val="24"/>
                <w:szCs w:val="24"/>
              </w:rPr>
            </w:pPr>
          </w:p>
        </w:tc>
        <w:tc>
          <w:tcPr>
            <w:tcW w:w="3827" w:type="dxa"/>
            <w:tcBorders>
              <w:top w:val="single" w:sz="4" w:space="0" w:color="BFBFBF" w:themeColor="background1" w:themeShade="BF"/>
            </w:tcBorders>
          </w:tcPr>
          <w:p w14:paraId="3C336424" w14:textId="77777777" w:rsidR="007F50D5" w:rsidRPr="000B1124" w:rsidRDefault="007F50D5" w:rsidP="003B10FF">
            <w:pPr>
              <w:rPr>
                <w:rFonts w:cs="Arial"/>
                <w:sz w:val="24"/>
                <w:szCs w:val="24"/>
              </w:rPr>
            </w:pPr>
            <w:r w:rsidRPr="000B1124">
              <w:rPr>
                <w:rFonts w:cs="Arial"/>
                <w:sz w:val="24"/>
                <w:szCs w:val="24"/>
              </w:rPr>
              <w:t>PP – Processing Plant</w:t>
            </w:r>
          </w:p>
        </w:tc>
        <w:tc>
          <w:tcPr>
            <w:tcW w:w="992" w:type="dxa"/>
            <w:tcBorders>
              <w:top w:val="single" w:sz="4" w:space="0" w:color="BFBFBF" w:themeColor="background1" w:themeShade="BF"/>
            </w:tcBorders>
          </w:tcPr>
          <w:p w14:paraId="1A958BE0" w14:textId="77777777" w:rsidR="007F50D5" w:rsidRPr="000B1124" w:rsidRDefault="007F50D5" w:rsidP="003B10FF">
            <w:pPr>
              <w:rPr>
                <w:rFonts w:cs="Arial"/>
                <w:sz w:val="24"/>
                <w:szCs w:val="24"/>
              </w:rPr>
            </w:pPr>
          </w:p>
        </w:tc>
      </w:tr>
      <w:tr w:rsidR="007F50D5" w:rsidRPr="000B1124" w14:paraId="359212F4" w14:textId="77777777" w:rsidTr="003B10FF">
        <w:tc>
          <w:tcPr>
            <w:tcW w:w="846" w:type="dxa"/>
          </w:tcPr>
          <w:p w14:paraId="593684A9" w14:textId="77777777" w:rsidR="007F50D5" w:rsidRPr="000B1124" w:rsidRDefault="007F50D5" w:rsidP="003B10FF">
            <w:pPr>
              <w:rPr>
                <w:rFonts w:cs="Arial"/>
                <w:sz w:val="24"/>
                <w:szCs w:val="24"/>
              </w:rPr>
            </w:pPr>
            <w:r w:rsidRPr="000B1124">
              <w:rPr>
                <w:rFonts w:cs="Arial"/>
                <w:sz w:val="24"/>
                <w:szCs w:val="24"/>
              </w:rPr>
              <w:t>FAT</w:t>
            </w:r>
          </w:p>
        </w:tc>
        <w:tc>
          <w:tcPr>
            <w:tcW w:w="3544" w:type="dxa"/>
          </w:tcPr>
          <w:p w14:paraId="1B8C3F35" w14:textId="77777777" w:rsidR="007F50D5" w:rsidRPr="000B1124" w:rsidRDefault="007F50D5" w:rsidP="003B10FF">
            <w:pPr>
              <w:rPr>
                <w:rFonts w:cs="Arial"/>
                <w:sz w:val="24"/>
                <w:szCs w:val="24"/>
              </w:rPr>
            </w:pPr>
            <w:r w:rsidRPr="000B1124">
              <w:rPr>
                <w:rFonts w:cs="Arial"/>
                <w:sz w:val="24"/>
                <w:szCs w:val="24"/>
              </w:rPr>
              <w:t>Rendered animal fats and greaves</w:t>
            </w:r>
          </w:p>
        </w:tc>
        <w:tc>
          <w:tcPr>
            <w:tcW w:w="3827" w:type="dxa"/>
          </w:tcPr>
          <w:p w14:paraId="6E6198BC" w14:textId="77777777" w:rsidR="007F50D5" w:rsidRPr="000B1124" w:rsidRDefault="007F50D5" w:rsidP="003B10FF">
            <w:pPr>
              <w:rPr>
                <w:rFonts w:cs="Arial"/>
                <w:sz w:val="24"/>
                <w:szCs w:val="24"/>
              </w:rPr>
            </w:pPr>
            <w:r w:rsidRPr="000B1124">
              <w:rPr>
                <w:rFonts w:cs="Arial"/>
                <w:sz w:val="24"/>
                <w:szCs w:val="24"/>
              </w:rPr>
              <w:t>PP – Processing Plant</w:t>
            </w:r>
          </w:p>
        </w:tc>
        <w:tc>
          <w:tcPr>
            <w:tcW w:w="992" w:type="dxa"/>
          </w:tcPr>
          <w:p w14:paraId="312D6540" w14:textId="77777777" w:rsidR="007F50D5" w:rsidRPr="000B1124" w:rsidRDefault="007F50D5" w:rsidP="003B10FF">
            <w:pPr>
              <w:rPr>
                <w:rFonts w:cs="Arial"/>
                <w:sz w:val="24"/>
                <w:szCs w:val="24"/>
              </w:rPr>
            </w:pPr>
          </w:p>
        </w:tc>
      </w:tr>
      <w:tr w:rsidR="007F50D5" w:rsidRPr="000B1124" w14:paraId="289F9D33" w14:textId="77777777" w:rsidTr="003B10FF">
        <w:tc>
          <w:tcPr>
            <w:tcW w:w="846" w:type="dxa"/>
          </w:tcPr>
          <w:p w14:paraId="3FEDF827" w14:textId="77777777" w:rsidR="007F50D5" w:rsidRPr="000B1124" w:rsidRDefault="007F50D5" w:rsidP="003B10FF">
            <w:pPr>
              <w:rPr>
                <w:rFonts w:cs="Arial"/>
                <w:sz w:val="24"/>
                <w:szCs w:val="24"/>
              </w:rPr>
            </w:pPr>
            <w:r w:rsidRPr="000B1124">
              <w:rPr>
                <w:rFonts w:cs="Arial"/>
                <w:sz w:val="24"/>
                <w:szCs w:val="24"/>
              </w:rPr>
              <w:t>CAS</w:t>
            </w:r>
          </w:p>
        </w:tc>
        <w:tc>
          <w:tcPr>
            <w:tcW w:w="3544" w:type="dxa"/>
          </w:tcPr>
          <w:p w14:paraId="2755BE05" w14:textId="77777777" w:rsidR="007F50D5" w:rsidRPr="000B1124" w:rsidRDefault="007F50D5" w:rsidP="003B10FF">
            <w:pPr>
              <w:rPr>
                <w:rFonts w:cs="Arial"/>
                <w:sz w:val="24"/>
                <w:szCs w:val="24"/>
              </w:rPr>
            </w:pPr>
            <w:r w:rsidRPr="000B1124">
              <w:rPr>
                <w:rFonts w:cs="Arial"/>
                <w:sz w:val="24"/>
                <w:szCs w:val="24"/>
              </w:rPr>
              <w:t>Treated stomachs, bladders and intestines: casings only</w:t>
            </w:r>
          </w:p>
        </w:tc>
        <w:tc>
          <w:tcPr>
            <w:tcW w:w="3827" w:type="dxa"/>
          </w:tcPr>
          <w:p w14:paraId="1F679518" w14:textId="77777777" w:rsidR="007F50D5" w:rsidRPr="000B1124" w:rsidRDefault="007F50D5" w:rsidP="003B10FF">
            <w:pPr>
              <w:rPr>
                <w:rFonts w:cs="Arial"/>
                <w:sz w:val="24"/>
                <w:szCs w:val="24"/>
              </w:rPr>
            </w:pPr>
            <w:r w:rsidRPr="000B1124">
              <w:rPr>
                <w:rFonts w:cs="Arial"/>
                <w:sz w:val="24"/>
                <w:szCs w:val="24"/>
              </w:rPr>
              <w:t>PP – Processing Plant</w:t>
            </w:r>
          </w:p>
        </w:tc>
        <w:tc>
          <w:tcPr>
            <w:tcW w:w="992" w:type="dxa"/>
          </w:tcPr>
          <w:p w14:paraId="63CF73F0" w14:textId="77777777" w:rsidR="007F50D5" w:rsidRPr="000B1124" w:rsidRDefault="007F50D5" w:rsidP="003B10FF">
            <w:pPr>
              <w:rPr>
                <w:rFonts w:cs="Arial"/>
                <w:sz w:val="24"/>
                <w:szCs w:val="24"/>
              </w:rPr>
            </w:pPr>
          </w:p>
        </w:tc>
      </w:tr>
      <w:tr w:rsidR="007F50D5" w:rsidRPr="000B1124" w14:paraId="4C12E007" w14:textId="77777777" w:rsidTr="003B10FF">
        <w:tc>
          <w:tcPr>
            <w:tcW w:w="846" w:type="dxa"/>
          </w:tcPr>
          <w:p w14:paraId="0E5E6D4B" w14:textId="77777777" w:rsidR="007F50D5" w:rsidRPr="000B1124" w:rsidRDefault="007F50D5" w:rsidP="003B10FF">
            <w:pPr>
              <w:rPr>
                <w:rFonts w:cs="Arial"/>
                <w:sz w:val="24"/>
                <w:szCs w:val="24"/>
              </w:rPr>
            </w:pPr>
            <w:r w:rsidRPr="000B1124">
              <w:rPr>
                <w:rFonts w:cs="Arial"/>
                <w:sz w:val="24"/>
                <w:szCs w:val="24"/>
              </w:rPr>
              <w:t>GEL</w:t>
            </w:r>
          </w:p>
        </w:tc>
        <w:tc>
          <w:tcPr>
            <w:tcW w:w="3544" w:type="dxa"/>
          </w:tcPr>
          <w:p w14:paraId="57939FD3" w14:textId="77777777" w:rsidR="007F50D5" w:rsidRPr="000B1124" w:rsidRDefault="007F50D5" w:rsidP="003B10FF">
            <w:pPr>
              <w:rPr>
                <w:rFonts w:cs="Arial"/>
                <w:sz w:val="24"/>
                <w:szCs w:val="24"/>
              </w:rPr>
            </w:pPr>
            <w:r w:rsidRPr="000B1124">
              <w:rPr>
                <w:rFonts w:cs="Arial"/>
                <w:sz w:val="24"/>
                <w:szCs w:val="24"/>
              </w:rPr>
              <w:t>Gelatine</w:t>
            </w:r>
          </w:p>
        </w:tc>
        <w:tc>
          <w:tcPr>
            <w:tcW w:w="3827" w:type="dxa"/>
          </w:tcPr>
          <w:p w14:paraId="556749BA" w14:textId="77777777" w:rsidR="007F50D5" w:rsidRPr="000B1124" w:rsidRDefault="007F50D5" w:rsidP="003B10FF">
            <w:pPr>
              <w:rPr>
                <w:rFonts w:cs="Arial"/>
                <w:sz w:val="24"/>
                <w:szCs w:val="24"/>
              </w:rPr>
            </w:pPr>
            <w:r w:rsidRPr="000B1124">
              <w:rPr>
                <w:rFonts w:cs="Arial"/>
                <w:sz w:val="24"/>
                <w:szCs w:val="24"/>
              </w:rPr>
              <w:t>PP – Processing Plant</w:t>
            </w:r>
          </w:p>
        </w:tc>
        <w:tc>
          <w:tcPr>
            <w:tcW w:w="992" w:type="dxa"/>
          </w:tcPr>
          <w:p w14:paraId="768449DF" w14:textId="77777777" w:rsidR="007F50D5" w:rsidRPr="000B1124" w:rsidRDefault="007F50D5" w:rsidP="003B10FF">
            <w:pPr>
              <w:rPr>
                <w:rFonts w:cs="Arial"/>
                <w:sz w:val="24"/>
                <w:szCs w:val="24"/>
              </w:rPr>
            </w:pPr>
          </w:p>
        </w:tc>
      </w:tr>
      <w:tr w:rsidR="007F50D5" w:rsidRPr="000B1124" w14:paraId="60071F80" w14:textId="77777777" w:rsidTr="003B10FF">
        <w:tc>
          <w:tcPr>
            <w:tcW w:w="846" w:type="dxa"/>
          </w:tcPr>
          <w:p w14:paraId="0B295BAA" w14:textId="77777777" w:rsidR="007F50D5" w:rsidRPr="000B1124" w:rsidRDefault="007F50D5" w:rsidP="003B10FF">
            <w:pPr>
              <w:rPr>
                <w:rFonts w:cs="Arial"/>
                <w:sz w:val="24"/>
                <w:szCs w:val="24"/>
              </w:rPr>
            </w:pPr>
            <w:r w:rsidRPr="000B1124">
              <w:rPr>
                <w:rFonts w:cs="Arial"/>
                <w:sz w:val="24"/>
                <w:szCs w:val="24"/>
              </w:rPr>
              <w:t>COL</w:t>
            </w:r>
          </w:p>
        </w:tc>
        <w:tc>
          <w:tcPr>
            <w:tcW w:w="3544" w:type="dxa"/>
          </w:tcPr>
          <w:p w14:paraId="4CAE4A8B" w14:textId="77777777" w:rsidR="007F50D5" w:rsidRPr="000B1124" w:rsidRDefault="007F50D5" w:rsidP="003B10FF">
            <w:pPr>
              <w:rPr>
                <w:rFonts w:cs="Arial"/>
                <w:sz w:val="24"/>
                <w:szCs w:val="24"/>
              </w:rPr>
            </w:pPr>
            <w:r w:rsidRPr="000B1124">
              <w:rPr>
                <w:rFonts w:cs="Arial"/>
                <w:sz w:val="24"/>
                <w:szCs w:val="24"/>
              </w:rPr>
              <w:t>Collagen</w:t>
            </w:r>
          </w:p>
        </w:tc>
        <w:tc>
          <w:tcPr>
            <w:tcW w:w="3827" w:type="dxa"/>
          </w:tcPr>
          <w:p w14:paraId="556EA2C4" w14:textId="77777777" w:rsidR="007F50D5" w:rsidRPr="000B1124" w:rsidRDefault="007F50D5" w:rsidP="003B10FF">
            <w:pPr>
              <w:rPr>
                <w:rFonts w:cs="Arial"/>
                <w:sz w:val="24"/>
                <w:szCs w:val="24"/>
              </w:rPr>
            </w:pPr>
            <w:r w:rsidRPr="000B1124">
              <w:rPr>
                <w:rFonts w:cs="Arial"/>
                <w:sz w:val="24"/>
                <w:szCs w:val="24"/>
              </w:rPr>
              <w:t>PP – Processing Plant</w:t>
            </w:r>
          </w:p>
        </w:tc>
        <w:tc>
          <w:tcPr>
            <w:tcW w:w="992" w:type="dxa"/>
          </w:tcPr>
          <w:p w14:paraId="1067251A" w14:textId="77777777" w:rsidR="007F50D5" w:rsidRPr="000B1124" w:rsidRDefault="007F50D5" w:rsidP="003B10FF">
            <w:pPr>
              <w:rPr>
                <w:rFonts w:cs="Arial"/>
                <w:sz w:val="24"/>
                <w:szCs w:val="24"/>
              </w:rPr>
            </w:pPr>
          </w:p>
        </w:tc>
      </w:tr>
    </w:tbl>
    <w:p w14:paraId="0C504F2A" w14:textId="77777777" w:rsidR="007F50D5" w:rsidRDefault="007F50D5" w:rsidP="007F50D5">
      <w:pPr>
        <w:rPr>
          <w:sz w:val="24"/>
          <w:szCs w:val="24"/>
        </w:rPr>
      </w:pPr>
    </w:p>
    <w:p w14:paraId="7FF9B3AE" w14:textId="77777777" w:rsidR="007F50D5" w:rsidRDefault="007F50D5" w:rsidP="007F50D5">
      <w:pPr>
        <w:rPr>
          <w:sz w:val="24"/>
          <w:szCs w:val="24"/>
        </w:rPr>
      </w:pPr>
      <w:r>
        <w:rPr>
          <w:sz w:val="24"/>
          <w:szCs w:val="24"/>
        </w:rPr>
        <w:t>How will products be transported from the establishment (tick all that apply)?</w:t>
      </w:r>
    </w:p>
    <w:p w14:paraId="296F079C" w14:textId="77777777" w:rsidR="007F50D5" w:rsidRDefault="007F50D5" w:rsidP="007F50D5">
      <w:pPr>
        <w:rPr>
          <w:sz w:val="24"/>
          <w:szCs w:val="24"/>
        </w:rPr>
      </w:pPr>
    </w:p>
    <w:p w14:paraId="2383A6A4" w14:textId="77777777" w:rsidR="007F50D5" w:rsidRDefault="007F50D5" w:rsidP="007F50D5">
      <w:pPr>
        <w:rPr>
          <w:sz w:val="24"/>
          <w:szCs w:val="24"/>
        </w:rPr>
      </w:pPr>
      <w:sdt>
        <w:sdtPr>
          <w:rPr>
            <w:sz w:val="28"/>
            <w:szCs w:val="28"/>
          </w:rPr>
          <w:id w:val="-1460965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Your own vehicle(s)</w:t>
      </w:r>
    </w:p>
    <w:p w14:paraId="0C9CB98C" w14:textId="77777777" w:rsidR="007F50D5" w:rsidRDefault="007F50D5" w:rsidP="007F50D5">
      <w:pPr>
        <w:rPr>
          <w:sz w:val="24"/>
          <w:szCs w:val="24"/>
        </w:rPr>
      </w:pPr>
      <w:sdt>
        <w:sdtPr>
          <w:rPr>
            <w:sz w:val="28"/>
            <w:szCs w:val="28"/>
          </w:rPr>
          <w:id w:val="49546383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Contract / Private Haulier</w:t>
      </w:r>
    </w:p>
    <w:p w14:paraId="7386ECC6" w14:textId="77777777" w:rsidR="007F50D5" w:rsidRDefault="007F50D5" w:rsidP="007F50D5">
      <w:pPr>
        <w:rPr>
          <w:sz w:val="24"/>
          <w:szCs w:val="24"/>
        </w:rPr>
      </w:pPr>
      <w:sdt>
        <w:sdtPr>
          <w:rPr>
            <w:sz w:val="28"/>
            <w:szCs w:val="28"/>
          </w:rPr>
          <w:id w:val="1596841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Purchaser’s own vehicle(s)</w:t>
      </w:r>
    </w:p>
    <w:p w14:paraId="1A365B9F" w14:textId="77777777" w:rsidR="007F50D5" w:rsidRDefault="007F50D5" w:rsidP="007F50D5">
      <w:pPr>
        <w:spacing w:after="120"/>
        <w:rPr>
          <w:sz w:val="24"/>
          <w:szCs w:val="24"/>
        </w:rPr>
      </w:pPr>
      <w:sdt>
        <w:sdtPr>
          <w:rPr>
            <w:sz w:val="28"/>
            <w:szCs w:val="28"/>
          </w:rPr>
          <w:id w:val="-56680486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 xml:space="preserve">Other (please specify):  </w:t>
      </w:r>
    </w:p>
    <w:p w14:paraId="3265A79F" w14:textId="77777777" w:rsidR="007F50D5" w:rsidRDefault="007F50D5" w:rsidP="007F50D5">
      <w:pPr>
        <w:rPr>
          <w:sz w:val="24"/>
          <w:szCs w:val="24"/>
        </w:rPr>
      </w:pPr>
    </w:p>
    <w:p w14:paraId="00DC55D5" w14:textId="77777777" w:rsidR="007F50D5" w:rsidRDefault="007F50D5" w:rsidP="007F50D5">
      <w:pPr>
        <w:rPr>
          <w:sz w:val="24"/>
          <w:szCs w:val="24"/>
        </w:rPr>
      </w:pPr>
    </w:p>
    <w:p w14:paraId="1FD58268" w14:textId="77777777" w:rsidR="007F50D5" w:rsidRDefault="007F50D5" w:rsidP="007F50D5">
      <w:pPr>
        <w:pStyle w:val="Heading2"/>
      </w:pPr>
      <w:r>
        <w:t>PART 6</w:t>
      </w:r>
      <w:r w:rsidRPr="004510FE">
        <w:t xml:space="preserve"> – </w:t>
      </w:r>
      <w:r>
        <w:t>Supply of products from the establishment to other establishments</w:t>
      </w:r>
    </w:p>
    <w:p w14:paraId="5CF881D5" w14:textId="77777777" w:rsidR="007F50D5" w:rsidRDefault="007F50D5" w:rsidP="007F50D5">
      <w:pPr>
        <w:rPr>
          <w:sz w:val="24"/>
          <w:szCs w:val="24"/>
        </w:rPr>
      </w:pPr>
    </w:p>
    <w:p w14:paraId="4499BA9B" w14:textId="77777777" w:rsidR="007F50D5" w:rsidRDefault="007F50D5" w:rsidP="007F50D5">
      <w:pPr>
        <w:spacing w:after="120"/>
        <w:rPr>
          <w:sz w:val="24"/>
          <w:szCs w:val="24"/>
        </w:rPr>
      </w:pPr>
      <w:r>
        <w:rPr>
          <w:sz w:val="24"/>
          <w:szCs w:val="24"/>
        </w:rPr>
        <w:t>Which of the following will be supplied with products from the establishment (tick all that apply)?</w:t>
      </w:r>
    </w:p>
    <w:p w14:paraId="5898B5F5" w14:textId="77777777" w:rsidR="007F50D5" w:rsidRDefault="007F50D5" w:rsidP="007F50D5">
      <w:pPr>
        <w:spacing w:after="120"/>
        <w:rPr>
          <w:sz w:val="24"/>
          <w:szCs w:val="24"/>
        </w:rPr>
      </w:pPr>
    </w:p>
    <w:p w14:paraId="75895630" w14:textId="77777777" w:rsidR="007F50D5" w:rsidRDefault="007F50D5" w:rsidP="007F50D5">
      <w:pPr>
        <w:rPr>
          <w:sz w:val="24"/>
          <w:szCs w:val="24"/>
        </w:rPr>
      </w:pPr>
      <w:sdt>
        <w:sdtPr>
          <w:rPr>
            <w:sz w:val="28"/>
            <w:szCs w:val="28"/>
          </w:rPr>
          <w:id w:val="-155646519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Other businesses that manufacture or process food</w:t>
      </w:r>
    </w:p>
    <w:p w14:paraId="30BC55A4" w14:textId="77777777" w:rsidR="007F50D5" w:rsidRDefault="007F50D5" w:rsidP="007F50D5">
      <w:pPr>
        <w:rPr>
          <w:sz w:val="24"/>
          <w:szCs w:val="24"/>
        </w:rPr>
      </w:pPr>
      <w:sdt>
        <w:sdtPr>
          <w:rPr>
            <w:sz w:val="28"/>
            <w:szCs w:val="28"/>
          </w:rPr>
          <w:id w:val="146023011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Wholesale packers</w:t>
      </w:r>
    </w:p>
    <w:p w14:paraId="442E4520" w14:textId="77777777" w:rsidR="007F50D5" w:rsidRDefault="007F50D5" w:rsidP="007F50D5">
      <w:pPr>
        <w:rPr>
          <w:sz w:val="24"/>
          <w:szCs w:val="24"/>
        </w:rPr>
      </w:pPr>
      <w:sdt>
        <w:sdtPr>
          <w:rPr>
            <w:sz w:val="28"/>
            <w:szCs w:val="28"/>
          </w:rPr>
          <w:id w:val="41498470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Cold stores that are not part of the establishment to which this application relates</w:t>
      </w:r>
    </w:p>
    <w:p w14:paraId="3E1EC094" w14:textId="77777777" w:rsidR="007F50D5" w:rsidRDefault="007F50D5" w:rsidP="007F50D5">
      <w:pPr>
        <w:ind w:left="397" w:hanging="397"/>
        <w:rPr>
          <w:sz w:val="24"/>
          <w:szCs w:val="24"/>
        </w:rPr>
      </w:pPr>
      <w:sdt>
        <w:sdtPr>
          <w:rPr>
            <w:sz w:val="28"/>
            <w:szCs w:val="28"/>
          </w:rPr>
          <w:id w:val="-5439470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Warehouses that are not part of the establishment to which this application relates</w:t>
      </w:r>
    </w:p>
    <w:p w14:paraId="3CCED372" w14:textId="77777777" w:rsidR="007F50D5" w:rsidRDefault="007F50D5" w:rsidP="007F50D5">
      <w:pPr>
        <w:rPr>
          <w:sz w:val="24"/>
          <w:szCs w:val="24"/>
        </w:rPr>
      </w:pPr>
      <w:sdt>
        <w:sdtPr>
          <w:rPr>
            <w:sz w:val="28"/>
            <w:szCs w:val="28"/>
          </w:rPr>
          <w:id w:val="156437635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Restaurants, hotels, canteens or similar catering businesses</w:t>
      </w:r>
    </w:p>
    <w:p w14:paraId="6592828C" w14:textId="77777777" w:rsidR="007F50D5" w:rsidRDefault="007F50D5" w:rsidP="007F50D5">
      <w:pPr>
        <w:rPr>
          <w:sz w:val="24"/>
          <w:szCs w:val="24"/>
        </w:rPr>
      </w:pPr>
      <w:sdt>
        <w:sdtPr>
          <w:rPr>
            <w:sz w:val="28"/>
            <w:szCs w:val="28"/>
          </w:rPr>
          <w:id w:val="139200167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Take-away businesses</w:t>
      </w:r>
    </w:p>
    <w:p w14:paraId="40A70F4C" w14:textId="77777777" w:rsidR="007F50D5" w:rsidRDefault="007F50D5" w:rsidP="007F50D5">
      <w:pPr>
        <w:rPr>
          <w:sz w:val="24"/>
          <w:szCs w:val="24"/>
        </w:rPr>
      </w:pPr>
      <w:sdt>
        <w:sdtPr>
          <w:rPr>
            <w:sz w:val="28"/>
            <w:szCs w:val="28"/>
          </w:rPr>
          <w:id w:val="48505406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Retail shops, supermarkets, stalls, or mobile vendors that you own</w:t>
      </w:r>
    </w:p>
    <w:p w14:paraId="6402B9AA" w14:textId="77777777" w:rsidR="007F50D5" w:rsidRDefault="007F50D5" w:rsidP="007F50D5">
      <w:pPr>
        <w:rPr>
          <w:sz w:val="24"/>
          <w:szCs w:val="24"/>
        </w:rPr>
      </w:pPr>
      <w:sdt>
        <w:sdtPr>
          <w:rPr>
            <w:sz w:val="28"/>
            <w:szCs w:val="28"/>
          </w:rPr>
          <w:id w:val="-25390161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Retail shops, supermarkets, stalls, or mobile vendors that you do not own</w:t>
      </w:r>
    </w:p>
    <w:p w14:paraId="57998D8A" w14:textId="77777777" w:rsidR="007F50D5" w:rsidRDefault="007F50D5" w:rsidP="007F50D5">
      <w:pPr>
        <w:ind w:left="397" w:hanging="397"/>
        <w:rPr>
          <w:sz w:val="24"/>
          <w:szCs w:val="24"/>
        </w:rPr>
      </w:pPr>
      <w:sdt>
        <w:sdtPr>
          <w:rPr>
            <w:sz w:val="28"/>
            <w:szCs w:val="28"/>
          </w:rPr>
          <w:id w:val="-135348580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Members of the public direct from the establishment to which this application relates</w:t>
      </w:r>
    </w:p>
    <w:p w14:paraId="38D7DEB8" w14:textId="77777777" w:rsidR="007F50D5" w:rsidRDefault="007F50D5" w:rsidP="007F50D5">
      <w:pPr>
        <w:spacing w:after="120"/>
        <w:rPr>
          <w:sz w:val="24"/>
          <w:szCs w:val="24"/>
        </w:rPr>
      </w:pPr>
      <w:sdt>
        <w:sdtPr>
          <w:rPr>
            <w:sz w:val="28"/>
            <w:szCs w:val="28"/>
          </w:rPr>
          <w:id w:val="5575330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ab/>
        <w:t xml:space="preserve">Other (please specify):  </w:t>
      </w:r>
    </w:p>
    <w:p w14:paraId="4C880EC9" w14:textId="77777777" w:rsidR="007F50D5" w:rsidRDefault="007F50D5" w:rsidP="007F50D5">
      <w:pPr>
        <w:rPr>
          <w:sz w:val="24"/>
          <w:szCs w:val="24"/>
        </w:rPr>
      </w:pPr>
    </w:p>
    <w:p w14:paraId="1AAC1BF9" w14:textId="77777777" w:rsidR="007F50D5" w:rsidRDefault="007F50D5" w:rsidP="007F50D5">
      <w:pPr>
        <w:rPr>
          <w:sz w:val="24"/>
          <w:szCs w:val="24"/>
        </w:rPr>
      </w:pPr>
    </w:p>
    <w:p w14:paraId="57B9E8F6" w14:textId="77777777" w:rsidR="007F50D5" w:rsidRDefault="007F50D5" w:rsidP="007F50D5">
      <w:pPr>
        <w:pStyle w:val="Heading2"/>
      </w:pPr>
      <w:r>
        <w:t>PART 7</w:t>
      </w:r>
      <w:r w:rsidRPr="004510FE">
        <w:t xml:space="preserve"> – </w:t>
      </w:r>
      <w:r>
        <w:t>Other activities on the same site</w:t>
      </w:r>
    </w:p>
    <w:p w14:paraId="122B067A" w14:textId="77777777" w:rsidR="007F50D5" w:rsidRDefault="007F50D5" w:rsidP="007F50D5">
      <w:pPr>
        <w:rPr>
          <w:sz w:val="24"/>
          <w:szCs w:val="24"/>
        </w:rPr>
      </w:pPr>
    </w:p>
    <w:p w14:paraId="17A43962" w14:textId="77777777" w:rsidR="007F50D5" w:rsidRDefault="007F50D5" w:rsidP="007F50D5">
      <w:pPr>
        <w:rPr>
          <w:sz w:val="24"/>
          <w:szCs w:val="24"/>
        </w:rPr>
      </w:pPr>
      <w:r>
        <w:rPr>
          <w:sz w:val="24"/>
          <w:szCs w:val="24"/>
        </w:rPr>
        <w:t>Will any of the following activities be conducted on the same site as, or within, the establishment to which this application for approval relates?</w:t>
      </w:r>
    </w:p>
    <w:p w14:paraId="123A2DE2"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4815"/>
        <w:gridCol w:w="992"/>
        <w:gridCol w:w="955"/>
        <w:gridCol w:w="2254"/>
      </w:tblGrid>
      <w:tr w:rsidR="007F50D5" w14:paraId="24A8FD4C" w14:textId="77777777" w:rsidTr="003B10FF">
        <w:tc>
          <w:tcPr>
            <w:tcW w:w="4815" w:type="dxa"/>
            <w:tcBorders>
              <w:top w:val="nil"/>
              <w:left w:val="nil"/>
              <w:bottom w:val="nil"/>
              <w:right w:val="single" w:sz="4" w:space="0" w:color="auto"/>
            </w:tcBorders>
          </w:tcPr>
          <w:p w14:paraId="5CFF034D" w14:textId="77777777" w:rsidR="007F50D5" w:rsidRDefault="007F50D5" w:rsidP="003B10FF">
            <w:pPr>
              <w:rPr>
                <w:sz w:val="24"/>
                <w:szCs w:val="24"/>
              </w:rPr>
            </w:pPr>
          </w:p>
        </w:tc>
        <w:tc>
          <w:tcPr>
            <w:tcW w:w="992" w:type="dxa"/>
            <w:tcBorders>
              <w:left w:val="single" w:sz="4" w:space="0" w:color="auto"/>
            </w:tcBorders>
          </w:tcPr>
          <w:p w14:paraId="3E2E96C3" w14:textId="77777777" w:rsidR="007F50D5" w:rsidRDefault="007F50D5" w:rsidP="003B10FF">
            <w:pPr>
              <w:rPr>
                <w:sz w:val="24"/>
                <w:szCs w:val="24"/>
              </w:rPr>
            </w:pPr>
            <w:r>
              <w:rPr>
                <w:sz w:val="24"/>
                <w:szCs w:val="24"/>
              </w:rPr>
              <w:t>Yes</w:t>
            </w:r>
          </w:p>
        </w:tc>
        <w:tc>
          <w:tcPr>
            <w:tcW w:w="955" w:type="dxa"/>
          </w:tcPr>
          <w:p w14:paraId="1C5A7F00" w14:textId="77777777" w:rsidR="007F50D5" w:rsidRDefault="007F50D5" w:rsidP="003B10FF">
            <w:pPr>
              <w:rPr>
                <w:sz w:val="24"/>
                <w:szCs w:val="24"/>
              </w:rPr>
            </w:pPr>
            <w:r>
              <w:rPr>
                <w:sz w:val="24"/>
                <w:szCs w:val="24"/>
              </w:rPr>
              <w:t>No</w:t>
            </w:r>
          </w:p>
        </w:tc>
        <w:tc>
          <w:tcPr>
            <w:tcW w:w="2254" w:type="dxa"/>
          </w:tcPr>
          <w:p w14:paraId="56C6D367" w14:textId="77777777" w:rsidR="007F50D5" w:rsidRDefault="007F50D5" w:rsidP="003B10FF">
            <w:pPr>
              <w:rPr>
                <w:sz w:val="24"/>
                <w:szCs w:val="24"/>
              </w:rPr>
            </w:pPr>
            <w:r>
              <w:rPr>
                <w:sz w:val="24"/>
                <w:szCs w:val="24"/>
              </w:rPr>
              <w:t>Approval Code</w:t>
            </w:r>
          </w:p>
        </w:tc>
      </w:tr>
      <w:tr w:rsidR="007F50D5" w14:paraId="2602CC20" w14:textId="77777777" w:rsidTr="003B10FF">
        <w:tc>
          <w:tcPr>
            <w:tcW w:w="4815" w:type="dxa"/>
            <w:tcBorders>
              <w:top w:val="nil"/>
              <w:left w:val="nil"/>
              <w:bottom w:val="nil"/>
              <w:right w:val="single" w:sz="4" w:space="0" w:color="auto"/>
            </w:tcBorders>
          </w:tcPr>
          <w:p w14:paraId="020A0F26" w14:textId="77777777" w:rsidR="007F50D5" w:rsidRDefault="007F50D5" w:rsidP="003B10FF">
            <w:pPr>
              <w:spacing w:after="120"/>
              <w:rPr>
                <w:sz w:val="24"/>
                <w:szCs w:val="24"/>
              </w:rPr>
            </w:pPr>
            <w:r>
              <w:rPr>
                <w:sz w:val="24"/>
                <w:szCs w:val="24"/>
              </w:rPr>
              <w:t>Slaughter, including pigs, sheep, cattle, poultry, game, etc:</w:t>
            </w:r>
          </w:p>
        </w:tc>
        <w:sdt>
          <w:sdtPr>
            <w:rPr>
              <w:sz w:val="40"/>
              <w:szCs w:val="40"/>
            </w:rPr>
            <w:id w:val="-1759669159"/>
            <w14:checkbox>
              <w14:checked w14:val="0"/>
              <w14:checkedState w14:val="2612" w14:font="MS Gothic"/>
              <w14:uncheckedState w14:val="2610" w14:font="MS Gothic"/>
            </w14:checkbox>
          </w:sdtPr>
          <w:sdtContent>
            <w:tc>
              <w:tcPr>
                <w:tcW w:w="992" w:type="dxa"/>
                <w:tcBorders>
                  <w:left w:val="single" w:sz="4" w:space="0" w:color="auto"/>
                </w:tcBorders>
              </w:tcPr>
              <w:p w14:paraId="56F3E3AB" w14:textId="77777777" w:rsidR="007F50D5" w:rsidRPr="000009D9" w:rsidRDefault="007F50D5" w:rsidP="003B10FF">
                <w:pPr>
                  <w:rPr>
                    <w:sz w:val="40"/>
                    <w:szCs w:val="40"/>
                  </w:rPr>
                </w:pPr>
                <w:r w:rsidRPr="000009D9">
                  <w:rPr>
                    <w:rFonts w:ascii="MS Gothic" w:eastAsia="MS Gothic" w:hAnsi="MS Gothic" w:hint="eastAsia"/>
                    <w:sz w:val="40"/>
                    <w:szCs w:val="40"/>
                  </w:rPr>
                  <w:t>☐</w:t>
                </w:r>
              </w:p>
            </w:tc>
          </w:sdtContent>
        </w:sdt>
        <w:sdt>
          <w:sdtPr>
            <w:rPr>
              <w:sz w:val="40"/>
              <w:szCs w:val="40"/>
            </w:rPr>
            <w:id w:val="-2087447683"/>
            <w14:checkbox>
              <w14:checked w14:val="0"/>
              <w14:checkedState w14:val="2612" w14:font="MS Gothic"/>
              <w14:uncheckedState w14:val="2610" w14:font="MS Gothic"/>
            </w14:checkbox>
          </w:sdtPr>
          <w:sdtContent>
            <w:tc>
              <w:tcPr>
                <w:tcW w:w="955" w:type="dxa"/>
              </w:tcPr>
              <w:p w14:paraId="6572002C" w14:textId="77777777" w:rsidR="007F50D5" w:rsidRPr="000009D9" w:rsidRDefault="007F50D5" w:rsidP="003B10FF">
                <w:pPr>
                  <w:rPr>
                    <w:sz w:val="40"/>
                    <w:szCs w:val="40"/>
                  </w:rPr>
                </w:pPr>
                <w:r w:rsidRPr="000009D9">
                  <w:rPr>
                    <w:rFonts w:ascii="MS Gothic" w:eastAsia="MS Gothic" w:hAnsi="MS Gothic" w:hint="eastAsia"/>
                    <w:sz w:val="40"/>
                    <w:szCs w:val="40"/>
                  </w:rPr>
                  <w:t>☐</w:t>
                </w:r>
              </w:p>
            </w:tc>
          </w:sdtContent>
        </w:sdt>
        <w:tc>
          <w:tcPr>
            <w:tcW w:w="2254" w:type="dxa"/>
          </w:tcPr>
          <w:p w14:paraId="617D7BCA" w14:textId="77777777" w:rsidR="007F50D5" w:rsidRDefault="007F50D5" w:rsidP="003B10FF">
            <w:pPr>
              <w:rPr>
                <w:sz w:val="24"/>
                <w:szCs w:val="24"/>
              </w:rPr>
            </w:pPr>
          </w:p>
        </w:tc>
      </w:tr>
      <w:tr w:rsidR="007F50D5" w14:paraId="55F56A65" w14:textId="77777777" w:rsidTr="003B10FF">
        <w:tc>
          <w:tcPr>
            <w:tcW w:w="4815" w:type="dxa"/>
            <w:tcBorders>
              <w:top w:val="nil"/>
              <w:left w:val="nil"/>
              <w:bottom w:val="nil"/>
              <w:right w:val="single" w:sz="4" w:space="0" w:color="auto"/>
            </w:tcBorders>
          </w:tcPr>
          <w:p w14:paraId="545DB600" w14:textId="77777777" w:rsidR="007F50D5" w:rsidRDefault="007F50D5" w:rsidP="003B10FF">
            <w:pPr>
              <w:spacing w:after="120"/>
              <w:rPr>
                <w:sz w:val="24"/>
                <w:szCs w:val="24"/>
              </w:rPr>
            </w:pPr>
            <w:r>
              <w:rPr>
                <w:sz w:val="24"/>
                <w:szCs w:val="24"/>
              </w:rPr>
              <w:t>Cutting fresh (including chilled and frozen) meat, poultry meat or game:</w:t>
            </w:r>
          </w:p>
        </w:tc>
        <w:sdt>
          <w:sdtPr>
            <w:rPr>
              <w:sz w:val="40"/>
              <w:szCs w:val="40"/>
            </w:rPr>
            <w:id w:val="1505010059"/>
            <w14:checkbox>
              <w14:checked w14:val="0"/>
              <w14:checkedState w14:val="2612" w14:font="MS Gothic"/>
              <w14:uncheckedState w14:val="2610" w14:font="MS Gothic"/>
            </w14:checkbox>
          </w:sdtPr>
          <w:sdtContent>
            <w:tc>
              <w:tcPr>
                <w:tcW w:w="992" w:type="dxa"/>
                <w:tcBorders>
                  <w:left w:val="single" w:sz="4" w:space="0" w:color="auto"/>
                </w:tcBorders>
              </w:tcPr>
              <w:p w14:paraId="2A1BF7B1" w14:textId="77777777" w:rsidR="007F50D5" w:rsidRPr="000009D9" w:rsidRDefault="007F50D5" w:rsidP="003B10FF">
                <w:pPr>
                  <w:rPr>
                    <w:sz w:val="40"/>
                    <w:szCs w:val="40"/>
                  </w:rPr>
                </w:pPr>
                <w:r w:rsidRPr="000009D9">
                  <w:rPr>
                    <w:rFonts w:ascii="MS Gothic" w:eastAsia="MS Gothic" w:hAnsi="MS Gothic" w:hint="eastAsia"/>
                    <w:sz w:val="40"/>
                    <w:szCs w:val="40"/>
                  </w:rPr>
                  <w:t>☐</w:t>
                </w:r>
              </w:p>
            </w:tc>
          </w:sdtContent>
        </w:sdt>
        <w:sdt>
          <w:sdtPr>
            <w:rPr>
              <w:sz w:val="40"/>
              <w:szCs w:val="40"/>
            </w:rPr>
            <w:id w:val="1785470171"/>
            <w14:checkbox>
              <w14:checked w14:val="0"/>
              <w14:checkedState w14:val="2612" w14:font="MS Gothic"/>
              <w14:uncheckedState w14:val="2610" w14:font="MS Gothic"/>
            </w14:checkbox>
          </w:sdtPr>
          <w:sdtContent>
            <w:tc>
              <w:tcPr>
                <w:tcW w:w="955" w:type="dxa"/>
              </w:tcPr>
              <w:p w14:paraId="0DFA050A" w14:textId="77777777" w:rsidR="007F50D5" w:rsidRPr="000009D9" w:rsidRDefault="007F50D5" w:rsidP="003B10FF">
                <w:pPr>
                  <w:rPr>
                    <w:sz w:val="40"/>
                    <w:szCs w:val="40"/>
                  </w:rPr>
                </w:pPr>
                <w:r w:rsidRPr="000009D9">
                  <w:rPr>
                    <w:rFonts w:ascii="MS Gothic" w:eastAsia="MS Gothic" w:hAnsi="MS Gothic" w:hint="eastAsia"/>
                    <w:sz w:val="40"/>
                    <w:szCs w:val="40"/>
                  </w:rPr>
                  <w:t>☐</w:t>
                </w:r>
              </w:p>
            </w:tc>
          </w:sdtContent>
        </w:sdt>
        <w:tc>
          <w:tcPr>
            <w:tcW w:w="2254" w:type="dxa"/>
          </w:tcPr>
          <w:p w14:paraId="4BA00BE7" w14:textId="77777777" w:rsidR="007F50D5" w:rsidRDefault="007F50D5" w:rsidP="003B10FF">
            <w:pPr>
              <w:rPr>
                <w:sz w:val="24"/>
                <w:szCs w:val="24"/>
              </w:rPr>
            </w:pPr>
          </w:p>
        </w:tc>
      </w:tr>
      <w:tr w:rsidR="007F50D5" w14:paraId="04C43F0C" w14:textId="77777777" w:rsidTr="003B10FF">
        <w:tc>
          <w:tcPr>
            <w:tcW w:w="4815" w:type="dxa"/>
            <w:tcBorders>
              <w:top w:val="nil"/>
              <w:left w:val="nil"/>
              <w:bottom w:val="nil"/>
              <w:right w:val="single" w:sz="4" w:space="0" w:color="auto"/>
            </w:tcBorders>
          </w:tcPr>
          <w:p w14:paraId="42FF777D" w14:textId="77777777" w:rsidR="007F50D5" w:rsidRDefault="007F50D5" w:rsidP="003B10FF">
            <w:pPr>
              <w:rPr>
                <w:sz w:val="24"/>
                <w:szCs w:val="24"/>
              </w:rPr>
            </w:pPr>
            <w:r>
              <w:rPr>
                <w:sz w:val="24"/>
                <w:szCs w:val="24"/>
              </w:rPr>
              <w:t>Storage of fresh (including chilled and frozen meat, poultry or game:</w:t>
            </w:r>
          </w:p>
        </w:tc>
        <w:sdt>
          <w:sdtPr>
            <w:rPr>
              <w:sz w:val="40"/>
              <w:szCs w:val="40"/>
            </w:rPr>
            <w:id w:val="-1101729070"/>
            <w14:checkbox>
              <w14:checked w14:val="0"/>
              <w14:checkedState w14:val="2612" w14:font="MS Gothic"/>
              <w14:uncheckedState w14:val="2610" w14:font="MS Gothic"/>
            </w14:checkbox>
          </w:sdtPr>
          <w:sdtContent>
            <w:tc>
              <w:tcPr>
                <w:tcW w:w="992" w:type="dxa"/>
                <w:tcBorders>
                  <w:left w:val="single" w:sz="4" w:space="0" w:color="auto"/>
                </w:tcBorders>
              </w:tcPr>
              <w:p w14:paraId="5D97C53C" w14:textId="77777777" w:rsidR="007F50D5" w:rsidRPr="000009D9" w:rsidRDefault="007F50D5" w:rsidP="003B10FF">
                <w:pPr>
                  <w:rPr>
                    <w:sz w:val="40"/>
                    <w:szCs w:val="40"/>
                  </w:rPr>
                </w:pPr>
                <w:r w:rsidRPr="000009D9">
                  <w:rPr>
                    <w:rFonts w:ascii="MS Gothic" w:eastAsia="MS Gothic" w:hAnsi="MS Gothic" w:hint="eastAsia"/>
                    <w:sz w:val="40"/>
                    <w:szCs w:val="40"/>
                  </w:rPr>
                  <w:t>☐</w:t>
                </w:r>
              </w:p>
            </w:tc>
          </w:sdtContent>
        </w:sdt>
        <w:sdt>
          <w:sdtPr>
            <w:rPr>
              <w:sz w:val="40"/>
              <w:szCs w:val="40"/>
            </w:rPr>
            <w:id w:val="-202015173"/>
            <w14:checkbox>
              <w14:checked w14:val="0"/>
              <w14:checkedState w14:val="2612" w14:font="MS Gothic"/>
              <w14:uncheckedState w14:val="2610" w14:font="MS Gothic"/>
            </w14:checkbox>
          </w:sdtPr>
          <w:sdtContent>
            <w:tc>
              <w:tcPr>
                <w:tcW w:w="955" w:type="dxa"/>
              </w:tcPr>
              <w:p w14:paraId="22766BEF" w14:textId="77777777" w:rsidR="007F50D5" w:rsidRPr="000009D9" w:rsidRDefault="007F50D5" w:rsidP="003B10FF">
                <w:pPr>
                  <w:rPr>
                    <w:sz w:val="40"/>
                    <w:szCs w:val="40"/>
                  </w:rPr>
                </w:pPr>
                <w:r w:rsidRPr="000009D9">
                  <w:rPr>
                    <w:rFonts w:ascii="MS Gothic" w:eastAsia="MS Gothic" w:hAnsi="MS Gothic" w:hint="eastAsia"/>
                    <w:sz w:val="40"/>
                    <w:szCs w:val="40"/>
                  </w:rPr>
                  <w:t>☐</w:t>
                </w:r>
              </w:p>
            </w:tc>
          </w:sdtContent>
        </w:sdt>
        <w:tc>
          <w:tcPr>
            <w:tcW w:w="2254" w:type="dxa"/>
          </w:tcPr>
          <w:p w14:paraId="34178133" w14:textId="77777777" w:rsidR="007F50D5" w:rsidRDefault="007F50D5" w:rsidP="003B10FF">
            <w:pPr>
              <w:rPr>
                <w:sz w:val="24"/>
                <w:szCs w:val="24"/>
              </w:rPr>
            </w:pPr>
          </w:p>
        </w:tc>
      </w:tr>
    </w:tbl>
    <w:p w14:paraId="77B367B4" w14:textId="77777777" w:rsidR="007F50D5" w:rsidRDefault="007F50D5" w:rsidP="007F50D5">
      <w:pPr>
        <w:rPr>
          <w:sz w:val="24"/>
          <w:szCs w:val="24"/>
        </w:rPr>
      </w:pPr>
    </w:p>
    <w:p w14:paraId="389E5502" w14:textId="77777777" w:rsidR="007F50D5" w:rsidRDefault="007F50D5" w:rsidP="007F50D5">
      <w:r>
        <w:br w:type="page"/>
      </w:r>
    </w:p>
    <w:p w14:paraId="2D3007DE" w14:textId="77777777" w:rsidR="007F50D5" w:rsidRDefault="007F50D5" w:rsidP="007F50D5">
      <w:pPr>
        <w:pStyle w:val="Heading2"/>
      </w:pPr>
      <w:r>
        <w:lastRenderedPageBreak/>
        <w:t>PART 8 – Information and documentation</w:t>
      </w:r>
    </w:p>
    <w:p w14:paraId="26AA96D5" w14:textId="77777777" w:rsidR="007F50D5" w:rsidRDefault="007F50D5" w:rsidP="007F50D5">
      <w:pPr>
        <w:rPr>
          <w:sz w:val="24"/>
          <w:szCs w:val="24"/>
        </w:rPr>
      </w:pPr>
    </w:p>
    <w:p w14:paraId="79693248" w14:textId="77777777" w:rsidR="007F50D5" w:rsidRDefault="007F50D5" w:rsidP="007F50D5">
      <w:pPr>
        <w:rPr>
          <w:sz w:val="24"/>
          <w:szCs w:val="24"/>
        </w:rPr>
      </w:pPr>
      <w:r w:rsidRPr="00852B78">
        <w:rPr>
          <w:sz w:val="24"/>
          <w:szCs w:val="24"/>
        </w:rPr>
        <w:t>The following information is required in order to process your application and should be sent with this application form if possible. Please indicate which information you are sending now (N.B. information that is not sent now will still be required before your application can be determined).</w:t>
      </w:r>
    </w:p>
    <w:p w14:paraId="53BAEA3E" w14:textId="77777777" w:rsidR="007F50D5" w:rsidRDefault="007F50D5" w:rsidP="007F50D5">
      <w:pPr>
        <w:jc w:val="both"/>
        <w:rPr>
          <w:sz w:val="24"/>
          <w:szCs w:val="24"/>
        </w:rPr>
      </w:pPr>
    </w:p>
    <w:p w14:paraId="44B9308E" w14:textId="77777777" w:rsidR="007F50D5" w:rsidRPr="000009D9" w:rsidRDefault="007F50D5" w:rsidP="007F50D5">
      <w:pPr>
        <w:spacing w:after="120"/>
        <w:ind w:left="397" w:hanging="397"/>
        <w:jc w:val="both"/>
        <w:rPr>
          <w:sz w:val="24"/>
          <w:szCs w:val="24"/>
        </w:rPr>
      </w:pPr>
      <w:sdt>
        <w:sdtPr>
          <w:rPr>
            <w:sz w:val="28"/>
            <w:szCs w:val="28"/>
          </w:rPr>
          <w:id w:val="163682399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0009D9">
        <w:rPr>
          <w:sz w:val="28"/>
          <w:szCs w:val="28"/>
        </w:rPr>
        <w:tab/>
      </w:r>
      <w:r w:rsidRPr="000009D9">
        <w:rPr>
          <w:sz w:val="24"/>
          <w:szCs w:val="24"/>
        </w:rPr>
        <w:t>A detailed scale plan of the (proposed) establishment showing the location of rooms and other areas to be used for the storage and processing of raw materials, product and waste, and the layout of facilities and equipment</w:t>
      </w:r>
      <w:r>
        <w:rPr>
          <w:sz w:val="24"/>
          <w:szCs w:val="24"/>
        </w:rPr>
        <w:t>.</w:t>
      </w:r>
    </w:p>
    <w:p w14:paraId="0F887DDF" w14:textId="77777777" w:rsidR="007F50D5" w:rsidRPr="000009D9" w:rsidRDefault="007F50D5" w:rsidP="007F50D5">
      <w:pPr>
        <w:spacing w:after="120"/>
        <w:ind w:left="397" w:hanging="397"/>
        <w:jc w:val="both"/>
        <w:rPr>
          <w:sz w:val="24"/>
          <w:szCs w:val="24"/>
        </w:rPr>
      </w:pPr>
      <w:sdt>
        <w:sdtPr>
          <w:rPr>
            <w:sz w:val="28"/>
            <w:szCs w:val="28"/>
          </w:rPr>
          <w:id w:val="-90444915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food safety management system based on HACCP principles</w:t>
      </w:r>
      <w:r>
        <w:rPr>
          <w:sz w:val="24"/>
          <w:szCs w:val="24"/>
        </w:rPr>
        <w:t>.</w:t>
      </w:r>
    </w:p>
    <w:p w14:paraId="02519607" w14:textId="77777777" w:rsidR="007F50D5" w:rsidRPr="000009D9" w:rsidRDefault="007F50D5" w:rsidP="007F50D5">
      <w:pPr>
        <w:spacing w:after="120"/>
        <w:ind w:left="397" w:hanging="397"/>
        <w:jc w:val="both"/>
        <w:rPr>
          <w:sz w:val="24"/>
          <w:szCs w:val="24"/>
        </w:rPr>
      </w:pPr>
      <w:sdt>
        <w:sdtPr>
          <w:rPr>
            <w:sz w:val="28"/>
            <w:szCs w:val="28"/>
          </w:rPr>
          <w:id w:val="-214051407"/>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establishment and equipment maintenance arrangements</w:t>
      </w:r>
      <w:r>
        <w:rPr>
          <w:sz w:val="24"/>
          <w:szCs w:val="24"/>
        </w:rPr>
        <w:t>.</w:t>
      </w:r>
    </w:p>
    <w:p w14:paraId="0EF53EFF" w14:textId="77777777" w:rsidR="007F50D5" w:rsidRPr="000009D9" w:rsidRDefault="007F50D5" w:rsidP="007F50D5">
      <w:pPr>
        <w:spacing w:after="120"/>
        <w:ind w:left="397" w:hanging="397"/>
        <w:jc w:val="both"/>
        <w:rPr>
          <w:sz w:val="24"/>
          <w:szCs w:val="24"/>
        </w:rPr>
      </w:pPr>
      <w:sdt>
        <w:sdtPr>
          <w:rPr>
            <w:sz w:val="28"/>
            <w:szCs w:val="28"/>
          </w:rPr>
          <w:id w:val="1539082471"/>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establishment, equipment, and transport cleaning arrangements</w:t>
      </w:r>
      <w:r>
        <w:rPr>
          <w:sz w:val="24"/>
          <w:szCs w:val="24"/>
        </w:rPr>
        <w:t>.</w:t>
      </w:r>
    </w:p>
    <w:p w14:paraId="717E75CF" w14:textId="77777777" w:rsidR="007F50D5" w:rsidRPr="000009D9" w:rsidRDefault="007F50D5" w:rsidP="007F50D5">
      <w:pPr>
        <w:spacing w:after="120"/>
        <w:ind w:left="397" w:hanging="397"/>
        <w:jc w:val="both"/>
        <w:rPr>
          <w:sz w:val="24"/>
          <w:szCs w:val="24"/>
        </w:rPr>
      </w:pPr>
      <w:sdt>
        <w:sdtPr>
          <w:rPr>
            <w:sz w:val="28"/>
            <w:szCs w:val="28"/>
          </w:rPr>
          <w:id w:val="1625805026"/>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waste collection and disposal arrangements</w:t>
      </w:r>
      <w:r>
        <w:rPr>
          <w:sz w:val="24"/>
          <w:szCs w:val="24"/>
        </w:rPr>
        <w:t>.</w:t>
      </w:r>
    </w:p>
    <w:p w14:paraId="1B7A6762" w14:textId="77777777" w:rsidR="007F50D5" w:rsidRPr="000009D9" w:rsidRDefault="007F50D5" w:rsidP="007F50D5">
      <w:pPr>
        <w:spacing w:after="120"/>
        <w:ind w:left="397" w:hanging="397"/>
        <w:jc w:val="both"/>
        <w:rPr>
          <w:sz w:val="24"/>
          <w:szCs w:val="24"/>
        </w:rPr>
      </w:pPr>
      <w:sdt>
        <w:sdtPr>
          <w:rPr>
            <w:sz w:val="28"/>
            <w:szCs w:val="28"/>
          </w:rPr>
          <w:id w:val="-1006431366"/>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water supply</w:t>
      </w:r>
      <w:r>
        <w:rPr>
          <w:sz w:val="24"/>
          <w:szCs w:val="24"/>
        </w:rPr>
        <w:t>.</w:t>
      </w:r>
    </w:p>
    <w:p w14:paraId="41DCE4B5" w14:textId="77777777" w:rsidR="007F50D5" w:rsidRPr="000009D9" w:rsidRDefault="007F50D5" w:rsidP="007F50D5">
      <w:pPr>
        <w:spacing w:after="120"/>
        <w:ind w:left="397" w:hanging="397"/>
        <w:jc w:val="both"/>
        <w:rPr>
          <w:sz w:val="24"/>
          <w:szCs w:val="24"/>
        </w:rPr>
      </w:pPr>
      <w:sdt>
        <w:sdtPr>
          <w:rPr>
            <w:sz w:val="28"/>
            <w:szCs w:val="28"/>
          </w:rPr>
          <w:id w:val="1864712176"/>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water supply quality testing arrangements</w:t>
      </w:r>
      <w:r>
        <w:rPr>
          <w:sz w:val="24"/>
          <w:szCs w:val="24"/>
        </w:rPr>
        <w:t>.</w:t>
      </w:r>
    </w:p>
    <w:p w14:paraId="523EBFE1" w14:textId="77777777" w:rsidR="007F50D5" w:rsidRPr="000009D9" w:rsidRDefault="007F50D5" w:rsidP="007F50D5">
      <w:pPr>
        <w:spacing w:after="120"/>
        <w:ind w:left="397" w:hanging="397"/>
        <w:jc w:val="both"/>
        <w:rPr>
          <w:sz w:val="24"/>
          <w:szCs w:val="24"/>
        </w:rPr>
      </w:pPr>
      <w:sdt>
        <w:sdtPr>
          <w:rPr>
            <w:sz w:val="28"/>
            <w:szCs w:val="28"/>
          </w:rPr>
          <w:id w:val="930390498"/>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arrangements for product testing</w:t>
      </w:r>
      <w:r>
        <w:rPr>
          <w:sz w:val="24"/>
          <w:szCs w:val="24"/>
        </w:rPr>
        <w:t>.</w:t>
      </w:r>
    </w:p>
    <w:p w14:paraId="4C54098F" w14:textId="77777777" w:rsidR="007F50D5" w:rsidRPr="000009D9" w:rsidRDefault="007F50D5" w:rsidP="007F50D5">
      <w:pPr>
        <w:spacing w:after="120"/>
        <w:ind w:left="397" w:hanging="397"/>
        <w:jc w:val="both"/>
        <w:rPr>
          <w:sz w:val="24"/>
          <w:szCs w:val="24"/>
        </w:rPr>
      </w:pPr>
      <w:sdt>
        <w:sdtPr>
          <w:rPr>
            <w:sz w:val="28"/>
            <w:szCs w:val="28"/>
          </w:rPr>
          <w:id w:val="-1223059925"/>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pest control arrangements</w:t>
      </w:r>
      <w:r>
        <w:rPr>
          <w:sz w:val="24"/>
          <w:szCs w:val="24"/>
        </w:rPr>
        <w:t>.</w:t>
      </w:r>
    </w:p>
    <w:p w14:paraId="4EFF7F3A" w14:textId="77777777" w:rsidR="007F50D5" w:rsidRPr="000009D9" w:rsidRDefault="007F50D5" w:rsidP="007F50D5">
      <w:pPr>
        <w:spacing w:after="120"/>
        <w:ind w:left="397" w:hanging="397"/>
        <w:jc w:val="both"/>
        <w:rPr>
          <w:sz w:val="24"/>
          <w:szCs w:val="24"/>
        </w:rPr>
      </w:pPr>
      <w:sdt>
        <w:sdtPr>
          <w:rPr>
            <w:sz w:val="28"/>
            <w:szCs w:val="28"/>
          </w:rPr>
          <w:id w:val="1524908819"/>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monitoring arrangements for staff health</w:t>
      </w:r>
      <w:r>
        <w:rPr>
          <w:sz w:val="24"/>
          <w:szCs w:val="24"/>
        </w:rPr>
        <w:t>.</w:t>
      </w:r>
    </w:p>
    <w:p w14:paraId="3AC0AA77" w14:textId="77777777" w:rsidR="007F50D5" w:rsidRPr="000009D9" w:rsidRDefault="007F50D5" w:rsidP="007F50D5">
      <w:pPr>
        <w:spacing w:after="120"/>
        <w:ind w:left="397" w:hanging="397"/>
        <w:jc w:val="both"/>
        <w:rPr>
          <w:sz w:val="24"/>
          <w:szCs w:val="24"/>
        </w:rPr>
      </w:pPr>
      <w:sdt>
        <w:sdtPr>
          <w:rPr>
            <w:sz w:val="28"/>
            <w:szCs w:val="28"/>
          </w:rPr>
          <w:id w:val="-2076955249"/>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staff hygiene training arrangements</w:t>
      </w:r>
      <w:r>
        <w:rPr>
          <w:sz w:val="24"/>
          <w:szCs w:val="24"/>
        </w:rPr>
        <w:t>.</w:t>
      </w:r>
    </w:p>
    <w:p w14:paraId="0C585B45" w14:textId="77777777" w:rsidR="007F50D5" w:rsidRPr="000009D9" w:rsidRDefault="007F50D5" w:rsidP="007F50D5">
      <w:pPr>
        <w:spacing w:after="120"/>
        <w:ind w:left="397" w:hanging="397"/>
        <w:jc w:val="both"/>
        <w:rPr>
          <w:sz w:val="24"/>
          <w:szCs w:val="24"/>
        </w:rPr>
      </w:pPr>
      <w:sdt>
        <w:sdtPr>
          <w:rPr>
            <w:sz w:val="28"/>
            <w:szCs w:val="28"/>
          </w:rPr>
          <w:id w:val="440265206"/>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arrangements for record keeping</w:t>
      </w:r>
      <w:r>
        <w:rPr>
          <w:sz w:val="24"/>
          <w:szCs w:val="24"/>
        </w:rPr>
        <w:t>.</w:t>
      </w:r>
    </w:p>
    <w:p w14:paraId="34B216D9" w14:textId="77777777" w:rsidR="007F50D5" w:rsidRPr="000009D9" w:rsidRDefault="007F50D5" w:rsidP="007F50D5">
      <w:pPr>
        <w:spacing w:after="120"/>
        <w:ind w:left="397" w:hanging="397"/>
        <w:jc w:val="both"/>
        <w:rPr>
          <w:sz w:val="24"/>
          <w:szCs w:val="24"/>
        </w:rPr>
      </w:pPr>
      <w:sdt>
        <w:sdtPr>
          <w:rPr>
            <w:sz w:val="28"/>
            <w:szCs w:val="28"/>
          </w:rPr>
          <w:id w:val="-233237371"/>
          <w14:checkbox>
            <w14:checked w14:val="0"/>
            <w14:checkedState w14:val="2612" w14:font="MS Gothic"/>
            <w14:uncheckedState w14:val="2610" w14:font="MS Gothic"/>
          </w14:checkbox>
        </w:sdtPr>
        <w:sdtContent>
          <w:r w:rsidRPr="000009D9">
            <w:rPr>
              <w:rFonts w:ascii="MS Gothic" w:eastAsia="MS Gothic" w:hAnsi="MS Gothic" w:hint="eastAsia"/>
              <w:sz w:val="28"/>
              <w:szCs w:val="28"/>
            </w:rPr>
            <w:t>☐</w:t>
          </w:r>
        </w:sdtContent>
      </w:sdt>
      <w:r w:rsidRPr="000009D9">
        <w:rPr>
          <w:sz w:val="28"/>
          <w:szCs w:val="28"/>
        </w:rPr>
        <w:tab/>
      </w:r>
      <w:r w:rsidRPr="000009D9">
        <w:rPr>
          <w:sz w:val="24"/>
          <w:szCs w:val="24"/>
        </w:rPr>
        <w:t>A description of the (proposed) arrangements for applying the identification mark to product packaging or wrapping</w:t>
      </w:r>
      <w:r>
        <w:rPr>
          <w:sz w:val="24"/>
          <w:szCs w:val="24"/>
        </w:rPr>
        <w:t>.</w:t>
      </w:r>
    </w:p>
    <w:p w14:paraId="2F233FD3" w14:textId="77777777" w:rsidR="007F50D5" w:rsidRDefault="007F50D5" w:rsidP="007F50D5">
      <w:pPr>
        <w:rPr>
          <w:sz w:val="24"/>
          <w:szCs w:val="24"/>
        </w:rPr>
      </w:pPr>
      <w:r>
        <w:rPr>
          <w:sz w:val="24"/>
          <w:szCs w:val="24"/>
        </w:rPr>
        <w:br w:type="page"/>
      </w:r>
    </w:p>
    <w:p w14:paraId="765455F2" w14:textId="77777777" w:rsidR="007F50D5" w:rsidRDefault="007F50D5" w:rsidP="007F50D5">
      <w:pPr>
        <w:pStyle w:val="Heading2"/>
      </w:pPr>
      <w:r>
        <w:lastRenderedPageBreak/>
        <w:t>PART 9 – Products to be handled in the establishment / activities</w:t>
      </w:r>
    </w:p>
    <w:p w14:paraId="1C720C05" w14:textId="77777777" w:rsidR="007F50D5" w:rsidRDefault="007F50D5" w:rsidP="007F50D5">
      <w:pPr>
        <w:rPr>
          <w:sz w:val="24"/>
          <w:szCs w:val="24"/>
        </w:rPr>
      </w:pPr>
    </w:p>
    <w:p w14:paraId="5E43CCE5" w14:textId="77777777" w:rsidR="007F50D5" w:rsidRDefault="007F50D5" w:rsidP="007F50D5">
      <w:pPr>
        <w:rPr>
          <w:sz w:val="24"/>
          <w:szCs w:val="24"/>
        </w:rPr>
      </w:pPr>
      <w:r>
        <w:rPr>
          <w:sz w:val="24"/>
          <w:szCs w:val="24"/>
        </w:rPr>
        <w:t xml:space="preserve">Which of the following activities will be conducted in the establishment?  Indicate by giving the approximate quantities to be handled in kilograms or litres per week (tick all that apply).  </w:t>
      </w:r>
      <w:r>
        <w:rPr>
          <w:b/>
          <w:bCs/>
          <w:sz w:val="24"/>
          <w:szCs w:val="24"/>
        </w:rPr>
        <w:t>NB:</w:t>
      </w:r>
      <w:r>
        <w:rPr>
          <w:sz w:val="24"/>
          <w:szCs w:val="24"/>
        </w:rPr>
        <w:t xml:space="preserve">  “General Activities Establishments (cold stores, re-wrapping/re-packing and wholesale market”, should only complete Part 9(12).</w:t>
      </w:r>
    </w:p>
    <w:p w14:paraId="6A18460E" w14:textId="77777777" w:rsidR="007F50D5" w:rsidRDefault="007F50D5" w:rsidP="007F50D5">
      <w:pPr>
        <w:rPr>
          <w:sz w:val="24"/>
          <w:szCs w:val="24"/>
        </w:rPr>
      </w:pPr>
    </w:p>
    <w:p w14:paraId="40447142" w14:textId="77777777" w:rsidR="007F50D5" w:rsidRDefault="007F50D5" w:rsidP="007F50D5">
      <w:pPr>
        <w:pStyle w:val="Heading3"/>
      </w:pPr>
      <w:r>
        <w:t>PART 9(1) – Minced Meat and Meat Preparations</w:t>
      </w:r>
    </w:p>
    <w:p w14:paraId="1CB9D994" w14:textId="77777777" w:rsidR="007F50D5" w:rsidRDefault="007F50D5" w:rsidP="007F50D5">
      <w:pPr>
        <w:rPr>
          <w:sz w:val="24"/>
          <w:szCs w:val="24"/>
        </w:rPr>
      </w:pPr>
    </w:p>
    <w:p w14:paraId="20DCCC1F" w14:textId="77777777" w:rsidR="007F50D5" w:rsidRDefault="007F50D5" w:rsidP="007F50D5">
      <w:pPr>
        <w:rPr>
          <w:sz w:val="24"/>
          <w:szCs w:val="24"/>
        </w:rPr>
      </w:pPr>
      <w:sdt>
        <w:sdtPr>
          <w:rPr>
            <w:sz w:val="28"/>
            <w:szCs w:val="28"/>
          </w:rPr>
          <w:id w:val="-168820511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Handling minced meat</w:t>
      </w:r>
    </w:p>
    <w:p w14:paraId="518F946E" w14:textId="77777777" w:rsidR="007F50D5" w:rsidRDefault="007F50D5" w:rsidP="007F50D5">
      <w:pPr>
        <w:spacing w:after="120"/>
        <w:rPr>
          <w:sz w:val="24"/>
          <w:szCs w:val="24"/>
        </w:rPr>
      </w:pPr>
      <w:sdt>
        <w:sdtPr>
          <w:rPr>
            <w:sz w:val="28"/>
            <w:szCs w:val="28"/>
          </w:rPr>
          <w:id w:val="44412039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Handling meat preparations</w:t>
      </w:r>
    </w:p>
    <w:p w14:paraId="0C3E31A1" w14:textId="77777777" w:rsidR="007F50D5" w:rsidRDefault="007F50D5" w:rsidP="007F50D5">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7F50D5" w14:paraId="53298009" w14:textId="77777777" w:rsidTr="003B10FF">
        <w:tc>
          <w:tcPr>
            <w:tcW w:w="9016" w:type="dxa"/>
          </w:tcPr>
          <w:p w14:paraId="4902B605" w14:textId="77777777" w:rsidR="007F50D5" w:rsidRDefault="007F50D5" w:rsidP="003B10FF">
            <w:pPr>
              <w:rPr>
                <w:sz w:val="24"/>
                <w:szCs w:val="24"/>
              </w:rPr>
            </w:pPr>
          </w:p>
          <w:p w14:paraId="080DB111" w14:textId="77777777" w:rsidR="007F50D5" w:rsidRDefault="007F50D5" w:rsidP="003B10FF">
            <w:pPr>
              <w:rPr>
                <w:sz w:val="24"/>
                <w:szCs w:val="24"/>
              </w:rPr>
            </w:pPr>
          </w:p>
          <w:p w14:paraId="104E8516" w14:textId="77777777" w:rsidR="007F50D5" w:rsidRDefault="007F50D5" w:rsidP="003B10FF">
            <w:pPr>
              <w:rPr>
                <w:sz w:val="24"/>
                <w:szCs w:val="24"/>
              </w:rPr>
            </w:pPr>
          </w:p>
          <w:p w14:paraId="2F546167" w14:textId="77777777" w:rsidR="007F50D5" w:rsidRDefault="007F50D5" w:rsidP="003B10FF">
            <w:pPr>
              <w:rPr>
                <w:sz w:val="24"/>
                <w:szCs w:val="24"/>
              </w:rPr>
            </w:pPr>
          </w:p>
        </w:tc>
      </w:tr>
    </w:tbl>
    <w:p w14:paraId="7A21CE61"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2D5F64C6" w14:textId="77777777" w:rsidTr="003B10FF">
        <w:tc>
          <w:tcPr>
            <w:tcW w:w="6941" w:type="dxa"/>
            <w:tcBorders>
              <w:top w:val="nil"/>
              <w:left w:val="nil"/>
              <w:bottom w:val="nil"/>
            </w:tcBorders>
          </w:tcPr>
          <w:p w14:paraId="7DF75BC4" w14:textId="77777777" w:rsidR="007F50D5" w:rsidRDefault="007F50D5" w:rsidP="003B10FF">
            <w:pPr>
              <w:rPr>
                <w:sz w:val="24"/>
                <w:szCs w:val="24"/>
              </w:rPr>
            </w:pPr>
            <w:r>
              <w:rPr>
                <w:sz w:val="24"/>
                <w:szCs w:val="24"/>
              </w:rPr>
              <w:t>How many tonnes of minced meat in total will be handled in the establishment per week on average?</w:t>
            </w:r>
          </w:p>
        </w:tc>
        <w:tc>
          <w:tcPr>
            <w:tcW w:w="2075" w:type="dxa"/>
          </w:tcPr>
          <w:p w14:paraId="15886A36" w14:textId="77777777" w:rsidR="007F50D5" w:rsidRDefault="007F50D5" w:rsidP="003B10FF">
            <w:pPr>
              <w:rPr>
                <w:sz w:val="24"/>
                <w:szCs w:val="24"/>
              </w:rPr>
            </w:pPr>
          </w:p>
        </w:tc>
      </w:tr>
    </w:tbl>
    <w:p w14:paraId="3FA9BA86"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20B0BFE5" w14:textId="77777777" w:rsidTr="003B10FF">
        <w:tc>
          <w:tcPr>
            <w:tcW w:w="6941" w:type="dxa"/>
            <w:tcBorders>
              <w:top w:val="nil"/>
              <w:left w:val="nil"/>
              <w:bottom w:val="nil"/>
            </w:tcBorders>
          </w:tcPr>
          <w:p w14:paraId="6D65822A" w14:textId="77777777" w:rsidR="007F50D5" w:rsidRDefault="007F50D5" w:rsidP="003B10FF">
            <w:pPr>
              <w:rPr>
                <w:sz w:val="24"/>
                <w:szCs w:val="24"/>
              </w:rPr>
            </w:pPr>
            <w:r>
              <w:rPr>
                <w:sz w:val="24"/>
                <w:szCs w:val="24"/>
              </w:rPr>
              <w:t>How many tonnes of meat preparations in total will be handled in the establishment per week on average?</w:t>
            </w:r>
          </w:p>
        </w:tc>
        <w:tc>
          <w:tcPr>
            <w:tcW w:w="2075" w:type="dxa"/>
          </w:tcPr>
          <w:p w14:paraId="6A3F7D24" w14:textId="77777777" w:rsidR="007F50D5" w:rsidRDefault="007F50D5" w:rsidP="003B10FF">
            <w:pPr>
              <w:rPr>
                <w:sz w:val="24"/>
                <w:szCs w:val="24"/>
              </w:rPr>
            </w:pPr>
          </w:p>
        </w:tc>
      </w:tr>
    </w:tbl>
    <w:p w14:paraId="37BE8AA9" w14:textId="77777777" w:rsidR="007F50D5" w:rsidRDefault="007F50D5" w:rsidP="007F50D5">
      <w:pPr>
        <w:rPr>
          <w:sz w:val="24"/>
          <w:szCs w:val="24"/>
        </w:rPr>
      </w:pPr>
    </w:p>
    <w:p w14:paraId="23DA4066" w14:textId="77777777" w:rsidR="007F50D5" w:rsidRDefault="007F50D5" w:rsidP="007F50D5">
      <w:pPr>
        <w:pStyle w:val="Heading3"/>
      </w:pPr>
      <w:r>
        <w:t>PART 9(2) – Mechanically Separated Meat</w:t>
      </w:r>
    </w:p>
    <w:p w14:paraId="06E55C14" w14:textId="77777777" w:rsidR="007F50D5" w:rsidRDefault="007F50D5" w:rsidP="007F50D5">
      <w:pPr>
        <w:rPr>
          <w:sz w:val="24"/>
          <w:szCs w:val="24"/>
        </w:rPr>
      </w:pPr>
    </w:p>
    <w:p w14:paraId="280A28A2" w14:textId="77777777" w:rsidR="007F50D5" w:rsidRDefault="007F50D5" w:rsidP="007F50D5">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7F50D5" w14:paraId="552C72A1" w14:textId="77777777" w:rsidTr="003B10FF">
        <w:tc>
          <w:tcPr>
            <w:tcW w:w="9016" w:type="dxa"/>
          </w:tcPr>
          <w:p w14:paraId="28C59FA0" w14:textId="77777777" w:rsidR="007F50D5" w:rsidRDefault="007F50D5" w:rsidP="003B10FF">
            <w:pPr>
              <w:rPr>
                <w:sz w:val="24"/>
                <w:szCs w:val="24"/>
              </w:rPr>
            </w:pPr>
          </w:p>
          <w:p w14:paraId="40898F9F" w14:textId="77777777" w:rsidR="007F50D5" w:rsidRDefault="007F50D5" w:rsidP="003B10FF">
            <w:pPr>
              <w:rPr>
                <w:sz w:val="24"/>
                <w:szCs w:val="24"/>
              </w:rPr>
            </w:pPr>
          </w:p>
          <w:p w14:paraId="7857A013" w14:textId="77777777" w:rsidR="007F50D5" w:rsidRDefault="007F50D5" w:rsidP="003B10FF">
            <w:pPr>
              <w:rPr>
                <w:sz w:val="24"/>
                <w:szCs w:val="24"/>
              </w:rPr>
            </w:pPr>
          </w:p>
          <w:p w14:paraId="54A4E686" w14:textId="77777777" w:rsidR="007F50D5" w:rsidRDefault="007F50D5" w:rsidP="003B10FF">
            <w:pPr>
              <w:rPr>
                <w:sz w:val="24"/>
                <w:szCs w:val="24"/>
              </w:rPr>
            </w:pPr>
          </w:p>
        </w:tc>
      </w:tr>
    </w:tbl>
    <w:p w14:paraId="25365D10"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6FF06D92" w14:textId="77777777" w:rsidTr="003B10FF">
        <w:tc>
          <w:tcPr>
            <w:tcW w:w="6941" w:type="dxa"/>
            <w:tcBorders>
              <w:top w:val="nil"/>
              <w:left w:val="nil"/>
              <w:bottom w:val="nil"/>
            </w:tcBorders>
          </w:tcPr>
          <w:p w14:paraId="319CE8BC" w14:textId="77777777" w:rsidR="007F50D5" w:rsidRDefault="007F50D5" w:rsidP="003B10FF">
            <w:pPr>
              <w:rPr>
                <w:sz w:val="24"/>
                <w:szCs w:val="24"/>
              </w:rPr>
            </w:pPr>
            <w:r>
              <w:rPr>
                <w:sz w:val="24"/>
                <w:szCs w:val="24"/>
              </w:rPr>
              <w:t>How many tonnes of mechanically separated meat in total will be handled in the establishment per week on average?</w:t>
            </w:r>
          </w:p>
        </w:tc>
        <w:tc>
          <w:tcPr>
            <w:tcW w:w="2075" w:type="dxa"/>
          </w:tcPr>
          <w:p w14:paraId="6B99376E" w14:textId="77777777" w:rsidR="007F50D5" w:rsidRDefault="007F50D5" w:rsidP="003B10FF">
            <w:pPr>
              <w:rPr>
                <w:sz w:val="24"/>
                <w:szCs w:val="24"/>
              </w:rPr>
            </w:pPr>
          </w:p>
        </w:tc>
      </w:tr>
    </w:tbl>
    <w:p w14:paraId="75A8688E" w14:textId="77777777" w:rsidR="007F50D5" w:rsidRDefault="007F50D5" w:rsidP="007F50D5">
      <w:pPr>
        <w:rPr>
          <w:sz w:val="24"/>
          <w:szCs w:val="24"/>
        </w:rPr>
      </w:pPr>
    </w:p>
    <w:p w14:paraId="58C00CCA" w14:textId="77777777" w:rsidR="007F50D5" w:rsidRDefault="007F50D5" w:rsidP="007F50D5">
      <w:pPr>
        <w:pStyle w:val="Heading3"/>
      </w:pPr>
      <w:r>
        <w:t>PART 9(3) – Meat Products</w:t>
      </w:r>
    </w:p>
    <w:p w14:paraId="5AB78F4D" w14:textId="77777777" w:rsidR="007F50D5" w:rsidRDefault="007F50D5" w:rsidP="007F50D5">
      <w:pPr>
        <w:rPr>
          <w:sz w:val="24"/>
          <w:szCs w:val="24"/>
        </w:rPr>
      </w:pPr>
    </w:p>
    <w:p w14:paraId="4F0168B8" w14:textId="77777777" w:rsidR="007F50D5" w:rsidRDefault="007F50D5" w:rsidP="007F50D5">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7F50D5" w14:paraId="66328A34" w14:textId="77777777" w:rsidTr="003B10FF">
        <w:tc>
          <w:tcPr>
            <w:tcW w:w="9016" w:type="dxa"/>
          </w:tcPr>
          <w:p w14:paraId="041B3C54" w14:textId="77777777" w:rsidR="007F50D5" w:rsidRDefault="007F50D5" w:rsidP="003B10FF">
            <w:pPr>
              <w:rPr>
                <w:sz w:val="24"/>
                <w:szCs w:val="24"/>
              </w:rPr>
            </w:pPr>
          </w:p>
          <w:p w14:paraId="23E6220F" w14:textId="77777777" w:rsidR="007F50D5" w:rsidRDefault="007F50D5" w:rsidP="003B10FF">
            <w:pPr>
              <w:rPr>
                <w:sz w:val="24"/>
                <w:szCs w:val="24"/>
              </w:rPr>
            </w:pPr>
          </w:p>
          <w:p w14:paraId="4EB54E20" w14:textId="77777777" w:rsidR="007F50D5" w:rsidRDefault="007F50D5" w:rsidP="003B10FF">
            <w:pPr>
              <w:rPr>
                <w:sz w:val="24"/>
                <w:szCs w:val="24"/>
              </w:rPr>
            </w:pPr>
          </w:p>
          <w:p w14:paraId="1C82EFB4" w14:textId="77777777" w:rsidR="007F50D5" w:rsidRDefault="007F50D5" w:rsidP="003B10FF">
            <w:pPr>
              <w:rPr>
                <w:sz w:val="24"/>
                <w:szCs w:val="24"/>
              </w:rPr>
            </w:pPr>
          </w:p>
        </w:tc>
      </w:tr>
    </w:tbl>
    <w:p w14:paraId="3BECE779"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2E751DDD" w14:textId="77777777" w:rsidTr="003B10FF">
        <w:tc>
          <w:tcPr>
            <w:tcW w:w="6941" w:type="dxa"/>
            <w:tcBorders>
              <w:top w:val="nil"/>
              <w:left w:val="nil"/>
              <w:bottom w:val="nil"/>
            </w:tcBorders>
          </w:tcPr>
          <w:p w14:paraId="0A78ED18" w14:textId="77777777" w:rsidR="007F50D5" w:rsidRDefault="007F50D5" w:rsidP="003B10FF">
            <w:pPr>
              <w:rPr>
                <w:sz w:val="24"/>
                <w:szCs w:val="24"/>
              </w:rPr>
            </w:pPr>
            <w:r>
              <w:rPr>
                <w:sz w:val="24"/>
                <w:szCs w:val="24"/>
              </w:rPr>
              <w:t>How many tonnes of meat products will be handled in the establishment per week on average?</w:t>
            </w:r>
          </w:p>
        </w:tc>
        <w:tc>
          <w:tcPr>
            <w:tcW w:w="2075" w:type="dxa"/>
          </w:tcPr>
          <w:p w14:paraId="5C2C66EB" w14:textId="77777777" w:rsidR="007F50D5" w:rsidRDefault="007F50D5" w:rsidP="003B10FF">
            <w:pPr>
              <w:rPr>
                <w:sz w:val="24"/>
                <w:szCs w:val="24"/>
              </w:rPr>
            </w:pPr>
          </w:p>
        </w:tc>
      </w:tr>
    </w:tbl>
    <w:p w14:paraId="5E076E9E" w14:textId="77777777" w:rsidR="007F50D5" w:rsidRDefault="007F50D5" w:rsidP="007F50D5">
      <w:pPr>
        <w:rPr>
          <w:sz w:val="24"/>
          <w:szCs w:val="24"/>
        </w:rPr>
      </w:pPr>
    </w:p>
    <w:p w14:paraId="5E2B7A3D" w14:textId="77777777" w:rsidR="007F50D5" w:rsidRDefault="007F50D5" w:rsidP="007F50D5">
      <w:pPr>
        <w:rPr>
          <w:sz w:val="24"/>
          <w:szCs w:val="24"/>
        </w:rPr>
      </w:pPr>
      <w:r>
        <w:rPr>
          <w:sz w:val="24"/>
          <w:szCs w:val="24"/>
        </w:rPr>
        <w:br w:type="page"/>
      </w:r>
    </w:p>
    <w:p w14:paraId="44FD6401" w14:textId="77777777" w:rsidR="007F50D5" w:rsidRDefault="007F50D5" w:rsidP="007F50D5">
      <w:pPr>
        <w:pStyle w:val="Heading3"/>
      </w:pPr>
      <w:r>
        <w:lastRenderedPageBreak/>
        <w:t>PART 9(4) – Live Bivalve Molluscs (Shellfish) / Fishery Products</w:t>
      </w:r>
    </w:p>
    <w:p w14:paraId="47F25F24" w14:textId="77777777" w:rsidR="007F50D5" w:rsidRDefault="007F50D5" w:rsidP="007F50D5">
      <w:pPr>
        <w:rPr>
          <w:sz w:val="24"/>
          <w:szCs w:val="24"/>
        </w:rPr>
      </w:pPr>
    </w:p>
    <w:p w14:paraId="3838CDAF" w14:textId="77777777" w:rsidR="007F50D5" w:rsidRDefault="007F50D5" w:rsidP="007F50D5">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7F50D5" w14:paraId="544DEBA8" w14:textId="77777777" w:rsidTr="003B10FF">
        <w:tc>
          <w:tcPr>
            <w:tcW w:w="9016" w:type="dxa"/>
          </w:tcPr>
          <w:p w14:paraId="763771BC" w14:textId="77777777" w:rsidR="007F50D5" w:rsidRDefault="007F50D5" w:rsidP="003B10FF">
            <w:pPr>
              <w:rPr>
                <w:sz w:val="24"/>
                <w:szCs w:val="24"/>
              </w:rPr>
            </w:pPr>
          </w:p>
          <w:p w14:paraId="48133E38" w14:textId="77777777" w:rsidR="007F50D5" w:rsidRDefault="007F50D5" w:rsidP="003B10FF">
            <w:pPr>
              <w:rPr>
                <w:sz w:val="24"/>
                <w:szCs w:val="24"/>
              </w:rPr>
            </w:pPr>
          </w:p>
          <w:p w14:paraId="2546CD2D" w14:textId="77777777" w:rsidR="007F50D5" w:rsidRDefault="007F50D5" w:rsidP="003B10FF">
            <w:pPr>
              <w:rPr>
                <w:sz w:val="24"/>
                <w:szCs w:val="24"/>
              </w:rPr>
            </w:pPr>
          </w:p>
          <w:p w14:paraId="283A013B" w14:textId="77777777" w:rsidR="007F50D5" w:rsidRDefault="007F50D5" w:rsidP="003B10FF">
            <w:pPr>
              <w:rPr>
                <w:sz w:val="24"/>
                <w:szCs w:val="24"/>
              </w:rPr>
            </w:pPr>
          </w:p>
        </w:tc>
      </w:tr>
    </w:tbl>
    <w:p w14:paraId="4C5660DA"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6147735E" w14:textId="77777777" w:rsidTr="003B10FF">
        <w:tc>
          <w:tcPr>
            <w:tcW w:w="6941" w:type="dxa"/>
            <w:tcBorders>
              <w:top w:val="nil"/>
              <w:left w:val="nil"/>
              <w:bottom w:val="nil"/>
            </w:tcBorders>
          </w:tcPr>
          <w:p w14:paraId="28CE565A" w14:textId="77777777" w:rsidR="007F50D5" w:rsidRDefault="007F50D5" w:rsidP="003B10FF">
            <w:pPr>
              <w:rPr>
                <w:sz w:val="24"/>
                <w:szCs w:val="24"/>
              </w:rPr>
            </w:pPr>
            <w:r>
              <w:rPr>
                <w:sz w:val="24"/>
                <w:szCs w:val="24"/>
              </w:rPr>
              <w:t>How many tonnes of Live Bivalve Molluscs (Shellfish) / Fishery Products will be handled in the establishment per week on average?</w:t>
            </w:r>
          </w:p>
        </w:tc>
        <w:tc>
          <w:tcPr>
            <w:tcW w:w="2075" w:type="dxa"/>
          </w:tcPr>
          <w:p w14:paraId="0ED3754B" w14:textId="77777777" w:rsidR="007F50D5" w:rsidRDefault="007F50D5" w:rsidP="003B10FF">
            <w:pPr>
              <w:rPr>
                <w:sz w:val="24"/>
                <w:szCs w:val="24"/>
              </w:rPr>
            </w:pPr>
          </w:p>
        </w:tc>
      </w:tr>
    </w:tbl>
    <w:p w14:paraId="0D21D50A" w14:textId="77777777" w:rsidR="007F50D5" w:rsidRDefault="007F50D5" w:rsidP="007F50D5">
      <w:pPr>
        <w:rPr>
          <w:sz w:val="24"/>
          <w:szCs w:val="24"/>
        </w:rPr>
      </w:pPr>
    </w:p>
    <w:p w14:paraId="65F685B8" w14:textId="77777777" w:rsidR="007F50D5" w:rsidRDefault="007F50D5" w:rsidP="007F50D5">
      <w:pPr>
        <w:pStyle w:val="Heading3"/>
      </w:pPr>
      <w:r>
        <w:t>PART 9(5) – Raw Milk / Dairy Products</w:t>
      </w:r>
    </w:p>
    <w:p w14:paraId="3D74E0AD" w14:textId="77777777" w:rsidR="007F50D5" w:rsidRDefault="007F50D5" w:rsidP="007F50D5">
      <w:pPr>
        <w:rPr>
          <w:sz w:val="24"/>
          <w:szCs w:val="24"/>
        </w:rPr>
      </w:pPr>
    </w:p>
    <w:p w14:paraId="47DC17DA" w14:textId="77777777" w:rsidR="007F50D5" w:rsidRDefault="007F50D5" w:rsidP="007F50D5">
      <w:pPr>
        <w:spacing w:after="120"/>
        <w:rPr>
          <w:sz w:val="24"/>
          <w:szCs w:val="24"/>
        </w:rPr>
      </w:pPr>
      <w:sdt>
        <w:sdtPr>
          <w:rPr>
            <w:sz w:val="24"/>
            <w:szCs w:val="24"/>
          </w:rPr>
          <w:id w:val="9112789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Raw Milk</w:t>
      </w:r>
    </w:p>
    <w:p w14:paraId="618BD937" w14:textId="77777777" w:rsidR="007F50D5" w:rsidRDefault="007F50D5" w:rsidP="007F50D5">
      <w:pPr>
        <w:rPr>
          <w:sz w:val="24"/>
          <w:szCs w:val="24"/>
        </w:rPr>
      </w:pPr>
      <w:sdt>
        <w:sdtPr>
          <w:rPr>
            <w:sz w:val="24"/>
            <w:szCs w:val="24"/>
          </w:rPr>
          <w:id w:val="3968692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Dairy Products</w:t>
      </w:r>
    </w:p>
    <w:p w14:paraId="4D18F6B6" w14:textId="77777777" w:rsidR="007F50D5" w:rsidRDefault="007F50D5" w:rsidP="007F50D5">
      <w:pPr>
        <w:rPr>
          <w:sz w:val="24"/>
          <w:szCs w:val="24"/>
        </w:rPr>
      </w:pPr>
    </w:p>
    <w:p w14:paraId="51BD74E4" w14:textId="77777777" w:rsidR="007F50D5" w:rsidRDefault="007F50D5" w:rsidP="007F50D5">
      <w:pPr>
        <w:rPr>
          <w:sz w:val="24"/>
          <w:szCs w:val="24"/>
        </w:rPr>
      </w:pPr>
    </w:p>
    <w:p w14:paraId="6C3A2152" w14:textId="77777777" w:rsidR="007F50D5" w:rsidRDefault="007F50D5" w:rsidP="007F50D5">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7F50D5" w14:paraId="1D25927C" w14:textId="77777777" w:rsidTr="003B10FF">
        <w:tc>
          <w:tcPr>
            <w:tcW w:w="9016" w:type="dxa"/>
          </w:tcPr>
          <w:p w14:paraId="0D1D4678" w14:textId="77777777" w:rsidR="007F50D5" w:rsidRDefault="007F50D5" w:rsidP="003B10FF">
            <w:pPr>
              <w:rPr>
                <w:sz w:val="24"/>
                <w:szCs w:val="24"/>
              </w:rPr>
            </w:pPr>
          </w:p>
          <w:p w14:paraId="372530DA" w14:textId="77777777" w:rsidR="007F50D5" w:rsidRDefault="007F50D5" w:rsidP="003B10FF">
            <w:pPr>
              <w:rPr>
                <w:sz w:val="24"/>
                <w:szCs w:val="24"/>
              </w:rPr>
            </w:pPr>
          </w:p>
          <w:p w14:paraId="28CFEB12" w14:textId="77777777" w:rsidR="007F50D5" w:rsidRDefault="007F50D5" w:rsidP="003B10FF">
            <w:pPr>
              <w:rPr>
                <w:sz w:val="24"/>
                <w:szCs w:val="24"/>
              </w:rPr>
            </w:pPr>
          </w:p>
          <w:p w14:paraId="4B79DD24" w14:textId="77777777" w:rsidR="007F50D5" w:rsidRDefault="007F50D5" w:rsidP="003B10FF">
            <w:pPr>
              <w:rPr>
                <w:sz w:val="24"/>
                <w:szCs w:val="24"/>
              </w:rPr>
            </w:pPr>
          </w:p>
        </w:tc>
      </w:tr>
    </w:tbl>
    <w:p w14:paraId="457161CF"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271E7195" w14:textId="77777777" w:rsidTr="003B10FF">
        <w:tc>
          <w:tcPr>
            <w:tcW w:w="6941" w:type="dxa"/>
            <w:tcBorders>
              <w:top w:val="nil"/>
              <w:left w:val="nil"/>
              <w:bottom w:val="nil"/>
            </w:tcBorders>
          </w:tcPr>
          <w:p w14:paraId="29C215F9" w14:textId="77777777" w:rsidR="007F50D5" w:rsidRDefault="007F50D5" w:rsidP="003B10FF">
            <w:pPr>
              <w:rPr>
                <w:sz w:val="24"/>
                <w:szCs w:val="24"/>
              </w:rPr>
            </w:pPr>
            <w:r>
              <w:rPr>
                <w:sz w:val="24"/>
                <w:szCs w:val="24"/>
              </w:rPr>
              <w:t>How many litres of Raw Milk will be handled in the establishment per week on average?</w:t>
            </w:r>
          </w:p>
        </w:tc>
        <w:tc>
          <w:tcPr>
            <w:tcW w:w="2075" w:type="dxa"/>
          </w:tcPr>
          <w:p w14:paraId="15D1A7C8" w14:textId="77777777" w:rsidR="007F50D5" w:rsidRDefault="007F50D5" w:rsidP="003B10FF">
            <w:pPr>
              <w:rPr>
                <w:sz w:val="24"/>
                <w:szCs w:val="24"/>
              </w:rPr>
            </w:pPr>
          </w:p>
        </w:tc>
      </w:tr>
    </w:tbl>
    <w:p w14:paraId="55F8375F"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0E3118B7" w14:textId="77777777" w:rsidTr="003B10FF">
        <w:tc>
          <w:tcPr>
            <w:tcW w:w="6941" w:type="dxa"/>
            <w:tcBorders>
              <w:top w:val="nil"/>
              <w:left w:val="nil"/>
              <w:bottom w:val="nil"/>
            </w:tcBorders>
          </w:tcPr>
          <w:p w14:paraId="2E7113FA" w14:textId="77777777" w:rsidR="007F50D5" w:rsidRDefault="007F50D5" w:rsidP="003B10FF">
            <w:pPr>
              <w:rPr>
                <w:sz w:val="24"/>
                <w:szCs w:val="24"/>
              </w:rPr>
            </w:pPr>
            <w:r>
              <w:rPr>
                <w:sz w:val="24"/>
                <w:szCs w:val="24"/>
              </w:rPr>
              <w:t>How many litres / tonnes of Dairy Products Milk will be handled in the establishment per week on average?</w:t>
            </w:r>
          </w:p>
        </w:tc>
        <w:tc>
          <w:tcPr>
            <w:tcW w:w="2075" w:type="dxa"/>
          </w:tcPr>
          <w:p w14:paraId="431816D7" w14:textId="77777777" w:rsidR="007F50D5" w:rsidRDefault="007F50D5" w:rsidP="003B10FF">
            <w:pPr>
              <w:rPr>
                <w:sz w:val="24"/>
                <w:szCs w:val="24"/>
              </w:rPr>
            </w:pPr>
          </w:p>
        </w:tc>
      </w:tr>
    </w:tbl>
    <w:p w14:paraId="0C8DD975" w14:textId="77777777" w:rsidR="007F50D5" w:rsidRDefault="007F50D5" w:rsidP="007F50D5">
      <w:pPr>
        <w:rPr>
          <w:sz w:val="24"/>
          <w:szCs w:val="24"/>
        </w:rPr>
      </w:pPr>
    </w:p>
    <w:p w14:paraId="38DC2117" w14:textId="77777777" w:rsidR="007F50D5" w:rsidRDefault="007F50D5" w:rsidP="007F50D5">
      <w:pPr>
        <w:pStyle w:val="Heading3"/>
      </w:pPr>
      <w:r>
        <w:t>PART 9(6) – Eggs (not Primary Production) / Egg Products</w:t>
      </w:r>
    </w:p>
    <w:p w14:paraId="6FEE430C" w14:textId="77777777" w:rsidR="007F50D5" w:rsidRDefault="007F50D5" w:rsidP="007F50D5">
      <w:pPr>
        <w:rPr>
          <w:sz w:val="24"/>
          <w:szCs w:val="24"/>
        </w:rPr>
      </w:pPr>
    </w:p>
    <w:p w14:paraId="228F1F71" w14:textId="77777777" w:rsidR="007F50D5" w:rsidRDefault="007F50D5" w:rsidP="007F50D5">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7F50D5" w14:paraId="27E54177" w14:textId="77777777" w:rsidTr="003B10FF">
        <w:tc>
          <w:tcPr>
            <w:tcW w:w="9016" w:type="dxa"/>
          </w:tcPr>
          <w:p w14:paraId="67B60418" w14:textId="77777777" w:rsidR="007F50D5" w:rsidRDefault="007F50D5" w:rsidP="003B10FF">
            <w:pPr>
              <w:rPr>
                <w:sz w:val="24"/>
                <w:szCs w:val="24"/>
              </w:rPr>
            </w:pPr>
          </w:p>
          <w:p w14:paraId="4CC808F3" w14:textId="77777777" w:rsidR="007F50D5" w:rsidRDefault="007F50D5" w:rsidP="003B10FF">
            <w:pPr>
              <w:rPr>
                <w:sz w:val="24"/>
                <w:szCs w:val="24"/>
              </w:rPr>
            </w:pPr>
          </w:p>
          <w:p w14:paraId="310C3243" w14:textId="77777777" w:rsidR="007F50D5" w:rsidRDefault="007F50D5" w:rsidP="003B10FF">
            <w:pPr>
              <w:rPr>
                <w:sz w:val="24"/>
                <w:szCs w:val="24"/>
              </w:rPr>
            </w:pPr>
          </w:p>
          <w:p w14:paraId="3BF101F7" w14:textId="77777777" w:rsidR="007F50D5" w:rsidRDefault="007F50D5" w:rsidP="003B10FF">
            <w:pPr>
              <w:rPr>
                <w:sz w:val="24"/>
                <w:szCs w:val="24"/>
              </w:rPr>
            </w:pPr>
          </w:p>
        </w:tc>
      </w:tr>
    </w:tbl>
    <w:p w14:paraId="210D38D1"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1A1743D8" w14:textId="77777777" w:rsidTr="003B10FF">
        <w:tc>
          <w:tcPr>
            <w:tcW w:w="6941" w:type="dxa"/>
            <w:tcBorders>
              <w:top w:val="nil"/>
              <w:left w:val="nil"/>
              <w:bottom w:val="nil"/>
            </w:tcBorders>
          </w:tcPr>
          <w:p w14:paraId="13496173" w14:textId="77777777" w:rsidR="007F50D5" w:rsidRDefault="007F50D5" w:rsidP="003B10FF">
            <w:pPr>
              <w:rPr>
                <w:sz w:val="24"/>
                <w:szCs w:val="24"/>
              </w:rPr>
            </w:pPr>
            <w:r>
              <w:rPr>
                <w:sz w:val="24"/>
                <w:szCs w:val="24"/>
              </w:rPr>
              <w:t>How many tonnes of Eggs will be packed in the establishment per week on average?</w:t>
            </w:r>
          </w:p>
        </w:tc>
        <w:tc>
          <w:tcPr>
            <w:tcW w:w="2075" w:type="dxa"/>
          </w:tcPr>
          <w:p w14:paraId="012C431C" w14:textId="77777777" w:rsidR="007F50D5" w:rsidRDefault="007F50D5" w:rsidP="003B10FF">
            <w:pPr>
              <w:rPr>
                <w:sz w:val="24"/>
                <w:szCs w:val="24"/>
              </w:rPr>
            </w:pPr>
          </w:p>
        </w:tc>
      </w:tr>
    </w:tbl>
    <w:p w14:paraId="09927191"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59FCDDD3" w14:textId="77777777" w:rsidTr="003B10FF">
        <w:tc>
          <w:tcPr>
            <w:tcW w:w="6941" w:type="dxa"/>
            <w:tcBorders>
              <w:top w:val="nil"/>
              <w:left w:val="nil"/>
              <w:bottom w:val="nil"/>
            </w:tcBorders>
          </w:tcPr>
          <w:p w14:paraId="521B7A37" w14:textId="77777777" w:rsidR="007F50D5" w:rsidRDefault="007F50D5" w:rsidP="003B10FF">
            <w:pPr>
              <w:rPr>
                <w:sz w:val="24"/>
                <w:szCs w:val="24"/>
              </w:rPr>
            </w:pPr>
            <w:r>
              <w:rPr>
                <w:sz w:val="24"/>
                <w:szCs w:val="24"/>
              </w:rPr>
              <w:t>How many litres of Egg Products will be handled in the establishment per week on average?</w:t>
            </w:r>
          </w:p>
        </w:tc>
        <w:tc>
          <w:tcPr>
            <w:tcW w:w="2075" w:type="dxa"/>
          </w:tcPr>
          <w:p w14:paraId="032C6A76" w14:textId="77777777" w:rsidR="007F50D5" w:rsidRDefault="007F50D5" w:rsidP="003B10FF">
            <w:pPr>
              <w:rPr>
                <w:sz w:val="24"/>
                <w:szCs w:val="24"/>
              </w:rPr>
            </w:pPr>
          </w:p>
        </w:tc>
      </w:tr>
    </w:tbl>
    <w:p w14:paraId="54D6C0E5" w14:textId="77777777" w:rsidR="007F50D5" w:rsidRDefault="007F50D5" w:rsidP="007F50D5">
      <w:pPr>
        <w:rPr>
          <w:sz w:val="24"/>
          <w:szCs w:val="24"/>
        </w:rPr>
      </w:pPr>
    </w:p>
    <w:p w14:paraId="4DB2E87B" w14:textId="77777777" w:rsidR="007F50D5" w:rsidRDefault="007F50D5" w:rsidP="007F50D5">
      <w:pPr>
        <w:rPr>
          <w:sz w:val="24"/>
          <w:szCs w:val="24"/>
        </w:rPr>
      </w:pPr>
      <w:r>
        <w:rPr>
          <w:sz w:val="24"/>
          <w:szCs w:val="24"/>
        </w:rPr>
        <w:br w:type="page"/>
      </w:r>
    </w:p>
    <w:p w14:paraId="638DA7F9" w14:textId="77777777" w:rsidR="007F50D5" w:rsidRDefault="007F50D5" w:rsidP="007F50D5">
      <w:pPr>
        <w:pStyle w:val="Heading3"/>
      </w:pPr>
      <w:r>
        <w:lastRenderedPageBreak/>
        <w:t>PART 9(7) – Frogs’ Legs and Snails</w:t>
      </w:r>
    </w:p>
    <w:p w14:paraId="4C71EDDF" w14:textId="77777777" w:rsidR="007F50D5" w:rsidRDefault="007F50D5" w:rsidP="007F50D5">
      <w:pPr>
        <w:rPr>
          <w:sz w:val="24"/>
          <w:szCs w:val="24"/>
        </w:rPr>
      </w:pPr>
    </w:p>
    <w:p w14:paraId="49BF6BDD" w14:textId="77777777" w:rsidR="007F50D5" w:rsidRDefault="007F50D5" w:rsidP="007F50D5">
      <w:pPr>
        <w:rPr>
          <w:sz w:val="24"/>
          <w:szCs w:val="24"/>
        </w:rPr>
      </w:pPr>
      <w:sdt>
        <w:sdtPr>
          <w:rPr>
            <w:sz w:val="28"/>
            <w:szCs w:val="28"/>
          </w:rPr>
          <w:id w:val="-166430672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Frogs’ Legs</w:t>
      </w:r>
    </w:p>
    <w:p w14:paraId="4F99CDAF" w14:textId="77777777" w:rsidR="007F50D5" w:rsidRDefault="007F50D5" w:rsidP="007F50D5">
      <w:pPr>
        <w:rPr>
          <w:sz w:val="24"/>
          <w:szCs w:val="24"/>
        </w:rPr>
      </w:pPr>
      <w:sdt>
        <w:sdtPr>
          <w:rPr>
            <w:sz w:val="28"/>
            <w:szCs w:val="28"/>
          </w:rPr>
          <w:id w:val="-200673374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Snails</w:t>
      </w:r>
    </w:p>
    <w:p w14:paraId="5A748897" w14:textId="77777777" w:rsidR="007F50D5" w:rsidRDefault="007F50D5" w:rsidP="007F50D5">
      <w:pPr>
        <w:rPr>
          <w:sz w:val="24"/>
          <w:szCs w:val="24"/>
        </w:rPr>
      </w:pPr>
    </w:p>
    <w:p w14:paraId="43A8F6C6" w14:textId="77777777" w:rsidR="007F50D5" w:rsidRDefault="007F50D5" w:rsidP="007F50D5">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7F50D5" w14:paraId="193A96B9" w14:textId="77777777" w:rsidTr="003B10FF">
        <w:tc>
          <w:tcPr>
            <w:tcW w:w="9016" w:type="dxa"/>
          </w:tcPr>
          <w:p w14:paraId="440FF5AD" w14:textId="77777777" w:rsidR="007F50D5" w:rsidRDefault="007F50D5" w:rsidP="003B10FF">
            <w:pPr>
              <w:rPr>
                <w:sz w:val="24"/>
                <w:szCs w:val="24"/>
              </w:rPr>
            </w:pPr>
          </w:p>
          <w:p w14:paraId="3350CF55" w14:textId="77777777" w:rsidR="007F50D5" w:rsidRDefault="007F50D5" w:rsidP="003B10FF">
            <w:pPr>
              <w:rPr>
                <w:sz w:val="24"/>
                <w:szCs w:val="24"/>
              </w:rPr>
            </w:pPr>
          </w:p>
          <w:p w14:paraId="3E2EAF6B" w14:textId="77777777" w:rsidR="007F50D5" w:rsidRDefault="007F50D5" w:rsidP="003B10FF">
            <w:pPr>
              <w:rPr>
                <w:sz w:val="24"/>
                <w:szCs w:val="24"/>
              </w:rPr>
            </w:pPr>
          </w:p>
          <w:p w14:paraId="200C76E9" w14:textId="77777777" w:rsidR="007F50D5" w:rsidRDefault="007F50D5" w:rsidP="003B10FF">
            <w:pPr>
              <w:rPr>
                <w:sz w:val="24"/>
                <w:szCs w:val="24"/>
              </w:rPr>
            </w:pPr>
          </w:p>
        </w:tc>
      </w:tr>
    </w:tbl>
    <w:p w14:paraId="77B4F505"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6D6EC513" w14:textId="77777777" w:rsidTr="003B10FF">
        <w:tc>
          <w:tcPr>
            <w:tcW w:w="6941" w:type="dxa"/>
            <w:tcBorders>
              <w:top w:val="nil"/>
              <w:left w:val="nil"/>
              <w:bottom w:val="nil"/>
            </w:tcBorders>
          </w:tcPr>
          <w:p w14:paraId="7428BB65" w14:textId="77777777" w:rsidR="007F50D5" w:rsidRDefault="007F50D5" w:rsidP="003B10FF">
            <w:pPr>
              <w:rPr>
                <w:sz w:val="24"/>
                <w:szCs w:val="24"/>
              </w:rPr>
            </w:pPr>
            <w:r>
              <w:rPr>
                <w:sz w:val="24"/>
                <w:szCs w:val="24"/>
              </w:rPr>
              <w:t>How many tonnes of frogs’ legs in total will be handled in the establishment per week on average?</w:t>
            </w:r>
          </w:p>
        </w:tc>
        <w:tc>
          <w:tcPr>
            <w:tcW w:w="2075" w:type="dxa"/>
          </w:tcPr>
          <w:p w14:paraId="59AA1830" w14:textId="77777777" w:rsidR="007F50D5" w:rsidRDefault="007F50D5" w:rsidP="003B10FF">
            <w:pPr>
              <w:rPr>
                <w:sz w:val="24"/>
                <w:szCs w:val="24"/>
              </w:rPr>
            </w:pPr>
          </w:p>
        </w:tc>
      </w:tr>
    </w:tbl>
    <w:p w14:paraId="4D8B495C"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38545173" w14:textId="77777777" w:rsidTr="003B10FF">
        <w:tc>
          <w:tcPr>
            <w:tcW w:w="6941" w:type="dxa"/>
            <w:tcBorders>
              <w:top w:val="nil"/>
              <w:left w:val="nil"/>
              <w:bottom w:val="nil"/>
            </w:tcBorders>
          </w:tcPr>
          <w:p w14:paraId="738A3825" w14:textId="77777777" w:rsidR="007F50D5" w:rsidRDefault="007F50D5" w:rsidP="003B10FF">
            <w:pPr>
              <w:rPr>
                <w:sz w:val="24"/>
                <w:szCs w:val="24"/>
              </w:rPr>
            </w:pPr>
            <w:r>
              <w:rPr>
                <w:sz w:val="24"/>
                <w:szCs w:val="24"/>
              </w:rPr>
              <w:t>How many tonnes of snails in total will be handled in the establishment per week on average?</w:t>
            </w:r>
          </w:p>
        </w:tc>
        <w:tc>
          <w:tcPr>
            <w:tcW w:w="2075" w:type="dxa"/>
          </w:tcPr>
          <w:p w14:paraId="1898C899" w14:textId="77777777" w:rsidR="007F50D5" w:rsidRDefault="007F50D5" w:rsidP="003B10FF">
            <w:pPr>
              <w:rPr>
                <w:sz w:val="24"/>
                <w:szCs w:val="24"/>
              </w:rPr>
            </w:pPr>
          </w:p>
        </w:tc>
      </w:tr>
    </w:tbl>
    <w:p w14:paraId="15C587A4" w14:textId="77777777" w:rsidR="007F50D5" w:rsidRDefault="007F50D5" w:rsidP="007F50D5">
      <w:pPr>
        <w:rPr>
          <w:sz w:val="24"/>
          <w:szCs w:val="24"/>
        </w:rPr>
      </w:pPr>
    </w:p>
    <w:p w14:paraId="55F15068" w14:textId="77777777" w:rsidR="007F50D5" w:rsidRDefault="007F50D5" w:rsidP="007F50D5">
      <w:pPr>
        <w:rPr>
          <w:sz w:val="24"/>
          <w:szCs w:val="24"/>
        </w:rPr>
      </w:pPr>
    </w:p>
    <w:p w14:paraId="25A6779B" w14:textId="77777777" w:rsidR="007F50D5" w:rsidRDefault="007F50D5" w:rsidP="007F50D5">
      <w:pPr>
        <w:pStyle w:val="Heading3"/>
      </w:pPr>
      <w:r>
        <w:t>PART 9(8) – Rendered Animal Fats and Greaves</w:t>
      </w:r>
    </w:p>
    <w:p w14:paraId="7E473645" w14:textId="77777777" w:rsidR="007F50D5" w:rsidRDefault="007F50D5" w:rsidP="007F50D5">
      <w:pPr>
        <w:rPr>
          <w:sz w:val="24"/>
          <w:szCs w:val="24"/>
        </w:rPr>
      </w:pPr>
    </w:p>
    <w:p w14:paraId="0CF9E16B" w14:textId="77777777" w:rsidR="007F50D5" w:rsidRDefault="007F50D5" w:rsidP="007F50D5">
      <w:pPr>
        <w:rPr>
          <w:sz w:val="24"/>
          <w:szCs w:val="24"/>
        </w:rPr>
      </w:pPr>
      <w:sdt>
        <w:sdtPr>
          <w:rPr>
            <w:sz w:val="28"/>
            <w:szCs w:val="28"/>
          </w:rPr>
          <w:id w:val="-45879472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Rendered Animal Fats</w:t>
      </w:r>
    </w:p>
    <w:p w14:paraId="69496C28" w14:textId="77777777" w:rsidR="007F50D5" w:rsidRDefault="007F50D5" w:rsidP="007F50D5">
      <w:pPr>
        <w:rPr>
          <w:sz w:val="24"/>
          <w:szCs w:val="24"/>
        </w:rPr>
      </w:pPr>
      <w:sdt>
        <w:sdtPr>
          <w:rPr>
            <w:sz w:val="28"/>
            <w:szCs w:val="28"/>
          </w:rPr>
          <w:id w:val="-103033598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Greaves</w:t>
      </w:r>
    </w:p>
    <w:p w14:paraId="40C733C4" w14:textId="77777777" w:rsidR="007F50D5" w:rsidRDefault="007F50D5" w:rsidP="007F50D5">
      <w:pPr>
        <w:rPr>
          <w:sz w:val="24"/>
          <w:szCs w:val="24"/>
        </w:rPr>
      </w:pPr>
    </w:p>
    <w:p w14:paraId="3519BBFF" w14:textId="77777777" w:rsidR="007F50D5" w:rsidRDefault="007F50D5" w:rsidP="007F50D5">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7F50D5" w14:paraId="7C22B63D" w14:textId="77777777" w:rsidTr="003B10FF">
        <w:tc>
          <w:tcPr>
            <w:tcW w:w="9016" w:type="dxa"/>
          </w:tcPr>
          <w:p w14:paraId="374DFEA7" w14:textId="77777777" w:rsidR="007F50D5" w:rsidRDefault="007F50D5" w:rsidP="003B10FF">
            <w:pPr>
              <w:rPr>
                <w:sz w:val="24"/>
                <w:szCs w:val="24"/>
              </w:rPr>
            </w:pPr>
          </w:p>
          <w:p w14:paraId="462F1E6A" w14:textId="77777777" w:rsidR="007F50D5" w:rsidRDefault="007F50D5" w:rsidP="003B10FF">
            <w:pPr>
              <w:rPr>
                <w:sz w:val="24"/>
                <w:szCs w:val="24"/>
              </w:rPr>
            </w:pPr>
          </w:p>
          <w:p w14:paraId="18AEA8DE" w14:textId="77777777" w:rsidR="007F50D5" w:rsidRDefault="007F50D5" w:rsidP="003B10FF">
            <w:pPr>
              <w:rPr>
                <w:sz w:val="24"/>
                <w:szCs w:val="24"/>
              </w:rPr>
            </w:pPr>
          </w:p>
          <w:p w14:paraId="7F9116C0" w14:textId="77777777" w:rsidR="007F50D5" w:rsidRDefault="007F50D5" w:rsidP="003B10FF">
            <w:pPr>
              <w:rPr>
                <w:sz w:val="24"/>
                <w:szCs w:val="24"/>
              </w:rPr>
            </w:pPr>
          </w:p>
        </w:tc>
      </w:tr>
    </w:tbl>
    <w:p w14:paraId="5AB630FA"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7F59EA43" w14:textId="77777777" w:rsidTr="003B10FF">
        <w:tc>
          <w:tcPr>
            <w:tcW w:w="6941" w:type="dxa"/>
            <w:tcBorders>
              <w:top w:val="nil"/>
              <w:left w:val="nil"/>
              <w:bottom w:val="nil"/>
            </w:tcBorders>
          </w:tcPr>
          <w:p w14:paraId="1A81D98A" w14:textId="77777777" w:rsidR="007F50D5" w:rsidRDefault="007F50D5" w:rsidP="003B10FF">
            <w:pPr>
              <w:rPr>
                <w:sz w:val="24"/>
                <w:szCs w:val="24"/>
              </w:rPr>
            </w:pPr>
            <w:r>
              <w:rPr>
                <w:sz w:val="24"/>
                <w:szCs w:val="24"/>
              </w:rPr>
              <w:t>How many tonnes of rendered animal fats will be handled in the establishment per week on average?</w:t>
            </w:r>
          </w:p>
        </w:tc>
        <w:tc>
          <w:tcPr>
            <w:tcW w:w="2075" w:type="dxa"/>
          </w:tcPr>
          <w:p w14:paraId="02833A22" w14:textId="77777777" w:rsidR="007F50D5" w:rsidRDefault="007F50D5" w:rsidP="003B10FF">
            <w:pPr>
              <w:rPr>
                <w:sz w:val="24"/>
                <w:szCs w:val="24"/>
              </w:rPr>
            </w:pPr>
          </w:p>
        </w:tc>
      </w:tr>
    </w:tbl>
    <w:p w14:paraId="377D0A39"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3E75C25B" w14:textId="77777777" w:rsidTr="003B10FF">
        <w:tc>
          <w:tcPr>
            <w:tcW w:w="6941" w:type="dxa"/>
            <w:tcBorders>
              <w:top w:val="nil"/>
              <w:left w:val="nil"/>
              <w:bottom w:val="nil"/>
            </w:tcBorders>
          </w:tcPr>
          <w:p w14:paraId="52FDFD41" w14:textId="77777777" w:rsidR="007F50D5" w:rsidRDefault="007F50D5" w:rsidP="003B10FF">
            <w:pPr>
              <w:rPr>
                <w:sz w:val="24"/>
                <w:szCs w:val="24"/>
              </w:rPr>
            </w:pPr>
            <w:r>
              <w:rPr>
                <w:sz w:val="24"/>
                <w:szCs w:val="24"/>
              </w:rPr>
              <w:t>How many tonnes of greaves will be handled in the establishment per week on average?</w:t>
            </w:r>
          </w:p>
        </w:tc>
        <w:tc>
          <w:tcPr>
            <w:tcW w:w="2075" w:type="dxa"/>
          </w:tcPr>
          <w:p w14:paraId="74E98A91" w14:textId="77777777" w:rsidR="007F50D5" w:rsidRDefault="007F50D5" w:rsidP="003B10FF">
            <w:pPr>
              <w:rPr>
                <w:sz w:val="24"/>
                <w:szCs w:val="24"/>
              </w:rPr>
            </w:pPr>
          </w:p>
        </w:tc>
      </w:tr>
    </w:tbl>
    <w:p w14:paraId="46ADE344" w14:textId="77777777" w:rsidR="007F50D5" w:rsidRDefault="007F50D5" w:rsidP="007F50D5">
      <w:pPr>
        <w:rPr>
          <w:sz w:val="24"/>
          <w:szCs w:val="24"/>
        </w:rPr>
      </w:pPr>
    </w:p>
    <w:p w14:paraId="17F4891D" w14:textId="77777777" w:rsidR="007F50D5" w:rsidRDefault="007F50D5" w:rsidP="007F50D5">
      <w:r>
        <w:br w:type="page"/>
      </w:r>
    </w:p>
    <w:p w14:paraId="1B3CD61C" w14:textId="77777777" w:rsidR="007F50D5" w:rsidRDefault="007F50D5" w:rsidP="007F50D5">
      <w:pPr>
        <w:pStyle w:val="Heading3"/>
      </w:pPr>
      <w:r>
        <w:lastRenderedPageBreak/>
        <w:t>PART 9(9) – Treated Stomachs, Bladders and Intestines</w:t>
      </w:r>
    </w:p>
    <w:p w14:paraId="07EEA8F9" w14:textId="77777777" w:rsidR="007F50D5" w:rsidRDefault="007F50D5" w:rsidP="007F50D5">
      <w:pPr>
        <w:rPr>
          <w:sz w:val="24"/>
          <w:szCs w:val="24"/>
        </w:rPr>
      </w:pPr>
    </w:p>
    <w:p w14:paraId="69D4FFCB" w14:textId="77777777" w:rsidR="007F50D5" w:rsidRDefault="007F50D5" w:rsidP="007F50D5">
      <w:pPr>
        <w:rPr>
          <w:sz w:val="24"/>
          <w:szCs w:val="24"/>
        </w:rPr>
      </w:pPr>
      <w:sdt>
        <w:sdtPr>
          <w:rPr>
            <w:sz w:val="28"/>
            <w:szCs w:val="28"/>
          </w:rPr>
          <w:id w:val="113591566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Treated Stomachs</w:t>
      </w:r>
    </w:p>
    <w:p w14:paraId="2B65F673" w14:textId="77777777" w:rsidR="007F50D5" w:rsidRDefault="007F50D5" w:rsidP="007F50D5">
      <w:pPr>
        <w:rPr>
          <w:sz w:val="24"/>
          <w:szCs w:val="24"/>
        </w:rPr>
      </w:pPr>
      <w:sdt>
        <w:sdtPr>
          <w:rPr>
            <w:sz w:val="28"/>
            <w:szCs w:val="28"/>
          </w:rPr>
          <w:id w:val="9382867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Treated Bladders</w:t>
      </w:r>
    </w:p>
    <w:p w14:paraId="01AC5C3E" w14:textId="77777777" w:rsidR="007F50D5" w:rsidRDefault="007F50D5" w:rsidP="007F50D5">
      <w:pPr>
        <w:rPr>
          <w:sz w:val="24"/>
          <w:szCs w:val="24"/>
        </w:rPr>
      </w:pPr>
      <w:sdt>
        <w:sdtPr>
          <w:rPr>
            <w:sz w:val="28"/>
            <w:szCs w:val="28"/>
          </w:rPr>
          <w:id w:val="-71897622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4"/>
          <w:szCs w:val="24"/>
        </w:rPr>
        <w:t xml:space="preserve">  Treated Intestines</w:t>
      </w:r>
    </w:p>
    <w:p w14:paraId="4C5B6E6B" w14:textId="77777777" w:rsidR="007F50D5" w:rsidRDefault="007F50D5" w:rsidP="007F50D5">
      <w:pPr>
        <w:rPr>
          <w:sz w:val="24"/>
          <w:szCs w:val="24"/>
        </w:rPr>
      </w:pPr>
    </w:p>
    <w:p w14:paraId="6AA7EC0B" w14:textId="77777777" w:rsidR="007F50D5" w:rsidRDefault="007F50D5" w:rsidP="007F50D5">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7F50D5" w14:paraId="498AF1A4" w14:textId="77777777" w:rsidTr="003B10FF">
        <w:tc>
          <w:tcPr>
            <w:tcW w:w="9016" w:type="dxa"/>
          </w:tcPr>
          <w:p w14:paraId="4717456D" w14:textId="77777777" w:rsidR="007F50D5" w:rsidRDefault="007F50D5" w:rsidP="003B10FF">
            <w:pPr>
              <w:rPr>
                <w:sz w:val="24"/>
                <w:szCs w:val="24"/>
              </w:rPr>
            </w:pPr>
          </w:p>
          <w:p w14:paraId="62CF41DC" w14:textId="77777777" w:rsidR="007F50D5" w:rsidRDefault="007F50D5" w:rsidP="003B10FF">
            <w:pPr>
              <w:rPr>
                <w:sz w:val="24"/>
                <w:szCs w:val="24"/>
              </w:rPr>
            </w:pPr>
          </w:p>
          <w:p w14:paraId="441E77E7" w14:textId="77777777" w:rsidR="007F50D5" w:rsidRDefault="007F50D5" w:rsidP="003B10FF">
            <w:pPr>
              <w:rPr>
                <w:sz w:val="24"/>
                <w:szCs w:val="24"/>
              </w:rPr>
            </w:pPr>
          </w:p>
          <w:p w14:paraId="5FEAB0BB" w14:textId="77777777" w:rsidR="007F50D5" w:rsidRDefault="007F50D5" w:rsidP="003B10FF">
            <w:pPr>
              <w:rPr>
                <w:sz w:val="24"/>
                <w:szCs w:val="24"/>
              </w:rPr>
            </w:pPr>
          </w:p>
        </w:tc>
      </w:tr>
    </w:tbl>
    <w:p w14:paraId="7264F625"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23FFBC01" w14:textId="77777777" w:rsidTr="003B10FF">
        <w:tc>
          <w:tcPr>
            <w:tcW w:w="6941" w:type="dxa"/>
            <w:tcBorders>
              <w:top w:val="nil"/>
              <w:left w:val="nil"/>
              <w:bottom w:val="nil"/>
            </w:tcBorders>
          </w:tcPr>
          <w:p w14:paraId="2643D3EB" w14:textId="77777777" w:rsidR="007F50D5" w:rsidRDefault="007F50D5" w:rsidP="003B10FF">
            <w:pPr>
              <w:rPr>
                <w:sz w:val="24"/>
                <w:szCs w:val="24"/>
              </w:rPr>
            </w:pPr>
            <w:r>
              <w:rPr>
                <w:sz w:val="24"/>
                <w:szCs w:val="24"/>
              </w:rPr>
              <w:t>How many tonnes of treated stomachs in total will be handled in the establishment per week on average?</w:t>
            </w:r>
          </w:p>
        </w:tc>
        <w:tc>
          <w:tcPr>
            <w:tcW w:w="2075" w:type="dxa"/>
          </w:tcPr>
          <w:p w14:paraId="13259632" w14:textId="77777777" w:rsidR="007F50D5" w:rsidRDefault="007F50D5" w:rsidP="003B10FF">
            <w:pPr>
              <w:rPr>
                <w:sz w:val="24"/>
                <w:szCs w:val="24"/>
              </w:rPr>
            </w:pPr>
          </w:p>
        </w:tc>
      </w:tr>
    </w:tbl>
    <w:p w14:paraId="24DC42EA"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4FE87F79" w14:textId="77777777" w:rsidTr="003B10FF">
        <w:tc>
          <w:tcPr>
            <w:tcW w:w="6941" w:type="dxa"/>
            <w:tcBorders>
              <w:top w:val="nil"/>
              <w:left w:val="nil"/>
              <w:bottom w:val="nil"/>
            </w:tcBorders>
          </w:tcPr>
          <w:p w14:paraId="30FFC89A" w14:textId="77777777" w:rsidR="007F50D5" w:rsidRDefault="007F50D5" w:rsidP="003B10FF">
            <w:pPr>
              <w:rPr>
                <w:sz w:val="24"/>
                <w:szCs w:val="24"/>
              </w:rPr>
            </w:pPr>
            <w:r>
              <w:rPr>
                <w:sz w:val="24"/>
                <w:szCs w:val="24"/>
              </w:rPr>
              <w:t>How many tonnes of treated bladders in total will be handled in the establishment per week on average?</w:t>
            </w:r>
          </w:p>
        </w:tc>
        <w:tc>
          <w:tcPr>
            <w:tcW w:w="2075" w:type="dxa"/>
          </w:tcPr>
          <w:p w14:paraId="5FBF7B42" w14:textId="77777777" w:rsidR="007F50D5" w:rsidRDefault="007F50D5" w:rsidP="003B10FF">
            <w:pPr>
              <w:rPr>
                <w:sz w:val="24"/>
                <w:szCs w:val="24"/>
              </w:rPr>
            </w:pPr>
          </w:p>
        </w:tc>
      </w:tr>
    </w:tbl>
    <w:p w14:paraId="256F1F66"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6DEEB734" w14:textId="77777777" w:rsidTr="003B10FF">
        <w:tc>
          <w:tcPr>
            <w:tcW w:w="6941" w:type="dxa"/>
            <w:tcBorders>
              <w:top w:val="nil"/>
              <w:left w:val="nil"/>
              <w:bottom w:val="nil"/>
            </w:tcBorders>
          </w:tcPr>
          <w:p w14:paraId="331448BF" w14:textId="77777777" w:rsidR="007F50D5" w:rsidRDefault="007F50D5" w:rsidP="003B10FF">
            <w:pPr>
              <w:rPr>
                <w:sz w:val="24"/>
                <w:szCs w:val="24"/>
              </w:rPr>
            </w:pPr>
            <w:r>
              <w:rPr>
                <w:sz w:val="24"/>
                <w:szCs w:val="24"/>
              </w:rPr>
              <w:t>How many tonnes of treated intestines in total will be handled in the establishment per week on average?</w:t>
            </w:r>
          </w:p>
        </w:tc>
        <w:tc>
          <w:tcPr>
            <w:tcW w:w="2075" w:type="dxa"/>
          </w:tcPr>
          <w:p w14:paraId="2C37A62C" w14:textId="77777777" w:rsidR="007F50D5" w:rsidRDefault="007F50D5" w:rsidP="003B10FF">
            <w:pPr>
              <w:rPr>
                <w:sz w:val="24"/>
                <w:szCs w:val="24"/>
              </w:rPr>
            </w:pPr>
          </w:p>
        </w:tc>
      </w:tr>
    </w:tbl>
    <w:p w14:paraId="79F74232" w14:textId="77777777" w:rsidR="007F50D5" w:rsidRDefault="007F50D5" w:rsidP="007F50D5">
      <w:pPr>
        <w:rPr>
          <w:sz w:val="24"/>
          <w:szCs w:val="24"/>
        </w:rPr>
      </w:pPr>
    </w:p>
    <w:p w14:paraId="1DB35F31" w14:textId="77777777" w:rsidR="007F50D5" w:rsidRDefault="007F50D5" w:rsidP="007F50D5">
      <w:pPr>
        <w:pStyle w:val="Heading3"/>
      </w:pPr>
      <w:r>
        <w:t>PART 9(10) – Gelatine</w:t>
      </w:r>
    </w:p>
    <w:p w14:paraId="0557AB5A" w14:textId="77777777" w:rsidR="007F50D5" w:rsidRDefault="007F50D5" w:rsidP="007F50D5">
      <w:pPr>
        <w:rPr>
          <w:sz w:val="24"/>
          <w:szCs w:val="24"/>
        </w:rPr>
      </w:pPr>
    </w:p>
    <w:p w14:paraId="0F55594A" w14:textId="77777777" w:rsidR="007F50D5" w:rsidRDefault="007F50D5" w:rsidP="007F50D5">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7F50D5" w14:paraId="5F52B8FA" w14:textId="77777777" w:rsidTr="003B10FF">
        <w:tc>
          <w:tcPr>
            <w:tcW w:w="9016" w:type="dxa"/>
          </w:tcPr>
          <w:p w14:paraId="584F2B32" w14:textId="77777777" w:rsidR="007F50D5" w:rsidRDefault="007F50D5" w:rsidP="003B10FF">
            <w:pPr>
              <w:rPr>
                <w:sz w:val="24"/>
                <w:szCs w:val="24"/>
              </w:rPr>
            </w:pPr>
          </w:p>
          <w:p w14:paraId="703909A8" w14:textId="77777777" w:rsidR="007F50D5" w:rsidRDefault="007F50D5" w:rsidP="003B10FF">
            <w:pPr>
              <w:rPr>
                <w:sz w:val="24"/>
                <w:szCs w:val="24"/>
              </w:rPr>
            </w:pPr>
          </w:p>
          <w:p w14:paraId="573472D5" w14:textId="77777777" w:rsidR="007F50D5" w:rsidRDefault="007F50D5" w:rsidP="003B10FF">
            <w:pPr>
              <w:rPr>
                <w:sz w:val="24"/>
                <w:szCs w:val="24"/>
              </w:rPr>
            </w:pPr>
          </w:p>
          <w:p w14:paraId="12263883" w14:textId="77777777" w:rsidR="007F50D5" w:rsidRDefault="007F50D5" w:rsidP="003B10FF">
            <w:pPr>
              <w:rPr>
                <w:sz w:val="24"/>
                <w:szCs w:val="24"/>
              </w:rPr>
            </w:pPr>
          </w:p>
        </w:tc>
      </w:tr>
    </w:tbl>
    <w:p w14:paraId="038F424A"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16FB3440" w14:textId="77777777" w:rsidTr="003B10FF">
        <w:tc>
          <w:tcPr>
            <w:tcW w:w="6941" w:type="dxa"/>
            <w:tcBorders>
              <w:top w:val="nil"/>
              <w:left w:val="nil"/>
              <w:bottom w:val="nil"/>
            </w:tcBorders>
          </w:tcPr>
          <w:p w14:paraId="29EEC0D7" w14:textId="77777777" w:rsidR="007F50D5" w:rsidRDefault="007F50D5" w:rsidP="003B10FF">
            <w:pPr>
              <w:rPr>
                <w:sz w:val="24"/>
                <w:szCs w:val="24"/>
              </w:rPr>
            </w:pPr>
            <w:r>
              <w:rPr>
                <w:sz w:val="24"/>
                <w:szCs w:val="24"/>
              </w:rPr>
              <w:t>How many tonnes of gelatine in total will be handled in the establishment per week on average?</w:t>
            </w:r>
          </w:p>
        </w:tc>
        <w:tc>
          <w:tcPr>
            <w:tcW w:w="2075" w:type="dxa"/>
          </w:tcPr>
          <w:p w14:paraId="4768B52C" w14:textId="77777777" w:rsidR="007F50D5" w:rsidRDefault="007F50D5" w:rsidP="003B10FF">
            <w:pPr>
              <w:rPr>
                <w:sz w:val="24"/>
                <w:szCs w:val="24"/>
              </w:rPr>
            </w:pPr>
          </w:p>
        </w:tc>
      </w:tr>
    </w:tbl>
    <w:p w14:paraId="3E1037DE" w14:textId="77777777" w:rsidR="007F50D5" w:rsidRDefault="007F50D5" w:rsidP="007F50D5">
      <w:pPr>
        <w:rPr>
          <w:sz w:val="24"/>
          <w:szCs w:val="24"/>
        </w:rPr>
      </w:pPr>
    </w:p>
    <w:p w14:paraId="0F3C1778" w14:textId="77777777" w:rsidR="007F50D5" w:rsidRDefault="007F50D5" w:rsidP="007F50D5">
      <w:pPr>
        <w:pStyle w:val="Heading3"/>
      </w:pPr>
      <w:r>
        <w:t>PART 9(11) – Collagen</w:t>
      </w:r>
    </w:p>
    <w:p w14:paraId="0F5D0594" w14:textId="77777777" w:rsidR="007F50D5" w:rsidRDefault="007F50D5" w:rsidP="007F50D5">
      <w:pPr>
        <w:rPr>
          <w:sz w:val="24"/>
          <w:szCs w:val="24"/>
        </w:rPr>
      </w:pPr>
    </w:p>
    <w:p w14:paraId="7EABADF8" w14:textId="77777777" w:rsidR="007F50D5" w:rsidRDefault="007F50D5" w:rsidP="007F50D5">
      <w:pPr>
        <w:spacing w:after="120"/>
        <w:rPr>
          <w:sz w:val="24"/>
          <w:szCs w:val="24"/>
        </w:rPr>
      </w:pPr>
      <w:r>
        <w:rPr>
          <w:sz w:val="24"/>
          <w:szCs w:val="24"/>
        </w:rPr>
        <w:t>Full details of activities</w:t>
      </w:r>
    </w:p>
    <w:tbl>
      <w:tblPr>
        <w:tblStyle w:val="TableGrid"/>
        <w:tblW w:w="0" w:type="auto"/>
        <w:tblLook w:val="04A0" w:firstRow="1" w:lastRow="0" w:firstColumn="1" w:lastColumn="0" w:noHBand="0" w:noVBand="1"/>
      </w:tblPr>
      <w:tblGrid>
        <w:gridCol w:w="9016"/>
      </w:tblGrid>
      <w:tr w:rsidR="007F50D5" w14:paraId="01E0EAF1" w14:textId="77777777" w:rsidTr="003B10FF">
        <w:tc>
          <w:tcPr>
            <w:tcW w:w="9016" w:type="dxa"/>
          </w:tcPr>
          <w:p w14:paraId="1B3DED92" w14:textId="77777777" w:rsidR="007F50D5" w:rsidRDefault="007F50D5" w:rsidP="003B10FF">
            <w:pPr>
              <w:rPr>
                <w:sz w:val="24"/>
                <w:szCs w:val="24"/>
              </w:rPr>
            </w:pPr>
          </w:p>
          <w:p w14:paraId="31CFB1DD" w14:textId="77777777" w:rsidR="007F50D5" w:rsidRDefault="007F50D5" w:rsidP="003B10FF">
            <w:pPr>
              <w:rPr>
                <w:sz w:val="24"/>
                <w:szCs w:val="24"/>
              </w:rPr>
            </w:pPr>
          </w:p>
          <w:p w14:paraId="07E72B21" w14:textId="77777777" w:rsidR="007F50D5" w:rsidRDefault="007F50D5" w:rsidP="003B10FF">
            <w:pPr>
              <w:rPr>
                <w:sz w:val="24"/>
                <w:szCs w:val="24"/>
              </w:rPr>
            </w:pPr>
          </w:p>
          <w:p w14:paraId="4A6E3B2C" w14:textId="77777777" w:rsidR="007F50D5" w:rsidRDefault="007F50D5" w:rsidP="003B10FF">
            <w:pPr>
              <w:rPr>
                <w:sz w:val="24"/>
                <w:szCs w:val="24"/>
              </w:rPr>
            </w:pPr>
          </w:p>
        </w:tc>
      </w:tr>
    </w:tbl>
    <w:p w14:paraId="2CA1DEDE"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7184CB11" w14:textId="77777777" w:rsidTr="003B10FF">
        <w:tc>
          <w:tcPr>
            <w:tcW w:w="6941" w:type="dxa"/>
            <w:tcBorders>
              <w:top w:val="nil"/>
              <w:left w:val="nil"/>
              <w:bottom w:val="nil"/>
            </w:tcBorders>
          </w:tcPr>
          <w:p w14:paraId="58EFB0C8" w14:textId="77777777" w:rsidR="007F50D5" w:rsidRDefault="007F50D5" w:rsidP="003B10FF">
            <w:pPr>
              <w:rPr>
                <w:sz w:val="24"/>
                <w:szCs w:val="24"/>
              </w:rPr>
            </w:pPr>
            <w:r>
              <w:rPr>
                <w:sz w:val="24"/>
                <w:szCs w:val="24"/>
              </w:rPr>
              <w:t>How many tonnes of collagen in total will be handled in the establishment per week on average?</w:t>
            </w:r>
          </w:p>
        </w:tc>
        <w:tc>
          <w:tcPr>
            <w:tcW w:w="2075" w:type="dxa"/>
          </w:tcPr>
          <w:p w14:paraId="7E5DDA18" w14:textId="77777777" w:rsidR="007F50D5" w:rsidRDefault="007F50D5" w:rsidP="003B10FF">
            <w:pPr>
              <w:rPr>
                <w:sz w:val="24"/>
                <w:szCs w:val="24"/>
              </w:rPr>
            </w:pPr>
          </w:p>
        </w:tc>
      </w:tr>
    </w:tbl>
    <w:p w14:paraId="0E6F513A" w14:textId="77777777" w:rsidR="007F50D5" w:rsidRDefault="007F50D5" w:rsidP="007F50D5">
      <w:pPr>
        <w:rPr>
          <w:sz w:val="24"/>
          <w:szCs w:val="24"/>
        </w:rPr>
      </w:pPr>
    </w:p>
    <w:p w14:paraId="5F8BCFE5" w14:textId="77777777" w:rsidR="007F50D5" w:rsidRDefault="007F50D5" w:rsidP="007F50D5">
      <w:pPr>
        <w:rPr>
          <w:sz w:val="24"/>
          <w:szCs w:val="24"/>
        </w:rPr>
      </w:pPr>
      <w:r>
        <w:rPr>
          <w:sz w:val="24"/>
          <w:szCs w:val="24"/>
        </w:rPr>
        <w:br w:type="page"/>
      </w:r>
    </w:p>
    <w:p w14:paraId="11B37C61" w14:textId="77777777" w:rsidR="007F50D5" w:rsidRDefault="007F50D5" w:rsidP="007F50D5">
      <w:pPr>
        <w:pStyle w:val="Heading3"/>
      </w:pPr>
      <w:r>
        <w:lastRenderedPageBreak/>
        <w:t>PART 9(12) – General Activity Establishment</w:t>
      </w:r>
    </w:p>
    <w:p w14:paraId="2DB75634" w14:textId="77777777" w:rsidR="007F50D5" w:rsidRDefault="007F50D5" w:rsidP="007F50D5">
      <w:pPr>
        <w:rPr>
          <w:sz w:val="24"/>
          <w:szCs w:val="24"/>
        </w:rPr>
      </w:pPr>
    </w:p>
    <w:p w14:paraId="6D72CEDF" w14:textId="77777777" w:rsidR="007F50D5" w:rsidRDefault="007F50D5" w:rsidP="007F50D5">
      <w:pPr>
        <w:spacing w:after="120"/>
        <w:rPr>
          <w:sz w:val="24"/>
          <w:szCs w:val="24"/>
        </w:rPr>
      </w:pPr>
      <w:r>
        <w:rPr>
          <w:sz w:val="24"/>
          <w:szCs w:val="24"/>
        </w:rPr>
        <w:t>Full details of activities and specific products handled:</w:t>
      </w:r>
    </w:p>
    <w:tbl>
      <w:tblPr>
        <w:tblStyle w:val="TableGrid"/>
        <w:tblW w:w="0" w:type="auto"/>
        <w:tblLook w:val="04A0" w:firstRow="1" w:lastRow="0" w:firstColumn="1" w:lastColumn="0" w:noHBand="0" w:noVBand="1"/>
      </w:tblPr>
      <w:tblGrid>
        <w:gridCol w:w="9016"/>
      </w:tblGrid>
      <w:tr w:rsidR="007F50D5" w14:paraId="36C43E33" w14:textId="77777777" w:rsidTr="003B10FF">
        <w:tc>
          <w:tcPr>
            <w:tcW w:w="9016" w:type="dxa"/>
          </w:tcPr>
          <w:p w14:paraId="687733E0" w14:textId="77777777" w:rsidR="007F50D5" w:rsidRDefault="007F50D5" w:rsidP="003B10FF">
            <w:pPr>
              <w:rPr>
                <w:sz w:val="24"/>
                <w:szCs w:val="24"/>
              </w:rPr>
            </w:pPr>
          </w:p>
          <w:p w14:paraId="400E03BF" w14:textId="77777777" w:rsidR="007F50D5" w:rsidRDefault="007F50D5" w:rsidP="003B10FF">
            <w:pPr>
              <w:rPr>
                <w:sz w:val="24"/>
                <w:szCs w:val="24"/>
              </w:rPr>
            </w:pPr>
          </w:p>
          <w:p w14:paraId="74B29B63" w14:textId="77777777" w:rsidR="007F50D5" w:rsidRDefault="007F50D5" w:rsidP="003B10FF">
            <w:pPr>
              <w:rPr>
                <w:sz w:val="24"/>
                <w:szCs w:val="24"/>
              </w:rPr>
            </w:pPr>
          </w:p>
          <w:p w14:paraId="03001F7A" w14:textId="77777777" w:rsidR="007F50D5" w:rsidRDefault="007F50D5" w:rsidP="003B10FF">
            <w:pPr>
              <w:rPr>
                <w:sz w:val="24"/>
                <w:szCs w:val="24"/>
              </w:rPr>
            </w:pPr>
          </w:p>
        </w:tc>
      </w:tr>
    </w:tbl>
    <w:p w14:paraId="2192EAD2"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6941"/>
        <w:gridCol w:w="2075"/>
      </w:tblGrid>
      <w:tr w:rsidR="007F50D5" w14:paraId="34B9E8BA" w14:textId="77777777" w:rsidTr="003B10FF">
        <w:tc>
          <w:tcPr>
            <w:tcW w:w="6941" w:type="dxa"/>
            <w:tcBorders>
              <w:top w:val="nil"/>
              <w:left w:val="nil"/>
              <w:bottom w:val="nil"/>
            </w:tcBorders>
          </w:tcPr>
          <w:p w14:paraId="1C473EED" w14:textId="77777777" w:rsidR="007F50D5" w:rsidRDefault="007F50D5" w:rsidP="003B10FF">
            <w:pPr>
              <w:rPr>
                <w:sz w:val="24"/>
                <w:szCs w:val="24"/>
              </w:rPr>
            </w:pPr>
            <w:r>
              <w:rPr>
                <w:sz w:val="24"/>
                <w:szCs w:val="24"/>
              </w:rPr>
              <w:t>How many tonnes of product will be handled in the establishment per week on average?</w:t>
            </w:r>
          </w:p>
        </w:tc>
        <w:tc>
          <w:tcPr>
            <w:tcW w:w="2075" w:type="dxa"/>
          </w:tcPr>
          <w:p w14:paraId="7445CC42" w14:textId="77777777" w:rsidR="007F50D5" w:rsidRDefault="007F50D5" w:rsidP="003B10FF">
            <w:pPr>
              <w:rPr>
                <w:sz w:val="24"/>
                <w:szCs w:val="24"/>
              </w:rPr>
            </w:pPr>
          </w:p>
        </w:tc>
      </w:tr>
    </w:tbl>
    <w:p w14:paraId="5B21FF03" w14:textId="77777777" w:rsidR="007F50D5" w:rsidRDefault="007F50D5" w:rsidP="007F50D5">
      <w:pPr>
        <w:rPr>
          <w:sz w:val="24"/>
          <w:szCs w:val="24"/>
        </w:rPr>
      </w:pPr>
    </w:p>
    <w:p w14:paraId="4240EEF4" w14:textId="77777777" w:rsidR="007F50D5" w:rsidRDefault="007F50D5" w:rsidP="007F50D5">
      <w:pPr>
        <w:pStyle w:val="Heading2"/>
      </w:pPr>
      <w:r>
        <w:t>PART 10 – Application</w:t>
      </w:r>
    </w:p>
    <w:p w14:paraId="501BF0D0" w14:textId="77777777" w:rsidR="007F50D5" w:rsidRDefault="007F50D5" w:rsidP="007F50D5">
      <w:pPr>
        <w:rPr>
          <w:sz w:val="24"/>
          <w:szCs w:val="24"/>
        </w:rPr>
      </w:pPr>
    </w:p>
    <w:p w14:paraId="5AF24429" w14:textId="77777777" w:rsidR="007F50D5" w:rsidRDefault="007F50D5" w:rsidP="007F50D5">
      <w:pPr>
        <w:rPr>
          <w:sz w:val="24"/>
          <w:szCs w:val="24"/>
        </w:rPr>
      </w:pPr>
      <w:r>
        <w:rPr>
          <w:sz w:val="24"/>
          <w:szCs w:val="24"/>
        </w:rPr>
        <w:t>I hereby apply, as food business operator of the establishment details in Part 1, for approval to use that establishment for the purposes of handling products of animal origin for which Regulation (EC) No. 853/2004 lays down requirements, as set out in the relevant Parts of this document.</w:t>
      </w:r>
    </w:p>
    <w:p w14:paraId="1B2DC89D" w14:textId="77777777" w:rsidR="007F50D5" w:rsidRDefault="007F50D5" w:rsidP="007F50D5">
      <w:pPr>
        <w:rPr>
          <w:sz w:val="24"/>
          <w:szCs w:val="24"/>
        </w:rPr>
      </w:pPr>
    </w:p>
    <w:p w14:paraId="46760235"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2254"/>
        <w:gridCol w:w="3553"/>
        <w:gridCol w:w="955"/>
        <w:gridCol w:w="2254"/>
      </w:tblGrid>
      <w:tr w:rsidR="007F50D5" w14:paraId="03DC4995" w14:textId="77777777" w:rsidTr="003B10FF">
        <w:tc>
          <w:tcPr>
            <w:tcW w:w="2254" w:type="dxa"/>
            <w:tcBorders>
              <w:top w:val="nil"/>
              <w:left w:val="nil"/>
              <w:bottom w:val="nil"/>
            </w:tcBorders>
          </w:tcPr>
          <w:p w14:paraId="383F768F" w14:textId="77777777" w:rsidR="007F50D5" w:rsidRDefault="007F50D5" w:rsidP="003B10FF">
            <w:pPr>
              <w:spacing w:before="120" w:after="120"/>
              <w:rPr>
                <w:sz w:val="24"/>
                <w:szCs w:val="24"/>
              </w:rPr>
            </w:pPr>
            <w:r>
              <w:rPr>
                <w:sz w:val="24"/>
                <w:szCs w:val="24"/>
              </w:rPr>
              <w:t>Signature of Food Business Operator</w:t>
            </w:r>
          </w:p>
        </w:tc>
        <w:tc>
          <w:tcPr>
            <w:tcW w:w="3553" w:type="dxa"/>
          </w:tcPr>
          <w:p w14:paraId="75B4147A" w14:textId="77777777" w:rsidR="007F50D5" w:rsidRDefault="007F50D5" w:rsidP="003B10FF">
            <w:pPr>
              <w:rPr>
                <w:sz w:val="24"/>
                <w:szCs w:val="24"/>
              </w:rPr>
            </w:pPr>
          </w:p>
        </w:tc>
        <w:tc>
          <w:tcPr>
            <w:tcW w:w="955" w:type="dxa"/>
            <w:tcBorders>
              <w:top w:val="nil"/>
              <w:bottom w:val="nil"/>
            </w:tcBorders>
          </w:tcPr>
          <w:p w14:paraId="188285EF" w14:textId="77777777" w:rsidR="007F50D5" w:rsidRDefault="007F50D5" w:rsidP="003B10FF">
            <w:pPr>
              <w:rPr>
                <w:sz w:val="24"/>
                <w:szCs w:val="24"/>
              </w:rPr>
            </w:pPr>
            <w:r>
              <w:rPr>
                <w:sz w:val="24"/>
                <w:szCs w:val="24"/>
              </w:rPr>
              <w:t>Date</w:t>
            </w:r>
          </w:p>
        </w:tc>
        <w:tc>
          <w:tcPr>
            <w:tcW w:w="2254" w:type="dxa"/>
          </w:tcPr>
          <w:p w14:paraId="6258CDCE" w14:textId="77777777" w:rsidR="007F50D5" w:rsidRDefault="007F50D5" w:rsidP="003B10FF">
            <w:pPr>
              <w:rPr>
                <w:sz w:val="24"/>
                <w:szCs w:val="24"/>
              </w:rPr>
            </w:pPr>
          </w:p>
        </w:tc>
      </w:tr>
    </w:tbl>
    <w:p w14:paraId="34FF8244" w14:textId="77777777" w:rsidR="007F50D5" w:rsidRDefault="007F50D5" w:rsidP="007F50D5">
      <w:pPr>
        <w:rPr>
          <w:sz w:val="24"/>
          <w:szCs w:val="24"/>
        </w:rPr>
      </w:pPr>
    </w:p>
    <w:tbl>
      <w:tblPr>
        <w:tblStyle w:val="TableGrid"/>
        <w:tblW w:w="0" w:type="auto"/>
        <w:tblLook w:val="04A0" w:firstRow="1" w:lastRow="0" w:firstColumn="1" w:lastColumn="0" w:noHBand="0" w:noVBand="1"/>
      </w:tblPr>
      <w:tblGrid>
        <w:gridCol w:w="2263"/>
        <w:gridCol w:w="6753"/>
      </w:tblGrid>
      <w:tr w:rsidR="007F50D5" w14:paraId="65A1D6A5" w14:textId="77777777" w:rsidTr="003B10FF">
        <w:tc>
          <w:tcPr>
            <w:tcW w:w="2263" w:type="dxa"/>
            <w:tcBorders>
              <w:top w:val="nil"/>
              <w:left w:val="nil"/>
              <w:bottom w:val="nil"/>
            </w:tcBorders>
          </w:tcPr>
          <w:p w14:paraId="493539D4" w14:textId="77777777" w:rsidR="007F50D5" w:rsidRDefault="007F50D5" w:rsidP="003B10FF">
            <w:pPr>
              <w:rPr>
                <w:sz w:val="24"/>
                <w:szCs w:val="24"/>
              </w:rPr>
            </w:pPr>
            <w:r>
              <w:rPr>
                <w:sz w:val="24"/>
                <w:szCs w:val="24"/>
              </w:rPr>
              <w:t>Name in BLOCK LETTERS</w:t>
            </w:r>
          </w:p>
        </w:tc>
        <w:tc>
          <w:tcPr>
            <w:tcW w:w="6753" w:type="dxa"/>
          </w:tcPr>
          <w:p w14:paraId="19F84CAA" w14:textId="77777777" w:rsidR="007F50D5" w:rsidRDefault="007F50D5" w:rsidP="003B10FF">
            <w:pPr>
              <w:rPr>
                <w:sz w:val="24"/>
                <w:szCs w:val="24"/>
              </w:rPr>
            </w:pPr>
          </w:p>
        </w:tc>
      </w:tr>
    </w:tbl>
    <w:p w14:paraId="0CB45D53" w14:textId="77777777" w:rsidR="007F50D5" w:rsidRDefault="007F50D5" w:rsidP="007F50D5">
      <w:pPr>
        <w:rPr>
          <w:sz w:val="24"/>
          <w:szCs w:val="24"/>
        </w:rPr>
      </w:pPr>
    </w:p>
    <w:p w14:paraId="7E6CE369" w14:textId="77777777" w:rsidR="007F50D5" w:rsidRDefault="007F50D5" w:rsidP="007F50D5">
      <w:pPr>
        <w:rPr>
          <w:sz w:val="24"/>
          <w:szCs w:val="24"/>
        </w:rPr>
      </w:pPr>
    </w:p>
    <w:p w14:paraId="325D1E12" w14:textId="77777777" w:rsidR="007F50D5" w:rsidRDefault="007F50D5" w:rsidP="007F50D5">
      <w:pPr>
        <w:rPr>
          <w:sz w:val="24"/>
          <w:szCs w:val="24"/>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F50D5" w14:paraId="6636F9AC" w14:textId="77777777" w:rsidTr="003B10FF">
        <w:tc>
          <w:tcPr>
            <w:tcW w:w="9016" w:type="dxa"/>
          </w:tcPr>
          <w:p w14:paraId="395753CF" w14:textId="77777777" w:rsidR="007F50D5" w:rsidRDefault="007F50D5" w:rsidP="003B10FF">
            <w:pPr>
              <w:rPr>
                <w:sz w:val="24"/>
                <w:szCs w:val="24"/>
              </w:rPr>
            </w:pPr>
            <w:r>
              <w:rPr>
                <w:sz w:val="24"/>
                <w:szCs w:val="24"/>
              </w:rPr>
              <w:t>If you need any help or advice about how to complete this form, or about the products to which the Regulation relates, or the circumstances in which approval under the Regulation is required, please contact the officer named below.</w:t>
            </w:r>
          </w:p>
        </w:tc>
      </w:tr>
    </w:tbl>
    <w:p w14:paraId="661534A4" w14:textId="77777777" w:rsidR="007F50D5" w:rsidRDefault="007F50D5" w:rsidP="007F50D5">
      <w:pPr>
        <w:rPr>
          <w:sz w:val="24"/>
          <w:szCs w:val="24"/>
        </w:rPr>
      </w:pPr>
    </w:p>
    <w:p w14:paraId="56916CC4" w14:textId="77777777" w:rsidR="007F50D5" w:rsidRDefault="007F50D5" w:rsidP="007F50D5">
      <w:pPr>
        <w:rPr>
          <w:sz w:val="24"/>
          <w:szCs w:val="24"/>
        </w:rPr>
      </w:pPr>
      <w:r>
        <w:rPr>
          <w:sz w:val="24"/>
          <w:szCs w:val="24"/>
        </w:rPr>
        <w:t>When you have completed this form and collected the other information required, please send it to:</w:t>
      </w:r>
    </w:p>
    <w:p w14:paraId="24067857" w14:textId="77777777" w:rsidR="007F50D5" w:rsidRDefault="007F50D5" w:rsidP="007F50D5">
      <w:pPr>
        <w:rPr>
          <w:sz w:val="24"/>
          <w:szCs w:val="24"/>
        </w:rPr>
      </w:pPr>
    </w:p>
    <w:p w14:paraId="274372FB" w14:textId="77777777" w:rsidR="007F50D5" w:rsidRDefault="007F50D5" w:rsidP="007F50D5">
      <w:pPr>
        <w:rPr>
          <w:rFonts w:cs="Arial"/>
          <w:bCs/>
          <w:sz w:val="24"/>
          <w:szCs w:val="24"/>
        </w:rPr>
      </w:pPr>
      <w:r>
        <w:rPr>
          <w:rFonts w:cs="Arial"/>
          <w:bCs/>
          <w:noProof/>
          <w:sz w:val="24"/>
          <w:szCs w:val="24"/>
        </w:rPr>
        <mc:AlternateContent>
          <mc:Choice Requires="wps">
            <w:drawing>
              <wp:anchor distT="0" distB="0" distL="114300" distR="114300" simplePos="0" relativeHeight="251675648" behindDoc="0" locked="0" layoutInCell="1" allowOverlap="1" wp14:anchorId="05CC51D4" wp14:editId="0A6BEC77">
                <wp:simplePos x="0" y="0"/>
                <wp:positionH relativeFrom="column">
                  <wp:posOffset>4191000</wp:posOffset>
                </wp:positionH>
                <wp:positionV relativeFrom="paragraph">
                  <wp:posOffset>46355</wp:posOffset>
                </wp:positionV>
                <wp:extent cx="1714500" cy="1501140"/>
                <wp:effectExtent l="0" t="0" r="19050" b="22860"/>
                <wp:wrapNone/>
                <wp:docPr id="1134449310"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14500" cy="1501140"/>
                        </a:xfrm>
                        <a:prstGeom prst="rect">
                          <a:avLst/>
                        </a:prstGeom>
                        <a:solidFill>
                          <a:schemeClr val="lt1"/>
                        </a:solidFill>
                        <a:ln w="6350">
                          <a:solidFill>
                            <a:prstClr val="black"/>
                          </a:solidFill>
                        </a:ln>
                      </wps:spPr>
                      <wps:txbx>
                        <w:txbxContent>
                          <w:p w14:paraId="56F17903" w14:textId="77777777" w:rsidR="007F50D5" w:rsidRPr="000300C9" w:rsidRDefault="007F50D5" w:rsidP="007F50D5">
                            <w:pPr>
                              <w:rPr>
                                <w:sz w:val="24"/>
                                <w:szCs w:val="24"/>
                              </w:rPr>
                            </w:pPr>
                            <w:r w:rsidRPr="000300C9">
                              <w:rPr>
                                <w:b/>
                                <w:bCs/>
                                <w:sz w:val="24"/>
                                <w:szCs w:val="24"/>
                              </w:rPr>
                              <w:t>IMPORTANT</w:t>
                            </w:r>
                          </w:p>
                          <w:p w14:paraId="08BC55B7" w14:textId="77777777" w:rsidR="007F50D5" w:rsidRPr="000300C9" w:rsidRDefault="007F50D5" w:rsidP="007F50D5">
                            <w:pPr>
                              <w:rPr>
                                <w:sz w:val="24"/>
                                <w:szCs w:val="24"/>
                              </w:rPr>
                            </w:pPr>
                            <w:r w:rsidRPr="000300C9">
                              <w:rPr>
                                <w:sz w:val="24"/>
                                <w:szCs w:val="24"/>
                              </w:rPr>
                              <w:t>Please notify any changes to the details you have given on this form in writing to the Food Authority address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C51D4" id="_x0000_s1041" type="#_x0000_t202" alt="&quot;&quot;" style="position:absolute;margin-left:330pt;margin-top:3.65pt;width:135pt;height:1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" fillcolor="white [3201]" strokeweight=".5pt">
                <v:textbox>
                  <w:txbxContent>
                    <w:p w14:paraId="56F17903" w14:textId="77777777" w:rsidR="007F50D5" w:rsidRPr="000300C9" w:rsidRDefault="007F50D5" w:rsidP="007F50D5">
                      <w:pPr>
                        <w:rPr>
                          <w:sz w:val="24"/>
                          <w:szCs w:val="24"/>
                        </w:rPr>
                      </w:pPr>
                      <w:r w:rsidRPr="000300C9">
                        <w:rPr>
                          <w:b/>
                          <w:bCs/>
                          <w:sz w:val="24"/>
                          <w:szCs w:val="24"/>
                        </w:rPr>
                        <w:t>IMPORTANT</w:t>
                      </w:r>
                    </w:p>
                    <w:p w14:paraId="08BC55B7" w14:textId="77777777" w:rsidR="007F50D5" w:rsidRPr="000300C9" w:rsidRDefault="007F50D5" w:rsidP="007F50D5">
                      <w:pPr>
                        <w:rPr>
                          <w:sz w:val="24"/>
                          <w:szCs w:val="24"/>
                        </w:rPr>
                      </w:pPr>
                      <w:r w:rsidRPr="000300C9">
                        <w:rPr>
                          <w:sz w:val="24"/>
                          <w:szCs w:val="24"/>
                        </w:rPr>
                        <w:t>Please notify any changes to the details you have given on this form in writing to the Food Authority address shown.</w:t>
                      </w:r>
                    </w:p>
                  </w:txbxContent>
                </v:textbox>
              </v:shape>
            </w:pict>
          </mc:Fallback>
        </mc:AlternateContent>
      </w:r>
      <w:r>
        <w:rPr>
          <w:rFonts w:cs="Arial"/>
          <w:bCs/>
          <w:noProof/>
          <w:sz w:val="24"/>
          <w:szCs w:val="24"/>
        </w:rPr>
        <mc:AlternateContent>
          <mc:Choice Requires="wps">
            <w:drawing>
              <wp:anchor distT="0" distB="0" distL="114300" distR="114300" simplePos="0" relativeHeight="251674624" behindDoc="0" locked="0" layoutInCell="1" allowOverlap="1" wp14:anchorId="695B386A" wp14:editId="6B903AA2">
                <wp:simplePos x="0" y="0"/>
                <wp:positionH relativeFrom="column">
                  <wp:posOffset>7620</wp:posOffset>
                </wp:positionH>
                <wp:positionV relativeFrom="paragraph">
                  <wp:posOffset>8255</wp:posOffset>
                </wp:positionV>
                <wp:extent cx="1943100" cy="1531620"/>
                <wp:effectExtent l="0" t="0" r="19050" b="11430"/>
                <wp:wrapNone/>
                <wp:docPr id="68241215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43100" cy="1531620"/>
                        </a:xfrm>
                        <a:prstGeom prst="rect">
                          <a:avLst/>
                        </a:prstGeom>
                        <a:solidFill>
                          <a:schemeClr val="lt1"/>
                        </a:solidFill>
                        <a:ln w="6350">
                          <a:solidFill>
                            <a:prstClr val="black"/>
                          </a:solidFill>
                        </a:ln>
                      </wps:spPr>
                      <wps:txbx>
                        <w:txbxContent>
                          <w:p w14:paraId="3D8039E0" w14:textId="77777777" w:rsidR="007F50D5" w:rsidRDefault="007F50D5" w:rsidP="007F50D5">
                            <w:r>
                              <w:rPr>
                                <w:sz w:val="24"/>
                                <w:szCs w:val="24"/>
                              </w:rPr>
                              <w:t>Name and address of Food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386A" id="_x0000_s1042" type="#_x0000_t202" alt="&quot;&quot;" style="position:absolute;margin-left:.6pt;margin-top:.65pt;width:153pt;height:1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" fillcolor="white [3201]" strokeweight=".5pt">
                <v:textbox>
                  <w:txbxContent>
                    <w:p w14:paraId="3D8039E0" w14:textId="77777777" w:rsidR="007F50D5" w:rsidRDefault="007F50D5" w:rsidP="007F50D5">
                      <w:r>
                        <w:rPr>
                          <w:sz w:val="24"/>
                          <w:szCs w:val="24"/>
                        </w:rPr>
                        <w:t>Name and address of Food Authority:</w:t>
                      </w:r>
                    </w:p>
                  </w:txbxContent>
                </v:textbox>
              </v:shape>
            </w:pict>
          </mc:Fallback>
        </mc:AlternateContent>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r>
      <w:r w:rsidRPr="000300C9">
        <w:rPr>
          <w:rFonts w:cs="Arial"/>
          <w:bCs/>
          <w:sz w:val="24"/>
          <w:szCs w:val="24"/>
        </w:rPr>
        <w:tab/>
        <w:t>Contact Name:</w:t>
      </w:r>
      <w:r>
        <w:rPr>
          <w:rFonts w:cs="Arial"/>
          <w:bCs/>
          <w:sz w:val="24"/>
          <w:szCs w:val="24"/>
        </w:rPr>
        <w:t xml:space="preserve">  </w:t>
      </w:r>
    </w:p>
    <w:p w14:paraId="619EC4B3" w14:textId="77777777" w:rsidR="007F50D5" w:rsidRPr="000300C9" w:rsidRDefault="007F50D5" w:rsidP="007F50D5">
      <w:pPr>
        <w:rPr>
          <w:rFonts w:cs="Arial"/>
          <w:bCs/>
          <w:sz w:val="24"/>
          <w:szCs w:val="24"/>
        </w:rPr>
      </w:pPr>
    </w:p>
    <w:p w14:paraId="22ECE5BD" w14:textId="77777777" w:rsidR="007F50D5" w:rsidRPr="000300C9" w:rsidRDefault="007F50D5" w:rsidP="007F50D5">
      <w:pPr>
        <w:rPr>
          <w:rFonts w:cs="Arial"/>
          <w:bCs/>
          <w:sz w:val="24"/>
          <w:szCs w:val="24"/>
        </w:rPr>
      </w:pPr>
    </w:p>
    <w:p w14:paraId="75364DE9" w14:textId="77777777" w:rsidR="007F50D5" w:rsidRPr="000300C9" w:rsidRDefault="007F50D5" w:rsidP="007F50D5">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Telephone:  </w:t>
      </w:r>
    </w:p>
    <w:p w14:paraId="3F57E412" w14:textId="77777777" w:rsidR="007F50D5" w:rsidRPr="000300C9" w:rsidRDefault="007F50D5" w:rsidP="007F50D5">
      <w:pPr>
        <w:rPr>
          <w:rFonts w:cs="Arial"/>
          <w:bCs/>
          <w:sz w:val="24"/>
          <w:szCs w:val="24"/>
        </w:rPr>
      </w:pPr>
    </w:p>
    <w:p w14:paraId="29D56D44" w14:textId="77777777" w:rsidR="007F50D5" w:rsidRPr="000300C9" w:rsidRDefault="007F50D5" w:rsidP="007F50D5">
      <w:pPr>
        <w:rPr>
          <w:rFonts w:cs="Arial"/>
          <w:bCs/>
          <w:sz w:val="24"/>
          <w:szCs w:val="24"/>
        </w:rPr>
      </w:pP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r>
      <w:r>
        <w:rPr>
          <w:rFonts w:cs="Arial"/>
          <w:bCs/>
          <w:sz w:val="24"/>
          <w:szCs w:val="24"/>
        </w:rPr>
        <w:tab/>
        <w:t xml:space="preserve">Fax:  </w:t>
      </w:r>
    </w:p>
    <w:p w14:paraId="7BCDA4AA" w14:textId="77777777" w:rsidR="007F50D5" w:rsidRPr="000300C9" w:rsidRDefault="007F50D5" w:rsidP="007F50D5">
      <w:pPr>
        <w:rPr>
          <w:rFonts w:cs="Arial"/>
          <w:bCs/>
          <w:sz w:val="24"/>
          <w:szCs w:val="24"/>
        </w:rPr>
      </w:pPr>
    </w:p>
    <w:p w14:paraId="1B32FB3B" w14:textId="77777777" w:rsidR="007F50D5" w:rsidRPr="000300C9" w:rsidRDefault="007F50D5" w:rsidP="007F50D5">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Email:  </w:t>
      </w:r>
    </w:p>
    <w:p w14:paraId="0DDCC873" w14:textId="77777777" w:rsidR="007F50D5" w:rsidRPr="000300C9" w:rsidRDefault="007F50D5" w:rsidP="007F50D5">
      <w:pPr>
        <w:rPr>
          <w:bCs/>
          <w:sz w:val="24"/>
          <w:szCs w:val="24"/>
        </w:rPr>
      </w:pPr>
    </w:p>
    <w:p w14:paraId="6A02983A" w14:textId="77777777" w:rsidR="007F50D5" w:rsidRDefault="007F50D5" w:rsidP="007F50D5">
      <w:pPr>
        <w:rPr>
          <w:sz w:val="24"/>
          <w:szCs w:val="24"/>
        </w:rPr>
      </w:pPr>
    </w:p>
    <w:sectPr w:rsidR="007F50D5" w:rsidSect="007F50D5">
      <w:pgSz w:w="11906" w:h="16838" w:code="9"/>
      <w:pgMar w:top="1361" w:right="1440" w:bottom="1361"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1E654AA"/>
    <w:lvl w:ilvl="0">
      <w:start w:val="1"/>
      <w:numFmt w:val="decimal"/>
      <w:pStyle w:val="Heading1"/>
      <w:lvlText w:val="%1."/>
      <w:lvlJc w:val="left"/>
      <w:pPr>
        <w:ind w:left="360" w:hanging="360"/>
      </w:pPr>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FDC3F59"/>
    <w:multiLevelType w:val="hybridMultilevel"/>
    <w:tmpl w:val="AC281330"/>
    <w:lvl w:ilvl="0" w:tplc="9E883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692223048">
    <w:abstractNumId w:val="2"/>
  </w:num>
  <w:num w:numId="2" w16cid:durableId="564530493">
    <w:abstractNumId w:val="0"/>
  </w:num>
  <w:num w:numId="3" w16cid:durableId="347800681">
    <w:abstractNumId w:val="0"/>
  </w:num>
  <w:num w:numId="4" w16cid:durableId="472991765">
    <w:abstractNumId w:val="0"/>
  </w:num>
  <w:num w:numId="5" w16cid:durableId="1883979088">
    <w:abstractNumId w:val="2"/>
  </w:num>
  <w:num w:numId="6" w16cid:durableId="794911283">
    <w:abstractNumId w:val="0"/>
  </w:num>
  <w:num w:numId="7" w16cid:durableId="2071296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397"/>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D5"/>
    <w:rsid w:val="00027C27"/>
    <w:rsid w:val="000330F7"/>
    <w:rsid w:val="000C0CF4"/>
    <w:rsid w:val="0010091C"/>
    <w:rsid w:val="00281579"/>
    <w:rsid w:val="00306C61"/>
    <w:rsid w:val="0037582B"/>
    <w:rsid w:val="007F50D5"/>
    <w:rsid w:val="00857548"/>
    <w:rsid w:val="009B7615"/>
    <w:rsid w:val="00A40A37"/>
    <w:rsid w:val="00B51BDC"/>
    <w:rsid w:val="00B561C0"/>
    <w:rsid w:val="00B773CE"/>
    <w:rsid w:val="00C031A5"/>
    <w:rsid w:val="00C91823"/>
    <w:rsid w:val="00D008AB"/>
    <w:rsid w:val="00E405E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A264"/>
  <w15:chartTrackingRefBased/>
  <w15:docId w15:val="{4BBF9141-16F4-4A3A-B16B-5FC10755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D5"/>
    <w:rPr>
      <w:rFonts w:ascii="Arial" w:hAnsi="Arial" w:cs="Times New Roman"/>
      <w:kern w:val="0"/>
      <w:sz w:val="20"/>
      <w:szCs w:val="20"/>
      <w:lang w:eastAsia="en-GB"/>
      <w14:ligatures w14:val="none"/>
    </w:rPr>
  </w:style>
  <w:style w:type="paragraph" w:styleId="Heading1">
    <w:name w:val="heading 1"/>
    <w:aliases w:val="Outline1"/>
    <w:basedOn w:val="Normal"/>
    <w:next w:val="Normal"/>
    <w:link w:val="Heading1Char"/>
    <w:qFormat/>
    <w:rsid w:val="007F50D5"/>
    <w:pPr>
      <w:numPr>
        <w:numId w:val="6"/>
      </w:numPr>
      <w:outlineLvl w:val="0"/>
    </w:pPr>
    <w:rPr>
      <w:b/>
      <w:kern w:val="24"/>
      <w:sz w:val="32"/>
    </w:rPr>
  </w:style>
  <w:style w:type="paragraph" w:styleId="Heading2">
    <w:name w:val="heading 2"/>
    <w:aliases w:val="Outline2"/>
    <w:basedOn w:val="Normal"/>
    <w:next w:val="Normal"/>
    <w:link w:val="Heading2Char"/>
    <w:qFormat/>
    <w:rsid w:val="007F50D5"/>
    <w:pPr>
      <w:outlineLvl w:val="1"/>
    </w:pPr>
    <w:rPr>
      <w:b/>
      <w:kern w:val="24"/>
      <w:sz w:val="28"/>
    </w:rPr>
  </w:style>
  <w:style w:type="paragraph" w:styleId="Heading3">
    <w:name w:val="heading 3"/>
    <w:aliases w:val="Outline3"/>
    <w:basedOn w:val="Normal"/>
    <w:next w:val="Normal"/>
    <w:link w:val="Heading3Char"/>
    <w:qFormat/>
    <w:rsid w:val="007F50D5"/>
    <w:pPr>
      <w:outlineLvl w:val="2"/>
    </w:pPr>
    <w:rPr>
      <w:b/>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7F50D5"/>
    <w:rPr>
      <w:rFonts w:ascii="Arial" w:hAnsi="Arial" w:cs="Times New Roman"/>
      <w:b/>
      <w:kern w:val="24"/>
      <w:sz w:val="32"/>
      <w:szCs w:val="20"/>
      <w:lang w:eastAsia="en-GB"/>
      <w14:ligatures w14:val="none"/>
    </w:rPr>
  </w:style>
  <w:style w:type="character" w:customStyle="1" w:styleId="Heading2Char">
    <w:name w:val="Heading 2 Char"/>
    <w:aliases w:val="Outline2 Char"/>
    <w:basedOn w:val="DefaultParagraphFont"/>
    <w:link w:val="Heading2"/>
    <w:rsid w:val="007F50D5"/>
    <w:rPr>
      <w:rFonts w:ascii="Arial" w:hAnsi="Arial" w:cs="Times New Roman"/>
      <w:b/>
      <w:kern w:val="24"/>
      <w:sz w:val="28"/>
      <w:szCs w:val="20"/>
      <w:lang w:eastAsia="en-GB"/>
      <w14:ligatures w14:val="none"/>
    </w:rPr>
  </w:style>
  <w:style w:type="character" w:customStyle="1" w:styleId="Heading3Char">
    <w:name w:val="Heading 3 Char"/>
    <w:aliases w:val="Outline3 Char"/>
    <w:basedOn w:val="DefaultParagraphFont"/>
    <w:link w:val="Heading3"/>
    <w:rsid w:val="007F50D5"/>
    <w:rPr>
      <w:rFonts w:ascii="Arial" w:hAnsi="Arial" w:cs="Times New Roman"/>
      <w:b/>
      <w:kern w:val="24"/>
      <w:sz w:val="24"/>
      <w:szCs w:val="20"/>
      <w:lang w:eastAsia="en-GB"/>
      <w14:ligatures w14:val="none"/>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qFormat/>
    <w:rsid w:val="000330F7"/>
    <w:rPr>
      <w:rFonts w:ascii="Arial" w:hAnsi="Arial"/>
      <w:color w:val="0000FF"/>
      <w:sz w:val="24"/>
      <w:u w:val="single"/>
    </w:rPr>
  </w:style>
  <w:style w:type="table" w:styleId="TableGrid">
    <w:name w:val="Table Grid"/>
    <w:basedOn w:val="TableNormal"/>
    <w:uiPriority w:val="39"/>
    <w:rsid w:val="007F50D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F50D5"/>
    <w:pPr>
      <w:widowControl w:val="0"/>
      <w:autoSpaceDE w:val="0"/>
      <w:autoSpaceDN w:val="0"/>
    </w:pPr>
    <w:rPr>
      <w:rFonts w:eastAsia="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1.safelinks.protection.outlook.com/?url=https%3A%2F%2Fwww.legislation.gov.uk%2F&amp;data=04%7C01%7CKaren.Wardrope%40southlanarkshire.gov.uk%7C3904a6928283402fd7b208d97437e1c3%7Cd38231f1615c4749b323dc7c7ad5eeba%7C0%7C0%7C637668606684464058%7CUnknown%7CTWFpbGZsb3d8eyJWIjoiMC4wLjAwMDAiLCJQIjoiV2luMzIiLCJBTiI6Ik1haWwiLCJXVCI6Mn0%3D%7C1000&amp;sdata=4zgYMWD4Q9kdL6LNi7osWg%2BH8DpQsR2N1l9RZ7h0PE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Tawse</dc:creator>
  <cp:keywords/>
  <dc:description/>
  <cp:lastModifiedBy>Doreen Tawse</cp:lastModifiedBy>
  <cp:revision>1</cp:revision>
  <dcterms:created xsi:type="dcterms:W3CDTF">2023-10-31T09:19:00Z</dcterms:created>
  <dcterms:modified xsi:type="dcterms:W3CDTF">2023-10-31T09:32:00Z</dcterms:modified>
</cp:coreProperties>
</file>