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F773" w14:textId="77777777" w:rsidR="00E75738" w:rsidRPr="005703DD" w:rsidRDefault="00E75738" w:rsidP="005703DD">
      <w:pPr>
        <w:pStyle w:val="Heading1"/>
        <w:numPr>
          <w:ilvl w:val="0"/>
          <w:numId w:val="0"/>
        </w:numPr>
        <w:rPr>
          <w:sz w:val="36"/>
          <w:szCs w:val="36"/>
        </w:rPr>
      </w:pPr>
      <w:bookmarkStart w:id="0" w:name="_Toc129770925"/>
      <w:bookmarkStart w:id="1" w:name="_Toc129771240"/>
      <w:bookmarkStart w:id="2" w:name="_Toc292809456"/>
      <w:bookmarkStart w:id="3" w:name="_Toc292810154"/>
      <w:r w:rsidRPr="005703DD">
        <w:rPr>
          <w:noProof/>
          <w:sz w:val="36"/>
          <w:szCs w:val="36"/>
        </w:rPr>
        <w:t>Approval of Establishments under Regulation 853/2004 - Template Forms</w:t>
      </w:r>
      <w:bookmarkEnd w:id="0"/>
      <w:bookmarkEnd w:id="1"/>
      <w:bookmarkEnd w:id="2"/>
      <w:bookmarkEnd w:id="3"/>
    </w:p>
    <w:p w14:paraId="010FC648" w14:textId="77777777" w:rsidR="00E75738" w:rsidRDefault="00E75738" w:rsidP="00E75738">
      <w:pPr>
        <w:pStyle w:val="EndnoteText"/>
        <w:widowControl/>
        <w:rPr>
          <w:rFonts w:ascii="Arial" w:hAnsi="Arial"/>
          <w:snapToGrid/>
        </w:rPr>
      </w:pPr>
    </w:p>
    <w:p w14:paraId="5CAFE308" w14:textId="372F687C" w:rsidR="00440920" w:rsidRPr="00E04191" w:rsidRDefault="00440920" w:rsidP="00B33FD0">
      <w:pPr>
        <w:pStyle w:val="Heading1"/>
        <w:numPr>
          <w:ilvl w:val="0"/>
          <w:numId w:val="0"/>
        </w:numPr>
      </w:pPr>
      <w:bookmarkStart w:id="4" w:name="_Toc99709749"/>
      <w:r w:rsidRPr="00E04191">
        <w:t xml:space="preserve">Version </w:t>
      </w:r>
      <w:bookmarkEnd w:id="4"/>
      <w:r w:rsidRPr="00E04191">
        <w:t>History</w:t>
      </w:r>
    </w:p>
    <w:p w14:paraId="62A57E93" w14:textId="77777777" w:rsidR="00440920" w:rsidRPr="00301F0F" w:rsidRDefault="00440920" w:rsidP="00440920">
      <w:pPr>
        <w:rPr>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268"/>
        <w:gridCol w:w="5528"/>
      </w:tblGrid>
      <w:tr w:rsidR="00440920" w:rsidRPr="00301F0F" w14:paraId="480BA095" w14:textId="77777777" w:rsidTr="00CC7546">
        <w:trPr>
          <w:trHeight w:val="681"/>
        </w:trPr>
        <w:tc>
          <w:tcPr>
            <w:tcW w:w="1276" w:type="dxa"/>
            <w:shd w:val="clear" w:color="auto" w:fill="BBDDE6"/>
            <w:vAlign w:val="center"/>
          </w:tcPr>
          <w:p w14:paraId="01F5B0FC" w14:textId="77777777" w:rsidR="00440920" w:rsidRPr="00CC7546" w:rsidRDefault="00440920" w:rsidP="00BD41E0">
            <w:pPr>
              <w:pStyle w:val="TableHeader1"/>
              <w:rPr>
                <w:b w:val="0"/>
                <w:bCs/>
              </w:rPr>
            </w:pPr>
            <w:r w:rsidRPr="00CC7546">
              <w:rPr>
                <w:b w:val="0"/>
                <w:bCs/>
              </w:rPr>
              <w:br w:type="page"/>
              <w:t>Version</w:t>
            </w:r>
          </w:p>
        </w:tc>
        <w:tc>
          <w:tcPr>
            <w:tcW w:w="2268" w:type="dxa"/>
            <w:shd w:val="clear" w:color="auto" w:fill="BBDDE6"/>
            <w:vAlign w:val="center"/>
          </w:tcPr>
          <w:p w14:paraId="49937662" w14:textId="77777777" w:rsidR="00440920" w:rsidRPr="00CC7546" w:rsidRDefault="00440920" w:rsidP="00BD41E0">
            <w:pPr>
              <w:pStyle w:val="TableHeader1"/>
              <w:rPr>
                <w:b w:val="0"/>
                <w:bCs/>
              </w:rPr>
            </w:pPr>
            <w:r w:rsidRPr="00CC7546">
              <w:rPr>
                <w:b w:val="0"/>
                <w:bCs/>
              </w:rPr>
              <w:t>Date</w:t>
            </w:r>
          </w:p>
        </w:tc>
        <w:tc>
          <w:tcPr>
            <w:tcW w:w="5528" w:type="dxa"/>
            <w:shd w:val="clear" w:color="auto" w:fill="BBDDE6"/>
            <w:vAlign w:val="center"/>
          </w:tcPr>
          <w:p w14:paraId="377CC12D" w14:textId="77777777" w:rsidR="00440920" w:rsidRPr="00CC7546" w:rsidRDefault="00440920" w:rsidP="00BD41E0">
            <w:pPr>
              <w:pStyle w:val="TableHeader1"/>
              <w:rPr>
                <w:b w:val="0"/>
              </w:rPr>
            </w:pPr>
            <w:r w:rsidRPr="00CC7546">
              <w:rPr>
                <w:b w:val="0"/>
              </w:rPr>
              <w:t>Comments</w:t>
            </w:r>
          </w:p>
        </w:tc>
      </w:tr>
      <w:tr w:rsidR="00440920" w:rsidRPr="00301F0F" w14:paraId="3BC14F5C" w14:textId="77777777" w:rsidTr="00583C04">
        <w:trPr>
          <w:trHeight w:val="613"/>
        </w:trPr>
        <w:tc>
          <w:tcPr>
            <w:tcW w:w="1276" w:type="dxa"/>
          </w:tcPr>
          <w:p w14:paraId="011C47AE" w14:textId="77777777" w:rsidR="00440920" w:rsidRDefault="00440920" w:rsidP="00E01CD1">
            <w:pPr>
              <w:pStyle w:val="x"/>
              <w:spacing w:before="0" w:after="0" w:line="240" w:lineRule="auto"/>
              <w:jc w:val="center"/>
              <w:rPr>
                <w:rFonts w:cs="Arial"/>
                <w:sz w:val="24"/>
                <w:szCs w:val="20"/>
              </w:rPr>
            </w:pPr>
            <w:r>
              <w:rPr>
                <w:rFonts w:cs="Arial"/>
                <w:sz w:val="24"/>
                <w:szCs w:val="20"/>
              </w:rPr>
              <w:t>1.0</w:t>
            </w:r>
          </w:p>
        </w:tc>
        <w:tc>
          <w:tcPr>
            <w:tcW w:w="2268" w:type="dxa"/>
          </w:tcPr>
          <w:p w14:paraId="34F67FA1" w14:textId="5FEEC465" w:rsidR="00440920" w:rsidRDefault="00440920" w:rsidP="00E556AF">
            <w:pPr>
              <w:pStyle w:val="x"/>
              <w:spacing w:before="0" w:after="0" w:line="240" w:lineRule="auto"/>
              <w:jc w:val="left"/>
              <w:rPr>
                <w:rFonts w:cs="Arial"/>
                <w:sz w:val="24"/>
                <w:szCs w:val="20"/>
              </w:rPr>
            </w:pPr>
            <w:r>
              <w:rPr>
                <w:rFonts w:cs="Arial"/>
                <w:sz w:val="24"/>
                <w:szCs w:val="20"/>
              </w:rPr>
              <w:t>02 March 2023</w:t>
            </w:r>
          </w:p>
        </w:tc>
        <w:tc>
          <w:tcPr>
            <w:tcW w:w="5528" w:type="dxa"/>
          </w:tcPr>
          <w:p w14:paraId="47023BEA" w14:textId="39FDA038" w:rsidR="00440920" w:rsidRDefault="00C35E0D" w:rsidP="00E01CD1">
            <w:pPr>
              <w:pStyle w:val="x"/>
              <w:spacing w:before="0" w:after="0" w:line="240" w:lineRule="auto"/>
              <w:jc w:val="left"/>
              <w:rPr>
                <w:rFonts w:cs="Arial"/>
                <w:sz w:val="24"/>
                <w:szCs w:val="20"/>
              </w:rPr>
            </w:pPr>
            <w:r>
              <w:rPr>
                <w:rFonts w:cs="Arial"/>
                <w:sz w:val="24"/>
                <w:szCs w:val="20"/>
              </w:rPr>
              <w:t>Forms u</w:t>
            </w:r>
            <w:r w:rsidR="00440920">
              <w:rPr>
                <w:rFonts w:cs="Arial"/>
                <w:sz w:val="24"/>
                <w:szCs w:val="20"/>
              </w:rPr>
              <w:t>pdated with new codes required for TRACES.</w:t>
            </w:r>
          </w:p>
        </w:tc>
      </w:tr>
      <w:tr w:rsidR="00440920" w:rsidRPr="00301F0F" w14:paraId="435E403D" w14:textId="77777777" w:rsidTr="00583C04">
        <w:trPr>
          <w:trHeight w:val="492"/>
        </w:trPr>
        <w:tc>
          <w:tcPr>
            <w:tcW w:w="1276" w:type="dxa"/>
          </w:tcPr>
          <w:p w14:paraId="020E3D9D" w14:textId="77777777" w:rsidR="00440920" w:rsidRDefault="00440920" w:rsidP="00E01CD1">
            <w:pPr>
              <w:pStyle w:val="x"/>
              <w:spacing w:before="0" w:after="0" w:line="240" w:lineRule="auto"/>
              <w:jc w:val="center"/>
              <w:rPr>
                <w:rFonts w:cs="Arial"/>
                <w:sz w:val="24"/>
                <w:szCs w:val="20"/>
              </w:rPr>
            </w:pPr>
            <w:r>
              <w:rPr>
                <w:rFonts w:cs="Arial"/>
                <w:sz w:val="24"/>
                <w:szCs w:val="20"/>
              </w:rPr>
              <w:t>1.1</w:t>
            </w:r>
          </w:p>
        </w:tc>
        <w:tc>
          <w:tcPr>
            <w:tcW w:w="2268" w:type="dxa"/>
          </w:tcPr>
          <w:p w14:paraId="775E648F" w14:textId="0FC18922" w:rsidR="00440920" w:rsidRDefault="00440920" w:rsidP="00E556AF">
            <w:pPr>
              <w:pStyle w:val="x"/>
              <w:spacing w:before="0" w:after="0" w:line="240" w:lineRule="auto"/>
              <w:jc w:val="left"/>
              <w:rPr>
                <w:rFonts w:cs="Arial"/>
                <w:sz w:val="24"/>
                <w:szCs w:val="20"/>
              </w:rPr>
            </w:pPr>
            <w:r>
              <w:rPr>
                <w:rFonts w:cs="Arial"/>
                <w:sz w:val="24"/>
                <w:szCs w:val="20"/>
              </w:rPr>
              <w:t>2</w:t>
            </w:r>
            <w:r w:rsidR="00C35E0D">
              <w:rPr>
                <w:rFonts w:cs="Arial"/>
                <w:sz w:val="24"/>
                <w:szCs w:val="20"/>
              </w:rPr>
              <w:t>9</w:t>
            </w:r>
            <w:r>
              <w:rPr>
                <w:rFonts w:cs="Arial"/>
                <w:sz w:val="24"/>
                <w:szCs w:val="20"/>
              </w:rPr>
              <w:t xml:space="preserve"> Mar</w:t>
            </w:r>
            <w:r w:rsidR="00C35E0D">
              <w:rPr>
                <w:rFonts w:cs="Arial"/>
                <w:sz w:val="24"/>
                <w:szCs w:val="20"/>
              </w:rPr>
              <w:t>ch</w:t>
            </w:r>
            <w:r>
              <w:rPr>
                <w:rFonts w:cs="Arial"/>
                <w:sz w:val="24"/>
                <w:szCs w:val="20"/>
              </w:rPr>
              <w:t xml:space="preserve"> 202</w:t>
            </w:r>
            <w:r w:rsidR="00C35E0D">
              <w:rPr>
                <w:rFonts w:cs="Arial"/>
                <w:sz w:val="24"/>
                <w:szCs w:val="20"/>
              </w:rPr>
              <w:t>3</w:t>
            </w:r>
          </w:p>
        </w:tc>
        <w:tc>
          <w:tcPr>
            <w:tcW w:w="5528" w:type="dxa"/>
          </w:tcPr>
          <w:p w14:paraId="13FF4748" w14:textId="2A98A3F4" w:rsidR="00440920" w:rsidRPr="00247634" w:rsidRDefault="00C35E0D" w:rsidP="00E01CD1">
            <w:pPr>
              <w:pStyle w:val="x"/>
              <w:spacing w:before="0" w:after="0" w:line="240" w:lineRule="auto"/>
              <w:jc w:val="left"/>
              <w:rPr>
                <w:rFonts w:cs="Arial"/>
                <w:sz w:val="24"/>
                <w:szCs w:val="20"/>
              </w:rPr>
            </w:pPr>
            <w:r>
              <w:rPr>
                <w:rFonts w:cs="Arial"/>
                <w:sz w:val="24"/>
                <w:szCs w:val="20"/>
              </w:rPr>
              <w:t>Added additional fishery products activity codes for available in TRACES.</w:t>
            </w:r>
          </w:p>
        </w:tc>
      </w:tr>
      <w:tr w:rsidR="00E01CD1" w:rsidRPr="00301F0F" w14:paraId="0D470C1E" w14:textId="77777777" w:rsidTr="00583C04">
        <w:trPr>
          <w:trHeight w:val="492"/>
        </w:trPr>
        <w:tc>
          <w:tcPr>
            <w:tcW w:w="1276" w:type="dxa"/>
            <w:tcBorders>
              <w:top w:val="single" w:sz="4" w:space="0" w:color="auto"/>
              <w:left w:val="single" w:sz="4" w:space="0" w:color="auto"/>
              <w:bottom w:val="single" w:sz="4" w:space="0" w:color="auto"/>
              <w:right w:val="single" w:sz="4" w:space="0" w:color="auto"/>
            </w:tcBorders>
          </w:tcPr>
          <w:p w14:paraId="385026E8" w14:textId="77777777" w:rsidR="00E01CD1" w:rsidRPr="00301F0F" w:rsidRDefault="00E01CD1" w:rsidP="00E01CD1">
            <w:pPr>
              <w:pStyle w:val="x"/>
              <w:spacing w:before="0" w:after="0" w:line="240" w:lineRule="auto"/>
              <w:jc w:val="center"/>
              <w:rPr>
                <w:rFonts w:cs="Arial"/>
                <w:sz w:val="24"/>
                <w:szCs w:val="20"/>
              </w:rPr>
            </w:pPr>
            <w:r>
              <w:rPr>
                <w:rFonts w:cs="Arial"/>
                <w:sz w:val="24"/>
                <w:szCs w:val="20"/>
              </w:rPr>
              <w:t>1.2</w:t>
            </w:r>
          </w:p>
        </w:tc>
        <w:tc>
          <w:tcPr>
            <w:tcW w:w="2268" w:type="dxa"/>
            <w:tcBorders>
              <w:top w:val="single" w:sz="4" w:space="0" w:color="auto"/>
              <w:left w:val="single" w:sz="4" w:space="0" w:color="auto"/>
              <w:bottom w:val="single" w:sz="4" w:space="0" w:color="auto"/>
              <w:right w:val="single" w:sz="4" w:space="0" w:color="auto"/>
            </w:tcBorders>
          </w:tcPr>
          <w:p w14:paraId="75F15E7B" w14:textId="77777777" w:rsidR="00E01CD1" w:rsidRDefault="00E01CD1" w:rsidP="00E556AF">
            <w:pPr>
              <w:pStyle w:val="x"/>
              <w:spacing w:before="0" w:after="0" w:line="240" w:lineRule="auto"/>
              <w:jc w:val="left"/>
              <w:rPr>
                <w:rFonts w:cs="Arial"/>
                <w:sz w:val="24"/>
                <w:szCs w:val="20"/>
              </w:rPr>
            </w:pPr>
            <w:r>
              <w:rPr>
                <w:rFonts w:cs="Arial"/>
                <w:sz w:val="24"/>
                <w:szCs w:val="20"/>
              </w:rPr>
              <w:t>14 April 2023</w:t>
            </w:r>
          </w:p>
        </w:tc>
        <w:tc>
          <w:tcPr>
            <w:tcW w:w="5528" w:type="dxa"/>
            <w:tcBorders>
              <w:top w:val="single" w:sz="4" w:space="0" w:color="auto"/>
              <w:left w:val="single" w:sz="4" w:space="0" w:color="auto"/>
              <w:bottom w:val="single" w:sz="4" w:space="0" w:color="auto"/>
              <w:right w:val="single" w:sz="4" w:space="0" w:color="auto"/>
            </w:tcBorders>
          </w:tcPr>
          <w:p w14:paraId="47C28A79" w14:textId="77777777" w:rsidR="00E01CD1" w:rsidRDefault="00E01CD1" w:rsidP="00E01CD1">
            <w:pPr>
              <w:pStyle w:val="x"/>
              <w:spacing w:before="0" w:after="0" w:line="240" w:lineRule="auto"/>
              <w:jc w:val="left"/>
              <w:rPr>
                <w:rFonts w:cs="Arial"/>
                <w:sz w:val="24"/>
                <w:szCs w:val="20"/>
              </w:rPr>
            </w:pPr>
            <w:r>
              <w:rPr>
                <w:rFonts w:cs="Arial"/>
                <w:sz w:val="24"/>
                <w:szCs w:val="20"/>
              </w:rPr>
              <w:t>Re-instated “measures required” table in “Suspension” form.</w:t>
            </w:r>
          </w:p>
        </w:tc>
      </w:tr>
      <w:tr w:rsidR="00755477" w:rsidRPr="00301F0F" w14:paraId="29C1D9C7" w14:textId="77777777" w:rsidTr="00583C04">
        <w:trPr>
          <w:trHeight w:val="492"/>
        </w:trPr>
        <w:tc>
          <w:tcPr>
            <w:tcW w:w="1276" w:type="dxa"/>
            <w:tcBorders>
              <w:top w:val="single" w:sz="4" w:space="0" w:color="auto"/>
              <w:left w:val="single" w:sz="4" w:space="0" w:color="auto"/>
              <w:bottom w:val="single" w:sz="4" w:space="0" w:color="auto"/>
              <w:right w:val="single" w:sz="4" w:space="0" w:color="auto"/>
            </w:tcBorders>
          </w:tcPr>
          <w:p w14:paraId="76737A21" w14:textId="77777777" w:rsidR="00755477" w:rsidRPr="00301F0F" w:rsidRDefault="00755477" w:rsidP="00DE3CD1">
            <w:pPr>
              <w:pStyle w:val="x"/>
              <w:spacing w:before="0" w:after="0" w:line="240" w:lineRule="auto"/>
              <w:jc w:val="center"/>
              <w:rPr>
                <w:rFonts w:cs="Arial"/>
                <w:sz w:val="24"/>
                <w:szCs w:val="20"/>
              </w:rPr>
            </w:pPr>
            <w:r>
              <w:rPr>
                <w:rFonts w:cs="Arial"/>
                <w:sz w:val="24"/>
                <w:szCs w:val="20"/>
              </w:rPr>
              <w:t>1.3</w:t>
            </w:r>
          </w:p>
        </w:tc>
        <w:tc>
          <w:tcPr>
            <w:tcW w:w="2268" w:type="dxa"/>
            <w:tcBorders>
              <w:top w:val="single" w:sz="4" w:space="0" w:color="auto"/>
              <w:left w:val="single" w:sz="4" w:space="0" w:color="auto"/>
              <w:bottom w:val="single" w:sz="4" w:space="0" w:color="auto"/>
              <w:right w:val="single" w:sz="4" w:space="0" w:color="auto"/>
            </w:tcBorders>
          </w:tcPr>
          <w:p w14:paraId="47213AE6" w14:textId="77777777" w:rsidR="00755477" w:rsidRDefault="00755477" w:rsidP="00E556AF">
            <w:pPr>
              <w:pStyle w:val="x"/>
              <w:spacing w:before="0" w:after="0" w:line="240" w:lineRule="auto"/>
              <w:jc w:val="left"/>
              <w:rPr>
                <w:rFonts w:cs="Arial"/>
                <w:sz w:val="24"/>
                <w:szCs w:val="20"/>
              </w:rPr>
            </w:pPr>
            <w:r>
              <w:rPr>
                <w:rFonts w:cs="Arial"/>
                <w:sz w:val="24"/>
                <w:szCs w:val="20"/>
              </w:rPr>
              <w:t>31 May 2023</w:t>
            </w:r>
          </w:p>
        </w:tc>
        <w:tc>
          <w:tcPr>
            <w:tcW w:w="5528" w:type="dxa"/>
            <w:tcBorders>
              <w:top w:val="single" w:sz="4" w:space="0" w:color="auto"/>
              <w:left w:val="single" w:sz="4" w:space="0" w:color="auto"/>
              <w:bottom w:val="single" w:sz="4" w:space="0" w:color="auto"/>
              <w:right w:val="single" w:sz="4" w:space="0" w:color="auto"/>
            </w:tcBorders>
          </w:tcPr>
          <w:p w14:paraId="60DD6D95" w14:textId="77777777" w:rsidR="00755477" w:rsidRDefault="00755477" w:rsidP="00DE3CD1">
            <w:pPr>
              <w:pStyle w:val="x"/>
              <w:spacing w:before="0" w:after="0" w:line="240" w:lineRule="auto"/>
              <w:jc w:val="left"/>
              <w:rPr>
                <w:rFonts w:cs="Arial"/>
                <w:sz w:val="24"/>
                <w:szCs w:val="20"/>
              </w:rPr>
            </w:pPr>
            <w:r>
              <w:rPr>
                <w:rFonts w:cs="Arial"/>
                <w:sz w:val="24"/>
                <w:szCs w:val="20"/>
              </w:rPr>
              <w:t>Amendment to a heading in the TRACES Codes table.</w:t>
            </w:r>
          </w:p>
        </w:tc>
      </w:tr>
      <w:tr w:rsidR="00440920" w:rsidRPr="00301F0F" w14:paraId="4C5AE576" w14:textId="77777777" w:rsidTr="00583C04">
        <w:trPr>
          <w:trHeight w:val="492"/>
        </w:trPr>
        <w:tc>
          <w:tcPr>
            <w:tcW w:w="1276" w:type="dxa"/>
          </w:tcPr>
          <w:p w14:paraId="11D34F03" w14:textId="017CA1B1" w:rsidR="00440920" w:rsidRPr="00301F0F" w:rsidRDefault="00C35E0D" w:rsidP="00E01CD1">
            <w:pPr>
              <w:pStyle w:val="x"/>
              <w:spacing w:before="0" w:after="0" w:line="240" w:lineRule="auto"/>
              <w:jc w:val="center"/>
              <w:rPr>
                <w:rFonts w:cs="Arial"/>
                <w:sz w:val="24"/>
                <w:szCs w:val="20"/>
              </w:rPr>
            </w:pPr>
            <w:r>
              <w:rPr>
                <w:rFonts w:cs="Arial"/>
                <w:sz w:val="24"/>
                <w:szCs w:val="20"/>
              </w:rPr>
              <w:t>1.</w:t>
            </w:r>
            <w:r w:rsidR="00D6459E">
              <w:rPr>
                <w:rFonts w:cs="Arial"/>
                <w:sz w:val="24"/>
                <w:szCs w:val="20"/>
              </w:rPr>
              <w:t>4</w:t>
            </w:r>
          </w:p>
        </w:tc>
        <w:tc>
          <w:tcPr>
            <w:tcW w:w="2268" w:type="dxa"/>
          </w:tcPr>
          <w:p w14:paraId="728ADA50" w14:textId="481775A6" w:rsidR="00440920" w:rsidRDefault="00755477" w:rsidP="00E556AF">
            <w:pPr>
              <w:pStyle w:val="x"/>
              <w:spacing w:before="0" w:after="0" w:line="240" w:lineRule="auto"/>
              <w:jc w:val="left"/>
              <w:rPr>
                <w:rFonts w:cs="Arial"/>
                <w:sz w:val="24"/>
                <w:szCs w:val="20"/>
              </w:rPr>
            </w:pPr>
            <w:r>
              <w:rPr>
                <w:rFonts w:cs="Arial"/>
                <w:sz w:val="24"/>
                <w:szCs w:val="20"/>
              </w:rPr>
              <w:t>09</w:t>
            </w:r>
            <w:r w:rsidR="00C35E0D">
              <w:rPr>
                <w:rFonts w:cs="Arial"/>
                <w:sz w:val="24"/>
                <w:szCs w:val="20"/>
              </w:rPr>
              <w:t xml:space="preserve"> </w:t>
            </w:r>
            <w:r>
              <w:rPr>
                <w:rFonts w:cs="Arial"/>
                <w:sz w:val="24"/>
                <w:szCs w:val="20"/>
              </w:rPr>
              <w:t>June</w:t>
            </w:r>
            <w:r w:rsidR="00C35E0D">
              <w:rPr>
                <w:rFonts w:cs="Arial"/>
                <w:sz w:val="24"/>
                <w:szCs w:val="20"/>
              </w:rPr>
              <w:t xml:space="preserve"> 2023</w:t>
            </w:r>
          </w:p>
        </w:tc>
        <w:tc>
          <w:tcPr>
            <w:tcW w:w="5528" w:type="dxa"/>
          </w:tcPr>
          <w:p w14:paraId="3E688FA1" w14:textId="2241154A" w:rsidR="00440920" w:rsidRDefault="00755477" w:rsidP="00E01CD1">
            <w:pPr>
              <w:pStyle w:val="x"/>
              <w:spacing w:before="0" w:after="0" w:line="240" w:lineRule="auto"/>
              <w:jc w:val="left"/>
              <w:rPr>
                <w:rFonts w:cs="Arial"/>
                <w:sz w:val="24"/>
                <w:szCs w:val="20"/>
              </w:rPr>
            </w:pPr>
            <w:r>
              <w:rPr>
                <w:rFonts w:cs="Arial"/>
                <w:sz w:val="24"/>
                <w:szCs w:val="20"/>
              </w:rPr>
              <w:t xml:space="preserve">Caveat inserted in Part 9 of Application Form </w:t>
            </w:r>
            <w:r w:rsidR="00EF5FF5">
              <w:rPr>
                <w:rFonts w:cs="Arial"/>
                <w:sz w:val="24"/>
                <w:szCs w:val="20"/>
              </w:rPr>
              <w:t xml:space="preserve">for </w:t>
            </w:r>
            <w:r w:rsidR="00A02575">
              <w:rPr>
                <w:rFonts w:cs="Arial"/>
                <w:sz w:val="24"/>
                <w:szCs w:val="20"/>
              </w:rPr>
              <w:t>General Activity</w:t>
            </w:r>
            <w:r w:rsidR="00EF5FF5">
              <w:rPr>
                <w:rFonts w:cs="Arial"/>
                <w:sz w:val="24"/>
                <w:szCs w:val="20"/>
              </w:rPr>
              <w:t xml:space="preserve"> </w:t>
            </w:r>
            <w:r w:rsidR="00A02575">
              <w:rPr>
                <w:rFonts w:cs="Arial"/>
                <w:sz w:val="24"/>
                <w:szCs w:val="20"/>
              </w:rPr>
              <w:t>E</w:t>
            </w:r>
            <w:r w:rsidR="00EF5FF5">
              <w:rPr>
                <w:rFonts w:cs="Arial"/>
                <w:sz w:val="24"/>
                <w:szCs w:val="20"/>
              </w:rPr>
              <w:t>stablishments</w:t>
            </w:r>
            <w:r w:rsidR="00C35E0D">
              <w:rPr>
                <w:rFonts w:cs="Arial"/>
                <w:sz w:val="24"/>
                <w:szCs w:val="20"/>
              </w:rPr>
              <w:t>.</w:t>
            </w:r>
          </w:p>
        </w:tc>
      </w:tr>
      <w:tr w:rsidR="000623D6" w:rsidRPr="00301F0F" w14:paraId="130B4E3F" w14:textId="77777777" w:rsidTr="00583C04">
        <w:trPr>
          <w:trHeight w:val="400"/>
        </w:trPr>
        <w:tc>
          <w:tcPr>
            <w:tcW w:w="1276" w:type="dxa"/>
          </w:tcPr>
          <w:p w14:paraId="5270408A" w14:textId="24CCF524" w:rsidR="000623D6" w:rsidRDefault="000623D6" w:rsidP="00E01CD1">
            <w:pPr>
              <w:pStyle w:val="x"/>
              <w:spacing w:before="0" w:after="0" w:line="240" w:lineRule="auto"/>
              <w:jc w:val="center"/>
              <w:rPr>
                <w:rFonts w:cs="Arial"/>
                <w:sz w:val="24"/>
                <w:szCs w:val="20"/>
              </w:rPr>
            </w:pPr>
            <w:r>
              <w:rPr>
                <w:rFonts w:cs="Arial"/>
                <w:sz w:val="24"/>
                <w:szCs w:val="20"/>
              </w:rPr>
              <w:t>1.5</w:t>
            </w:r>
          </w:p>
        </w:tc>
        <w:tc>
          <w:tcPr>
            <w:tcW w:w="2268" w:type="dxa"/>
          </w:tcPr>
          <w:p w14:paraId="3768D04A" w14:textId="7C9223E5" w:rsidR="000623D6" w:rsidRDefault="00776424" w:rsidP="00E556AF">
            <w:pPr>
              <w:pStyle w:val="x"/>
              <w:spacing w:before="0" w:after="0" w:line="240" w:lineRule="auto"/>
              <w:jc w:val="left"/>
              <w:rPr>
                <w:rFonts w:cs="Arial"/>
                <w:sz w:val="24"/>
                <w:szCs w:val="20"/>
              </w:rPr>
            </w:pPr>
            <w:r>
              <w:rPr>
                <w:rFonts w:cs="Arial"/>
                <w:sz w:val="24"/>
                <w:szCs w:val="20"/>
              </w:rPr>
              <w:t>2</w:t>
            </w:r>
            <w:r w:rsidR="00F2095C">
              <w:rPr>
                <w:rFonts w:cs="Arial"/>
                <w:sz w:val="24"/>
                <w:szCs w:val="20"/>
              </w:rPr>
              <w:t>7</w:t>
            </w:r>
            <w:r w:rsidR="00583C04">
              <w:rPr>
                <w:rFonts w:cs="Arial"/>
                <w:sz w:val="24"/>
                <w:szCs w:val="20"/>
              </w:rPr>
              <w:t xml:space="preserve"> November 2023</w:t>
            </w:r>
          </w:p>
        </w:tc>
        <w:tc>
          <w:tcPr>
            <w:tcW w:w="5528" w:type="dxa"/>
          </w:tcPr>
          <w:p w14:paraId="4B0B7EC6" w14:textId="13D29E74" w:rsidR="000623D6" w:rsidRDefault="00583C04" w:rsidP="00E01CD1">
            <w:pPr>
              <w:pStyle w:val="x"/>
              <w:spacing w:before="0" w:after="0" w:line="240" w:lineRule="auto"/>
              <w:jc w:val="left"/>
              <w:rPr>
                <w:rFonts w:cs="Arial"/>
                <w:sz w:val="24"/>
                <w:szCs w:val="20"/>
              </w:rPr>
            </w:pPr>
            <w:r>
              <w:rPr>
                <w:rFonts w:cs="Arial"/>
                <w:sz w:val="24"/>
                <w:szCs w:val="20"/>
              </w:rPr>
              <w:t>Formatting the document to make it Accessible.</w:t>
            </w:r>
          </w:p>
        </w:tc>
      </w:tr>
    </w:tbl>
    <w:p w14:paraId="553660EB" w14:textId="77777777" w:rsidR="00E75738" w:rsidRDefault="00E75738" w:rsidP="00E75738">
      <w:pPr>
        <w:pStyle w:val="BodyText2"/>
        <w:rPr>
          <w:lang w:val="en-US" w:eastAsia="en-US"/>
        </w:rPr>
      </w:pPr>
    </w:p>
    <w:p w14:paraId="2230EA05" w14:textId="77777777" w:rsidR="00E75738" w:rsidRDefault="00E75738" w:rsidP="00E75738">
      <w:pPr>
        <w:pStyle w:val="BodyText2"/>
        <w:rPr>
          <w:lang w:val="en-US" w:eastAsia="en-US"/>
        </w:rPr>
      </w:pPr>
      <w:r>
        <w:rPr>
          <w:lang w:val="en-US" w:eastAsia="en-US"/>
        </w:rPr>
        <w:t xml:space="preserve">Template forms which may be used by </w:t>
      </w:r>
      <w:r w:rsidRPr="002D3F3A">
        <w:rPr>
          <w:lang w:eastAsia="en-US"/>
        </w:rPr>
        <w:t>authorised</w:t>
      </w:r>
      <w:r>
        <w:rPr>
          <w:lang w:val="en-US" w:eastAsia="en-US"/>
        </w:rPr>
        <w:t xml:space="preserve"> officers in connection with the approval of establishments are provided as detailed </w:t>
      </w:r>
      <w:r w:rsidR="008B0D11">
        <w:rPr>
          <w:lang w:val="en-US" w:eastAsia="en-US"/>
        </w:rPr>
        <w:t>below</w:t>
      </w:r>
      <w:r>
        <w:rPr>
          <w:lang w:val="en-US" w:eastAsia="en-US"/>
        </w:rPr>
        <w:t>:</w:t>
      </w:r>
    </w:p>
    <w:p w14:paraId="7CF0E4FA" w14:textId="77777777" w:rsidR="00E75738" w:rsidRDefault="00E75738" w:rsidP="00E75738">
      <w:pPr>
        <w:pStyle w:val="BodyText2"/>
        <w:rPr>
          <w:lang w:val="en-US"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1134"/>
      </w:tblGrid>
      <w:tr w:rsidR="00750300" w:rsidRPr="00CC7546" w14:paraId="09612176" w14:textId="7E9FA431" w:rsidTr="00CC7546">
        <w:tc>
          <w:tcPr>
            <w:tcW w:w="7825" w:type="dxa"/>
            <w:shd w:val="clear" w:color="auto" w:fill="BBDDE6"/>
          </w:tcPr>
          <w:p w14:paraId="408D5776" w14:textId="4F62DC7D" w:rsidR="00750300" w:rsidRPr="00CC7546" w:rsidRDefault="00750300" w:rsidP="00BD41E0">
            <w:pPr>
              <w:pStyle w:val="TableHeader1"/>
              <w:spacing w:before="120"/>
              <w:rPr>
                <w:b w:val="0"/>
                <w:bCs/>
                <w:lang w:val="en-US" w:eastAsia="en-US"/>
              </w:rPr>
            </w:pPr>
            <w:r w:rsidRPr="00CC7546">
              <w:rPr>
                <w:b w:val="0"/>
                <w:bCs/>
                <w:lang w:val="en-US" w:eastAsia="en-US"/>
              </w:rPr>
              <w:t>Template Forms</w:t>
            </w:r>
          </w:p>
        </w:tc>
        <w:tc>
          <w:tcPr>
            <w:tcW w:w="1134" w:type="dxa"/>
            <w:shd w:val="clear" w:color="auto" w:fill="BBDDE6"/>
          </w:tcPr>
          <w:p w14:paraId="4D6AE855" w14:textId="0398C615" w:rsidR="00750300" w:rsidRPr="00CC7546" w:rsidRDefault="00750300" w:rsidP="00BD41E0">
            <w:pPr>
              <w:pStyle w:val="TableHeader1"/>
              <w:rPr>
                <w:b w:val="0"/>
                <w:bCs/>
                <w:lang w:val="en-US" w:eastAsia="en-US"/>
              </w:rPr>
            </w:pPr>
            <w:r w:rsidRPr="00CC7546">
              <w:rPr>
                <w:b w:val="0"/>
                <w:bCs/>
                <w:lang w:val="en-US" w:eastAsia="en-US"/>
              </w:rPr>
              <w:t>Page Number</w:t>
            </w:r>
          </w:p>
        </w:tc>
      </w:tr>
      <w:tr w:rsidR="00750300" w:rsidRPr="00B73F97" w14:paraId="2B40CE45" w14:textId="195FDA86" w:rsidTr="00583C04">
        <w:tc>
          <w:tcPr>
            <w:tcW w:w="7825" w:type="dxa"/>
          </w:tcPr>
          <w:p w14:paraId="6E4D6C4E" w14:textId="61BA0FBC" w:rsidR="00750300" w:rsidRPr="00750300" w:rsidRDefault="00F2095C" w:rsidP="00750300">
            <w:pPr>
              <w:pStyle w:val="ListParagraph"/>
              <w:numPr>
                <w:ilvl w:val="0"/>
                <w:numId w:val="11"/>
              </w:numPr>
              <w:spacing w:before="120"/>
              <w:ind w:left="357" w:hanging="357"/>
              <w:rPr>
                <w:sz w:val="24"/>
              </w:rPr>
            </w:pPr>
            <w:hyperlink w:anchor="Application" w:history="1">
              <w:r w:rsidR="00750300" w:rsidRPr="00750300">
                <w:rPr>
                  <w:rStyle w:val="Hyperlink"/>
                  <w:sz w:val="24"/>
                </w:rPr>
                <w:t>Application for Approval</w:t>
              </w:r>
            </w:hyperlink>
          </w:p>
        </w:tc>
        <w:tc>
          <w:tcPr>
            <w:tcW w:w="1134" w:type="dxa"/>
          </w:tcPr>
          <w:p w14:paraId="0D4F11C3" w14:textId="421A6BEF" w:rsidR="00750300" w:rsidRPr="00750300" w:rsidRDefault="00750300" w:rsidP="00E556AF">
            <w:pPr>
              <w:spacing w:before="120"/>
              <w:rPr>
                <w:sz w:val="24"/>
                <w:szCs w:val="24"/>
              </w:rPr>
            </w:pPr>
            <w:r w:rsidRPr="00750300">
              <w:rPr>
                <w:sz w:val="24"/>
                <w:szCs w:val="24"/>
              </w:rPr>
              <w:t>1</w:t>
            </w:r>
          </w:p>
        </w:tc>
      </w:tr>
      <w:tr w:rsidR="00750300" w:rsidRPr="00750300" w14:paraId="6049EB44" w14:textId="2D691978" w:rsidTr="00583C04">
        <w:tc>
          <w:tcPr>
            <w:tcW w:w="7825" w:type="dxa"/>
          </w:tcPr>
          <w:p w14:paraId="7035F020" w14:textId="25361736" w:rsidR="00750300" w:rsidRPr="00750300" w:rsidRDefault="00F2095C" w:rsidP="00750300">
            <w:pPr>
              <w:pStyle w:val="ListParagraph"/>
              <w:numPr>
                <w:ilvl w:val="0"/>
                <w:numId w:val="11"/>
              </w:numPr>
              <w:spacing w:before="120"/>
              <w:ind w:left="357" w:hanging="357"/>
              <w:rPr>
                <w:sz w:val="24"/>
                <w:szCs w:val="24"/>
                <w:lang w:val="en-US"/>
              </w:rPr>
            </w:pPr>
            <w:hyperlink w:anchor="ApprovalForm" w:history="1">
              <w:r w:rsidR="00750300" w:rsidRPr="00750300">
                <w:rPr>
                  <w:rStyle w:val="Hyperlink"/>
                  <w:sz w:val="24"/>
                  <w:szCs w:val="24"/>
                </w:rPr>
                <w:t>Notification of Grant of Full Approval / Conditional Approval</w:t>
              </w:r>
            </w:hyperlink>
          </w:p>
        </w:tc>
        <w:tc>
          <w:tcPr>
            <w:tcW w:w="1134" w:type="dxa"/>
          </w:tcPr>
          <w:p w14:paraId="3402C9D7" w14:textId="37B74577" w:rsidR="00750300" w:rsidRPr="00750300" w:rsidRDefault="00750300" w:rsidP="00E556AF">
            <w:pPr>
              <w:spacing w:before="120"/>
              <w:rPr>
                <w:sz w:val="24"/>
                <w:szCs w:val="24"/>
              </w:rPr>
            </w:pPr>
            <w:r>
              <w:rPr>
                <w:sz w:val="24"/>
                <w:szCs w:val="24"/>
              </w:rPr>
              <w:t>15</w:t>
            </w:r>
          </w:p>
        </w:tc>
      </w:tr>
      <w:tr w:rsidR="00750300" w:rsidRPr="00B73F97" w14:paraId="633F203B" w14:textId="6A060E40" w:rsidTr="00583C04">
        <w:tc>
          <w:tcPr>
            <w:tcW w:w="7825" w:type="dxa"/>
          </w:tcPr>
          <w:p w14:paraId="0ED3826C" w14:textId="2F0B2D3D" w:rsidR="00750300" w:rsidRPr="00750300" w:rsidRDefault="00F2095C" w:rsidP="00750300">
            <w:pPr>
              <w:pStyle w:val="ListParagraph"/>
              <w:numPr>
                <w:ilvl w:val="0"/>
                <w:numId w:val="11"/>
              </w:numPr>
              <w:spacing w:before="120"/>
              <w:ind w:left="357" w:hanging="357"/>
              <w:rPr>
                <w:sz w:val="24"/>
                <w:lang w:val="en-US" w:eastAsia="en-US"/>
              </w:rPr>
            </w:pPr>
            <w:hyperlink w:anchor="Refusal" w:history="1">
              <w:r w:rsidR="00750300" w:rsidRPr="00750300">
                <w:rPr>
                  <w:rStyle w:val="Hyperlink"/>
                  <w:sz w:val="24"/>
                </w:rPr>
                <w:t>Notice of Decision Not to Grant Approval</w:t>
              </w:r>
            </w:hyperlink>
          </w:p>
        </w:tc>
        <w:tc>
          <w:tcPr>
            <w:tcW w:w="1134" w:type="dxa"/>
          </w:tcPr>
          <w:p w14:paraId="055DA297" w14:textId="0C94D23D" w:rsidR="00750300" w:rsidRPr="00750300" w:rsidRDefault="00750300" w:rsidP="00E556AF">
            <w:pPr>
              <w:spacing w:before="120"/>
              <w:rPr>
                <w:sz w:val="24"/>
                <w:szCs w:val="24"/>
              </w:rPr>
            </w:pPr>
            <w:r>
              <w:rPr>
                <w:sz w:val="24"/>
                <w:szCs w:val="24"/>
              </w:rPr>
              <w:t>21</w:t>
            </w:r>
          </w:p>
        </w:tc>
      </w:tr>
      <w:tr w:rsidR="00750300" w:rsidRPr="00B73F97" w14:paraId="134BE6A3" w14:textId="74333F90" w:rsidTr="00583C04">
        <w:tc>
          <w:tcPr>
            <w:tcW w:w="7825" w:type="dxa"/>
          </w:tcPr>
          <w:p w14:paraId="07C45DB7" w14:textId="60507D22" w:rsidR="00750300" w:rsidRPr="00750300" w:rsidRDefault="00F2095C" w:rsidP="00750300">
            <w:pPr>
              <w:pStyle w:val="ListParagraph"/>
              <w:numPr>
                <w:ilvl w:val="0"/>
                <w:numId w:val="11"/>
              </w:numPr>
              <w:spacing w:before="120"/>
              <w:ind w:left="357" w:hanging="357"/>
              <w:rPr>
                <w:sz w:val="24"/>
                <w:lang w:val="en-US" w:eastAsia="en-US"/>
              </w:rPr>
            </w:pPr>
            <w:hyperlink w:anchor="Withdrawal" w:history="1">
              <w:r w:rsidR="00750300" w:rsidRPr="00750300">
                <w:rPr>
                  <w:rStyle w:val="Hyperlink"/>
                  <w:sz w:val="24"/>
                </w:rPr>
                <w:t>Notice of Decision to Withdraw Approval / Conditional Approval</w:t>
              </w:r>
            </w:hyperlink>
          </w:p>
        </w:tc>
        <w:tc>
          <w:tcPr>
            <w:tcW w:w="1134" w:type="dxa"/>
          </w:tcPr>
          <w:p w14:paraId="6D1A66CE" w14:textId="1E349823" w:rsidR="00750300" w:rsidRPr="00750300" w:rsidRDefault="00750300" w:rsidP="00E556AF">
            <w:pPr>
              <w:spacing w:before="120"/>
              <w:rPr>
                <w:sz w:val="24"/>
                <w:szCs w:val="24"/>
              </w:rPr>
            </w:pPr>
            <w:r>
              <w:rPr>
                <w:sz w:val="24"/>
                <w:szCs w:val="24"/>
              </w:rPr>
              <w:t>24</w:t>
            </w:r>
          </w:p>
        </w:tc>
      </w:tr>
      <w:tr w:rsidR="00750300" w:rsidRPr="00B73F97" w14:paraId="44AF83A0" w14:textId="28E6D177" w:rsidTr="00583C04">
        <w:trPr>
          <w:trHeight w:val="446"/>
        </w:trPr>
        <w:tc>
          <w:tcPr>
            <w:tcW w:w="7825" w:type="dxa"/>
          </w:tcPr>
          <w:p w14:paraId="61DBB4AF" w14:textId="4C254316" w:rsidR="00750300" w:rsidRPr="00750300" w:rsidRDefault="00F2095C" w:rsidP="00750300">
            <w:pPr>
              <w:pStyle w:val="ListParagraph"/>
              <w:numPr>
                <w:ilvl w:val="0"/>
                <w:numId w:val="11"/>
              </w:numPr>
              <w:spacing w:before="120"/>
              <w:ind w:left="357" w:hanging="357"/>
              <w:rPr>
                <w:sz w:val="24"/>
                <w:lang w:val="en-US" w:eastAsia="en-US"/>
              </w:rPr>
            </w:pPr>
            <w:hyperlink w:anchor="Suspension" w:history="1">
              <w:r w:rsidR="00750300" w:rsidRPr="00750300">
                <w:rPr>
                  <w:rStyle w:val="Hyperlink"/>
                  <w:sz w:val="24"/>
                </w:rPr>
                <w:t>Notice of Decision to Suspend Approval / Conditional Approval</w:t>
              </w:r>
            </w:hyperlink>
          </w:p>
        </w:tc>
        <w:tc>
          <w:tcPr>
            <w:tcW w:w="1134" w:type="dxa"/>
          </w:tcPr>
          <w:p w14:paraId="39FE99F9" w14:textId="130D51AB" w:rsidR="00750300" w:rsidRPr="00750300" w:rsidRDefault="00750300" w:rsidP="00E556AF">
            <w:pPr>
              <w:spacing w:before="120"/>
              <w:rPr>
                <w:sz w:val="24"/>
                <w:szCs w:val="24"/>
              </w:rPr>
            </w:pPr>
            <w:r>
              <w:rPr>
                <w:sz w:val="24"/>
                <w:szCs w:val="24"/>
              </w:rPr>
              <w:t>28</w:t>
            </w:r>
          </w:p>
        </w:tc>
      </w:tr>
      <w:tr w:rsidR="00750300" w:rsidRPr="00B73F97" w14:paraId="2FADFD48" w14:textId="7765B3D4" w:rsidTr="00583C04">
        <w:tc>
          <w:tcPr>
            <w:tcW w:w="7825" w:type="dxa"/>
          </w:tcPr>
          <w:p w14:paraId="1C597A1A" w14:textId="7995774C" w:rsidR="00750300" w:rsidRPr="00750300" w:rsidRDefault="00F2095C" w:rsidP="00750300">
            <w:pPr>
              <w:pStyle w:val="ListParagraph"/>
              <w:numPr>
                <w:ilvl w:val="0"/>
                <w:numId w:val="11"/>
              </w:numPr>
              <w:ind w:left="357" w:hanging="357"/>
              <w:rPr>
                <w:sz w:val="24"/>
                <w:lang w:val="en-US" w:eastAsia="en-US"/>
              </w:rPr>
            </w:pPr>
            <w:hyperlink w:anchor="RefuseConditional" w:history="1">
              <w:r w:rsidR="00750300" w:rsidRPr="00750300">
                <w:rPr>
                  <w:rStyle w:val="Hyperlink"/>
                  <w:sz w:val="24"/>
                </w:rPr>
                <w:t>Notification of Refusal to Grant Full Approval to an Establishment which is Conditionally Approved</w:t>
              </w:r>
            </w:hyperlink>
          </w:p>
        </w:tc>
        <w:tc>
          <w:tcPr>
            <w:tcW w:w="1134" w:type="dxa"/>
          </w:tcPr>
          <w:p w14:paraId="13B0CC12" w14:textId="61786131" w:rsidR="00750300" w:rsidRPr="00750300" w:rsidRDefault="00750300" w:rsidP="00E556AF">
            <w:pPr>
              <w:rPr>
                <w:sz w:val="24"/>
                <w:szCs w:val="24"/>
              </w:rPr>
            </w:pPr>
            <w:r>
              <w:rPr>
                <w:sz w:val="24"/>
                <w:szCs w:val="24"/>
              </w:rPr>
              <w:t>32</w:t>
            </w:r>
          </w:p>
        </w:tc>
      </w:tr>
    </w:tbl>
    <w:p w14:paraId="40DA71B9" w14:textId="77777777" w:rsidR="00E75738" w:rsidRDefault="00E75738" w:rsidP="00E75738"/>
    <w:p w14:paraId="7CA7F3E2" w14:textId="77777777" w:rsidR="00E75738" w:rsidRPr="004F5AEC" w:rsidRDefault="00E75738" w:rsidP="00E75738">
      <w:pPr>
        <w:rPr>
          <w:rFonts w:cs="Arial"/>
          <w:iCs/>
          <w:sz w:val="24"/>
          <w:szCs w:val="24"/>
        </w:rPr>
      </w:pPr>
      <w:r w:rsidRPr="004F5AEC">
        <w:rPr>
          <w:sz w:val="24"/>
          <w:szCs w:val="24"/>
        </w:rPr>
        <w:t>Most food law operating in the UK is derived from EU law.</w:t>
      </w:r>
      <w:r>
        <w:rPr>
          <w:sz w:val="24"/>
          <w:szCs w:val="24"/>
        </w:rPr>
        <w:t xml:space="preserve"> </w:t>
      </w:r>
      <w:r w:rsidRPr="004F5AEC">
        <w:rPr>
          <w:sz w:val="24"/>
          <w:szCs w:val="24"/>
        </w:rPr>
        <w:t xml:space="preserve"> </w:t>
      </w:r>
      <w:r w:rsidRPr="004F5AEC">
        <w:rPr>
          <w:rFonts w:cs="Arial"/>
          <w:iCs/>
          <w:sz w:val="24"/>
          <w:szCs w:val="24"/>
        </w:rPr>
        <w:t xml:space="preserve">Following the end of the Implementation Period, these EU Food regulations have been retained as part of our domestic food law and has effect in domestic law immediately before exit day.  Therefore from 1 January 2021 any references to EU Regulations should be read as referring to retained EU law which is published on </w:t>
      </w:r>
      <w:hyperlink r:id="rId9" w:history="1">
        <w:r w:rsidRPr="004F5AEC">
          <w:rPr>
            <w:rStyle w:val="Hyperlink"/>
            <w:rFonts w:cs="Arial"/>
            <w:iCs/>
            <w:sz w:val="24"/>
            <w:szCs w:val="24"/>
          </w:rPr>
          <w:t>legislation.gov.uk</w:t>
        </w:r>
      </w:hyperlink>
      <w:r w:rsidRPr="004F5AEC">
        <w:rPr>
          <w:rFonts w:cs="Arial"/>
          <w:iCs/>
          <w:sz w:val="24"/>
          <w:szCs w:val="24"/>
        </w:rPr>
        <w:t>.</w:t>
      </w:r>
    </w:p>
    <w:p w14:paraId="52442AC6" w14:textId="77777777" w:rsidR="00E75738" w:rsidRPr="004F5AEC" w:rsidRDefault="00E75738" w:rsidP="00E75738">
      <w:pPr>
        <w:rPr>
          <w:sz w:val="24"/>
          <w:szCs w:val="24"/>
        </w:rPr>
      </w:pPr>
    </w:p>
    <w:p w14:paraId="1C29C992" w14:textId="77777777" w:rsidR="00E75738" w:rsidRPr="004F5AEC" w:rsidRDefault="00E75738" w:rsidP="00E75738">
      <w:pPr>
        <w:pStyle w:val="BodyText2"/>
        <w:rPr>
          <w:szCs w:val="24"/>
        </w:rPr>
      </w:pPr>
      <w:r w:rsidRPr="004F5AEC">
        <w:rPr>
          <w:szCs w:val="24"/>
        </w:rPr>
        <w:t>As stated in Paragraph 5.1.5 of the Code of Practice, although the content of these documents should be regarded as the minimum required, Food Authorities may adapt them as necessary to meet local requirements.</w:t>
      </w:r>
    </w:p>
    <w:p w14:paraId="0A269F23" w14:textId="77777777" w:rsidR="00E75738" w:rsidRPr="004F5AEC" w:rsidRDefault="00E75738" w:rsidP="00E75738">
      <w:pPr>
        <w:pStyle w:val="BodyText2"/>
        <w:rPr>
          <w:szCs w:val="24"/>
        </w:rPr>
      </w:pPr>
    </w:p>
    <w:p w14:paraId="6004DA62" w14:textId="58D1F5F5" w:rsidR="00E75738" w:rsidRDefault="00E75738" w:rsidP="00E75738">
      <w:pPr>
        <w:rPr>
          <w:sz w:val="25"/>
        </w:rPr>
      </w:pPr>
      <w:r w:rsidRPr="004F5AEC">
        <w:rPr>
          <w:sz w:val="24"/>
          <w:szCs w:val="24"/>
        </w:rPr>
        <w:t>Food Authorities must where departures from the Code are advised, or the option to depart is provided, ensure they do not depart further than permitted by relevant law, and follow any restrictions set out by the FSS.</w:t>
      </w:r>
      <w:r>
        <w:rPr>
          <w:sz w:val="25"/>
        </w:rPr>
        <w:br w:type="page"/>
      </w:r>
    </w:p>
    <w:p w14:paraId="353AD824" w14:textId="66DED29D" w:rsidR="00E75738" w:rsidRPr="00750300" w:rsidRDefault="00E75738" w:rsidP="00B33FD0">
      <w:pPr>
        <w:pStyle w:val="Heading1"/>
      </w:pPr>
      <w:bookmarkStart w:id="5" w:name="Application"/>
      <w:r w:rsidRPr="00B33FD0">
        <w:lastRenderedPageBreak/>
        <w:t>Application</w:t>
      </w:r>
      <w:r w:rsidRPr="00750300">
        <w:t xml:space="preserve"> for Approval of a Food Business Establishment Subject to Approval under Regulation (EC) No. 853/2004</w:t>
      </w:r>
    </w:p>
    <w:bookmarkEnd w:id="5"/>
    <w:p w14:paraId="2D829E31" w14:textId="39046AD2" w:rsidR="00E75738" w:rsidRDefault="00E75738" w:rsidP="00E75738">
      <w:pPr>
        <w:rPr>
          <w:b/>
          <w:sz w:val="24"/>
          <w:szCs w:val="24"/>
        </w:rPr>
      </w:pPr>
    </w:p>
    <w:p w14:paraId="7982BE3F" w14:textId="77777777" w:rsidR="009B39B7" w:rsidRDefault="009B39B7" w:rsidP="00E75738">
      <w:pPr>
        <w:rPr>
          <w:b/>
          <w:sz w:val="24"/>
          <w:szCs w:val="24"/>
        </w:rPr>
      </w:pPr>
    </w:p>
    <w:p w14:paraId="06FB91B9" w14:textId="77777777" w:rsidR="00E75738" w:rsidRPr="004F13BB" w:rsidRDefault="00E75738" w:rsidP="00E75738">
      <w:pPr>
        <w:rPr>
          <w:b/>
          <w:bCs/>
          <w:i/>
          <w:iCs/>
          <w:sz w:val="24"/>
          <w:szCs w:val="24"/>
        </w:rPr>
      </w:pPr>
      <w:r w:rsidRPr="004F13BB">
        <w:rPr>
          <w:b/>
          <w:bCs/>
          <w:i/>
          <w:iCs/>
          <w:sz w:val="24"/>
          <w:szCs w:val="24"/>
        </w:rPr>
        <w:t>To be completed by the food business operator.</w:t>
      </w:r>
    </w:p>
    <w:p w14:paraId="7C122A77" w14:textId="47E975E9" w:rsidR="00E75738" w:rsidRDefault="00E75738" w:rsidP="00E75738">
      <w:pPr>
        <w:rPr>
          <w:sz w:val="24"/>
          <w:szCs w:val="24"/>
        </w:rPr>
      </w:pPr>
    </w:p>
    <w:p w14:paraId="625D384B" w14:textId="77777777" w:rsidR="00F42859" w:rsidRDefault="00F42859" w:rsidP="00E75738">
      <w:pPr>
        <w:rPr>
          <w:sz w:val="24"/>
          <w:szCs w:val="24"/>
        </w:rPr>
      </w:pPr>
    </w:p>
    <w:p w14:paraId="5FF40347" w14:textId="1333A7E7" w:rsidR="00E75738" w:rsidRDefault="004F13BB" w:rsidP="00E75738">
      <w:pPr>
        <w:rPr>
          <w:sz w:val="24"/>
          <w:szCs w:val="24"/>
        </w:rPr>
      </w:pPr>
      <w:r>
        <w:rPr>
          <w:sz w:val="24"/>
          <w:szCs w:val="24"/>
        </w:rPr>
        <w:t>T</w:t>
      </w:r>
      <w:r w:rsidR="00E75738" w:rsidRPr="004F13BB">
        <w:rPr>
          <w:sz w:val="24"/>
          <w:szCs w:val="24"/>
        </w:rPr>
        <w:t xml:space="preserve">his form </w:t>
      </w:r>
      <w:r>
        <w:rPr>
          <w:sz w:val="24"/>
          <w:szCs w:val="24"/>
        </w:rPr>
        <w:t>is designed to be completed on-screen</w:t>
      </w:r>
      <w:r w:rsidR="00E75738" w:rsidRPr="004F13BB">
        <w:rPr>
          <w:sz w:val="24"/>
          <w:szCs w:val="24"/>
        </w:rPr>
        <w:t xml:space="preserve">.  </w:t>
      </w:r>
      <w:r w:rsidR="00E75738">
        <w:rPr>
          <w:sz w:val="24"/>
          <w:szCs w:val="24"/>
        </w:rPr>
        <w:t>Complete Parts 1 to 8 inclusive, and the specific sections of Part 9 that relate to the products of animal origin in respect of which you are applying for the approval of your establishment</w:t>
      </w:r>
      <w:r w:rsidR="00ED3D15">
        <w:rPr>
          <w:sz w:val="24"/>
          <w:szCs w:val="24"/>
        </w:rPr>
        <w:t>.  Once the form has been completed it should be</w:t>
      </w:r>
      <w:r w:rsidR="00E75738">
        <w:rPr>
          <w:sz w:val="24"/>
          <w:szCs w:val="24"/>
        </w:rPr>
        <w:t xml:space="preserve"> sign</w:t>
      </w:r>
      <w:r w:rsidR="00ED3D15">
        <w:rPr>
          <w:sz w:val="24"/>
          <w:szCs w:val="24"/>
        </w:rPr>
        <w:t>ed</w:t>
      </w:r>
      <w:r w:rsidR="00E75738">
        <w:rPr>
          <w:sz w:val="24"/>
          <w:szCs w:val="24"/>
        </w:rPr>
        <w:t xml:space="preserve"> and date</w:t>
      </w:r>
      <w:r w:rsidR="00ED3D15">
        <w:rPr>
          <w:sz w:val="24"/>
          <w:szCs w:val="24"/>
        </w:rPr>
        <w:t>d in</w:t>
      </w:r>
      <w:r w:rsidR="00E75738">
        <w:rPr>
          <w:sz w:val="24"/>
          <w:szCs w:val="24"/>
        </w:rPr>
        <w:t xml:space="preserve"> Part 10</w:t>
      </w:r>
      <w:r w:rsidR="00ED3D15">
        <w:rPr>
          <w:sz w:val="24"/>
          <w:szCs w:val="24"/>
        </w:rPr>
        <w:t xml:space="preserve"> then returned, along with all necessary accompanying information, to the Local Authority contact detailed in Part 10.</w:t>
      </w:r>
    </w:p>
    <w:p w14:paraId="2F2E91F0" w14:textId="77777777" w:rsidR="00E75738" w:rsidRDefault="00E75738" w:rsidP="00E75738">
      <w:pPr>
        <w:rPr>
          <w:sz w:val="24"/>
          <w:szCs w:val="24"/>
        </w:rPr>
      </w:pPr>
    </w:p>
    <w:p w14:paraId="28A1612E" w14:textId="77777777" w:rsidR="00E75738" w:rsidRDefault="00E75738" w:rsidP="00E75738">
      <w:pPr>
        <w:rPr>
          <w:rStyle w:val="Hyperlink"/>
          <w:rFonts w:cs="Arial"/>
          <w:iCs/>
          <w:sz w:val="24"/>
          <w:szCs w:val="24"/>
        </w:rPr>
      </w:pPr>
      <w:r w:rsidRPr="004510FE">
        <w:rPr>
          <w:sz w:val="24"/>
          <w:szCs w:val="24"/>
        </w:rPr>
        <w:t xml:space="preserve">Most food law operating in the UK is derived from EU law. </w:t>
      </w:r>
      <w:r>
        <w:rPr>
          <w:sz w:val="24"/>
          <w:szCs w:val="24"/>
        </w:rPr>
        <w:t xml:space="preserve"> </w:t>
      </w:r>
      <w:r w:rsidRPr="004510FE">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0" w:history="1">
        <w:r w:rsidRPr="004510FE">
          <w:rPr>
            <w:rStyle w:val="Hyperlink"/>
            <w:rFonts w:cs="Arial"/>
            <w:iCs/>
            <w:sz w:val="24"/>
            <w:szCs w:val="24"/>
          </w:rPr>
          <w:t>legislation.gov.uk</w:t>
        </w:r>
      </w:hyperlink>
    </w:p>
    <w:p w14:paraId="5219F601" w14:textId="77777777" w:rsidR="00027C27" w:rsidRDefault="00027C27" w:rsidP="00B561C0">
      <w:pPr>
        <w:rPr>
          <w:sz w:val="24"/>
          <w:szCs w:val="24"/>
        </w:rPr>
      </w:pPr>
    </w:p>
    <w:p w14:paraId="2E337562" w14:textId="77777777" w:rsidR="00323B28" w:rsidRDefault="00323B28" w:rsidP="00B561C0">
      <w:pPr>
        <w:rPr>
          <w:sz w:val="24"/>
          <w:szCs w:val="24"/>
        </w:rPr>
      </w:pPr>
    </w:p>
    <w:p w14:paraId="48FF6B77" w14:textId="2D2684B9" w:rsidR="00E75738" w:rsidRPr="00B302AA" w:rsidRDefault="00B302AA" w:rsidP="00B302AA">
      <w:pPr>
        <w:pStyle w:val="Heading2"/>
      </w:pPr>
      <w:r w:rsidRPr="00B302AA">
        <w:t>PART 1 – Establishment for which the approval is sought</w:t>
      </w:r>
    </w:p>
    <w:p w14:paraId="13D963F3" w14:textId="77777777" w:rsidR="00B302AA" w:rsidRDefault="00B302AA" w:rsidP="00B561C0">
      <w:pPr>
        <w:rPr>
          <w:sz w:val="24"/>
          <w:szCs w:val="24"/>
        </w:rPr>
      </w:pPr>
    </w:p>
    <w:p w14:paraId="15540FBB" w14:textId="77777777" w:rsidR="00323B28" w:rsidRDefault="00323B28" w:rsidP="00B561C0">
      <w:pPr>
        <w:rPr>
          <w:sz w:val="24"/>
          <w:szCs w:val="24"/>
        </w:rPr>
      </w:pPr>
    </w:p>
    <w:tbl>
      <w:tblPr>
        <w:tblStyle w:val="TableGrid"/>
        <w:tblW w:w="0" w:type="auto"/>
        <w:tblLook w:val="04A0" w:firstRow="1" w:lastRow="0" w:firstColumn="1" w:lastColumn="0" w:noHBand="0" w:noVBand="1"/>
      </w:tblPr>
      <w:tblGrid>
        <w:gridCol w:w="1843"/>
        <w:gridCol w:w="7173"/>
      </w:tblGrid>
      <w:tr w:rsidR="00E75738" w14:paraId="78CB830F" w14:textId="77777777" w:rsidTr="00E75738">
        <w:tc>
          <w:tcPr>
            <w:tcW w:w="1843" w:type="dxa"/>
            <w:tcBorders>
              <w:top w:val="nil"/>
              <w:left w:val="nil"/>
              <w:bottom w:val="nil"/>
              <w:right w:val="single" w:sz="4" w:space="0" w:color="auto"/>
            </w:tcBorders>
          </w:tcPr>
          <w:p w14:paraId="4D6C0B76" w14:textId="77777777" w:rsidR="00E75738" w:rsidRDefault="00E75738" w:rsidP="00B561C0">
            <w:pPr>
              <w:rPr>
                <w:sz w:val="24"/>
                <w:szCs w:val="24"/>
              </w:rPr>
            </w:pPr>
            <w:r>
              <w:rPr>
                <w:sz w:val="24"/>
                <w:szCs w:val="24"/>
              </w:rPr>
              <w:t>Trading Name:</w:t>
            </w:r>
          </w:p>
        </w:tc>
        <w:tc>
          <w:tcPr>
            <w:tcW w:w="7173" w:type="dxa"/>
            <w:tcBorders>
              <w:left w:val="single" w:sz="4" w:space="0" w:color="auto"/>
            </w:tcBorders>
          </w:tcPr>
          <w:p w14:paraId="45009D96" w14:textId="01B8817A" w:rsidR="00E75738" w:rsidRDefault="00E75738" w:rsidP="00B561C0">
            <w:pPr>
              <w:rPr>
                <w:sz w:val="24"/>
                <w:szCs w:val="24"/>
              </w:rPr>
            </w:pPr>
          </w:p>
          <w:p w14:paraId="1E4BC94A" w14:textId="77777777" w:rsidR="00F42859" w:rsidRDefault="00F42859" w:rsidP="00B561C0">
            <w:pPr>
              <w:rPr>
                <w:sz w:val="24"/>
                <w:szCs w:val="24"/>
              </w:rPr>
            </w:pPr>
          </w:p>
          <w:p w14:paraId="43AA56AA" w14:textId="77777777" w:rsidR="00E75738" w:rsidRDefault="00E75738" w:rsidP="00B561C0">
            <w:pPr>
              <w:rPr>
                <w:sz w:val="24"/>
                <w:szCs w:val="24"/>
              </w:rPr>
            </w:pPr>
          </w:p>
        </w:tc>
      </w:tr>
    </w:tbl>
    <w:p w14:paraId="326FC558" w14:textId="71055355" w:rsidR="00E75738" w:rsidRDefault="00E75738" w:rsidP="00B561C0">
      <w:pPr>
        <w:rPr>
          <w:sz w:val="24"/>
          <w:szCs w:val="24"/>
        </w:rPr>
      </w:pPr>
    </w:p>
    <w:p w14:paraId="745ADBFC" w14:textId="77777777" w:rsidR="00F42859" w:rsidRDefault="00F42859" w:rsidP="00B561C0">
      <w:pPr>
        <w:rPr>
          <w:sz w:val="24"/>
          <w:szCs w:val="24"/>
        </w:rPr>
      </w:pPr>
    </w:p>
    <w:tbl>
      <w:tblPr>
        <w:tblStyle w:val="TableGrid"/>
        <w:tblW w:w="0" w:type="auto"/>
        <w:tblLook w:val="04A0" w:firstRow="1" w:lastRow="0" w:firstColumn="1" w:lastColumn="0" w:noHBand="0" w:noVBand="1"/>
      </w:tblPr>
      <w:tblGrid>
        <w:gridCol w:w="1838"/>
        <w:gridCol w:w="7178"/>
      </w:tblGrid>
      <w:tr w:rsidR="00E75738" w14:paraId="60B95027" w14:textId="77777777" w:rsidTr="00E75738">
        <w:tc>
          <w:tcPr>
            <w:tcW w:w="1838" w:type="dxa"/>
            <w:tcBorders>
              <w:top w:val="nil"/>
              <w:left w:val="nil"/>
              <w:bottom w:val="nil"/>
            </w:tcBorders>
          </w:tcPr>
          <w:p w14:paraId="04F29438" w14:textId="77777777" w:rsidR="00E75738" w:rsidRDefault="00E75738" w:rsidP="00B561C0">
            <w:pPr>
              <w:rPr>
                <w:sz w:val="24"/>
                <w:szCs w:val="24"/>
              </w:rPr>
            </w:pPr>
            <w:r>
              <w:rPr>
                <w:sz w:val="24"/>
                <w:szCs w:val="24"/>
              </w:rPr>
              <w:t>Full Postal</w:t>
            </w:r>
          </w:p>
          <w:p w14:paraId="692CD440" w14:textId="77777777" w:rsidR="00E75738" w:rsidRDefault="00E75738" w:rsidP="00B561C0">
            <w:pPr>
              <w:rPr>
                <w:sz w:val="24"/>
                <w:szCs w:val="24"/>
              </w:rPr>
            </w:pPr>
            <w:r>
              <w:rPr>
                <w:sz w:val="24"/>
                <w:szCs w:val="24"/>
              </w:rPr>
              <w:t>Address:</w:t>
            </w:r>
          </w:p>
        </w:tc>
        <w:tc>
          <w:tcPr>
            <w:tcW w:w="7178" w:type="dxa"/>
          </w:tcPr>
          <w:p w14:paraId="77D78605" w14:textId="77777777" w:rsidR="00E75738" w:rsidRDefault="00E75738" w:rsidP="00B561C0">
            <w:pPr>
              <w:rPr>
                <w:sz w:val="24"/>
                <w:szCs w:val="24"/>
              </w:rPr>
            </w:pPr>
          </w:p>
          <w:p w14:paraId="223D67CD" w14:textId="77777777" w:rsidR="00E75738" w:rsidRDefault="00E75738" w:rsidP="00B561C0">
            <w:pPr>
              <w:rPr>
                <w:sz w:val="24"/>
                <w:szCs w:val="24"/>
              </w:rPr>
            </w:pPr>
          </w:p>
          <w:p w14:paraId="28C3F239" w14:textId="77777777" w:rsidR="00E75738" w:rsidRDefault="00E75738" w:rsidP="00B561C0">
            <w:pPr>
              <w:rPr>
                <w:sz w:val="24"/>
                <w:szCs w:val="24"/>
              </w:rPr>
            </w:pPr>
          </w:p>
          <w:p w14:paraId="00304AE1" w14:textId="77777777" w:rsidR="00E75738" w:rsidRDefault="00E75738" w:rsidP="00B561C0">
            <w:pPr>
              <w:rPr>
                <w:sz w:val="24"/>
                <w:szCs w:val="24"/>
              </w:rPr>
            </w:pPr>
          </w:p>
          <w:p w14:paraId="57B548DE" w14:textId="77777777" w:rsidR="00E75738" w:rsidRDefault="00E75738" w:rsidP="00B561C0">
            <w:pPr>
              <w:rPr>
                <w:sz w:val="24"/>
                <w:szCs w:val="24"/>
              </w:rPr>
            </w:pPr>
            <w:r>
              <w:rPr>
                <w:sz w:val="24"/>
                <w:szCs w:val="24"/>
              </w:rPr>
              <w:t xml:space="preserve">Postcode:  </w:t>
            </w:r>
          </w:p>
        </w:tc>
      </w:tr>
    </w:tbl>
    <w:p w14:paraId="4044D8C9" w14:textId="77777777" w:rsidR="00E75738" w:rsidRDefault="00E75738" w:rsidP="00B561C0">
      <w:pPr>
        <w:rPr>
          <w:sz w:val="24"/>
          <w:szCs w:val="24"/>
        </w:rPr>
      </w:pPr>
    </w:p>
    <w:p w14:paraId="2C3D7116" w14:textId="5CB65957" w:rsidR="00F42859" w:rsidRDefault="00F42859">
      <w:pPr>
        <w:rPr>
          <w:sz w:val="24"/>
          <w:szCs w:val="24"/>
        </w:rPr>
      </w:pPr>
      <w:r>
        <w:rPr>
          <w:sz w:val="24"/>
          <w:szCs w:val="24"/>
        </w:rPr>
        <w:br w:type="page"/>
      </w:r>
    </w:p>
    <w:p w14:paraId="12C54082" w14:textId="71DE4DEB" w:rsidR="00E75738" w:rsidRDefault="00323B28" w:rsidP="00323B28">
      <w:pPr>
        <w:pStyle w:val="Heading2"/>
      </w:pPr>
      <w:r>
        <w:lastRenderedPageBreak/>
        <w:t>PART 2</w:t>
      </w:r>
      <w:r w:rsidRPr="004510FE">
        <w:t xml:space="preserve"> – </w:t>
      </w:r>
      <w:r>
        <w:t>Category of Establishment for which approval is sought</w:t>
      </w:r>
    </w:p>
    <w:p w14:paraId="72F689D7" w14:textId="77777777" w:rsidR="00323B28" w:rsidRPr="00323B28" w:rsidRDefault="00323B28" w:rsidP="00323B28"/>
    <w:p w14:paraId="140B2DC0" w14:textId="028FEE45" w:rsidR="004F6810" w:rsidRDefault="00E75738" w:rsidP="004F6810">
      <w:pPr>
        <w:spacing w:after="120"/>
        <w:rPr>
          <w:sz w:val="24"/>
          <w:szCs w:val="24"/>
        </w:rPr>
      </w:pPr>
      <w:r w:rsidRPr="004510FE">
        <w:rPr>
          <w:sz w:val="24"/>
          <w:szCs w:val="24"/>
        </w:rPr>
        <w:t xml:space="preserve">Indicate the </w:t>
      </w:r>
      <w:r>
        <w:rPr>
          <w:sz w:val="24"/>
          <w:szCs w:val="24"/>
        </w:rPr>
        <w:t>category</w:t>
      </w:r>
      <w:r w:rsidR="004F6810">
        <w:rPr>
          <w:sz w:val="24"/>
          <w:szCs w:val="24"/>
        </w:rPr>
        <w:t>/categories</w:t>
      </w:r>
      <w:r w:rsidRPr="004510FE">
        <w:rPr>
          <w:sz w:val="24"/>
          <w:szCs w:val="24"/>
        </w:rPr>
        <w:t xml:space="preserve"> of </w:t>
      </w:r>
      <w:r>
        <w:rPr>
          <w:sz w:val="24"/>
          <w:szCs w:val="24"/>
        </w:rPr>
        <w:t xml:space="preserve">approval </w:t>
      </w:r>
      <w:r w:rsidR="001633A7">
        <w:rPr>
          <w:sz w:val="24"/>
          <w:szCs w:val="24"/>
        </w:rPr>
        <w:t xml:space="preserve">(see Appendix I) </w:t>
      </w:r>
      <w:r>
        <w:rPr>
          <w:sz w:val="24"/>
          <w:szCs w:val="24"/>
        </w:rPr>
        <w:t xml:space="preserve">in respect of </w:t>
      </w:r>
      <w:r w:rsidRPr="004510FE">
        <w:rPr>
          <w:sz w:val="24"/>
          <w:szCs w:val="24"/>
        </w:rPr>
        <w:t>which you are applying to use the establishment</w:t>
      </w:r>
      <w:r w:rsidR="004F6810">
        <w:rPr>
          <w:sz w:val="24"/>
          <w:szCs w:val="24"/>
        </w:rPr>
        <w:t xml:space="preserve">.  </w:t>
      </w:r>
      <w:r w:rsidR="00B12FB7">
        <w:rPr>
          <w:sz w:val="24"/>
          <w:szCs w:val="24"/>
        </w:rPr>
        <w:t>(</w:t>
      </w:r>
      <w:r w:rsidR="004F6810">
        <w:rPr>
          <w:sz w:val="24"/>
          <w:szCs w:val="24"/>
        </w:rPr>
        <w:t>If more activities require to be added under any category, copy and paste rows.</w:t>
      </w:r>
      <w:r w:rsidR="00B12FB7">
        <w:rPr>
          <w:sz w:val="24"/>
          <w:szCs w:val="24"/>
        </w:rPr>
        <w:t>)</w:t>
      </w:r>
    </w:p>
    <w:p w14:paraId="0BE6E629" w14:textId="77777777" w:rsidR="004F6810" w:rsidRDefault="004F6810" w:rsidP="004F6810">
      <w:pPr>
        <w:rPr>
          <w:sz w:val="24"/>
          <w:szCs w:val="24"/>
        </w:rPr>
      </w:pPr>
    </w:p>
    <w:p w14:paraId="34186A58" w14:textId="04014FC1" w:rsidR="004F6810" w:rsidRDefault="004F6810" w:rsidP="004F6810">
      <w:pPr>
        <w:spacing w:after="120"/>
        <w:rPr>
          <w:rStyle w:val="Style2"/>
        </w:rPr>
      </w:pPr>
      <w:r w:rsidRPr="002C73AA">
        <w:rPr>
          <w:sz w:val="24"/>
          <w:szCs w:val="24"/>
        </w:rPr>
        <w:t>General Activity Establishment:</w:t>
      </w:r>
      <w:r w:rsidR="000D72F8">
        <w:rPr>
          <w:sz w:val="24"/>
          <w:szCs w:val="24"/>
        </w:rPr>
        <w:tab/>
      </w:r>
      <w:r w:rsidR="000D72F8">
        <w:rPr>
          <w:sz w:val="24"/>
          <w:szCs w:val="24"/>
        </w:rPr>
        <w:tab/>
      </w:r>
      <w:r w:rsidR="000D72F8">
        <w:rPr>
          <w:sz w:val="24"/>
          <w:szCs w:val="24"/>
        </w:rPr>
        <w:tab/>
      </w:r>
      <w:r>
        <w:rPr>
          <w:sz w:val="24"/>
          <w:szCs w:val="24"/>
        </w:rPr>
        <w:tab/>
      </w:r>
      <w:sdt>
        <w:sdtPr>
          <w:rPr>
            <w:rStyle w:val="Style2"/>
          </w:rPr>
          <w:id w:val="-1436899270"/>
          <w:placeholder>
            <w:docPart w:val="B5744DC7FDA94B46948F5B8ADBC8C854"/>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27B47555" w14:textId="2F323B29" w:rsidR="004F6810" w:rsidRDefault="004F6810" w:rsidP="004F6810">
      <w:pPr>
        <w:rPr>
          <w:rStyle w:val="Style2"/>
        </w:rPr>
      </w:pP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sidR="000D72F8">
        <w:rPr>
          <w:rStyle w:val="Style2"/>
        </w:rPr>
        <w:tab/>
      </w:r>
      <w:r w:rsidR="000D72F8">
        <w:rPr>
          <w:rStyle w:val="Style2"/>
        </w:rPr>
        <w:tab/>
      </w:r>
      <w:r w:rsidR="000D72F8">
        <w:rPr>
          <w:rStyle w:val="Style2"/>
        </w:rPr>
        <w:tab/>
      </w:r>
      <w:sdt>
        <w:sdtPr>
          <w:rPr>
            <w:rStyle w:val="Style2"/>
          </w:rPr>
          <w:id w:val="356860812"/>
          <w:placeholder>
            <w:docPart w:val="8D821E3017F9436482366C3468582F2D"/>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5105FCAB" w14:textId="77777777" w:rsidR="004F6810" w:rsidRDefault="004F6810" w:rsidP="004F6810">
      <w:pPr>
        <w:rPr>
          <w:rStyle w:val="Style2"/>
        </w:rPr>
      </w:pPr>
    </w:p>
    <w:p w14:paraId="6DBB0E33" w14:textId="67646946" w:rsidR="004F6810" w:rsidRDefault="004F6810" w:rsidP="004F6810">
      <w:pPr>
        <w:spacing w:after="120"/>
        <w:rPr>
          <w:sz w:val="24"/>
          <w:szCs w:val="24"/>
        </w:rPr>
      </w:pPr>
      <w:r>
        <w:rPr>
          <w:sz w:val="24"/>
          <w:szCs w:val="24"/>
        </w:rPr>
        <w:t xml:space="preserve">Minced Meat, Meat Preps and </w:t>
      </w:r>
      <w:proofErr w:type="spellStart"/>
      <w:r>
        <w:rPr>
          <w:sz w:val="24"/>
          <w:szCs w:val="24"/>
        </w:rPr>
        <w:t>MSM</w:t>
      </w:r>
      <w:proofErr w:type="spellEnd"/>
      <w:r>
        <w:rPr>
          <w:sz w:val="24"/>
          <w:szCs w:val="24"/>
        </w:rPr>
        <w:t>:</w:t>
      </w:r>
      <w:r>
        <w:rPr>
          <w:sz w:val="24"/>
          <w:szCs w:val="24"/>
        </w:rPr>
        <w:tab/>
      </w:r>
      <w:r w:rsidR="000D72F8">
        <w:rPr>
          <w:sz w:val="24"/>
          <w:szCs w:val="24"/>
        </w:rPr>
        <w:tab/>
      </w:r>
      <w:r w:rsidR="000D72F8">
        <w:rPr>
          <w:sz w:val="24"/>
          <w:szCs w:val="24"/>
        </w:rPr>
        <w:tab/>
      </w:r>
      <w:sdt>
        <w:sdtPr>
          <w:rPr>
            <w:sz w:val="24"/>
            <w:szCs w:val="24"/>
          </w:rPr>
          <w:id w:val="-1768380120"/>
          <w:placeholder>
            <w:docPart w:val="B5744DC7FDA94B46948F5B8ADBC8C854"/>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3C1CB1D0" w14:textId="144C6166" w:rsidR="004F6810" w:rsidRDefault="004F6810" w:rsidP="004F6810">
      <w:pP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sdt>
        <w:sdtPr>
          <w:rPr>
            <w:sz w:val="24"/>
            <w:szCs w:val="24"/>
          </w:rPr>
          <w:id w:val="-1180043691"/>
          <w:placeholder>
            <w:docPart w:val="52CDA4504A444544A6E908D7A1D2222B"/>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33DE58FF" w14:textId="503FF172" w:rsidR="004F6810" w:rsidRDefault="004F6810" w:rsidP="004F6810">
      <w:pPr>
        <w:rPr>
          <w:sz w:val="24"/>
          <w:szCs w:val="24"/>
        </w:rPr>
      </w:pPr>
      <w:r>
        <w:rPr>
          <w:sz w:val="24"/>
          <w:szCs w:val="24"/>
        </w:rPr>
        <w:t>Meat Products: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sdt>
        <w:sdtPr>
          <w:rPr>
            <w:sz w:val="24"/>
            <w:szCs w:val="24"/>
          </w:rPr>
          <w:id w:val="2020193143"/>
          <w:placeholder>
            <w:docPart w:val="B5744DC7FDA94B46948F5B8ADBC8C854"/>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7408FFB5" w14:textId="77777777" w:rsidR="004F6810" w:rsidRDefault="004F6810" w:rsidP="004F6810">
      <w:pPr>
        <w:rPr>
          <w:sz w:val="24"/>
          <w:szCs w:val="24"/>
        </w:rPr>
      </w:pPr>
    </w:p>
    <w:p w14:paraId="1846B120" w14:textId="00CD4161" w:rsidR="004F6810" w:rsidRDefault="004F6810" w:rsidP="004F6810">
      <w:pPr>
        <w:spacing w:after="120"/>
        <w:rPr>
          <w:sz w:val="24"/>
          <w:szCs w:val="24"/>
        </w:rPr>
      </w:pPr>
      <w:r>
        <w:rPr>
          <w:sz w:val="24"/>
          <w:szCs w:val="24"/>
        </w:rPr>
        <w:t>Live Bivalve Molluscs:</w:t>
      </w:r>
      <w:r>
        <w:rPr>
          <w:sz w:val="24"/>
          <w:szCs w:val="24"/>
        </w:rPr>
        <w:tab/>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1225030994"/>
          <w:placeholder>
            <w:docPart w:val="B5744DC7FDA94B46948F5B8ADBC8C854"/>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6B05E187" w14:textId="54401F04" w:rsidR="004F6810" w:rsidRDefault="004F6810" w:rsidP="004F681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534623422"/>
          <w:placeholder>
            <w:docPart w:val="C535620AFBED4169820B0E4EA7D14064"/>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5BA9EE21" w14:textId="77777777" w:rsidR="004F6810" w:rsidRDefault="004F6810" w:rsidP="004F6810">
      <w:pPr>
        <w:rPr>
          <w:sz w:val="24"/>
          <w:szCs w:val="24"/>
        </w:rPr>
      </w:pPr>
    </w:p>
    <w:p w14:paraId="21214C05" w14:textId="647F0744" w:rsidR="004F6810" w:rsidRDefault="004F6810" w:rsidP="004F6810">
      <w:pPr>
        <w:spacing w:after="120"/>
        <w:rPr>
          <w:sz w:val="24"/>
          <w:szCs w:val="24"/>
        </w:rPr>
      </w:pPr>
      <w:r>
        <w:rPr>
          <w:sz w:val="24"/>
          <w:szCs w:val="24"/>
        </w:rPr>
        <w:t>Fishery Products:</w:t>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Pr>
          <w:sz w:val="24"/>
          <w:szCs w:val="24"/>
        </w:rPr>
        <w:tab/>
      </w:r>
      <w:sdt>
        <w:sdtPr>
          <w:rPr>
            <w:sz w:val="24"/>
            <w:szCs w:val="24"/>
          </w:rPr>
          <w:id w:val="786088547"/>
          <w:placeholder>
            <w:docPart w:val="B5744DC7FDA94B46948F5B8ADBC8C854"/>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156E221A" w14:textId="486C61AF" w:rsidR="004F6810" w:rsidRDefault="004F6810" w:rsidP="004F681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1130400462"/>
          <w:placeholder>
            <w:docPart w:val="0AF2598A5BA6404491887E3F73B01A32"/>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3D1F0175" w14:textId="77777777" w:rsidR="004F6810" w:rsidRDefault="004F6810" w:rsidP="004F6810">
      <w:pPr>
        <w:rPr>
          <w:sz w:val="24"/>
          <w:szCs w:val="24"/>
        </w:rPr>
      </w:pPr>
    </w:p>
    <w:p w14:paraId="6987C051" w14:textId="011F416A" w:rsidR="004F6810" w:rsidRDefault="004F6810" w:rsidP="004F6810">
      <w:pPr>
        <w:spacing w:after="120"/>
        <w:rPr>
          <w:sz w:val="24"/>
          <w:szCs w:val="24"/>
        </w:rPr>
      </w:pPr>
      <w:r>
        <w:rPr>
          <w:sz w:val="24"/>
          <w:szCs w:val="24"/>
        </w:rPr>
        <w:t>Dairy Products:</w:t>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1740207864"/>
          <w:placeholder>
            <w:docPart w:val="B5744DC7FDA94B46948F5B8ADBC8C854"/>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17E9C2F6" w14:textId="659F42EA" w:rsidR="004F6810" w:rsidRDefault="004F6810" w:rsidP="004F6810">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1368267201"/>
          <w:placeholder>
            <w:docPart w:val="F74AB2585F824FCBBD575955C4ABA790"/>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7DE9218B" w14:textId="77777777" w:rsidR="004F6810" w:rsidRDefault="004F6810" w:rsidP="004F6810">
      <w:pPr>
        <w:rPr>
          <w:sz w:val="24"/>
          <w:szCs w:val="24"/>
        </w:rPr>
      </w:pPr>
    </w:p>
    <w:p w14:paraId="73B8CAF4" w14:textId="13DB8889" w:rsidR="004F6810" w:rsidRDefault="004F6810" w:rsidP="004F6810">
      <w:pPr>
        <w:spacing w:after="120"/>
        <w:rPr>
          <w:sz w:val="24"/>
          <w:szCs w:val="24"/>
        </w:rPr>
      </w:pPr>
      <w:r>
        <w:rPr>
          <w:sz w:val="24"/>
          <w:szCs w:val="24"/>
        </w:rPr>
        <w:t>Egg and Egg Products:</w:t>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1457459292"/>
          <w:placeholder>
            <w:docPart w:val="B5744DC7FDA94B46948F5B8ADBC8C854"/>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134EDD6B" w14:textId="7412471F" w:rsidR="004F6810" w:rsidRDefault="004F6810" w:rsidP="004F681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302380958"/>
          <w:placeholder>
            <w:docPart w:val="66688B2D5C6E432494D499FCFD005C6E"/>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5390FF34" w14:textId="77777777" w:rsidR="004F6810" w:rsidRDefault="004F6810" w:rsidP="004F6810">
      <w:pPr>
        <w:spacing w:after="120"/>
        <w:rPr>
          <w:sz w:val="24"/>
          <w:szCs w:val="24"/>
        </w:rPr>
      </w:pPr>
    </w:p>
    <w:p w14:paraId="7C9B439B" w14:textId="75C0E790" w:rsidR="004F6810" w:rsidRDefault="004F6810" w:rsidP="004F6810">
      <w:pPr>
        <w:rPr>
          <w:sz w:val="24"/>
          <w:szCs w:val="24"/>
        </w:rPr>
      </w:pPr>
      <w:r>
        <w:rPr>
          <w:sz w:val="24"/>
          <w:szCs w:val="24"/>
        </w:rPr>
        <w:t>Frogs Legs and Snails:</w:t>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762687055"/>
          <w:placeholder>
            <w:docPart w:val="B5744DC7FDA94B46948F5B8ADBC8C854"/>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B7D89B7" w14:textId="77777777" w:rsidR="004F6810" w:rsidRDefault="004F6810" w:rsidP="004F6810">
      <w:pPr>
        <w:rPr>
          <w:sz w:val="24"/>
          <w:szCs w:val="24"/>
        </w:rPr>
      </w:pPr>
    </w:p>
    <w:p w14:paraId="4A192DC9" w14:textId="4CA0CB0D" w:rsidR="004F6810" w:rsidRDefault="004F6810" w:rsidP="004F6810">
      <w:pPr>
        <w:spacing w:after="120"/>
        <w:rPr>
          <w:sz w:val="24"/>
          <w:szCs w:val="24"/>
        </w:rPr>
      </w:pPr>
      <w:r>
        <w:rPr>
          <w:sz w:val="24"/>
          <w:szCs w:val="24"/>
        </w:rPr>
        <w:t>Rendered Animal Fats and Greaves:</w:t>
      </w:r>
      <w:r>
        <w:rPr>
          <w:sz w:val="24"/>
          <w:szCs w:val="24"/>
        </w:rPr>
        <w:tab/>
      </w:r>
      <w:r w:rsidR="000D72F8">
        <w:rPr>
          <w:sz w:val="24"/>
          <w:szCs w:val="24"/>
        </w:rPr>
        <w:tab/>
      </w:r>
      <w:r w:rsidR="000D72F8">
        <w:rPr>
          <w:sz w:val="24"/>
          <w:szCs w:val="24"/>
        </w:rPr>
        <w:tab/>
      </w:r>
      <w:sdt>
        <w:sdtPr>
          <w:rPr>
            <w:sz w:val="24"/>
            <w:szCs w:val="24"/>
          </w:rPr>
          <w:id w:val="1240522366"/>
          <w:placeholder>
            <w:docPart w:val="124384C554B34FBFB9FE93CCDAE90748"/>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42FE5F0C" w14:textId="7A166062" w:rsidR="004F6810" w:rsidRDefault="004F6810" w:rsidP="004F681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sdt>
        <w:sdtPr>
          <w:rPr>
            <w:sz w:val="24"/>
            <w:szCs w:val="24"/>
          </w:rPr>
          <w:id w:val="-516080013"/>
          <w:placeholder>
            <w:docPart w:val="93DE475AD840429E8EACF6E0CE97D4F5"/>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33911FD5" w14:textId="77777777" w:rsidR="004F6810" w:rsidRDefault="004F6810" w:rsidP="004F6810">
      <w:pPr>
        <w:rPr>
          <w:sz w:val="24"/>
          <w:szCs w:val="24"/>
        </w:rPr>
      </w:pPr>
    </w:p>
    <w:p w14:paraId="617F0B5D" w14:textId="77777777" w:rsidR="004F6810" w:rsidRDefault="004F6810" w:rsidP="004F6810">
      <w:pPr>
        <w:rPr>
          <w:sz w:val="24"/>
          <w:szCs w:val="24"/>
        </w:rPr>
      </w:pPr>
      <w:r>
        <w:rPr>
          <w:sz w:val="24"/>
          <w:szCs w:val="24"/>
        </w:rPr>
        <w:t>Treated Stomach, Bladders and Intestines:</w:t>
      </w:r>
      <w:r>
        <w:rPr>
          <w:sz w:val="24"/>
          <w:szCs w:val="24"/>
        </w:rPr>
        <w:tab/>
      </w:r>
      <w:sdt>
        <w:sdtPr>
          <w:rPr>
            <w:sz w:val="24"/>
            <w:szCs w:val="24"/>
          </w:rPr>
          <w:id w:val="525133563"/>
          <w:placeholder>
            <w:docPart w:val="5D3DC27A0CB04B899AA4B0143C28B2CD"/>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1E3D895" w14:textId="77777777" w:rsidR="004F6810" w:rsidRDefault="004F6810" w:rsidP="004F6810">
      <w:pPr>
        <w:rPr>
          <w:sz w:val="24"/>
          <w:szCs w:val="24"/>
        </w:rPr>
      </w:pPr>
    </w:p>
    <w:p w14:paraId="7CF8B83F" w14:textId="68F66AB5" w:rsidR="004F6810" w:rsidRDefault="004F6810" w:rsidP="004F6810">
      <w:pPr>
        <w:rPr>
          <w:sz w:val="24"/>
          <w:szCs w:val="24"/>
        </w:rPr>
      </w:pPr>
      <w:r>
        <w:rPr>
          <w:sz w:val="24"/>
          <w:szCs w:val="24"/>
        </w:rPr>
        <w:t>Gelatine:</w:t>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1539889244"/>
          <w:placeholder>
            <w:docPart w:val="6B847E15258E411594C766014BA74297"/>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CC14D35" w14:textId="77777777" w:rsidR="004F6810" w:rsidRDefault="004F6810" w:rsidP="004F6810">
      <w:pPr>
        <w:rPr>
          <w:sz w:val="24"/>
          <w:szCs w:val="24"/>
        </w:rPr>
      </w:pPr>
    </w:p>
    <w:p w14:paraId="4EBBE210" w14:textId="0599D98C" w:rsidR="004F6810" w:rsidRDefault="004F6810" w:rsidP="004F6810">
      <w:pPr>
        <w:rPr>
          <w:sz w:val="24"/>
          <w:szCs w:val="24"/>
        </w:rPr>
      </w:pPr>
      <w:r>
        <w:rPr>
          <w:sz w:val="24"/>
          <w:szCs w:val="24"/>
        </w:rPr>
        <w:t>Collagen:</w:t>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519743066"/>
          <w:placeholder>
            <w:docPart w:val="E21FBAA48B1648D6A5C71F6373B71387"/>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18DC6ABD" w14:textId="4AF63EE7" w:rsidR="000704F8" w:rsidRDefault="000704F8">
      <w:pPr>
        <w:rPr>
          <w:sz w:val="24"/>
          <w:szCs w:val="24"/>
        </w:rPr>
      </w:pPr>
      <w:r>
        <w:rPr>
          <w:sz w:val="24"/>
          <w:szCs w:val="24"/>
        </w:rPr>
        <w:br w:type="page"/>
      </w:r>
    </w:p>
    <w:p w14:paraId="6C19E084" w14:textId="7AAAA82C" w:rsidR="00E75738" w:rsidRDefault="00323B28" w:rsidP="00323B28">
      <w:pPr>
        <w:pStyle w:val="Heading2"/>
      </w:pPr>
      <w:r>
        <w:t>PART 3</w:t>
      </w:r>
      <w:r w:rsidRPr="004510FE">
        <w:t xml:space="preserve"> – </w:t>
      </w:r>
      <w:r>
        <w:t>Food business operator and management of the establishment</w:t>
      </w:r>
    </w:p>
    <w:p w14:paraId="7B19F81D" w14:textId="77777777" w:rsidR="00323B28" w:rsidRPr="00323B28" w:rsidRDefault="00323B28" w:rsidP="00323B28"/>
    <w:tbl>
      <w:tblPr>
        <w:tblStyle w:val="TableGrid"/>
        <w:tblW w:w="0" w:type="auto"/>
        <w:tblLook w:val="04A0" w:firstRow="1" w:lastRow="0" w:firstColumn="1" w:lastColumn="0" w:noHBand="0" w:noVBand="1"/>
      </w:tblPr>
      <w:tblGrid>
        <w:gridCol w:w="1838"/>
        <w:gridCol w:w="7178"/>
      </w:tblGrid>
      <w:tr w:rsidR="000009D9" w14:paraId="5BFB2C37" w14:textId="77777777" w:rsidTr="00C97500">
        <w:tc>
          <w:tcPr>
            <w:tcW w:w="1838" w:type="dxa"/>
            <w:tcBorders>
              <w:top w:val="nil"/>
              <w:left w:val="nil"/>
              <w:bottom w:val="nil"/>
            </w:tcBorders>
          </w:tcPr>
          <w:p w14:paraId="37C7132D" w14:textId="77777777" w:rsidR="000009D9" w:rsidRDefault="000009D9" w:rsidP="00C97500">
            <w:pPr>
              <w:rPr>
                <w:sz w:val="24"/>
                <w:szCs w:val="24"/>
              </w:rPr>
            </w:pPr>
            <w:r>
              <w:rPr>
                <w:sz w:val="24"/>
                <w:szCs w:val="24"/>
              </w:rPr>
              <w:t>Name and full Address of Food Business Operator:</w:t>
            </w:r>
          </w:p>
        </w:tc>
        <w:tc>
          <w:tcPr>
            <w:tcW w:w="7178" w:type="dxa"/>
          </w:tcPr>
          <w:p w14:paraId="6B377C7D" w14:textId="77777777" w:rsidR="000009D9" w:rsidRDefault="000009D9" w:rsidP="00C97500">
            <w:pPr>
              <w:rPr>
                <w:sz w:val="24"/>
                <w:szCs w:val="24"/>
              </w:rPr>
            </w:pPr>
          </w:p>
          <w:p w14:paraId="4AAFAAC4" w14:textId="77777777" w:rsidR="000009D9" w:rsidRDefault="000009D9" w:rsidP="00C97500">
            <w:pPr>
              <w:rPr>
                <w:sz w:val="24"/>
                <w:szCs w:val="24"/>
              </w:rPr>
            </w:pPr>
          </w:p>
          <w:p w14:paraId="677AAFFA" w14:textId="77777777" w:rsidR="000009D9" w:rsidRDefault="000009D9" w:rsidP="00C97500">
            <w:pPr>
              <w:rPr>
                <w:sz w:val="24"/>
                <w:szCs w:val="24"/>
              </w:rPr>
            </w:pPr>
          </w:p>
          <w:p w14:paraId="68BDFF61" w14:textId="77777777" w:rsidR="000009D9" w:rsidRDefault="000009D9" w:rsidP="00C97500">
            <w:pPr>
              <w:rPr>
                <w:sz w:val="24"/>
                <w:szCs w:val="24"/>
              </w:rPr>
            </w:pPr>
            <w:r>
              <w:rPr>
                <w:sz w:val="24"/>
                <w:szCs w:val="24"/>
              </w:rPr>
              <w:t xml:space="preserve">Postcode:  </w:t>
            </w:r>
          </w:p>
        </w:tc>
      </w:tr>
    </w:tbl>
    <w:p w14:paraId="4DDC1D1C" w14:textId="77777777" w:rsidR="000009D9" w:rsidRDefault="000009D9" w:rsidP="00B561C0">
      <w:pPr>
        <w:rPr>
          <w:sz w:val="24"/>
          <w:szCs w:val="24"/>
        </w:rPr>
      </w:pPr>
    </w:p>
    <w:p w14:paraId="2BBE1A4F" w14:textId="05CF4B82" w:rsidR="00E62938" w:rsidRDefault="001C423E" w:rsidP="00E62938">
      <w:pPr>
        <w:rPr>
          <w:sz w:val="24"/>
          <w:szCs w:val="24"/>
        </w:rPr>
      </w:pPr>
      <w:r>
        <w:rPr>
          <w:noProof/>
          <w:sz w:val="24"/>
          <w:szCs w:val="24"/>
        </w:rPr>
        <mc:AlternateContent>
          <mc:Choice Requires="wps">
            <w:drawing>
              <wp:anchor distT="0" distB="0" distL="114300" distR="114300" simplePos="0" relativeHeight="251692032" behindDoc="0" locked="0" layoutInCell="1" allowOverlap="1" wp14:anchorId="7C9065FB" wp14:editId="238DEAF9">
                <wp:simplePos x="0" y="0"/>
                <wp:positionH relativeFrom="column">
                  <wp:posOffset>1775460</wp:posOffset>
                </wp:positionH>
                <wp:positionV relativeFrom="paragraph">
                  <wp:posOffset>9525</wp:posOffset>
                </wp:positionV>
                <wp:extent cx="3924300" cy="274320"/>
                <wp:effectExtent l="0" t="0" r="19050" b="11430"/>
                <wp:wrapNone/>
                <wp:docPr id="51263004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24300" cy="274320"/>
                        </a:xfrm>
                        <a:prstGeom prst="rect">
                          <a:avLst/>
                        </a:prstGeom>
                        <a:solidFill>
                          <a:schemeClr val="lt1"/>
                        </a:solidFill>
                        <a:ln w="6350">
                          <a:solidFill>
                            <a:prstClr val="black"/>
                          </a:solidFill>
                        </a:ln>
                      </wps:spPr>
                      <wps:txbx>
                        <w:txbxContent>
                          <w:p w14:paraId="225E9B1B" w14:textId="77777777" w:rsidR="001C423E" w:rsidRPr="001C423E" w:rsidRDefault="001C42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9065FB" id="_x0000_t202" coordsize="21600,21600" o:spt="202" path="m,l,21600r21600,l21600,xe">
                <v:stroke joinstyle="miter"/>
                <v:path gradientshapeok="t" o:connecttype="rect"/>
              </v:shapetype>
              <v:shape id="Text Box 1" o:spid="_x0000_s1026" type="#_x0000_t202" alt="&quot;&quot;" style="position:absolute;margin-left:139.8pt;margin-top:.75pt;width:309pt;height:21.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" fillcolor="white [3201]" strokeweight=".5pt">
                <v:textbox>
                  <w:txbxContent>
                    <w:p w14:paraId="225E9B1B" w14:textId="77777777" w:rsidR="001C423E" w:rsidRPr="001C423E" w:rsidRDefault="001C423E">
                      <w:pPr>
                        <w:rPr>
                          <w:sz w:val="24"/>
                          <w:szCs w:val="24"/>
                        </w:rPr>
                      </w:pPr>
                    </w:p>
                  </w:txbxContent>
                </v:textbox>
              </v:shape>
            </w:pict>
          </mc:Fallback>
        </mc:AlternateContent>
      </w:r>
      <w:r w:rsidR="00E62938">
        <w:rPr>
          <w:sz w:val="24"/>
          <w:szCs w:val="24"/>
        </w:rPr>
        <w:t>Tel (</w:t>
      </w:r>
      <w:proofErr w:type="spellStart"/>
      <w:r w:rsidR="00E62938">
        <w:rPr>
          <w:sz w:val="24"/>
          <w:szCs w:val="24"/>
        </w:rPr>
        <w:t>incl</w:t>
      </w:r>
      <w:proofErr w:type="spellEnd"/>
      <w:r w:rsidR="00E62938">
        <w:rPr>
          <w:sz w:val="24"/>
          <w:szCs w:val="24"/>
        </w:rPr>
        <w:t xml:space="preserve"> dialling code):</w:t>
      </w:r>
      <w:r w:rsidR="00E62938">
        <w:rPr>
          <w:sz w:val="24"/>
          <w:szCs w:val="24"/>
        </w:rPr>
        <w:tab/>
      </w:r>
    </w:p>
    <w:p w14:paraId="370413DA" w14:textId="77777777" w:rsidR="00E62938" w:rsidRDefault="00E62938" w:rsidP="00E62938">
      <w:pPr>
        <w:rPr>
          <w:sz w:val="24"/>
          <w:szCs w:val="24"/>
        </w:rPr>
      </w:pPr>
    </w:p>
    <w:p w14:paraId="327A7327"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95F4B76" wp14:editId="37DED63E">
                <wp:simplePos x="0" y="0"/>
                <wp:positionH relativeFrom="margin">
                  <wp:align>right</wp:align>
                </wp:positionH>
                <wp:positionV relativeFrom="paragraph">
                  <wp:posOffset>9525</wp:posOffset>
                </wp:positionV>
                <wp:extent cx="3962400" cy="281940"/>
                <wp:effectExtent l="0" t="0" r="19050" b="22860"/>
                <wp:wrapNone/>
                <wp:docPr id="1497090945"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62400" cy="281940"/>
                        </a:xfrm>
                        <a:prstGeom prst="rect">
                          <a:avLst/>
                        </a:prstGeom>
                        <a:solidFill>
                          <a:schemeClr val="lt1"/>
                        </a:solidFill>
                        <a:ln w="6350">
                          <a:solidFill>
                            <a:prstClr val="black"/>
                          </a:solidFill>
                        </a:ln>
                      </wps:spPr>
                      <wps:txbx>
                        <w:txbxContent>
                          <w:p w14:paraId="661863B4" w14:textId="77777777" w:rsidR="00E62938" w:rsidRPr="006A4986" w:rsidRDefault="00E62938" w:rsidP="00E6293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F4B76" id="Text Box 2" o:spid="_x0000_s1027" type="#_x0000_t202" alt="&quot;&quot;" style="position:absolute;margin-left:260.8pt;margin-top:.75pt;width:312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VgOQIAAIM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" fillcolor="white [3201]" strokeweight=".5pt">
                <v:textbox>
                  <w:txbxContent>
                    <w:p w14:paraId="661863B4" w14:textId="77777777" w:rsidR="00E62938" w:rsidRPr="006A4986" w:rsidRDefault="00E62938" w:rsidP="00E62938">
                      <w:pPr>
                        <w:rPr>
                          <w:sz w:val="24"/>
                          <w:szCs w:val="24"/>
                        </w:rPr>
                      </w:pPr>
                    </w:p>
                  </w:txbxContent>
                </v:textbox>
                <w10:wrap anchorx="margin"/>
              </v:shape>
            </w:pict>
          </mc:Fallback>
        </mc:AlternateContent>
      </w:r>
      <w:r>
        <w:rPr>
          <w:sz w:val="24"/>
          <w:szCs w:val="24"/>
        </w:rPr>
        <w:t>Fax (</w:t>
      </w:r>
      <w:proofErr w:type="spellStart"/>
      <w:r>
        <w:rPr>
          <w:sz w:val="24"/>
          <w:szCs w:val="24"/>
        </w:rPr>
        <w:t>incl</w:t>
      </w:r>
      <w:proofErr w:type="spellEnd"/>
      <w:r>
        <w:rPr>
          <w:sz w:val="24"/>
          <w:szCs w:val="24"/>
        </w:rPr>
        <w:t xml:space="preserve"> dialling code):</w:t>
      </w:r>
      <w:r>
        <w:rPr>
          <w:sz w:val="24"/>
          <w:szCs w:val="24"/>
        </w:rPr>
        <w:tab/>
      </w:r>
    </w:p>
    <w:p w14:paraId="1EA07AA8" w14:textId="77777777" w:rsidR="00E62938" w:rsidRDefault="00E62938" w:rsidP="00E62938">
      <w:pPr>
        <w:rPr>
          <w:sz w:val="24"/>
          <w:szCs w:val="24"/>
        </w:rPr>
      </w:pPr>
    </w:p>
    <w:p w14:paraId="0D8E508E"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ACDE355" wp14:editId="479739C7">
                <wp:simplePos x="0" y="0"/>
                <wp:positionH relativeFrom="margin">
                  <wp:align>right</wp:align>
                </wp:positionH>
                <wp:positionV relativeFrom="paragraph">
                  <wp:posOffset>24765</wp:posOffset>
                </wp:positionV>
                <wp:extent cx="4442460" cy="289560"/>
                <wp:effectExtent l="0" t="0" r="15240" b="15240"/>
                <wp:wrapNone/>
                <wp:docPr id="645624359"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42460" cy="289560"/>
                        </a:xfrm>
                        <a:prstGeom prst="rect">
                          <a:avLst/>
                        </a:prstGeom>
                        <a:solidFill>
                          <a:schemeClr val="lt1"/>
                        </a:solidFill>
                        <a:ln w="6350">
                          <a:solidFill>
                            <a:prstClr val="black"/>
                          </a:solidFill>
                        </a:ln>
                      </wps:spPr>
                      <wps:txbx>
                        <w:txbxContent>
                          <w:p w14:paraId="6DC7D54E" w14:textId="77777777" w:rsidR="00E62938" w:rsidRPr="006A4986" w:rsidRDefault="00E62938" w:rsidP="00E6293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DE355" id="Text Box 3" o:spid="_x0000_s1028" type="#_x0000_t202" alt="&quot;&quot;" style="position:absolute;margin-left:298.6pt;margin-top:1.95pt;width:349.8pt;height:22.8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" fillcolor="white [3201]" strokeweight=".5pt">
                <v:textbox>
                  <w:txbxContent>
                    <w:p w14:paraId="6DC7D54E" w14:textId="77777777" w:rsidR="00E62938" w:rsidRPr="006A4986" w:rsidRDefault="00E62938" w:rsidP="00E62938">
                      <w:pPr>
                        <w:rPr>
                          <w:sz w:val="24"/>
                          <w:szCs w:val="24"/>
                        </w:rPr>
                      </w:pPr>
                    </w:p>
                  </w:txbxContent>
                </v:textbox>
                <w10:wrap anchorx="margin"/>
              </v:shape>
            </w:pict>
          </mc:Fallback>
        </mc:AlternateContent>
      </w:r>
      <w:r>
        <w:rPr>
          <w:sz w:val="24"/>
          <w:szCs w:val="24"/>
        </w:rPr>
        <w:t>Email address:</w:t>
      </w:r>
      <w:r>
        <w:rPr>
          <w:sz w:val="24"/>
          <w:szCs w:val="24"/>
        </w:rPr>
        <w:tab/>
      </w:r>
      <w:r>
        <w:rPr>
          <w:sz w:val="24"/>
          <w:szCs w:val="24"/>
        </w:rPr>
        <w:tab/>
      </w:r>
    </w:p>
    <w:p w14:paraId="27B5230A" w14:textId="77777777" w:rsidR="00E62938" w:rsidRDefault="00E62938" w:rsidP="00E62938">
      <w:pPr>
        <w:rPr>
          <w:sz w:val="24"/>
          <w:szCs w:val="24"/>
        </w:rPr>
      </w:pPr>
    </w:p>
    <w:p w14:paraId="6B0E0D19" w14:textId="77777777" w:rsidR="00E62938" w:rsidRDefault="00E62938" w:rsidP="00E62938">
      <w:pPr>
        <w:rPr>
          <w:sz w:val="24"/>
          <w:szCs w:val="24"/>
        </w:rPr>
      </w:pPr>
    </w:p>
    <w:p w14:paraId="15196974" w14:textId="77777777" w:rsidR="00E62938" w:rsidRDefault="00E62938" w:rsidP="00E62938">
      <w:pPr>
        <w:rPr>
          <w:sz w:val="24"/>
          <w:szCs w:val="24"/>
        </w:rPr>
      </w:pPr>
      <w:r>
        <w:rPr>
          <w:sz w:val="24"/>
          <w:szCs w:val="24"/>
        </w:rPr>
        <w:t>Full names of managers of the establishment:</w:t>
      </w:r>
    </w:p>
    <w:p w14:paraId="0AEF33E0"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F90518D" wp14:editId="2E9541ED">
                <wp:simplePos x="0" y="0"/>
                <wp:positionH relativeFrom="column">
                  <wp:posOffset>7620</wp:posOffset>
                </wp:positionH>
                <wp:positionV relativeFrom="paragraph">
                  <wp:posOffset>40005</wp:posOffset>
                </wp:positionV>
                <wp:extent cx="5707380" cy="342900"/>
                <wp:effectExtent l="0" t="0" r="26670" b="19050"/>
                <wp:wrapNone/>
                <wp:docPr id="2028769699"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chemeClr val="lt1"/>
                        </a:solidFill>
                        <a:ln w="6350">
                          <a:solidFill>
                            <a:prstClr val="black"/>
                          </a:solidFill>
                        </a:ln>
                      </wps:spPr>
                      <wps:txbx>
                        <w:txbxContent>
                          <w:p w14:paraId="3E5B9B2E"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0518D" id="Text Box 5" o:spid="_x0000_s1029" type="#_x0000_t202" alt="&quot;&quot;" style="position:absolute;margin-left:.6pt;margin-top:3.15pt;width:449.4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XpOgIAAIM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" fillcolor="white [3201]" strokeweight=".5pt">
                <v:textbox>
                  <w:txbxContent>
                    <w:p w14:paraId="3E5B9B2E"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15A5DCB6" w14:textId="77777777" w:rsidR="00E62938" w:rsidRDefault="00E62938" w:rsidP="00E62938">
      <w:pPr>
        <w:rPr>
          <w:sz w:val="24"/>
          <w:szCs w:val="24"/>
        </w:rPr>
      </w:pPr>
    </w:p>
    <w:p w14:paraId="1710FEC6" w14:textId="77777777" w:rsidR="00E62938" w:rsidRDefault="00E62938" w:rsidP="00E62938">
      <w:pPr>
        <w:rPr>
          <w:sz w:val="24"/>
          <w:szCs w:val="24"/>
        </w:rPr>
      </w:pPr>
    </w:p>
    <w:p w14:paraId="020A9E71"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F0EE150" wp14:editId="68E68716">
                <wp:simplePos x="0" y="0"/>
                <wp:positionH relativeFrom="margin">
                  <wp:align>left</wp:align>
                </wp:positionH>
                <wp:positionV relativeFrom="paragraph">
                  <wp:posOffset>9525</wp:posOffset>
                </wp:positionV>
                <wp:extent cx="5707380" cy="304800"/>
                <wp:effectExtent l="0" t="0" r="26670" b="19050"/>
                <wp:wrapNone/>
                <wp:docPr id="150933055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19B8A499" w14:textId="77777777" w:rsidR="00E62938" w:rsidRPr="006A4986" w:rsidRDefault="00E62938" w:rsidP="00E62938">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EE150" id="_x0000_s1030" type="#_x0000_t202" alt="&quot;&quot;" style="position:absolute;margin-left:0;margin-top:.75pt;width:449.4pt;height:2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2ZRQIAAJQ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" fillcolor="window" strokeweight=".5pt">
                <v:textbox>
                  <w:txbxContent>
                    <w:p w14:paraId="19B8A499" w14:textId="77777777" w:rsidR="00E62938" w:rsidRPr="006A4986" w:rsidRDefault="00E62938" w:rsidP="00E62938">
                      <w:pPr>
                        <w:rPr>
                          <w:sz w:val="24"/>
                          <w:szCs w:val="24"/>
                        </w:rPr>
                      </w:pPr>
                      <w:r>
                        <w:rPr>
                          <w:sz w:val="24"/>
                          <w:szCs w:val="24"/>
                        </w:rPr>
                        <w:t xml:space="preserve">2.  </w:t>
                      </w:r>
                    </w:p>
                  </w:txbxContent>
                </v:textbox>
                <w10:wrap anchorx="margin"/>
              </v:shape>
            </w:pict>
          </mc:Fallback>
        </mc:AlternateContent>
      </w:r>
    </w:p>
    <w:p w14:paraId="6C6D047A" w14:textId="77777777" w:rsidR="00E62938" w:rsidRDefault="00E62938" w:rsidP="00E62938">
      <w:pPr>
        <w:rPr>
          <w:sz w:val="24"/>
          <w:szCs w:val="24"/>
        </w:rPr>
      </w:pPr>
    </w:p>
    <w:p w14:paraId="2D51BBB4"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6ED94CB4" wp14:editId="21607CF2">
                <wp:simplePos x="0" y="0"/>
                <wp:positionH relativeFrom="margin">
                  <wp:align>left</wp:align>
                </wp:positionH>
                <wp:positionV relativeFrom="paragraph">
                  <wp:posOffset>100965</wp:posOffset>
                </wp:positionV>
                <wp:extent cx="5707380" cy="304800"/>
                <wp:effectExtent l="0" t="0" r="26670" b="19050"/>
                <wp:wrapNone/>
                <wp:docPr id="145555517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22DBD0A1" w14:textId="77777777" w:rsidR="00E62938" w:rsidRPr="006A4986" w:rsidRDefault="00E62938" w:rsidP="00E62938">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94CB4" id="_x0000_s1031" type="#_x0000_t202" alt="&quot;&quot;" style="position:absolute;margin-left:0;margin-top:7.95pt;width:449.4pt;height:24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JMRAIAAJQ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" fillcolor="window" strokeweight=".5pt">
                <v:textbox>
                  <w:txbxContent>
                    <w:p w14:paraId="22DBD0A1" w14:textId="77777777" w:rsidR="00E62938" w:rsidRPr="006A4986" w:rsidRDefault="00E62938" w:rsidP="00E62938">
                      <w:pPr>
                        <w:rPr>
                          <w:sz w:val="24"/>
                          <w:szCs w:val="24"/>
                        </w:rPr>
                      </w:pPr>
                      <w:r>
                        <w:rPr>
                          <w:sz w:val="24"/>
                          <w:szCs w:val="24"/>
                        </w:rPr>
                        <w:t xml:space="preserve">3.  </w:t>
                      </w:r>
                    </w:p>
                  </w:txbxContent>
                </v:textbox>
                <w10:wrap anchorx="margin"/>
              </v:shape>
            </w:pict>
          </mc:Fallback>
        </mc:AlternateContent>
      </w:r>
    </w:p>
    <w:p w14:paraId="339AAADA" w14:textId="77777777" w:rsidR="00E62938" w:rsidRDefault="00E62938" w:rsidP="00E62938">
      <w:pPr>
        <w:rPr>
          <w:sz w:val="24"/>
          <w:szCs w:val="24"/>
        </w:rPr>
      </w:pPr>
    </w:p>
    <w:p w14:paraId="4F994B74" w14:textId="77777777" w:rsidR="00E62938" w:rsidRDefault="00E62938" w:rsidP="00E62938">
      <w:pPr>
        <w:rPr>
          <w:sz w:val="24"/>
          <w:szCs w:val="24"/>
        </w:rPr>
      </w:pPr>
    </w:p>
    <w:p w14:paraId="46F08E50" w14:textId="77777777" w:rsidR="00E62938" w:rsidRDefault="00E62938" w:rsidP="00E62938">
      <w:pPr>
        <w:spacing w:after="120"/>
        <w:rPr>
          <w:sz w:val="24"/>
          <w:szCs w:val="24"/>
        </w:rPr>
      </w:pPr>
      <w:r>
        <w:rPr>
          <w:sz w:val="24"/>
          <w:szCs w:val="24"/>
        </w:rPr>
        <w:t>Job titles of managers of the establishment:</w:t>
      </w:r>
    </w:p>
    <w:p w14:paraId="15905F7E"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0DA60498" wp14:editId="350AE2EF">
                <wp:simplePos x="0" y="0"/>
                <wp:positionH relativeFrom="column">
                  <wp:posOffset>0</wp:posOffset>
                </wp:positionH>
                <wp:positionV relativeFrom="paragraph">
                  <wp:posOffset>0</wp:posOffset>
                </wp:positionV>
                <wp:extent cx="5707380" cy="342900"/>
                <wp:effectExtent l="0" t="0" r="26670" b="19050"/>
                <wp:wrapNone/>
                <wp:docPr id="505580847"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46FF2169"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60498" id="_x0000_s1032" type="#_x0000_t202" alt="&quot;&quot;" style="position:absolute;margin-left:0;margin-top:0;width:449.4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" fillcolor="window" strokeweight=".5pt">
                <v:textbox>
                  <w:txbxContent>
                    <w:p w14:paraId="46FF2169"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5EAC22BD" w14:textId="77777777" w:rsidR="00E62938" w:rsidRDefault="00E62938" w:rsidP="00E62938">
      <w:pPr>
        <w:rPr>
          <w:sz w:val="24"/>
          <w:szCs w:val="24"/>
        </w:rPr>
      </w:pPr>
    </w:p>
    <w:p w14:paraId="0CBD8ED2"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7DB0A8A3" wp14:editId="7D426FCB">
                <wp:simplePos x="0" y="0"/>
                <wp:positionH relativeFrom="margin">
                  <wp:align>left</wp:align>
                </wp:positionH>
                <wp:positionV relativeFrom="paragraph">
                  <wp:posOffset>129540</wp:posOffset>
                </wp:positionV>
                <wp:extent cx="5707380" cy="304800"/>
                <wp:effectExtent l="0" t="0" r="26670" b="19050"/>
                <wp:wrapNone/>
                <wp:docPr id="38662491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6A8EC8A8" w14:textId="77777777" w:rsidR="00E62938" w:rsidRPr="006A4986" w:rsidRDefault="00E62938" w:rsidP="00E62938">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0A8A3" id="_x0000_s1033" type="#_x0000_t202" alt="&quot;&quot;" style="position:absolute;margin-left:0;margin-top:10.2pt;width:449.4pt;height:2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" fillcolor="window" strokeweight=".5pt">
                <v:textbox>
                  <w:txbxContent>
                    <w:p w14:paraId="6A8EC8A8" w14:textId="77777777" w:rsidR="00E62938" w:rsidRPr="006A4986" w:rsidRDefault="00E62938" w:rsidP="00E62938">
                      <w:pPr>
                        <w:rPr>
                          <w:sz w:val="24"/>
                          <w:szCs w:val="24"/>
                        </w:rPr>
                      </w:pPr>
                      <w:r>
                        <w:rPr>
                          <w:sz w:val="24"/>
                          <w:szCs w:val="24"/>
                        </w:rPr>
                        <w:t xml:space="preserve">2.  </w:t>
                      </w:r>
                    </w:p>
                  </w:txbxContent>
                </v:textbox>
                <w10:wrap anchorx="margin"/>
              </v:shape>
            </w:pict>
          </mc:Fallback>
        </mc:AlternateContent>
      </w:r>
    </w:p>
    <w:p w14:paraId="5F1CBFD1" w14:textId="77777777" w:rsidR="00E62938" w:rsidRDefault="00E62938" w:rsidP="00E62938">
      <w:pPr>
        <w:rPr>
          <w:sz w:val="24"/>
          <w:szCs w:val="24"/>
        </w:rPr>
      </w:pPr>
    </w:p>
    <w:p w14:paraId="6CF7913C" w14:textId="77777777" w:rsidR="00E62938" w:rsidRDefault="00E62938" w:rsidP="00E62938">
      <w:pPr>
        <w:rPr>
          <w:sz w:val="24"/>
          <w:szCs w:val="24"/>
        </w:rPr>
      </w:pPr>
    </w:p>
    <w:p w14:paraId="708BA29B"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78C7C53D" wp14:editId="22E6B72A">
                <wp:simplePos x="0" y="0"/>
                <wp:positionH relativeFrom="margin">
                  <wp:align>left</wp:align>
                </wp:positionH>
                <wp:positionV relativeFrom="paragraph">
                  <wp:posOffset>38100</wp:posOffset>
                </wp:positionV>
                <wp:extent cx="5707380" cy="304800"/>
                <wp:effectExtent l="0" t="0" r="26670" b="19050"/>
                <wp:wrapNone/>
                <wp:docPr id="1662833301"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6D6B1BB8" w14:textId="77777777" w:rsidR="00E62938" w:rsidRPr="006A4986" w:rsidRDefault="00E62938" w:rsidP="00E62938">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7C53D" id="_x0000_s1034" type="#_x0000_t202" alt="&quot;&quot;" style="position:absolute;margin-left:0;margin-top:3pt;width:449.4pt;height:24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" fillcolor="window" strokeweight=".5pt">
                <v:textbox>
                  <w:txbxContent>
                    <w:p w14:paraId="6D6B1BB8" w14:textId="77777777" w:rsidR="00E62938" w:rsidRPr="006A4986" w:rsidRDefault="00E62938" w:rsidP="00E62938">
                      <w:pPr>
                        <w:rPr>
                          <w:sz w:val="24"/>
                          <w:szCs w:val="24"/>
                        </w:rPr>
                      </w:pPr>
                      <w:r>
                        <w:rPr>
                          <w:sz w:val="24"/>
                          <w:szCs w:val="24"/>
                        </w:rPr>
                        <w:t xml:space="preserve">3.  </w:t>
                      </w:r>
                    </w:p>
                  </w:txbxContent>
                </v:textbox>
                <w10:wrap anchorx="margin"/>
              </v:shape>
            </w:pict>
          </mc:Fallback>
        </mc:AlternateContent>
      </w:r>
    </w:p>
    <w:p w14:paraId="37E9FF3B" w14:textId="77777777" w:rsidR="00E62938" w:rsidRDefault="00E62938" w:rsidP="00E62938">
      <w:pPr>
        <w:rPr>
          <w:sz w:val="24"/>
          <w:szCs w:val="24"/>
        </w:rPr>
      </w:pPr>
    </w:p>
    <w:p w14:paraId="26F15C11" w14:textId="77777777" w:rsidR="00E62938" w:rsidRDefault="00E62938" w:rsidP="00E62938">
      <w:pPr>
        <w:rPr>
          <w:sz w:val="24"/>
          <w:szCs w:val="24"/>
        </w:rPr>
      </w:pPr>
    </w:p>
    <w:p w14:paraId="1465C5A8" w14:textId="51E56FAC" w:rsidR="00E62938" w:rsidRDefault="00E62938" w:rsidP="00E62938">
      <w:pPr>
        <w:spacing w:after="120"/>
        <w:rPr>
          <w:sz w:val="24"/>
          <w:szCs w:val="24"/>
        </w:rPr>
      </w:pPr>
      <w:r>
        <w:rPr>
          <w:sz w:val="24"/>
          <w:szCs w:val="24"/>
        </w:rPr>
        <w:t>Full names of other</w:t>
      </w:r>
      <w:r w:rsidR="001C423E">
        <w:rPr>
          <w:sz w:val="24"/>
          <w:szCs w:val="24"/>
        </w:rPr>
        <w:t>s</w:t>
      </w:r>
      <w:r>
        <w:rPr>
          <w:sz w:val="24"/>
          <w:szCs w:val="24"/>
        </w:rPr>
        <w:t xml:space="preserve"> in control of the business:</w:t>
      </w:r>
    </w:p>
    <w:p w14:paraId="1F5C6A77"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080D7F6F" wp14:editId="08DE6925">
                <wp:simplePos x="0" y="0"/>
                <wp:positionH relativeFrom="column">
                  <wp:posOffset>0</wp:posOffset>
                </wp:positionH>
                <wp:positionV relativeFrom="paragraph">
                  <wp:posOffset>0</wp:posOffset>
                </wp:positionV>
                <wp:extent cx="5707380" cy="342900"/>
                <wp:effectExtent l="0" t="0" r="26670" b="19050"/>
                <wp:wrapNone/>
                <wp:docPr id="663421168"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1BD11B36"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D7F6F" id="_x0000_s1035" type="#_x0000_t202" alt="&quot;&quot;" style="position:absolute;margin-left:0;margin-top:0;width:449.4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" fillcolor="window" strokeweight=".5pt">
                <v:textbox>
                  <w:txbxContent>
                    <w:p w14:paraId="1BD11B36"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376D260E" w14:textId="77777777" w:rsidR="00E62938" w:rsidRDefault="00E62938" w:rsidP="00E62938">
      <w:pPr>
        <w:rPr>
          <w:sz w:val="24"/>
          <w:szCs w:val="24"/>
        </w:rPr>
      </w:pPr>
    </w:p>
    <w:p w14:paraId="7159C438"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57745D2C" wp14:editId="26274BAF">
                <wp:simplePos x="0" y="0"/>
                <wp:positionH relativeFrom="margin">
                  <wp:align>left</wp:align>
                </wp:positionH>
                <wp:positionV relativeFrom="paragraph">
                  <wp:posOffset>129540</wp:posOffset>
                </wp:positionV>
                <wp:extent cx="5707380" cy="304800"/>
                <wp:effectExtent l="0" t="0" r="26670" b="19050"/>
                <wp:wrapNone/>
                <wp:docPr id="1623719789"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681C1703" w14:textId="77777777" w:rsidR="00E62938" w:rsidRPr="006A4986" w:rsidRDefault="00E62938" w:rsidP="00E62938">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45D2C" id="_x0000_s1036" type="#_x0000_t202" alt="&quot;&quot;" style="position:absolute;margin-left:0;margin-top:10.2pt;width:449.4pt;height:24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" fillcolor="window" strokeweight=".5pt">
                <v:textbox>
                  <w:txbxContent>
                    <w:p w14:paraId="681C1703" w14:textId="77777777" w:rsidR="00E62938" w:rsidRPr="006A4986" w:rsidRDefault="00E62938" w:rsidP="00E62938">
                      <w:pPr>
                        <w:rPr>
                          <w:sz w:val="24"/>
                          <w:szCs w:val="24"/>
                        </w:rPr>
                      </w:pPr>
                      <w:r>
                        <w:rPr>
                          <w:sz w:val="24"/>
                          <w:szCs w:val="24"/>
                        </w:rPr>
                        <w:t xml:space="preserve">2.  </w:t>
                      </w:r>
                    </w:p>
                  </w:txbxContent>
                </v:textbox>
                <w10:wrap anchorx="margin"/>
              </v:shape>
            </w:pict>
          </mc:Fallback>
        </mc:AlternateContent>
      </w:r>
    </w:p>
    <w:p w14:paraId="1BC99015" w14:textId="77777777" w:rsidR="00E62938" w:rsidRDefault="00E62938" w:rsidP="00E62938">
      <w:pPr>
        <w:rPr>
          <w:sz w:val="24"/>
          <w:szCs w:val="24"/>
        </w:rPr>
      </w:pPr>
    </w:p>
    <w:p w14:paraId="1EA9334C" w14:textId="77777777" w:rsidR="00E62938" w:rsidRDefault="00E62938" w:rsidP="00E62938">
      <w:pPr>
        <w:rPr>
          <w:sz w:val="24"/>
          <w:szCs w:val="24"/>
        </w:rPr>
      </w:pPr>
    </w:p>
    <w:p w14:paraId="5C21B0E4"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4C8F453A" wp14:editId="2F5F94F1">
                <wp:simplePos x="0" y="0"/>
                <wp:positionH relativeFrom="margin">
                  <wp:align>left</wp:align>
                </wp:positionH>
                <wp:positionV relativeFrom="paragraph">
                  <wp:posOffset>38100</wp:posOffset>
                </wp:positionV>
                <wp:extent cx="5707380" cy="304800"/>
                <wp:effectExtent l="0" t="0" r="26670" b="19050"/>
                <wp:wrapNone/>
                <wp:docPr id="141899469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11C288AC" w14:textId="77777777" w:rsidR="00E62938" w:rsidRPr="006A4986" w:rsidRDefault="00E62938" w:rsidP="00E62938">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F453A" id="_x0000_s1037" type="#_x0000_t202" alt="&quot;&quot;" style="position:absolute;margin-left:0;margin-top:3pt;width:449.4pt;height:24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N+RAIAAJU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" fillcolor="window" strokeweight=".5pt">
                <v:textbox>
                  <w:txbxContent>
                    <w:p w14:paraId="11C288AC" w14:textId="77777777" w:rsidR="00E62938" w:rsidRPr="006A4986" w:rsidRDefault="00E62938" w:rsidP="00E62938">
                      <w:pPr>
                        <w:rPr>
                          <w:sz w:val="24"/>
                          <w:szCs w:val="24"/>
                        </w:rPr>
                      </w:pPr>
                      <w:r>
                        <w:rPr>
                          <w:sz w:val="24"/>
                          <w:szCs w:val="24"/>
                        </w:rPr>
                        <w:t xml:space="preserve">3.  </w:t>
                      </w:r>
                    </w:p>
                  </w:txbxContent>
                </v:textbox>
                <w10:wrap anchorx="margin"/>
              </v:shape>
            </w:pict>
          </mc:Fallback>
        </mc:AlternateContent>
      </w:r>
    </w:p>
    <w:p w14:paraId="138C0335" w14:textId="77777777" w:rsidR="00E62938" w:rsidRDefault="00E62938" w:rsidP="00E62938">
      <w:pPr>
        <w:rPr>
          <w:sz w:val="24"/>
          <w:szCs w:val="24"/>
        </w:rPr>
      </w:pPr>
    </w:p>
    <w:p w14:paraId="7D63BCB3" w14:textId="77777777" w:rsidR="00E62938" w:rsidRDefault="00E62938" w:rsidP="00E62938">
      <w:pPr>
        <w:rPr>
          <w:sz w:val="24"/>
          <w:szCs w:val="24"/>
        </w:rPr>
      </w:pPr>
    </w:p>
    <w:p w14:paraId="764B24EC" w14:textId="498A18C7" w:rsidR="00E62938" w:rsidRDefault="00E62938" w:rsidP="00E62938">
      <w:pPr>
        <w:spacing w:after="120"/>
        <w:rPr>
          <w:sz w:val="24"/>
          <w:szCs w:val="24"/>
        </w:rPr>
      </w:pPr>
      <w:r>
        <w:rPr>
          <w:sz w:val="24"/>
          <w:szCs w:val="24"/>
        </w:rPr>
        <w:t>Job titles of other</w:t>
      </w:r>
      <w:r w:rsidR="001C423E">
        <w:rPr>
          <w:sz w:val="24"/>
          <w:szCs w:val="24"/>
        </w:rPr>
        <w:t>s</w:t>
      </w:r>
      <w:r>
        <w:rPr>
          <w:sz w:val="24"/>
          <w:szCs w:val="24"/>
        </w:rPr>
        <w:t xml:space="preserve"> in control of the business:</w:t>
      </w:r>
    </w:p>
    <w:p w14:paraId="3BD4625A"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00E1B759" wp14:editId="6E4383FB">
                <wp:simplePos x="0" y="0"/>
                <wp:positionH relativeFrom="column">
                  <wp:posOffset>0</wp:posOffset>
                </wp:positionH>
                <wp:positionV relativeFrom="paragraph">
                  <wp:posOffset>0</wp:posOffset>
                </wp:positionV>
                <wp:extent cx="5707380" cy="342900"/>
                <wp:effectExtent l="0" t="0" r="26670" b="19050"/>
                <wp:wrapNone/>
                <wp:docPr id="1582352564"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36DEC530"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1B759" id="_x0000_s1038" type="#_x0000_t202" alt="&quot;&quot;" style="position:absolute;margin-left:0;margin-top:0;width:449.4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" fillcolor="window" strokeweight=".5pt">
                <v:textbox>
                  <w:txbxContent>
                    <w:p w14:paraId="36DEC530" w14:textId="77777777" w:rsidR="00E62938" w:rsidRPr="00606F0F" w:rsidRDefault="00E62938" w:rsidP="00E62938">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5DCDF0D5" w14:textId="77777777" w:rsidR="00E62938" w:rsidRDefault="00E62938" w:rsidP="00E62938">
      <w:pPr>
        <w:rPr>
          <w:sz w:val="24"/>
          <w:szCs w:val="24"/>
        </w:rPr>
      </w:pPr>
    </w:p>
    <w:p w14:paraId="409D08ED"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2F2B2C4C" wp14:editId="264F2538">
                <wp:simplePos x="0" y="0"/>
                <wp:positionH relativeFrom="margin">
                  <wp:align>left</wp:align>
                </wp:positionH>
                <wp:positionV relativeFrom="paragraph">
                  <wp:posOffset>129540</wp:posOffset>
                </wp:positionV>
                <wp:extent cx="5707380" cy="304800"/>
                <wp:effectExtent l="0" t="0" r="26670" b="19050"/>
                <wp:wrapNone/>
                <wp:docPr id="884522323"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6E505005" w14:textId="77777777" w:rsidR="00E62938" w:rsidRPr="006A4986" w:rsidRDefault="00E62938" w:rsidP="00E62938">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B2C4C" id="_x0000_s1039" type="#_x0000_t202" alt="&quot;&quot;" style="position:absolute;margin-left:0;margin-top:10.2pt;width:449.4pt;height:2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" fillcolor="window" strokeweight=".5pt">
                <v:textbox>
                  <w:txbxContent>
                    <w:p w14:paraId="6E505005" w14:textId="77777777" w:rsidR="00E62938" w:rsidRPr="006A4986" w:rsidRDefault="00E62938" w:rsidP="00E62938">
                      <w:pPr>
                        <w:rPr>
                          <w:sz w:val="24"/>
                          <w:szCs w:val="24"/>
                        </w:rPr>
                      </w:pPr>
                      <w:r>
                        <w:rPr>
                          <w:sz w:val="24"/>
                          <w:szCs w:val="24"/>
                        </w:rPr>
                        <w:t xml:space="preserve">2.  </w:t>
                      </w:r>
                    </w:p>
                  </w:txbxContent>
                </v:textbox>
                <w10:wrap anchorx="margin"/>
              </v:shape>
            </w:pict>
          </mc:Fallback>
        </mc:AlternateContent>
      </w:r>
    </w:p>
    <w:p w14:paraId="636C3500" w14:textId="77777777" w:rsidR="00E62938" w:rsidRDefault="00E62938" w:rsidP="00E62938">
      <w:pPr>
        <w:rPr>
          <w:sz w:val="24"/>
          <w:szCs w:val="24"/>
        </w:rPr>
      </w:pPr>
    </w:p>
    <w:p w14:paraId="493A3716" w14:textId="77777777" w:rsidR="00E62938" w:rsidRDefault="00E62938" w:rsidP="00E62938">
      <w:pPr>
        <w:rPr>
          <w:sz w:val="24"/>
          <w:szCs w:val="24"/>
        </w:rPr>
      </w:pPr>
    </w:p>
    <w:p w14:paraId="59602B05" w14:textId="77777777" w:rsidR="00E62938" w:rsidRDefault="00E62938" w:rsidP="00E62938">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4553A55E" wp14:editId="34FBE0B0">
                <wp:simplePos x="0" y="0"/>
                <wp:positionH relativeFrom="margin">
                  <wp:align>left</wp:align>
                </wp:positionH>
                <wp:positionV relativeFrom="paragraph">
                  <wp:posOffset>38100</wp:posOffset>
                </wp:positionV>
                <wp:extent cx="5707380" cy="304800"/>
                <wp:effectExtent l="0" t="0" r="26670" b="19050"/>
                <wp:wrapNone/>
                <wp:docPr id="1982319562"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0FB6F812" w14:textId="77777777" w:rsidR="00E62938" w:rsidRPr="006A4986" w:rsidRDefault="00E62938" w:rsidP="00E62938">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3A55E" id="_x0000_s1040" type="#_x0000_t202" alt="&quot;&quot;" style="position:absolute;margin-left:0;margin-top:3pt;width:449.4pt;height:24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BIRQIAAJU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" fillcolor="window" strokeweight=".5pt">
                <v:textbox>
                  <w:txbxContent>
                    <w:p w14:paraId="0FB6F812" w14:textId="77777777" w:rsidR="00E62938" w:rsidRPr="006A4986" w:rsidRDefault="00E62938" w:rsidP="00E62938">
                      <w:pPr>
                        <w:rPr>
                          <w:sz w:val="24"/>
                          <w:szCs w:val="24"/>
                        </w:rPr>
                      </w:pPr>
                      <w:r>
                        <w:rPr>
                          <w:sz w:val="24"/>
                          <w:szCs w:val="24"/>
                        </w:rPr>
                        <w:t xml:space="preserve">3.  </w:t>
                      </w:r>
                    </w:p>
                  </w:txbxContent>
                </v:textbox>
                <w10:wrap anchorx="margin"/>
              </v:shape>
            </w:pict>
          </mc:Fallback>
        </mc:AlternateContent>
      </w:r>
    </w:p>
    <w:p w14:paraId="710E8BE1" w14:textId="07294086" w:rsidR="000009D9" w:rsidRDefault="00323B28" w:rsidP="00323B28">
      <w:pPr>
        <w:pStyle w:val="Heading2"/>
      </w:pPr>
      <w:r w:rsidRPr="000009D9">
        <w:t>PART 4 – Use of the establishment</w:t>
      </w:r>
    </w:p>
    <w:p w14:paraId="75036131" w14:textId="77777777" w:rsidR="00323B28" w:rsidRPr="00323B28" w:rsidRDefault="00323B28" w:rsidP="00323B28"/>
    <w:p w14:paraId="56192E8C" w14:textId="77777777" w:rsidR="000009D9" w:rsidRDefault="000009D9" w:rsidP="00575971">
      <w:pPr>
        <w:tabs>
          <w:tab w:val="left" w:pos="567"/>
          <w:tab w:val="left" w:pos="2269"/>
          <w:tab w:val="left" w:pos="5954"/>
          <w:tab w:val="right" w:pos="9639"/>
        </w:tabs>
        <w:rPr>
          <w:sz w:val="24"/>
          <w:szCs w:val="24"/>
        </w:rPr>
      </w:pPr>
      <w:r w:rsidRPr="001D1006">
        <w:rPr>
          <w:sz w:val="24"/>
          <w:szCs w:val="24"/>
        </w:rPr>
        <w:t xml:space="preserve">Which of the following activities will be conducted in / from the </w:t>
      </w:r>
      <w:r w:rsidR="008B0D11" w:rsidRPr="001D1006">
        <w:rPr>
          <w:sz w:val="24"/>
          <w:szCs w:val="24"/>
        </w:rPr>
        <w:t>establishment (</w:t>
      </w:r>
      <w:r w:rsidRPr="001D1006">
        <w:rPr>
          <w:sz w:val="24"/>
          <w:szCs w:val="24"/>
        </w:rPr>
        <w:t>tick all that apply)?</w:t>
      </w:r>
    </w:p>
    <w:p w14:paraId="1F1B9BC9" w14:textId="77777777" w:rsidR="000009D9" w:rsidRPr="001D1006" w:rsidRDefault="000009D9" w:rsidP="000009D9">
      <w:pPr>
        <w:tabs>
          <w:tab w:val="left" w:pos="567"/>
          <w:tab w:val="left" w:pos="2269"/>
          <w:tab w:val="left" w:pos="5954"/>
          <w:tab w:val="right" w:pos="9639"/>
        </w:tabs>
        <w:jc w:val="both"/>
        <w:rPr>
          <w:sz w:val="24"/>
          <w:szCs w:val="24"/>
        </w:rPr>
      </w:pPr>
    </w:p>
    <w:p w14:paraId="01342938" w14:textId="447A7CBD" w:rsidR="000009D9" w:rsidRPr="001D1006" w:rsidRDefault="00F2095C" w:rsidP="000009D9">
      <w:pPr>
        <w:rPr>
          <w:sz w:val="24"/>
          <w:szCs w:val="24"/>
        </w:rPr>
      </w:pPr>
      <w:sdt>
        <w:sdtPr>
          <w:rPr>
            <w:sz w:val="28"/>
            <w:szCs w:val="28"/>
          </w:rPr>
          <w:id w:val="-208690382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r>
      <w:r w:rsidR="00F42859">
        <w:rPr>
          <w:sz w:val="24"/>
          <w:szCs w:val="24"/>
        </w:rPr>
        <w:t>C</w:t>
      </w:r>
      <w:r w:rsidR="000009D9">
        <w:rPr>
          <w:sz w:val="24"/>
          <w:szCs w:val="24"/>
        </w:rPr>
        <w:t>old store</w:t>
      </w:r>
    </w:p>
    <w:p w14:paraId="491DE97D" w14:textId="3A6C1346" w:rsidR="000009D9" w:rsidRPr="001D1006" w:rsidRDefault="00F2095C" w:rsidP="000009D9">
      <w:pPr>
        <w:rPr>
          <w:sz w:val="24"/>
          <w:szCs w:val="24"/>
        </w:rPr>
      </w:pPr>
      <w:sdt>
        <w:sdtPr>
          <w:rPr>
            <w:sz w:val="28"/>
            <w:szCs w:val="28"/>
          </w:rPr>
          <w:id w:val="204293272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Wholesale market</w:t>
      </w:r>
    </w:p>
    <w:p w14:paraId="1B933755" w14:textId="5B2DADCC" w:rsidR="000009D9" w:rsidRPr="001D1006" w:rsidRDefault="00F2095C" w:rsidP="000009D9">
      <w:pPr>
        <w:rPr>
          <w:sz w:val="24"/>
          <w:szCs w:val="24"/>
        </w:rPr>
      </w:pPr>
      <w:sdt>
        <w:sdtPr>
          <w:rPr>
            <w:sz w:val="28"/>
            <w:szCs w:val="28"/>
          </w:rPr>
          <w:id w:val="-1946065474"/>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Manufacture</w:t>
      </w:r>
    </w:p>
    <w:p w14:paraId="79BE6B6D" w14:textId="2FC907DB" w:rsidR="000009D9" w:rsidRDefault="00F2095C" w:rsidP="000009D9">
      <w:pPr>
        <w:rPr>
          <w:sz w:val="24"/>
          <w:szCs w:val="24"/>
        </w:rPr>
      </w:pPr>
      <w:sdt>
        <w:sdtPr>
          <w:rPr>
            <w:sz w:val="28"/>
            <w:szCs w:val="28"/>
          </w:rPr>
          <w:id w:val="-1785807421"/>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Other processing (please specify)</w:t>
      </w:r>
    </w:p>
    <w:p w14:paraId="192C339B" w14:textId="519509D8" w:rsidR="000009D9" w:rsidRPr="001D1006" w:rsidRDefault="00F2095C" w:rsidP="000009D9">
      <w:pPr>
        <w:rPr>
          <w:sz w:val="24"/>
          <w:szCs w:val="24"/>
        </w:rPr>
      </w:pPr>
      <w:sdt>
        <w:sdtPr>
          <w:rPr>
            <w:sz w:val="28"/>
            <w:szCs w:val="28"/>
          </w:rPr>
          <w:id w:val="184881838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Packing</w:t>
      </w:r>
    </w:p>
    <w:p w14:paraId="4FC4704A" w14:textId="0F870DA1" w:rsidR="000009D9" w:rsidRPr="001D1006" w:rsidRDefault="00F2095C" w:rsidP="000009D9">
      <w:pPr>
        <w:rPr>
          <w:sz w:val="24"/>
          <w:szCs w:val="24"/>
        </w:rPr>
      </w:pPr>
      <w:sdt>
        <w:sdtPr>
          <w:rPr>
            <w:sz w:val="28"/>
            <w:szCs w:val="28"/>
          </w:rPr>
          <w:id w:val="98968034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Re-wrapping / Re-packing</w:t>
      </w:r>
    </w:p>
    <w:p w14:paraId="3E149C74" w14:textId="411A63B5" w:rsidR="000009D9" w:rsidRPr="001D1006" w:rsidRDefault="00F2095C" w:rsidP="000009D9">
      <w:pPr>
        <w:rPr>
          <w:sz w:val="24"/>
          <w:szCs w:val="24"/>
        </w:rPr>
      </w:pPr>
      <w:sdt>
        <w:sdtPr>
          <w:rPr>
            <w:sz w:val="28"/>
            <w:szCs w:val="28"/>
          </w:rPr>
          <w:id w:val="-86235930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Storage</w:t>
      </w:r>
    </w:p>
    <w:p w14:paraId="37C2D240" w14:textId="698B58FF" w:rsidR="000009D9" w:rsidRPr="001D1006" w:rsidRDefault="00F2095C" w:rsidP="000009D9">
      <w:pPr>
        <w:rPr>
          <w:sz w:val="24"/>
          <w:szCs w:val="24"/>
        </w:rPr>
      </w:pPr>
      <w:sdt>
        <w:sdtPr>
          <w:rPr>
            <w:sz w:val="28"/>
            <w:szCs w:val="28"/>
          </w:rPr>
          <w:id w:val="367184823"/>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sidRPr="004E63F8">
        <w:rPr>
          <w:sz w:val="28"/>
          <w:szCs w:val="28"/>
        </w:rPr>
        <w:tab/>
      </w:r>
      <w:r w:rsidR="000009D9">
        <w:rPr>
          <w:sz w:val="24"/>
          <w:szCs w:val="24"/>
        </w:rPr>
        <w:t>Distribution</w:t>
      </w:r>
    </w:p>
    <w:p w14:paraId="4808BF5C" w14:textId="2F4013F2" w:rsidR="000009D9" w:rsidRPr="001D1006" w:rsidRDefault="00F2095C" w:rsidP="000009D9">
      <w:pPr>
        <w:rPr>
          <w:sz w:val="24"/>
          <w:szCs w:val="24"/>
        </w:rPr>
      </w:pPr>
      <w:sdt>
        <w:sdtPr>
          <w:rPr>
            <w:sz w:val="28"/>
            <w:szCs w:val="28"/>
          </w:rPr>
          <w:id w:val="-206979714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Cash and carry / wholesale</w:t>
      </w:r>
    </w:p>
    <w:p w14:paraId="12A20BA9" w14:textId="46EC45F8" w:rsidR="000009D9" w:rsidRPr="001D1006" w:rsidRDefault="00F2095C" w:rsidP="000009D9">
      <w:pPr>
        <w:rPr>
          <w:sz w:val="24"/>
          <w:szCs w:val="24"/>
        </w:rPr>
      </w:pPr>
      <w:sdt>
        <w:sdtPr>
          <w:rPr>
            <w:sz w:val="28"/>
            <w:szCs w:val="28"/>
          </w:rPr>
          <w:id w:val="-142194771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Catering (preparation of food for consumption in the establishment)</w:t>
      </w:r>
    </w:p>
    <w:p w14:paraId="6DA600B3" w14:textId="2D864226" w:rsidR="000009D9" w:rsidRPr="001D1006" w:rsidRDefault="00F2095C" w:rsidP="000009D9">
      <w:pPr>
        <w:rPr>
          <w:sz w:val="24"/>
          <w:szCs w:val="24"/>
        </w:rPr>
      </w:pPr>
      <w:sdt>
        <w:sdtPr>
          <w:rPr>
            <w:sz w:val="28"/>
            <w:szCs w:val="28"/>
          </w:rPr>
          <w:id w:val="-115860091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Retail (direct sale to consumers or other customers)</w:t>
      </w:r>
    </w:p>
    <w:p w14:paraId="1475B69C" w14:textId="622492F7" w:rsidR="000009D9" w:rsidRPr="001D1006" w:rsidRDefault="00F2095C" w:rsidP="000009D9">
      <w:pPr>
        <w:rPr>
          <w:sz w:val="24"/>
          <w:szCs w:val="24"/>
        </w:rPr>
      </w:pPr>
      <w:sdt>
        <w:sdtPr>
          <w:rPr>
            <w:sz w:val="28"/>
            <w:szCs w:val="28"/>
          </w:rPr>
          <w:id w:val="-119291274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Market stall or mobile vendor</w:t>
      </w:r>
    </w:p>
    <w:p w14:paraId="163FD2D7" w14:textId="67D20623" w:rsidR="000540C8" w:rsidRDefault="00F2095C">
      <w:pPr>
        <w:rPr>
          <w:sz w:val="24"/>
          <w:szCs w:val="24"/>
        </w:rPr>
      </w:pPr>
      <w:sdt>
        <w:sdtPr>
          <w:rPr>
            <w:sz w:val="28"/>
            <w:szCs w:val="28"/>
          </w:rPr>
          <w:id w:val="-38957595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 xml:space="preserve">Other (please specify):  </w:t>
      </w:r>
      <w:r w:rsidR="000540C8">
        <w:rPr>
          <w:sz w:val="24"/>
          <w:szCs w:val="24"/>
        </w:rPr>
        <w:br w:type="page"/>
      </w:r>
    </w:p>
    <w:p w14:paraId="3811A2A2" w14:textId="1798F5C0" w:rsidR="00323B28" w:rsidRDefault="00323B28" w:rsidP="00323B28">
      <w:pPr>
        <w:pStyle w:val="Heading2"/>
      </w:pPr>
      <w:r>
        <w:t>PART 5</w:t>
      </w:r>
      <w:r w:rsidRPr="004510FE">
        <w:t xml:space="preserve"> – </w:t>
      </w:r>
      <w:r>
        <w:t>Transport of products from the establishment</w:t>
      </w:r>
    </w:p>
    <w:p w14:paraId="5B9D0989" w14:textId="77777777" w:rsidR="00323B28" w:rsidRPr="00323B28" w:rsidRDefault="00323B28" w:rsidP="00323B28">
      <w:pPr>
        <w:rPr>
          <w:sz w:val="24"/>
          <w:szCs w:val="24"/>
        </w:rPr>
      </w:pPr>
    </w:p>
    <w:p w14:paraId="5CB5A2A7" w14:textId="2BCE3497" w:rsidR="00CA6DCD" w:rsidRDefault="000009D9" w:rsidP="004E63F8">
      <w:pPr>
        <w:ind w:left="2382" w:hanging="2382"/>
      </w:pPr>
      <w:r>
        <w:rPr>
          <w:sz w:val="24"/>
          <w:szCs w:val="24"/>
        </w:rPr>
        <w:t>Intention to Export:</w:t>
      </w:r>
      <w:r>
        <w:rPr>
          <w:sz w:val="24"/>
          <w:szCs w:val="24"/>
        </w:rPr>
        <w:tab/>
      </w:r>
      <w:r>
        <w:rPr>
          <w:sz w:val="24"/>
          <w:szCs w:val="24"/>
        </w:rPr>
        <w:tab/>
      </w:r>
      <w:sdt>
        <w:sdtPr>
          <w:rPr>
            <w:sz w:val="28"/>
            <w:szCs w:val="28"/>
          </w:rPr>
          <w:id w:val="-66462925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 xml:space="preserve">  </w:t>
      </w:r>
      <w:proofErr w:type="spellStart"/>
      <w:r>
        <w:rPr>
          <w:sz w:val="24"/>
          <w:szCs w:val="24"/>
        </w:rPr>
        <w:t>Yes</w:t>
      </w:r>
      <w:r w:rsidR="00CA6DCD">
        <w:rPr>
          <w:sz w:val="24"/>
          <w:szCs w:val="24"/>
          <w:vertAlign w:val="superscript"/>
        </w:rPr>
        <w:t>1</w:t>
      </w:r>
      <w:proofErr w:type="spellEnd"/>
      <w:r>
        <w:rPr>
          <w:sz w:val="24"/>
          <w:szCs w:val="24"/>
        </w:rPr>
        <w:tab/>
      </w:r>
      <w:r>
        <w:rPr>
          <w:sz w:val="24"/>
          <w:szCs w:val="24"/>
        </w:rPr>
        <w:tab/>
      </w:r>
      <w:sdt>
        <w:sdtPr>
          <w:rPr>
            <w:sz w:val="28"/>
            <w:szCs w:val="28"/>
          </w:rPr>
          <w:id w:val="19520353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 xml:space="preserve">  </w:t>
      </w:r>
      <w:proofErr w:type="spellStart"/>
      <w:r>
        <w:rPr>
          <w:sz w:val="24"/>
          <w:szCs w:val="24"/>
        </w:rPr>
        <w:t>No</w:t>
      </w:r>
      <w:r w:rsidR="00CA6DCD" w:rsidRPr="00CA6DCD">
        <w:rPr>
          <w:sz w:val="24"/>
          <w:szCs w:val="24"/>
          <w:vertAlign w:val="superscript"/>
        </w:rPr>
        <w:t>2</w:t>
      </w:r>
      <w:proofErr w:type="spellEnd"/>
      <w:r w:rsidR="00CA6DCD">
        <w:rPr>
          <w:sz w:val="24"/>
          <w:szCs w:val="24"/>
        </w:rPr>
        <w:tab/>
        <w:t xml:space="preserve">   </w:t>
      </w:r>
      <w:r w:rsidR="00CA6DCD">
        <w:rPr>
          <w:sz w:val="24"/>
          <w:szCs w:val="24"/>
          <w:vertAlign w:val="superscript"/>
        </w:rPr>
        <w:t xml:space="preserve">2 </w:t>
      </w:r>
      <w:r w:rsidR="00CA6DCD" w:rsidRPr="00CA6DCD">
        <w:t>If no, the FBO will not be added to the</w:t>
      </w:r>
    </w:p>
    <w:p w14:paraId="067C1D59" w14:textId="3A5621D4" w:rsidR="000009D9" w:rsidRPr="00CA6DCD" w:rsidRDefault="00CA6DCD" w:rsidP="00CA6DCD">
      <w:pPr>
        <w:ind w:left="4764" w:firstLine="397"/>
      </w:pPr>
      <w:r>
        <w:t xml:space="preserve">     </w:t>
      </w:r>
      <w:r w:rsidRPr="00CA6DCD">
        <w:t xml:space="preserve"> EU approvals list or TRACES NT.</w:t>
      </w:r>
    </w:p>
    <w:p w14:paraId="627E9C06" w14:textId="6E07CC50" w:rsidR="001633A7" w:rsidRDefault="00CA6DCD" w:rsidP="000009D9">
      <w:pPr>
        <w:rPr>
          <w:sz w:val="24"/>
          <w:szCs w:val="24"/>
        </w:rPr>
      </w:pPr>
      <w:r>
        <w:rPr>
          <w:sz w:val="24"/>
          <w:szCs w:val="24"/>
          <w:vertAlign w:val="superscript"/>
        </w:rPr>
        <w:t xml:space="preserve">1 </w:t>
      </w:r>
      <w:r>
        <w:rPr>
          <w:sz w:val="24"/>
          <w:szCs w:val="24"/>
        </w:rPr>
        <w:t xml:space="preserve"> </w:t>
      </w:r>
      <w:r w:rsidR="001633A7">
        <w:rPr>
          <w:sz w:val="24"/>
          <w:szCs w:val="24"/>
        </w:rPr>
        <w:t>If Yes, is this:</w:t>
      </w:r>
    </w:p>
    <w:p w14:paraId="2E3470F7" w14:textId="713E1CA3" w:rsidR="001633A7" w:rsidRDefault="001633A7" w:rsidP="000009D9">
      <w:pPr>
        <w:rPr>
          <w:sz w:val="24"/>
          <w:szCs w:val="24"/>
        </w:rPr>
      </w:pPr>
      <w:r>
        <w:rPr>
          <w:sz w:val="24"/>
          <w:szCs w:val="24"/>
        </w:rPr>
        <w:tab/>
      </w:r>
      <w:sdt>
        <w:sdtPr>
          <w:rPr>
            <w:sz w:val="28"/>
            <w:szCs w:val="28"/>
          </w:rPr>
          <w:id w:val="-1730302521"/>
          <w14:checkbox>
            <w14:checked w14:val="0"/>
            <w14:checkedState w14:val="2612" w14:font="MS Gothic"/>
            <w14:uncheckedState w14:val="2610" w14:font="MS Gothic"/>
          </w14:checkbox>
        </w:sdtPr>
        <w:sdtEndPr/>
        <w:sdtContent>
          <w:r w:rsidRPr="004E63F8">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sdt>
        <w:sdtPr>
          <w:rPr>
            <w:sz w:val="28"/>
            <w:szCs w:val="28"/>
          </w:rPr>
          <w:id w:val="29611132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r w:rsidR="004E63F8">
        <w:rPr>
          <w:sz w:val="24"/>
          <w:szCs w:val="24"/>
        </w:rPr>
        <w:tab/>
      </w:r>
      <w:r>
        <w:rPr>
          <w:sz w:val="24"/>
          <w:szCs w:val="24"/>
        </w:rPr>
        <w:tab/>
      </w:r>
      <w:sdt>
        <w:sdtPr>
          <w:rPr>
            <w:sz w:val="28"/>
            <w:szCs w:val="28"/>
          </w:rPr>
          <w:id w:val="155928360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p>
    <w:p w14:paraId="2CDE84F4" w14:textId="77777777" w:rsidR="001633A7" w:rsidRPr="007F78EF" w:rsidRDefault="001633A7" w:rsidP="007F78EF">
      <w:pPr>
        <w:spacing w:after="120"/>
        <w:rPr>
          <w:sz w:val="22"/>
          <w:szCs w:val="22"/>
        </w:rPr>
      </w:pPr>
      <w:r w:rsidRPr="007F78EF">
        <w:rPr>
          <w:sz w:val="22"/>
          <w:szCs w:val="22"/>
        </w:rPr>
        <w:t>Within the EU</w:t>
      </w:r>
      <w:r w:rsidRPr="007F78EF">
        <w:rPr>
          <w:sz w:val="22"/>
          <w:szCs w:val="22"/>
        </w:rPr>
        <w:tab/>
      </w:r>
      <w:r w:rsidRPr="007F78EF">
        <w:rPr>
          <w:sz w:val="22"/>
          <w:szCs w:val="22"/>
        </w:rPr>
        <w:tab/>
      </w:r>
      <w:proofErr w:type="spellStart"/>
      <w:r w:rsidRPr="007F78EF">
        <w:rPr>
          <w:sz w:val="22"/>
          <w:szCs w:val="22"/>
        </w:rPr>
        <w:t>Outwith</w:t>
      </w:r>
      <w:proofErr w:type="spellEnd"/>
      <w:r w:rsidRPr="007F78EF">
        <w:rPr>
          <w:sz w:val="22"/>
          <w:szCs w:val="22"/>
        </w:rPr>
        <w:t xml:space="preserve"> the EU</w:t>
      </w:r>
      <w:r w:rsidRPr="007F78EF">
        <w:rPr>
          <w:sz w:val="22"/>
          <w:szCs w:val="22"/>
        </w:rPr>
        <w:tab/>
        <w:t>or</w:t>
      </w:r>
      <w:r w:rsidRPr="007F78EF">
        <w:rPr>
          <w:sz w:val="22"/>
          <w:szCs w:val="22"/>
        </w:rPr>
        <w:tab/>
      </w:r>
      <w:r w:rsidRPr="007F78EF">
        <w:rPr>
          <w:sz w:val="22"/>
          <w:szCs w:val="22"/>
        </w:rPr>
        <w:tab/>
        <w:t>EU and non-EU</w:t>
      </w:r>
    </w:p>
    <w:p w14:paraId="32B15F0C" w14:textId="1EF6DDF2" w:rsidR="004F6810" w:rsidRDefault="00F42859" w:rsidP="004F6810">
      <w:pPr>
        <w:rPr>
          <w:sz w:val="24"/>
          <w:szCs w:val="24"/>
        </w:rPr>
      </w:pPr>
      <w:r>
        <w:rPr>
          <w:sz w:val="24"/>
          <w:szCs w:val="24"/>
        </w:rPr>
        <w:t>For exporting purposes, please indicate which codes are to be recorded on the European Commission’s TRACES NT system</w:t>
      </w:r>
      <w:r w:rsidR="004F6810">
        <w:rPr>
          <w:sz w:val="24"/>
          <w:szCs w:val="24"/>
        </w:rPr>
        <w:t xml:space="preserve">.  </w:t>
      </w:r>
      <w:r w:rsidR="00B12FB7">
        <w:rPr>
          <w:sz w:val="24"/>
          <w:szCs w:val="24"/>
        </w:rPr>
        <w:t>(</w:t>
      </w:r>
      <w:r w:rsidR="004F6810">
        <w:rPr>
          <w:sz w:val="24"/>
          <w:szCs w:val="24"/>
        </w:rPr>
        <w:t>Copy and paste rows if more activities require to be added under any category</w:t>
      </w:r>
      <w:r w:rsidR="00B12FB7">
        <w:rPr>
          <w:sz w:val="24"/>
          <w:szCs w:val="24"/>
        </w:rPr>
        <w:t>.)</w:t>
      </w:r>
    </w:p>
    <w:p w14:paraId="22FBA23A" w14:textId="3D79FAD0" w:rsidR="00F42859" w:rsidRDefault="00F42859" w:rsidP="00F42859">
      <w:pPr>
        <w:spacing w:after="120"/>
        <w:rPr>
          <w:sz w:val="24"/>
          <w:szCs w:val="24"/>
        </w:rPr>
      </w:pPr>
    </w:p>
    <w:p w14:paraId="7EB17DE3" w14:textId="14B02CFD" w:rsidR="004F6810" w:rsidRDefault="004F6810" w:rsidP="003E11E9">
      <w:pPr>
        <w:pStyle w:val="Header"/>
        <w:tabs>
          <w:tab w:val="clear" w:pos="4153"/>
          <w:tab w:val="clear" w:pos="8306"/>
        </w:tabs>
      </w:pPr>
      <w:r w:rsidRPr="008004D9">
        <w:t>Code</w:t>
      </w:r>
      <w:r w:rsidR="003E11E9">
        <w:tab/>
      </w:r>
      <w:r w:rsidRPr="008004D9">
        <w:t>Approval Category</w:t>
      </w:r>
      <w:r w:rsidRPr="008004D9">
        <w:tab/>
      </w:r>
      <w:r w:rsidRPr="008004D9">
        <w:tab/>
      </w:r>
      <w:r w:rsidRPr="008004D9">
        <w:tab/>
      </w:r>
      <w:r w:rsidR="00F06056">
        <w:tab/>
      </w:r>
      <w:r w:rsidRPr="008004D9">
        <w:tab/>
      </w:r>
      <w:r w:rsidR="000704F8">
        <w:tab/>
      </w:r>
      <w:r w:rsidRPr="008004D9">
        <w:t>Operator Activity</w:t>
      </w:r>
    </w:p>
    <w:p w14:paraId="24C8E38D" w14:textId="77777777" w:rsidR="003E11E9" w:rsidRPr="003E11E9" w:rsidRDefault="003E11E9" w:rsidP="003E11E9">
      <w:pPr>
        <w:pStyle w:val="Header"/>
        <w:tabs>
          <w:tab w:val="clear" w:pos="4153"/>
          <w:tab w:val="clear" w:pos="8306"/>
        </w:tabs>
        <w:rPr>
          <w:b w:val="0"/>
          <w:bCs/>
        </w:rPr>
      </w:pPr>
    </w:p>
    <w:p w14:paraId="7A3759F5" w14:textId="4F264C60" w:rsidR="004F6810" w:rsidRDefault="004F6810" w:rsidP="004F6810">
      <w:pPr>
        <w:spacing w:after="120"/>
        <w:rPr>
          <w:sz w:val="24"/>
          <w:szCs w:val="24"/>
        </w:rPr>
      </w:pPr>
      <w:r>
        <w:rPr>
          <w:sz w:val="24"/>
          <w:szCs w:val="24"/>
        </w:rPr>
        <w:t>GEN</w:t>
      </w:r>
      <w:r>
        <w:rPr>
          <w:sz w:val="24"/>
          <w:szCs w:val="24"/>
        </w:rPr>
        <w:tab/>
        <w:t>General activity establishment –</w:t>
      </w:r>
      <w:r>
        <w:rPr>
          <w:sz w:val="24"/>
          <w:szCs w:val="24"/>
        </w:rPr>
        <w:tab/>
      </w:r>
      <w:r w:rsidR="00F06056">
        <w:rPr>
          <w:sz w:val="24"/>
          <w:szCs w:val="24"/>
        </w:rPr>
        <w:tab/>
      </w:r>
      <w:r>
        <w:rPr>
          <w:sz w:val="24"/>
          <w:szCs w:val="24"/>
        </w:rPr>
        <w:tab/>
      </w:r>
      <w:sdt>
        <w:sdtPr>
          <w:rPr>
            <w:rStyle w:val="Style2"/>
          </w:rPr>
          <w:id w:val="1778674124"/>
          <w:placeholder>
            <w:docPart w:val="A829D3DF756F4F1CB0D4AB547F6D944D"/>
          </w:placeholder>
          <w:showingPlcHdr/>
          <w:comboBox>
            <w:listItem w:value="Choose an item."/>
            <w:listItem w:displayText="CS - Cold Store" w:value="CS - Cold Store"/>
            <w:listItem w:displayText="RV - Reefer Vessel" w:value="RV - Reefer Vessel"/>
            <w:listItem w:displayText="RW - Re-wrapping Establishment" w:value="RW - Re-wrapping Establishment"/>
            <w:listItem w:displayText="WM - Wholesale Market" w:value="WM - Wholesale Market"/>
          </w:comboBox>
        </w:sdtPr>
        <w:sdtEndPr>
          <w:rPr>
            <w:rStyle w:val="Style1"/>
          </w:rPr>
        </w:sdtEndPr>
        <w:sdtContent>
          <w:r w:rsidRPr="00E62938">
            <w:rPr>
              <w:rStyle w:val="PlaceholderText"/>
              <w:color w:val="auto"/>
            </w:rPr>
            <w:t>Choose an item.</w:t>
          </w:r>
        </w:sdtContent>
      </w:sdt>
    </w:p>
    <w:p w14:paraId="38830CCE" w14:textId="0B4CE2E8" w:rsidR="004F6810" w:rsidRDefault="004F6810" w:rsidP="004F6810">
      <w:pPr>
        <w:spacing w:after="240"/>
        <w:ind w:firstLine="720"/>
        <w:rPr>
          <w:sz w:val="24"/>
          <w:szCs w:val="24"/>
        </w:rPr>
      </w:pPr>
      <w:proofErr w:type="spellStart"/>
      <w:r>
        <w:rPr>
          <w:sz w:val="24"/>
          <w:szCs w:val="24"/>
        </w:rPr>
        <w:t>non EU</w:t>
      </w:r>
      <w:proofErr w:type="spellEnd"/>
      <w:r>
        <w:rPr>
          <w:sz w:val="24"/>
          <w:szCs w:val="24"/>
        </w:rPr>
        <w:tab/>
      </w:r>
      <w:r>
        <w:rPr>
          <w:sz w:val="24"/>
          <w:szCs w:val="24"/>
        </w:rPr>
        <w:tab/>
      </w:r>
      <w:r>
        <w:rPr>
          <w:sz w:val="24"/>
          <w:szCs w:val="24"/>
        </w:rPr>
        <w:tab/>
      </w:r>
      <w:r>
        <w:rPr>
          <w:sz w:val="24"/>
          <w:szCs w:val="24"/>
        </w:rPr>
        <w:tab/>
      </w:r>
      <w:r w:rsidR="000704F8">
        <w:rPr>
          <w:sz w:val="24"/>
          <w:szCs w:val="24"/>
        </w:rPr>
        <w:tab/>
      </w:r>
      <w:r w:rsidR="000704F8">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rStyle w:val="Style2"/>
          </w:rPr>
          <w:id w:val="255486520"/>
          <w:placeholder>
            <w:docPart w:val="279B36D613244F6485C0B8E48821779E"/>
          </w:placeholder>
          <w:showingPlcHdr/>
          <w:comboBox>
            <w:listItem w:value="Choose an item."/>
            <w:listItem w:displayText="CS - Cold Store" w:value="CS - Cold Store"/>
            <w:listItem w:displayText="RV - Reefer Vessel" w:value="RV - Reefer Vessel"/>
            <w:listItem w:displayText="RW - Re-wrapping Establishment" w:value="RW - Re-wrapping Establishment"/>
            <w:listItem w:displayText="WM - Wholesale Market" w:value="WM - Wholesale Market"/>
          </w:comboBox>
        </w:sdtPr>
        <w:sdtEndPr>
          <w:rPr>
            <w:rStyle w:val="Style1"/>
          </w:rPr>
        </w:sdtEndPr>
        <w:sdtContent>
          <w:r w:rsidRPr="00E62938">
            <w:rPr>
              <w:rStyle w:val="PlaceholderText"/>
              <w:color w:val="auto"/>
            </w:rPr>
            <w:t>Choose an item.</w:t>
          </w:r>
        </w:sdtContent>
      </w:sdt>
    </w:p>
    <w:p w14:paraId="168F1DF8" w14:textId="0D3B5F0E" w:rsidR="004F6810" w:rsidRDefault="004F6810" w:rsidP="004F6810">
      <w:pPr>
        <w:spacing w:after="120"/>
        <w:rPr>
          <w:sz w:val="24"/>
          <w:szCs w:val="24"/>
        </w:rPr>
      </w:pPr>
      <w:r>
        <w:rPr>
          <w:sz w:val="24"/>
          <w:szCs w:val="24"/>
        </w:rPr>
        <w:t>MM</w:t>
      </w:r>
      <w:r>
        <w:rPr>
          <w:sz w:val="24"/>
          <w:szCs w:val="24"/>
        </w:rPr>
        <w:tab/>
        <w:t>Minced Meat, Meat Preparations and</w:t>
      </w:r>
      <w:r>
        <w:rPr>
          <w:sz w:val="24"/>
          <w:szCs w:val="24"/>
        </w:rPr>
        <w:tab/>
      </w:r>
      <w:r w:rsidR="000704F8">
        <w:rPr>
          <w:sz w:val="24"/>
          <w:szCs w:val="24"/>
        </w:rPr>
        <w:tab/>
      </w:r>
      <w:sdt>
        <w:sdtPr>
          <w:rPr>
            <w:sz w:val="24"/>
            <w:szCs w:val="24"/>
          </w:rPr>
          <w:id w:val="54362132"/>
          <w:placeholder>
            <w:docPart w:val="05FC5A86FF614C9E9D75FC042A5BAD17"/>
          </w:placeholder>
          <w:showingPlcHdr/>
          <w:comboBox>
            <w:listItem w:value="Choose an item."/>
            <w:listItem w:displayText="CS - Cold Stores" w:value="CS - Cold Stores"/>
            <w:listItem w:displayText="MM - Minced Meat" w:value="MM - Minced Meat"/>
            <w:listItem w:displayText="MP - Meat Preparation" w:value="MP - Meat Preparation"/>
            <w:listItem w:displayText="MSM - Mechanically Separated Meat" w:value="MSM - Mechanically Separated Meat"/>
          </w:comboBox>
        </w:sdtPr>
        <w:sdtEndPr/>
        <w:sdtContent>
          <w:r w:rsidRPr="00E62938">
            <w:rPr>
              <w:rStyle w:val="PlaceholderText"/>
              <w:color w:val="auto"/>
            </w:rPr>
            <w:t>Choose an item.</w:t>
          </w:r>
        </w:sdtContent>
      </w:sdt>
    </w:p>
    <w:p w14:paraId="0B7D727D" w14:textId="7E064534" w:rsidR="004F6810" w:rsidRDefault="00F06056" w:rsidP="004F6810">
      <w:pPr>
        <w:spacing w:after="240"/>
        <w:ind w:firstLine="720"/>
        <w:rPr>
          <w:sz w:val="24"/>
          <w:szCs w:val="24"/>
        </w:rPr>
      </w:pPr>
      <w:r>
        <w:rPr>
          <w:sz w:val="24"/>
          <w:szCs w:val="24"/>
        </w:rPr>
        <w:t xml:space="preserve"> </w:t>
      </w:r>
      <w:r w:rsidR="004F6810">
        <w:rPr>
          <w:sz w:val="24"/>
          <w:szCs w:val="24"/>
        </w:rPr>
        <w:t>Mechanically Separated Meat (</w:t>
      </w:r>
      <w:proofErr w:type="spellStart"/>
      <w:r w:rsidR="004F6810">
        <w:rPr>
          <w:sz w:val="24"/>
          <w:szCs w:val="24"/>
        </w:rPr>
        <w:t>MSM</w:t>
      </w:r>
      <w:proofErr w:type="spellEnd"/>
      <w:r w:rsidR="004F6810">
        <w:rPr>
          <w:sz w:val="24"/>
          <w:szCs w:val="24"/>
        </w:rPr>
        <w:t>)</w:t>
      </w:r>
      <w:r w:rsidR="004F6810">
        <w:rPr>
          <w:sz w:val="24"/>
          <w:szCs w:val="24"/>
        </w:rPr>
        <w:tab/>
      </w:r>
      <w:r w:rsidR="000704F8">
        <w:rPr>
          <w:sz w:val="24"/>
          <w:szCs w:val="24"/>
        </w:rPr>
        <w:tab/>
      </w:r>
      <w:sdt>
        <w:sdtPr>
          <w:rPr>
            <w:sz w:val="24"/>
            <w:szCs w:val="24"/>
          </w:rPr>
          <w:id w:val="-602961603"/>
          <w:placeholder>
            <w:docPart w:val="C797222FCEF246749CC1DC7D4BD1AD53"/>
          </w:placeholder>
          <w:showingPlcHdr/>
          <w:comboBox>
            <w:listItem w:value="Choose an item."/>
            <w:listItem w:displayText="CS - Cold Stores" w:value="CS - Cold Stores"/>
            <w:listItem w:displayText="MM - Minced Meat" w:value="MM - Minced Meat"/>
            <w:listItem w:displayText="MP - Meat Preparation" w:value="MP - Meat Preparation"/>
            <w:listItem w:displayText="MSM - Mechanically Separated Meat" w:value="MSM - Mechanically Separated Meat"/>
          </w:comboBox>
        </w:sdtPr>
        <w:sdtEndPr/>
        <w:sdtContent>
          <w:r w:rsidR="004F6810" w:rsidRPr="00E62938">
            <w:rPr>
              <w:rStyle w:val="PlaceholderText"/>
              <w:color w:val="auto"/>
            </w:rPr>
            <w:t>Choose an item.</w:t>
          </w:r>
        </w:sdtContent>
      </w:sdt>
    </w:p>
    <w:p w14:paraId="669DCC25" w14:textId="1FA9A491" w:rsidR="004F6810" w:rsidRDefault="004F6810" w:rsidP="004F6810">
      <w:pPr>
        <w:spacing w:after="240"/>
        <w:rPr>
          <w:sz w:val="24"/>
          <w:szCs w:val="24"/>
        </w:rPr>
      </w:pPr>
      <w:r>
        <w:rPr>
          <w:sz w:val="24"/>
          <w:szCs w:val="24"/>
        </w:rPr>
        <w:t>RPM</w:t>
      </w:r>
      <w:r>
        <w:rPr>
          <w:sz w:val="24"/>
          <w:szCs w:val="24"/>
        </w:rPr>
        <w:tab/>
        <w:t>Meat Products</w:t>
      </w:r>
      <w:r>
        <w:rPr>
          <w:sz w:val="24"/>
          <w:szCs w:val="24"/>
        </w:rPr>
        <w:tab/>
      </w:r>
      <w:r>
        <w:rPr>
          <w:sz w:val="24"/>
          <w:szCs w:val="24"/>
        </w:rPr>
        <w:tab/>
      </w:r>
      <w:r>
        <w:rPr>
          <w:sz w:val="24"/>
          <w:szCs w:val="24"/>
        </w:rPr>
        <w:tab/>
      </w:r>
      <w:r w:rsidR="000704F8">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sz w:val="24"/>
            <w:szCs w:val="24"/>
          </w:rPr>
          <w:id w:val="1197733396"/>
          <w:placeholder>
            <w:docPart w:val="3DAC3C8A943745409EE1FF3066897DF6"/>
          </w:placeholder>
          <w:showingPlcHdr/>
          <w:comboBox>
            <w:listItem w:value="Choose an item."/>
            <w:listItem w:displayText="CS - Cold Stores" w:value="CS - Cold Stores"/>
            <w:listItem w:displayText="PP - Processing Plant" w:value="PP - Processing Plant"/>
            <w:listItem w:displayText="SH - Slaughterhouse" w:value="SH - Slaughterhouse"/>
          </w:comboBox>
        </w:sdtPr>
        <w:sdtEndPr/>
        <w:sdtContent>
          <w:r w:rsidRPr="00E62938">
            <w:rPr>
              <w:rStyle w:val="PlaceholderText"/>
              <w:color w:val="auto"/>
            </w:rPr>
            <w:t>Choose an item.</w:t>
          </w:r>
        </w:sdtContent>
      </w:sdt>
    </w:p>
    <w:p w14:paraId="4EADA41F" w14:textId="4A1B10B0" w:rsidR="004F6810" w:rsidRDefault="004F6810" w:rsidP="004F6810">
      <w:pPr>
        <w:spacing w:after="120"/>
        <w:rPr>
          <w:sz w:val="24"/>
          <w:szCs w:val="24"/>
        </w:rPr>
      </w:pPr>
      <w:r>
        <w:rPr>
          <w:sz w:val="24"/>
          <w:szCs w:val="24"/>
        </w:rPr>
        <w:t>LBM</w:t>
      </w:r>
      <w:r>
        <w:rPr>
          <w:sz w:val="24"/>
          <w:szCs w:val="24"/>
        </w:rPr>
        <w:tab/>
        <w:t>Live Bivalve Molluscs</w:t>
      </w:r>
      <w:r>
        <w:rPr>
          <w:sz w:val="24"/>
          <w:szCs w:val="24"/>
        </w:rPr>
        <w:tab/>
      </w:r>
      <w:r>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sz w:val="24"/>
            <w:szCs w:val="24"/>
          </w:rPr>
          <w:id w:val="-595635986"/>
          <w:placeholder>
            <w:docPart w:val="3DAC3C8A943745409EE1FF3066897DF6"/>
          </w:placeholder>
          <w:showingPlcHdr/>
          <w:comboBox>
            <w:listItem w:value="Choose an item."/>
            <w:listItem w:displayText="DC - Dispatch Centre" w:value="DC - Dispatch Centre"/>
            <w:listItem w:displayText="PC - Purification Centre" w:value="PC - Purification Centre"/>
            <w:listItem w:displayText="Z - Production Areas" w:value="Z - Production Areas"/>
          </w:comboBox>
        </w:sdtPr>
        <w:sdtEndPr/>
        <w:sdtContent>
          <w:r w:rsidRPr="00E62938">
            <w:rPr>
              <w:rStyle w:val="PlaceholderText"/>
              <w:color w:val="auto"/>
            </w:rPr>
            <w:t>Choose an item.</w:t>
          </w:r>
        </w:sdtContent>
      </w:sdt>
    </w:p>
    <w:p w14:paraId="767E1CB0" w14:textId="0B5C0AC1" w:rsidR="004F6810" w:rsidRDefault="004F6810" w:rsidP="004F6810">
      <w:pP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04F8">
        <w:rPr>
          <w:sz w:val="24"/>
          <w:szCs w:val="24"/>
        </w:rPr>
        <w:tab/>
      </w:r>
      <w:r w:rsidR="000704F8">
        <w:rPr>
          <w:sz w:val="24"/>
          <w:szCs w:val="24"/>
        </w:rPr>
        <w:tab/>
      </w:r>
      <w:r w:rsidR="000704F8">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sz w:val="24"/>
            <w:szCs w:val="24"/>
          </w:rPr>
          <w:id w:val="466471162"/>
          <w:placeholder>
            <w:docPart w:val="53DB36BB60A64A48B2FD325C6AF2F318"/>
          </w:placeholder>
          <w:showingPlcHdr/>
          <w:comboBox>
            <w:listItem w:value="Choose an item."/>
            <w:listItem w:displayText="DC - Dispatch Centre" w:value="DC - Dispatch Centre"/>
            <w:listItem w:displayText="PC - Purification Centre" w:value="PC - Purification Centre"/>
            <w:listItem w:displayText="Z - Production Areas" w:value="Z - Production Areas"/>
          </w:comboBox>
        </w:sdtPr>
        <w:sdtEndPr/>
        <w:sdtContent>
          <w:r w:rsidRPr="00E62938">
            <w:rPr>
              <w:rStyle w:val="PlaceholderText"/>
              <w:color w:val="auto"/>
            </w:rPr>
            <w:t>Choose an item.</w:t>
          </w:r>
        </w:sdtContent>
      </w:sdt>
    </w:p>
    <w:p w14:paraId="5F1F8D90" w14:textId="65154748" w:rsidR="004F6810" w:rsidRDefault="004F6810" w:rsidP="004F6810">
      <w:pPr>
        <w:spacing w:after="120"/>
        <w:rPr>
          <w:sz w:val="24"/>
          <w:szCs w:val="24"/>
        </w:rPr>
      </w:pPr>
      <w:proofErr w:type="spellStart"/>
      <w:r>
        <w:rPr>
          <w:sz w:val="24"/>
          <w:szCs w:val="24"/>
        </w:rPr>
        <w:t>FFP</w:t>
      </w:r>
      <w:proofErr w:type="spellEnd"/>
      <w:r>
        <w:rPr>
          <w:sz w:val="24"/>
          <w:szCs w:val="24"/>
        </w:rPr>
        <w:tab/>
        <w:t>Fishery Products</w:t>
      </w:r>
      <w:r>
        <w:rPr>
          <w:sz w:val="24"/>
          <w:szCs w:val="24"/>
        </w:rPr>
        <w:tab/>
      </w:r>
      <w:r>
        <w:rPr>
          <w:sz w:val="24"/>
          <w:szCs w:val="24"/>
        </w:rPr>
        <w:tab/>
      </w:r>
      <w:r>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sz w:val="24"/>
            <w:szCs w:val="24"/>
          </w:rPr>
          <w:id w:val="-1795201300"/>
          <w:placeholder>
            <w:docPart w:val="3DAC3C8A943745409EE1FF3066897DF6"/>
          </w:placeholder>
          <w:showingPlcHdr/>
          <w:comboBox>
            <w:listItem w:value="Choose an item."/>
            <w:listItem w:displayText="AH - Auction Hall" w:value="AH - Auction Hall"/>
            <w:listItem w:displayText="CS - Cold Store" w:value="CS - Cold Store"/>
            <w:listItem w:displayText="FV - Factory Vessel" w:value="FV - Factory Vessel"/>
            <w:listItem w:displayText="PP - Processing Plant" w:value="PP - Processing Plant"/>
            <w:listItem w:displayText="RV - Reefer Vessel" w:value="RV - Reefer Vessel"/>
            <w:listItem w:displayText="WM - Wholesale Market" w:value="WM - Wholesale Market"/>
            <w:listItem w:displayText="ZV - Freezer Vessel" w:value="ZV - Freezer Vessel"/>
          </w:comboBox>
        </w:sdtPr>
        <w:sdtEndPr/>
        <w:sdtContent>
          <w:r w:rsidRPr="00E62938">
            <w:rPr>
              <w:rStyle w:val="PlaceholderText"/>
              <w:color w:val="auto"/>
            </w:rPr>
            <w:t>Choose an item.</w:t>
          </w:r>
        </w:sdtContent>
      </w:sdt>
    </w:p>
    <w:p w14:paraId="5886B071" w14:textId="7C5C85B2" w:rsidR="004F6810" w:rsidRDefault="004F6810" w:rsidP="004F6810">
      <w:pP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04F8">
        <w:rPr>
          <w:sz w:val="24"/>
          <w:szCs w:val="24"/>
        </w:rPr>
        <w:tab/>
      </w:r>
      <w:r w:rsidR="000704F8">
        <w:rPr>
          <w:sz w:val="24"/>
          <w:szCs w:val="24"/>
        </w:rPr>
        <w:tab/>
      </w:r>
      <w:r w:rsidR="000704F8">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sz w:val="24"/>
            <w:szCs w:val="24"/>
          </w:rPr>
          <w:id w:val="-1073505159"/>
          <w:placeholder>
            <w:docPart w:val="8705344170654CD0B1B86AA9CFE7E769"/>
          </w:placeholder>
          <w:showingPlcHdr/>
          <w:comboBox>
            <w:listItem w:value="Choose an item."/>
            <w:listItem w:displayText="AH - Auction Hall" w:value="AH - Auction Hall"/>
            <w:listItem w:displayText="CS - Cold Store" w:value="CS - Cold Store"/>
            <w:listItem w:displayText="FV - Factory Vessel" w:value="FV - Factory Vessel"/>
            <w:listItem w:displayText="PP - Processing Plant" w:value="PP - Processing Plant"/>
            <w:listItem w:displayText="RV - Reefer Vessel" w:value="RV - Reefer Vessel"/>
            <w:listItem w:displayText="WM - Wholesale Market" w:value="WM - Wholesale Market"/>
            <w:listItem w:displayText="ZV - Freezer Vessel" w:value="ZV - Freezer Vessel"/>
          </w:comboBox>
        </w:sdtPr>
        <w:sdtEndPr/>
        <w:sdtContent>
          <w:r w:rsidRPr="00E62938">
            <w:rPr>
              <w:rStyle w:val="PlaceholderText"/>
              <w:color w:val="auto"/>
            </w:rPr>
            <w:t>Choose an item.</w:t>
          </w:r>
        </w:sdtContent>
      </w:sdt>
    </w:p>
    <w:p w14:paraId="422BC4CE" w14:textId="0481F720" w:rsidR="004F6810" w:rsidRDefault="004F6810" w:rsidP="004F6810">
      <w:pPr>
        <w:spacing w:after="120"/>
        <w:rPr>
          <w:sz w:val="24"/>
          <w:szCs w:val="24"/>
        </w:rPr>
      </w:pPr>
      <w:proofErr w:type="spellStart"/>
      <w:r>
        <w:rPr>
          <w:sz w:val="24"/>
          <w:szCs w:val="24"/>
        </w:rPr>
        <w:t>MMP</w:t>
      </w:r>
      <w:proofErr w:type="spellEnd"/>
      <w:r>
        <w:rPr>
          <w:sz w:val="24"/>
          <w:szCs w:val="24"/>
        </w:rPr>
        <w:tab/>
        <w:t>Raw milk, dairy products, colostrum</w:t>
      </w:r>
      <w:r w:rsidR="00F06056">
        <w:rPr>
          <w:sz w:val="24"/>
          <w:szCs w:val="24"/>
        </w:rPr>
        <w:tab/>
      </w:r>
      <w:r>
        <w:rPr>
          <w:sz w:val="24"/>
          <w:szCs w:val="24"/>
        </w:rPr>
        <w:tab/>
      </w:r>
      <w:sdt>
        <w:sdtPr>
          <w:rPr>
            <w:sz w:val="24"/>
            <w:szCs w:val="24"/>
          </w:rPr>
          <w:id w:val="1100764158"/>
          <w:placeholder>
            <w:docPart w:val="3DAC3C8A943745409EE1FF3066897DF6"/>
          </w:placeholder>
          <w:showingPlcHdr/>
          <w:comboBox>
            <w:listItem w:value="Choose an item."/>
            <w:listItem w:displayText="CS - Cold Stores" w:value="CS - Cold Stores"/>
            <w:listItem w:displayText="PP - Processing Plant" w:value="PP - Processing Plant"/>
          </w:comboBox>
        </w:sdtPr>
        <w:sdtEndPr/>
        <w:sdtContent>
          <w:r w:rsidRPr="00E62938">
            <w:rPr>
              <w:rStyle w:val="PlaceholderText"/>
              <w:color w:val="auto"/>
            </w:rPr>
            <w:t>Choose an item.</w:t>
          </w:r>
        </w:sdtContent>
      </w:sdt>
    </w:p>
    <w:p w14:paraId="2429DFF0" w14:textId="5ED9D0CF" w:rsidR="004F6810" w:rsidRDefault="00F06056" w:rsidP="004F6810">
      <w:pPr>
        <w:spacing w:after="240"/>
        <w:ind w:firstLine="720"/>
        <w:rPr>
          <w:sz w:val="24"/>
          <w:szCs w:val="24"/>
        </w:rPr>
      </w:pPr>
      <w:r>
        <w:rPr>
          <w:sz w:val="24"/>
          <w:szCs w:val="24"/>
        </w:rPr>
        <w:t xml:space="preserve"> </w:t>
      </w:r>
      <w:r w:rsidR="004F6810">
        <w:rPr>
          <w:sz w:val="24"/>
          <w:szCs w:val="24"/>
        </w:rPr>
        <w:t>and colostrum-based products</w:t>
      </w:r>
      <w:r w:rsidR="004F6810">
        <w:rPr>
          <w:sz w:val="24"/>
          <w:szCs w:val="24"/>
        </w:rPr>
        <w:tab/>
      </w:r>
      <w:r w:rsidR="000704F8">
        <w:rPr>
          <w:sz w:val="24"/>
          <w:szCs w:val="24"/>
        </w:rPr>
        <w:tab/>
      </w:r>
      <w:r w:rsidR="004F6810">
        <w:rPr>
          <w:sz w:val="24"/>
          <w:szCs w:val="24"/>
        </w:rPr>
        <w:tab/>
      </w:r>
      <w:sdt>
        <w:sdtPr>
          <w:rPr>
            <w:sz w:val="24"/>
            <w:szCs w:val="24"/>
          </w:rPr>
          <w:id w:val="-1965728750"/>
          <w:placeholder>
            <w:docPart w:val="8189CA17337C4765A123BC06A4FAFAC4"/>
          </w:placeholder>
          <w:showingPlcHdr/>
          <w:comboBox>
            <w:listItem w:value="Choose an item."/>
            <w:listItem w:displayText="CS - Cold Stores" w:value="CS - Cold Stores"/>
            <w:listItem w:displayText="PP - Processing Plant" w:value="PP - Processing Plant"/>
          </w:comboBox>
        </w:sdtPr>
        <w:sdtEndPr/>
        <w:sdtContent>
          <w:r w:rsidR="004F6810" w:rsidRPr="00E62938">
            <w:rPr>
              <w:rStyle w:val="PlaceholderText"/>
              <w:color w:val="auto"/>
            </w:rPr>
            <w:t>Choose an item.</w:t>
          </w:r>
        </w:sdtContent>
      </w:sdt>
    </w:p>
    <w:p w14:paraId="7580D080" w14:textId="52356BE4" w:rsidR="004F6810" w:rsidRDefault="004F6810" w:rsidP="004F6810">
      <w:pPr>
        <w:spacing w:after="240"/>
        <w:rPr>
          <w:sz w:val="24"/>
          <w:szCs w:val="24"/>
        </w:rPr>
      </w:pPr>
      <w:r>
        <w:rPr>
          <w:sz w:val="24"/>
          <w:szCs w:val="24"/>
        </w:rPr>
        <w:t>EPP</w:t>
      </w:r>
      <w:r>
        <w:rPr>
          <w:sz w:val="24"/>
          <w:szCs w:val="24"/>
        </w:rPr>
        <w:tab/>
        <w:t>Eggs and Egg Products</w:t>
      </w:r>
      <w:r>
        <w:rPr>
          <w:sz w:val="24"/>
          <w:szCs w:val="24"/>
        </w:rPr>
        <w:tab/>
      </w:r>
      <w:r>
        <w:rPr>
          <w:sz w:val="24"/>
          <w:szCs w:val="24"/>
        </w:rPr>
        <w:tab/>
      </w:r>
      <w:r w:rsidR="000704F8">
        <w:rPr>
          <w:sz w:val="24"/>
          <w:szCs w:val="24"/>
        </w:rPr>
        <w:tab/>
      </w:r>
      <w:r w:rsidR="00F06056">
        <w:rPr>
          <w:sz w:val="24"/>
          <w:szCs w:val="24"/>
        </w:rPr>
        <w:tab/>
      </w:r>
      <w:r>
        <w:rPr>
          <w:sz w:val="24"/>
          <w:szCs w:val="24"/>
        </w:rPr>
        <w:tab/>
      </w:r>
      <w:sdt>
        <w:sdtPr>
          <w:rPr>
            <w:sz w:val="24"/>
            <w:szCs w:val="24"/>
          </w:rPr>
          <w:id w:val="1670211535"/>
          <w:placeholder>
            <w:docPart w:val="3DAC3C8A943745409EE1FF3066897DF6"/>
          </w:placeholder>
          <w:showingPlcHdr/>
          <w:comboBox>
            <w:listItem w:value="Choose an item."/>
            <w:listItem w:displayText="CS - Cold Store" w:value="CS - Cold Store"/>
            <w:listItem w:displayText="EPC - Egg-packing Centre" w:value="EPC - Egg-packing Centre"/>
            <w:listItem w:displayText="LEP - Liquid Egg Plant" w:value="LEP - Liquid Egg Plant"/>
            <w:listItem w:displayText="PP - Processing Plant" w:value="PP - Processing Plant"/>
          </w:comboBox>
        </w:sdtPr>
        <w:sdtEndPr/>
        <w:sdtContent>
          <w:r w:rsidRPr="00E62938">
            <w:rPr>
              <w:rStyle w:val="PlaceholderText"/>
              <w:color w:val="auto"/>
            </w:rPr>
            <w:t>Choose an item.</w:t>
          </w:r>
        </w:sdtContent>
      </w:sdt>
    </w:p>
    <w:p w14:paraId="69CBC84A" w14:textId="6678D893" w:rsidR="004F6810" w:rsidRDefault="004F6810" w:rsidP="004F6810">
      <w:pPr>
        <w:spacing w:after="240"/>
        <w:rPr>
          <w:sz w:val="24"/>
          <w:szCs w:val="24"/>
        </w:rPr>
      </w:pPr>
      <w:proofErr w:type="spellStart"/>
      <w:r>
        <w:rPr>
          <w:sz w:val="24"/>
          <w:szCs w:val="24"/>
        </w:rPr>
        <w:t>FLS</w:t>
      </w:r>
      <w:proofErr w:type="spellEnd"/>
      <w:r>
        <w:rPr>
          <w:sz w:val="24"/>
          <w:szCs w:val="24"/>
        </w:rPr>
        <w:tab/>
        <w:t>Frogs’ Legs and Snails</w:t>
      </w:r>
      <w:r>
        <w:rPr>
          <w:sz w:val="24"/>
          <w:szCs w:val="24"/>
        </w:rPr>
        <w:tab/>
      </w:r>
      <w:r>
        <w:rPr>
          <w:sz w:val="24"/>
          <w:szCs w:val="24"/>
        </w:rPr>
        <w:tab/>
      </w:r>
      <w:r w:rsidR="000704F8">
        <w:rPr>
          <w:sz w:val="24"/>
          <w:szCs w:val="24"/>
        </w:rPr>
        <w:tab/>
      </w:r>
      <w:r w:rsidR="00F06056">
        <w:rPr>
          <w:sz w:val="24"/>
          <w:szCs w:val="24"/>
        </w:rPr>
        <w:tab/>
      </w:r>
      <w:r>
        <w:rPr>
          <w:sz w:val="24"/>
          <w:szCs w:val="24"/>
        </w:rPr>
        <w:tab/>
      </w:r>
      <w:sdt>
        <w:sdtPr>
          <w:rPr>
            <w:sz w:val="24"/>
            <w:szCs w:val="24"/>
          </w:rPr>
          <w:id w:val="-1212040247"/>
          <w:placeholder>
            <w:docPart w:val="3DAC3C8A943745409EE1FF3066897DF6"/>
          </w:placeholder>
          <w:showingPlcHdr/>
          <w:comboBox>
            <w:listItem w:value="Choose an item."/>
            <w:listItem w:displayText="CS - Cold Stores" w:value="CS - Cold Stores"/>
            <w:listItem w:displayText="PP - Processing Plant" w:value="PP - Processing Plant"/>
          </w:comboBox>
        </w:sdtPr>
        <w:sdtEndPr/>
        <w:sdtContent>
          <w:r w:rsidRPr="00E62938">
            <w:rPr>
              <w:rStyle w:val="PlaceholderText"/>
              <w:color w:val="auto"/>
            </w:rPr>
            <w:t>Choose an item.</w:t>
          </w:r>
        </w:sdtContent>
      </w:sdt>
    </w:p>
    <w:p w14:paraId="49CFC095" w14:textId="45197BEF" w:rsidR="004F6810" w:rsidRDefault="004F6810" w:rsidP="004F6810">
      <w:pPr>
        <w:spacing w:after="240"/>
        <w:rPr>
          <w:sz w:val="24"/>
          <w:szCs w:val="24"/>
        </w:rPr>
      </w:pPr>
      <w:r>
        <w:rPr>
          <w:sz w:val="24"/>
          <w:szCs w:val="24"/>
        </w:rPr>
        <w:t>FAT</w:t>
      </w:r>
      <w:r>
        <w:rPr>
          <w:sz w:val="24"/>
          <w:szCs w:val="24"/>
        </w:rPr>
        <w:tab/>
        <w:t>Rendered Animal Fats and Greaves</w:t>
      </w:r>
      <w:r w:rsidR="00F06056">
        <w:rPr>
          <w:sz w:val="24"/>
          <w:szCs w:val="24"/>
        </w:rPr>
        <w:tab/>
      </w:r>
      <w:r>
        <w:rPr>
          <w:sz w:val="24"/>
          <w:szCs w:val="24"/>
        </w:rPr>
        <w:tab/>
      </w:r>
      <w:sdt>
        <w:sdtPr>
          <w:rPr>
            <w:sz w:val="24"/>
            <w:szCs w:val="24"/>
          </w:rPr>
          <w:id w:val="1852840079"/>
          <w:placeholder>
            <w:docPart w:val="3DAC3C8A943745409EE1FF3066897DF6"/>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421BFE14" w14:textId="7DB45550" w:rsidR="004F6810" w:rsidRDefault="004F6810" w:rsidP="004F6810">
      <w:pPr>
        <w:rPr>
          <w:sz w:val="24"/>
          <w:szCs w:val="24"/>
        </w:rPr>
      </w:pPr>
      <w:r>
        <w:rPr>
          <w:sz w:val="24"/>
          <w:szCs w:val="24"/>
        </w:rPr>
        <w:t>CAS</w:t>
      </w:r>
      <w:r>
        <w:rPr>
          <w:sz w:val="24"/>
          <w:szCs w:val="24"/>
        </w:rPr>
        <w:tab/>
        <w:t>Treated Stomachs, Bladders and</w:t>
      </w:r>
      <w:r>
        <w:rPr>
          <w:sz w:val="24"/>
          <w:szCs w:val="24"/>
        </w:rPr>
        <w:tab/>
      </w:r>
      <w:r w:rsidR="00F06056">
        <w:rPr>
          <w:sz w:val="24"/>
          <w:szCs w:val="24"/>
        </w:rPr>
        <w:tab/>
      </w:r>
      <w:r>
        <w:rPr>
          <w:sz w:val="24"/>
          <w:szCs w:val="24"/>
        </w:rPr>
        <w:tab/>
      </w:r>
      <w:sdt>
        <w:sdtPr>
          <w:rPr>
            <w:sz w:val="24"/>
            <w:szCs w:val="24"/>
          </w:rPr>
          <w:id w:val="1807663401"/>
          <w:placeholder>
            <w:docPart w:val="3DAC3C8A943745409EE1FF3066897DF6"/>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46EF18F6" w14:textId="786CB91B" w:rsidR="004F6810" w:rsidRDefault="00F06056" w:rsidP="004F6810">
      <w:pPr>
        <w:spacing w:after="240"/>
        <w:ind w:firstLine="720"/>
        <w:rPr>
          <w:sz w:val="24"/>
          <w:szCs w:val="24"/>
        </w:rPr>
      </w:pPr>
      <w:r>
        <w:rPr>
          <w:sz w:val="24"/>
          <w:szCs w:val="24"/>
        </w:rPr>
        <w:t xml:space="preserve"> </w:t>
      </w:r>
      <w:r w:rsidR="004F6810">
        <w:rPr>
          <w:sz w:val="24"/>
          <w:szCs w:val="24"/>
        </w:rPr>
        <w:t>Intestines:  Casings only</w:t>
      </w:r>
    </w:p>
    <w:p w14:paraId="5D9D6B15" w14:textId="0A39E7EF" w:rsidR="004F6810" w:rsidRDefault="004F6810" w:rsidP="004F6810">
      <w:pPr>
        <w:spacing w:after="240"/>
        <w:rPr>
          <w:sz w:val="24"/>
          <w:szCs w:val="24"/>
        </w:rPr>
      </w:pPr>
      <w:r>
        <w:rPr>
          <w:sz w:val="24"/>
          <w:szCs w:val="24"/>
        </w:rPr>
        <w:t>GEL</w:t>
      </w:r>
      <w:r>
        <w:rPr>
          <w:sz w:val="24"/>
          <w:szCs w:val="24"/>
        </w:rPr>
        <w:tab/>
        <w:t>Gelatine</w:t>
      </w:r>
      <w:r>
        <w:rPr>
          <w:sz w:val="24"/>
          <w:szCs w:val="24"/>
        </w:rPr>
        <w:tab/>
      </w:r>
      <w:r>
        <w:rPr>
          <w:sz w:val="24"/>
          <w:szCs w:val="24"/>
        </w:rPr>
        <w:tab/>
      </w:r>
      <w:r>
        <w:rPr>
          <w:sz w:val="24"/>
          <w:szCs w:val="24"/>
        </w:rPr>
        <w:tab/>
      </w:r>
      <w:r>
        <w:rPr>
          <w:sz w:val="24"/>
          <w:szCs w:val="24"/>
        </w:rPr>
        <w:tab/>
      </w:r>
      <w:r w:rsidR="000704F8">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sz w:val="24"/>
            <w:szCs w:val="24"/>
          </w:rPr>
          <w:id w:val="-1248029650"/>
          <w:placeholder>
            <w:docPart w:val="7B5440F5F4634828B37E98783D894CB1"/>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7B21FD09" w14:textId="6A8377B1" w:rsidR="004F6810" w:rsidRDefault="004F6810" w:rsidP="004F6810">
      <w:pPr>
        <w:spacing w:after="120"/>
        <w:rPr>
          <w:sz w:val="24"/>
          <w:szCs w:val="24"/>
        </w:rPr>
      </w:pPr>
      <w:r>
        <w:rPr>
          <w:sz w:val="24"/>
          <w:szCs w:val="24"/>
        </w:rPr>
        <w:t>COL</w:t>
      </w:r>
      <w:r>
        <w:rPr>
          <w:sz w:val="24"/>
          <w:szCs w:val="24"/>
        </w:rPr>
        <w:tab/>
        <w:t>Collagen</w:t>
      </w:r>
      <w:r>
        <w:rPr>
          <w:sz w:val="24"/>
          <w:szCs w:val="24"/>
        </w:rPr>
        <w:tab/>
      </w:r>
      <w:r>
        <w:rPr>
          <w:sz w:val="24"/>
          <w:szCs w:val="24"/>
        </w:rPr>
        <w:tab/>
      </w:r>
      <w:r>
        <w:rPr>
          <w:sz w:val="24"/>
          <w:szCs w:val="24"/>
        </w:rPr>
        <w:tab/>
      </w:r>
      <w:r>
        <w:rPr>
          <w:sz w:val="24"/>
          <w:szCs w:val="24"/>
        </w:rPr>
        <w:tab/>
      </w:r>
      <w:r w:rsidR="000704F8">
        <w:rPr>
          <w:sz w:val="24"/>
          <w:szCs w:val="24"/>
        </w:rPr>
        <w:tab/>
      </w:r>
      <w:r w:rsidR="000704F8">
        <w:rPr>
          <w:sz w:val="24"/>
          <w:szCs w:val="24"/>
        </w:rPr>
        <w:tab/>
      </w:r>
      <w:r w:rsidR="000704F8">
        <w:rPr>
          <w:sz w:val="24"/>
          <w:szCs w:val="24"/>
        </w:rPr>
        <w:tab/>
      </w:r>
      <w:r w:rsidR="00F06056">
        <w:rPr>
          <w:sz w:val="24"/>
          <w:szCs w:val="24"/>
        </w:rPr>
        <w:tab/>
      </w:r>
      <w:r>
        <w:rPr>
          <w:sz w:val="24"/>
          <w:szCs w:val="24"/>
        </w:rPr>
        <w:tab/>
      </w:r>
      <w:sdt>
        <w:sdtPr>
          <w:rPr>
            <w:sz w:val="24"/>
            <w:szCs w:val="24"/>
          </w:rPr>
          <w:id w:val="12041178"/>
          <w:placeholder>
            <w:docPart w:val="D91F180B1FD44AD8BAB9F7AD94F624E6"/>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61F53E80" w14:textId="77777777" w:rsidR="004F6810" w:rsidRDefault="004F6810" w:rsidP="004F6810">
      <w:pPr>
        <w:spacing w:after="120"/>
        <w:rPr>
          <w:sz w:val="24"/>
          <w:szCs w:val="24"/>
        </w:rPr>
      </w:pPr>
    </w:p>
    <w:p w14:paraId="41F6D2D0" w14:textId="53FC5249" w:rsidR="000704F8" w:rsidRDefault="000704F8">
      <w:pPr>
        <w:rPr>
          <w:sz w:val="24"/>
          <w:szCs w:val="24"/>
        </w:rPr>
      </w:pPr>
      <w:r>
        <w:rPr>
          <w:sz w:val="24"/>
          <w:szCs w:val="24"/>
        </w:rPr>
        <w:br w:type="page"/>
      </w:r>
    </w:p>
    <w:p w14:paraId="4F62ED14" w14:textId="77777777" w:rsidR="000009D9" w:rsidRDefault="000009D9" w:rsidP="000009D9">
      <w:pPr>
        <w:rPr>
          <w:sz w:val="24"/>
          <w:szCs w:val="24"/>
        </w:rPr>
      </w:pPr>
      <w:r>
        <w:rPr>
          <w:sz w:val="24"/>
          <w:szCs w:val="24"/>
        </w:rPr>
        <w:t>How will products be transported from the establishment (tick all that apply)?</w:t>
      </w:r>
    </w:p>
    <w:p w14:paraId="212E0849" w14:textId="77777777" w:rsidR="000009D9" w:rsidRDefault="000009D9" w:rsidP="000009D9">
      <w:pPr>
        <w:rPr>
          <w:sz w:val="24"/>
          <w:szCs w:val="24"/>
        </w:rPr>
      </w:pPr>
    </w:p>
    <w:p w14:paraId="7E00A132" w14:textId="584EA3F2" w:rsidR="000009D9" w:rsidRDefault="00F2095C" w:rsidP="004E63F8">
      <w:pPr>
        <w:rPr>
          <w:sz w:val="24"/>
          <w:szCs w:val="24"/>
        </w:rPr>
      </w:pPr>
      <w:sdt>
        <w:sdtPr>
          <w:rPr>
            <w:sz w:val="28"/>
            <w:szCs w:val="28"/>
          </w:rPr>
          <w:id w:val="-1460965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Your own vehicle(s)</w:t>
      </w:r>
    </w:p>
    <w:p w14:paraId="793502B5" w14:textId="6F43BB63" w:rsidR="000009D9" w:rsidRDefault="00F2095C" w:rsidP="004E63F8">
      <w:pPr>
        <w:rPr>
          <w:sz w:val="24"/>
          <w:szCs w:val="24"/>
        </w:rPr>
      </w:pPr>
      <w:sdt>
        <w:sdtPr>
          <w:rPr>
            <w:sz w:val="28"/>
            <w:szCs w:val="28"/>
          </w:rPr>
          <w:id w:val="49546383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Contract / Private Haulier</w:t>
      </w:r>
    </w:p>
    <w:p w14:paraId="01B5CA3A" w14:textId="7D41145C" w:rsidR="000009D9" w:rsidRDefault="00F2095C" w:rsidP="004E63F8">
      <w:pPr>
        <w:rPr>
          <w:sz w:val="24"/>
          <w:szCs w:val="24"/>
        </w:rPr>
      </w:pPr>
      <w:sdt>
        <w:sdtPr>
          <w:rPr>
            <w:sz w:val="28"/>
            <w:szCs w:val="28"/>
          </w:rPr>
          <w:id w:val="1596841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Purchaser’s own vehicle(s)</w:t>
      </w:r>
    </w:p>
    <w:p w14:paraId="361BB8E9" w14:textId="6A76335B" w:rsidR="000009D9" w:rsidRDefault="00F2095C" w:rsidP="000009D9">
      <w:pPr>
        <w:spacing w:after="120"/>
        <w:rPr>
          <w:sz w:val="24"/>
          <w:szCs w:val="24"/>
        </w:rPr>
      </w:pPr>
      <w:sdt>
        <w:sdtPr>
          <w:rPr>
            <w:sz w:val="28"/>
            <w:szCs w:val="28"/>
          </w:rPr>
          <w:id w:val="-56680486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 xml:space="preserve">Other (please specify):  </w:t>
      </w:r>
    </w:p>
    <w:p w14:paraId="55DA31E4" w14:textId="77777777" w:rsidR="000009D9" w:rsidRDefault="000009D9" w:rsidP="00B561C0">
      <w:pPr>
        <w:rPr>
          <w:sz w:val="24"/>
          <w:szCs w:val="24"/>
        </w:rPr>
      </w:pPr>
    </w:p>
    <w:p w14:paraId="7A0B46A4" w14:textId="1DA1E9BB" w:rsidR="00323B28" w:rsidRDefault="00323B28" w:rsidP="00323B28">
      <w:pPr>
        <w:pStyle w:val="Heading2"/>
        <w:rPr>
          <w:sz w:val="24"/>
          <w:szCs w:val="24"/>
        </w:rPr>
      </w:pPr>
      <w:r>
        <w:t>PART 6</w:t>
      </w:r>
      <w:r w:rsidRPr="004510FE">
        <w:t xml:space="preserve"> – </w:t>
      </w:r>
      <w:r>
        <w:t>Supply of products from the establishment to other establishments</w:t>
      </w:r>
    </w:p>
    <w:p w14:paraId="4193AF72" w14:textId="77777777" w:rsidR="00323B28" w:rsidRDefault="00323B28" w:rsidP="00B561C0">
      <w:pPr>
        <w:rPr>
          <w:sz w:val="24"/>
          <w:szCs w:val="24"/>
        </w:rPr>
      </w:pPr>
    </w:p>
    <w:p w14:paraId="2EB8D617" w14:textId="77777777" w:rsidR="000009D9" w:rsidRDefault="000009D9" w:rsidP="000009D9">
      <w:pPr>
        <w:spacing w:after="120"/>
        <w:rPr>
          <w:sz w:val="24"/>
          <w:szCs w:val="24"/>
        </w:rPr>
      </w:pPr>
      <w:r>
        <w:rPr>
          <w:sz w:val="24"/>
          <w:szCs w:val="24"/>
        </w:rPr>
        <w:t>Which of the following will be supplied with products from the establishment (tick all that apply)?</w:t>
      </w:r>
    </w:p>
    <w:p w14:paraId="278BD2B0" w14:textId="55CCDE7F" w:rsidR="000009D9" w:rsidRDefault="00F2095C" w:rsidP="004E63F8">
      <w:pPr>
        <w:rPr>
          <w:sz w:val="24"/>
          <w:szCs w:val="24"/>
        </w:rPr>
      </w:pPr>
      <w:sdt>
        <w:sdtPr>
          <w:rPr>
            <w:sz w:val="28"/>
            <w:szCs w:val="28"/>
          </w:rPr>
          <w:id w:val="-155646519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Other businesses that manufacture or process food</w:t>
      </w:r>
    </w:p>
    <w:p w14:paraId="3A1E67E7" w14:textId="17FC0B4E" w:rsidR="000009D9" w:rsidRDefault="00F2095C" w:rsidP="004E63F8">
      <w:pPr>
        <w:rPr>
          <w:sz w:val="24"/>
          <w:szCs w:val="24"/>
        </w:rPr>
      </w:pPr>
      <w:sdt>
        <w:sdtPr>
          <w:rPr>
            <w:sz w:val="28"/>
            <w:szCs w:val="28"/>
          </w:rPr>
          <w:id w:val="146023011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Wholesale packers</w:t>
      </w:r>
    </w:p>
    <w:p w14:paraId="3B84EB13" w14:textId="3FB04544" w:rsidR="000009D9" w:rsidRDefault="00F2095C" w:rsidP="004E63F8">
      <w:pPr>
        <w:rPr>
          <w:sz w:val="24"/>
          <w:szCs w:val="24"/>
        </w:rPr>
      </w:pPr>
      <w:sdt>
        <w:sdtPr>
          <w:rPr>
            <w:sz w:val="28"/>
            <w:szCs w:val="28"/>
          </w:rPr>
          <w:id w:val="41498470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Cold stores that are not part of the establishment to which this application relates</w:t>
      </w:r>
    </w:p>
    <w:p w14:paraId="753B0FCA" w14:textId="4D4DEF02" w:rsidR="000009D9" w:rsidRDefault="00F2095C" w:rsidP="004E63F8">
      <w:pPr>
        <w:ind w:left="397" w:hanging="397"/>
        <w:rPr>
          <w:sz w:val="24"/>
          <w:szCs w:val="24"/>
        </w:rPr>
      </w:pPr>
      <w:sdt>
        <w:sdtPr>
          <w:rPr>
            <w:sz w:val="28"/>
            <w:szCs w:val="28"/>
          </w:rPr>
          <w:id w:val="-5439470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Warehouses that are not part of the establishment to which this application relates</w:t>
      </w:r>
    </w:p>
    <w:p w14:paraId="75D9BB0E" w14:textId="57EE9E87" w:rsidR="000009D9" w:rsidRDefault="00F2095C" w:rsidP="004E63F8">
      <w:pPr>
        <w:rPr>
          <w:sz w:val="24"/>
          <w:szCs w:val="24"/>
        </w:rPr>
      </w:pPr>
      <w:sdt>
        <w:sdtPr>
          <w:rPr>
            <w:sz w:val="28"/>
            <w:szCs w:val="28"/>
          </w:rPr>
          <w:id w:val="156437635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Restaurants, hotels, canteens or similar catering businesses</w:t>
      </w:r>
    </w:p>
    <w:p w14:paraId="3CE9FFE6" w14:textId="3E20DA1F" w:rsidR="000009D9" w:rsidRDefault="00F2095C" w:rsidP="004E63F8">
      <w:pPr>
        <w:rPr>
          <w:sz w:val="24"/>
          <w:szCs w:val="24"/>
        </w:rPr>
      </w:pPr>
      <w:sdt>
        <w:sdtPr>
          <w:rPr>
            <w:sz w:val="28"/>
            <w:szCs w:val="28"/>
          </w:rPr>
          <w:id w:val="139200167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Take-away businesses</w:t>
      </w:r>
    </w:p>
    <w:p w14:paraId="780ADF1C" w14:textId="08BD61AC" w:rsidR="000009D9" w:rsidRDefault="00F2095C" w:rsidP="004E63F8">
      <w:pPr>
        <w:rPr>
          <w:sz w:val="24"/>
          <w:szCs w:val="24"/>
        </w:rPr>
      </w:pPr>
      <w:sdt>
        <w:sdtPr>
          <w:rPr>
            <w:sz w:val="28"/>
            <w:szCs w:val="28"/>
          </w:rPr>
          <w:id w:val="48505406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Retail shops, supermarkets, stalls, or mobile vendors that you own</w:t>
      </w:r>
    </w:p>
    <w:p w14:paraId="541E3D17" w14:textId="78125086" w:rsidR="000009D9" w:rsidRDefault="00F2095C" w:rsidP="004E63F8">
      <w:pPr>
        <w:rPr>
          <w:sz w:val="24"/>
          <w:szCs w:val="24"/>
        </w:rPr>
      </w:pPr>
      <w:sdt>
        <w:sdtPr>
          <w:rPr>
            <w:sz w:val="28"/>
            <w:szCs w:val="28"/>
          </w:rPr>
          <w:id w:val="-25390161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Retail shops, supermarkets, stalls, or mobile vendors that you do not own</w:t>
      </w:r>
    </w:p>
    <w:p w14:paraId="271A8861" w14:textId="0C3FED25" w:rsidR="000009D9" w:rsidRDefault="00F2095C" w:rsidP="004E63F8">
      <w:pPr>
        <w:ind w:left="397" w:hanging="397"/>
        <w:rPr>
          <w:sz w:val="24"/>
          <w:szCs w:val="24"/>
        </w:rPr>
      </w:pPr>
      <w:sdt>
        <w:sdtPr>
          <w:rPr>
            <w:sz w:val="28"/>
            <w:szCs w:val="28"/>
          </w:rPr>
          <w:id w:val="-135348580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Members of the public direct from the establishment to which this application relates</w:t>
      </w:r>
    </w:p>
    <w:p w14:paraId="3FEEAFBB" w14:textId="58D5206B" w:rsidR="000009D9" w:rsidRDefault="00F2095C" w:rsidP="000009D9">
      <w:pPr>
        <w:spacing w:after="120"/>
        <w:rPr>
          <w:sz w:val="24"/>
          <w:szCs w:val="24"/>
        </w:rPr>
      </w:pPr>
      <w:sdt>
        <w:sdtPr>
          <w:rPr>
            <w:sz w:val="28"/>
            <w:szCs w:val="28"/>
          </w:rPr>
          <w:id w:val="5575330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 xml:space="preserve">Other (please specify):  </w:t>
      </w:r>
    </w:p>
    <w:p w14:paraId="4C5B58AC" w14:textId="77777777" w:rsidR="000009D9" w:rsidRDefault="000009D9" w:rsidP="00B561C0">
      <w:pPr>
        <w:rPr>
          <w:sz w:val="24"/>
          <w:szCs w:val="24"/>
        </w:rPr>
      </w:pPr>
    </w:p>
    <w:p w14:paraId="5B5B367D" w14:textId="55463E56" w:rsidR="00323B28" w:rsidRDefault="00323B28" w:rsidP="00323B28">
      <w:pPr>
        <w:pStyle w:val="Heading2"/>
      </w:pPr>
      <w:r>
        <w:t>PART 7</w:t>
      </w:r>
      <w:r w:rsidRPr="004510FE">
        <w:t xml:space="preserve"> – </w:t>
      </w:r>
      <w:r>
        <w:t>Other activities on the same site</w:t>
      </w:r>
    </w:p>
    <w:p w14:paraId="1D2C29A5" w14:textId="77777777" w:rsidR="00323B28" w:rsidRPr="00323B28" w:rsidRDefault="00323B28" w:rsidP="00323B28">
      <w:pPr>
        <w:rPr>
          <w:sz w:val="24"/>
          <w:szCs w:val="24"/>
        </w:rPr>
      </w:pPr>
    </w:p>
    <w:p w14:paraId="67659D1E" w14:textId="77777777" w:rsidR="000009D9" w:rsidRDefault="000009D9" w:rsidP="000009D9">
      <w:pPr>
        <w:rPr>
          <w:sz w:val="24"/>
          <w:szCs w:val="24"/>
        </w:rPr>
      </w:pPr>
      <w:r>
        <w:rPr>
          <w:sz w:val="24"/>
          <w:szCs w:val="24"/>
        </w:rPr>
        <w:t>Will any of the following activities be conducted on the same site as, or within, the establishment to which this application for approval relates?</w:t>
      </w:r>
    </w:p>
    <w:p w14:paraId="4049718C"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4815"/>
        <w:gridCol w:w="992"/>
        <w:gridCol w:w="955"/>
        <w:gridCol w:w="2254"/>
      </w:tblGrid>
      <w:tr w:rsidR="000009D9" w14:paraId="5CD4421B" w14:textId="77777777" w:rsidTr="000009D9">
        <w:tc>
          <w:tcPr>
            <w:tcW w:w="4815" w:type="dxa"/>
            <w:tcBorders>
              <w:top w:val="nil"/>
              <w:left w:val="nil"/>
              <w:bottom w:val="nil"/>
              <w:right w:val="single" w:sz="4" w:space="0" w:color="auto"/>
            </w:tcBorders>
          </w:tcPr>
          <w:p w14:paraId="5C95E60B" w14:textId="77777777" w:rsidR="000009D9" w:rsidRDefault="000009D9" w:rsidP="00B561C0">
            <w:pPr>
              <w:rPr>
                <w:sz w:val="24"/>
                <w:szCs w:val="24"/>
              </w:rPr>
            </w:pPr>
          </w:p>
        </w:tc>
        <w:tc>
          <w:tcPr>
            <w:tcW w:w="992" w:type="dxa"/>
            <w:tcBorders>
              <w:left w:val="single" w:sz="4" w:space="0" w:color="auto"/>
            </w:tcBorders>
          </w:tcPr>
          <w:p w14:paraId="7DA71A32" w14:textId="77777777" w:rsidR="000009D9" w:rsidRDefault="000009D9" w:rsidP="003E11E9">
            <w:pPr>
              <w:pStyle w:val="TableHeader1"/>
            </w:pPr>
            <w:r>
              <w:t>Yes</w:t>
            </w:r>
          </w:p>
        </w:tc>
        <w:tc>
          <w:tcPr>
            <w:tcW w:w="955" w:type="dxa"/>
          </w:tcPr>
          <w:p w14:paraId="0EA4E714" w14:textId="77777777" w:rsidR="000009D9" w:rsidRDefault="000009D9" w:rsidP="003E11E9">
            <w:pPr>
              <w:pStyle w:val="TableHeader1"/>
            </w:pPr>
            <w:r>
              <w:t>No</w:t>
            </w:r>
          </w:p>
        </w:tc>
        <w:tc>
          <w:tcPr>
            <w:tcW w:w="2254" w:type="dxa"/>
          </w:tcPr>
          <w:p w14:paraId="6741A7EE" w14:textId="77777777" w:rsidR="000009D9" w:rsidRDefault="000009D9" w:rsidP="003E11E9">
            <w:pPr>
              <w:pStyle w:val="TableHeader1"/>
            </w:pPr>
            <w:r>
              <w:t>Approval Code</w:t>
            </w:r>
          </w:p>
        </w:tc>
      </w:tr>
      <w:tr w:rsidR="000009D9" w14:paraId="5021E4CE" w14:textId="77777777" w:rsidTr="000009D9">
        <w:tc>
          <w:tcPr>
            <w:tcW w:w="4815" w:type="dxa"/>
            <w:tcBorders>
              <w:top w:val="nil"/>
              <w:left w:val="nil"/>
              <w:bottom w:val="nil"/>
              <w:right w:val="single" w:sz="4" w:space="0" w:color="auto"/>
            </w:tcBorders>
          </w:tcPr>
          <w:p w14:paraId="55F8EE2F" w14:textId="77777777" w:rsidR="000009D9" w:rsidRDefault="000009D9" w:rsidP="000009D9">
            <w:pPr>
              <w:spacing w:after="120"/>
              <w:rPr>
                <w:sz w:val="24"/>
                <w:szCs w:val="24"/>
              </w:rPr>
            </w:pPr>
            <w:r>
              <w:rPr>
                <w:sz w:val="24"/>
                <w:szCs w:val="24"/>
              </w:rPr>
              <w:t>Slaughter, including pigs, sheep, cattle, poultry, game, etc:</w:t>
            </w:r>
          </w:p>
        </w:tc>
        <w:sdt>
          <w:sdtPr>
            <w:rPr>
              <w:sz w:val="40"/>
              <w:szCs w:val="40"/>
            </w:rPr>
            <w:id w:val="-1759669159"/>
            <w14:checkbox>
              <w14:checked w14:val="0"/>
              <w14:checkedState w14:val="2612" w14:font="MS Gothic"/>
              <w14:uncheckedState w14:val="2610" w14:font="MS Gothic"/>
            </w14:checkbox>
          </w:sdtPr>
          <w:sdtEndPr/>
          <w:sdtContent>
            <w:tc>
              <w:tcPr>
                <w:tcW w:w="992" w:type="dxa"/>
                <w:tcBorders>
                  <w:left w:val="single" w:sz="4" w:space="0" w:color="auto"/>
                </w:tcBorders>
              </w:tcPr>
              <w:p w14:paraId="49D65BE3" w14:textId="77777777" w:rsidR="000009D9" w:rsidRPr="000009D9" w:rsidRDefault="000009D9" w:rsidP="00B561C0">
                <w:pPr>
                  <w:rPr>
                    <w:sz w:val="40"/>
                    <w:szCs w:val="40"/>
                  </w:rPr>
                </w:pPr>
                <w:r w:rsidRPr="000009D9">
                  <w:rPr>
                    <w:rFonts w:ascii="MS Gothic" w:eastAsia="MS Gothic" w:hAnsi="MS Gothic" w:hint="eastAsia"/>
                    <w:sz w:val="40"/>
                    <w:szCs w:val="40"/>
                  </w:rPr>
                  <w:t>☐</w:t>
                </w:r>
              </w:p>
            </w:tc>
          </w:sdtContent>
        </w:sdt>
        <w:sdt>
          <w:sdtPr>
            <w:rPr>
              <w:sz w:val="40"/>
              <w:szCs w:val="40"/>
            </w:rPr>
            <w:id w:val="-2087447683"/>
            <w14:checkbox>
              <w14:checked w14:val="0"/>
              <w14:checkedState w14:val="2612" w14:font="MS Gothic"/>
              <w14:uncheckedState w14:val="2610" w14:font="MS Gothic"/>
            </w14:checkbox>
          </w:sdtPr>
          <w:sdtEndPr/>
          <w:sdtContent>
            <w:tc>
              <w:tcPr>
                <w:tcW w:w="955" w:type="dxa"/>
              </w:tcPr>
              <w:p w14:paraId="3F8FF300" w14:textId="77777777" w:rsidR="000009D9" w:rsidRPr="000009D9" w:rsidRDefault="000009D9" w:rsidP="00B561C0">
                <w:pPr>
                  <w:rPr>
                    <w:sz w:val="40"/>
                    <w:szCs w:val="40"/>
                  </w:rPr>
                </w:pPr>
                <w:r w:rsidRPr="000009D9">
                  <w:rPr>
                    <w:rFonts w:ascii="MS Gothic" w:eastAsia="MS Gothic" w:hAnsi="MS Gothic" w:hint="eastAsia"/>
                    <w:sz w:val="40"/>
                    <w:szCs w:val="40"/>
                  </w:rPr>
                  <w:t>☐</w:t>
                </w:r>
              </w:p>
            </w:tc>
          </w:sdtContent>
        </w:sdt>
        <w:tc>
          <w:tcPr>
            <w:tcW w:w="2254" w:type="dxa"/>
          </w:tcPr>
          <w:p w14:paraId="106A112F" w14:textId="77777777" w:rsidR="000009D9" w:rsidRDefault="000009D9" w:rsidP="00B561C0">
            <w:pPr>
              <w:rPr>
                <w:sz w:val="24"/>
                <w:szCs w:val="24"/>
              </w:rPr>
            </w:pPr>
          </w:p>
        </w:tc>
      </w:tr>
      <w:tr w:rsidR="000009D9" w14:paraId="68A10D08" w14:textId="77777777" w:rsidTr="000009D9">
        <w:tc>
          <w:tcPr>
            <w:tcW w:w="4815" w:type="dxa"/>
            <w:tcBorders>
              <w:top w:val="nil"/>
              <w:left w:val="nil"/>
              <w:bottom w:val="nil"/>
              <w:right w:val="single" w:sz="4" w:space="0" w:color="auto"/>
            </w:tcBorders>
          </w:tcPr>
          <w:p w14:paraId="3F539D89" w14:textId="77777777" w:rsidR="000009D9" w:rsidRDefault="000009D9" w:rsidP="000009D9">
            <w:pPr>
              <w:spacing w:after="120"/>
              <w:rPr>
                <w:sz w:val="24"/>
                <w:szCs w:val="24"/>
              </w:rPr>
            </w:pPr>
            <w:r>
              <w:rPr>
                <w:sz w:val="24"/>
                <w:szCs w:val="24"/>
              </w:rPr>
              <w:t>Cutting fresh (</w:t>
            </w:r>
            <w:r w:rsidR="008B0D11">
              <w:rPr>
                <w:sz w:val="24"/>
                <w:szCs w:val="24"/>
              </w:rPr>
              <w:t>including</w:t>
            </w:r>
            <w:r>
              <w:rPr>
                <w:sz w:val="24"/>
                <w:szCs w:val="24"/>
              </w:rPr>
              <w:t xml:space="preserve"> chilled and frozen) meat, poultry meat or game:</w:t>
            </w:r>
          </w:p>
        </w:tc>
        <w:sdt>
          <w:sdtPr>
            <w:rPr>
              <w:sz w:val="40"/>
              <w:szCs w:val="40"/>
            </w:rPr>
            <w:id w:val="1505010059"/>
            <w14:checkbox>
              <w14:checked w14:val="0"/>
              <w14:checkedState w14:val="2612" w14:font="MS Gothic"/>
              <w14:uncheckedState w14:val="2610" w14:font="MS Gothic"/>
            </w14:checkbox>
          </w:sdtPr>
          <w:sdtEndPr/>
          <w:sdtContent>
            <w:tc>
              <w:tcPr>
                <w:tcW w:w="992" w:type="dxa"/>
                <w:tcBorders>
                  <w:left w:val="single" w:sz="4" w:space="0" w:color="auto"/>
                </w:tcBorders>
              </w:tcPr>
              <w:p w14:paraId="05CF5D6D"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1785470171"/>
            <w14:checkbox>
              <w14:checked w14:val="0"/>
              <w14:checkedState w14:val="2612" w14:font="MS Gothic"/>
              <w14:uncheckedState w14:val="2610" w14:font="MS Gothic"/>
            </w14:checkbox>
          </w:sdtPr>
          <w:sdtEndPr/>
          <w:sdtContent>
            <w:tc>
              <w:tcPr>
                <w:tcW w:w="955" w:type="dxa"/>
              </w:tcPr>
              <w:p w14:paraId="7F3FCB1A"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14:paraId="4D5FA09A" w14:textId="77777777" w:rsidR="000009D9" w:rsidRDefault="000009D9" w:rsidP="000009D9">
            <w:pPr>
              <w:rPr>
                <w:sz w:val="24"/>
                <w:szCs w:val="24"/>
              </w:rPr>
            </w:pPr>
          </w:p>
        </w:tc>
      </w:tr>
      <w:tr w:rsidR="000009D9" w14:paraId="1434B706" w14:textId="77777777" w:rsidTr="000009D9">
        <w:tc>
          <w:tcPr>
            <w:tcW w:w="4815" w:type="dxa"/>
            <w:tcBorders>
              <w:top w:val="nil"/>
              <w:left w:val="nil"/>
              <w:bottom w:val="nil"/>
              <w:right w:val="single" w:sz="4" w:space="0" w:color="auto"/>
            </w:tcBorders>
          </w:tcPr>
          <w:p w14:paraId="057DEAFD" w14:textId="77777777" w:rsidR="000009D9" w:rsidRDefault="000009D9" w:rsidP="000009D9">
            <w:pPr>
              <w:rPr>
                <w:sz w:val="24"/>
                <w:szCs w:val="24"/>
              </w:rPr>
            </w:pPr>
            <w:r>
              <w:rPr>
                <w:sz w:val="24"/>
                <w:szCs w:val="24"/>
              </w:rPr>
              <w:t>Storage of fresh (including chilled and frozen meat, poultry or game:</w:t>
            </w:r>
          </w:p>
        </w:tc>
        <w:sdt>
          <w:sdtPr>
            <w:rPr>
              <w:sz w:val="40"/>
              <w:szCs w:val="40"/>
            </w:rPr>
            <w:id w:val="-1101729070"/>
            <w14:checkbox>
              <w14:checked w14:val="0"/>
              <w14:checkedState w14:val="2612" w14:font="MS Gothic"/>
              <w14:uncheckedState w14:val="2610" w14:font="MS Gothic"/>
            </w14:checkbox>
          </w:sdtPr>
          <w:sdtEndPr/>
          <w:sdtContent>
            <w:tc>
              <w:tcPr>
                <w:tcW w:w="992" w:type="dxa"/>
                <w:tcBorders>
                  <w:left w:val="single" w:sz="4" w:space="0" w:color="auto"/>
                </w:tcBorders>
              </w:tcPr>
              <w:p w14:paraId="4AACA1C9"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202015173"/>
            <w14:checkbox>
              <w14:checked w14:val="0"/>
              <w14:checkedState w14:val="2612" w14:font="MS Gothic"/>
              <w14:uncheckedState w14:val="2610" w14:font="MS Gothic"/>
            </w14:checkbox>
          </w:sdtPr>
          <w:sdtEndPr/>
          <w:sdtContent>
            <w:tc>
              <w:tcPr>
                <w:tcW w:w="955" w:type="dxa"/>
              </w:tcPr>
              <w:p w14:paraId="5BC7667F"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14:paraId="0BB4051C" w14:textId="77777777" w:rsidR="000009D9" w:rsidRDefault="000009D9" w:rsidP="000009D9">
            <w:pPr>
              <w:rPr>
                <w:sz w:val="24"/>
                <w:szCs w:val="24"/>
              </w:rPr>
            </w:pPr>
          </w:p>
        </w:tc>
      </w:tr>
    </w:tbl>
    <w:p w14:paraId="455E2F54" w14:textId="77777777" w:rsidR="000009D9" w:rsidRDefault="000009D9" w:rsidP="00B561C0">
      <w:pPr>
        <w:rPr>
          <w:sz w:val="24"/>
          <w:szCs w:val="24"/>
        </w:rPr>
      </w:pPr>
    </w:p>
    <w:p w14:paraId="494A94AA" w14:textId="77777777" w:rsidR="000009D9" w:rsidRDefault="000009D9" w:rsidP="000009D9">
      <w:r>
        <w:br w:type="page"/>
      </w:r>
    </w:p>
    <w:p w14:paraId="30D9EF8E" w14:textId="2A555B55" w:rsidR="000009D9" w:rsidRDefault="00323B28" w:rsidP="00323B28">
      <w:pPr>
        <w:pStyle w:val="Heading2"/>
      </w:pPr>
      <w:r>
        <w:t>PART 8 – Information and documentation</w:t>
      </w:r>
    </w:p>
    <w:p w14:paraId="3C2C734F" w14:textId="77777777" w:rsidR="00323B28" w:rsidRPr="00323B28" w:rsidRDefault="00323B28" w:rsidP="00323B28">
      <w:pPr>
        <w:rPr>
          <w:sz w:val="24"/>
          <w:szCs w:val="24"/>
        </w:rPr>
      </w:pPr>
    </w:p>
    <w:p w14:paraId="33C7E5E4" w14:textId="77777777" w:rsidR="000009D9" w:rsidRDefault="000009D9" w:rsidP="00575971">
      <w:pPr>
        <w:rPr>
          <w:sz w:val="24"/>
          <w:szCs w:val="24"/>
        </w:rPr>
      </w:pPr>
      <w:r w:rsidRPr="00852B78">
        <w:rPr>
          <w:sz w:val="24"/>
          <w:szCs w:val="24"/>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16CB245D" w14:textId="77777777" w:rsidR="000009D9" w:rsidRDefault="000009D9" w:rsidP="000009D9">
      <w:pPr>
        <w:jc w:val="both"/>
        <w:rPr>
          <w:sz w:val="24"/>
          <w:szCs w:val="24"/>
        </w:rPr>
      </w:pPr>
    </w:p>
    <w:p w14:paraId="0A3EB0AC" w14:textId="631DE1FC" w:rsidR="000009D9" w:rsidRPr="000009D9" w:rsidRDefault="00F2095C" w:rsidP="000009D9">
      <w:pPr>
        <w:spacing w:after="120"/>
        <w:ind w:left="397" w:hanging="397"/>
        <w:jc w:val="both"/>
        <w:rPr>
          <w:sz w:val="24"/>
          <w:szCs w:val="24"/>
        </w:rPr>
      </w:pPr>
      <w:sdt>
        <w:sdtPr>
          <w:rPr>
            <w:sz w:val="28"/>
            <w:szCs w:val="28"/>
          </w:rPr>
          <w:id w:val="163682399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detailed scale plan of the (proposed) establishment showing the location of rooms and other areas to be used for the storage and processing of raw materials, product and waste, and the layout of facilities and equipment</w:t>
      </w:r>
      <w:r w:rsidR="00755477">
        <w:rPr>
          <w:sz w:val="24"/>
          <w:szCs w:val="24"/>
        </w:rPr>
        <w:t>.</w:t>
      </w:r>
    </w:p>
    <w:p w14:paraId="220C6265" w14:textId="0C736182" w:rsidR="000009D9" w:rsidRPr="000009D9" w:rsidRDefault="00F2095C" w:rsidP="000009D9">
      <w:pPr>
        <w:spacing w:after="120"/>
        <w:ind w:left="397" w:hanging="397"/>
        <w:jc w:val="both"/>
        <w:rPr>
          <w:sz w:val="24"/>
          <w:szCs w:val="24"/>
        </w:rPr>
      </w:pPr>
      <w:sdt>
        <w:sdtPr>
          <w:rPr>
            <w:sz w:val="28"/>
            <w:szCs w:val="28"/>
          </w:rPr>
          <w:id w:val="-90444915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food safety management system based on HACCP principles</w:t>
      </w:r>
      <w:r w:rsidR="00755477">
        <w:rPr>
          <w:sz w:val="24"/>
          <w:szCs w:val="24"/>
        </w:rPr>
        <w:t>.</w:t>
      </w:r>
    </w:p>
    <w:p w14:paraId="5027811A" w14:textId="41706D5A" w:rsidR="000009D9" w:rsidRPr="000009D9" w:rsidRDefault="00F2095C" w:rsidP="000009D9">
      <w:pPr>
        <w:spacing w:after="120"/>
        <w:ind w:left="397" w:hanging="397"/>
        <w:jc w:val="both"/>
        <w:rPr>
          <w:sz w:val="24"/>
          <w:szCs w:val="24"/>
        </w:rPr>
      </w:pPr>
      <w:sdt>
        <w:sdtPr>
          <w:rPr>
            <w:sz w:val="28"/>
            <w:szCs w:val="28"/>
          </w:rPr>
          <w:id w:val="-214051407"/>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establishment and equipment maintenance arrangements</w:t>
      </w:r>
      <w:r w:rsidR="00755477">
        <w:rPr>
          <w:sz w:val="24"/>
          <w:szCs w:val="24"/>
        </w:rPr>
        <w:t>.</w:t>
      </w:r>
    </w:p>
    <w:p w14:paraId="16909611" w14:textId="111FE738" w:rsidR="000009D9" w:rsidRPr="000009D9" w:rsidRDefault="00F2095C" w:rsidP="000009D9">
      <w:pPr>
        <w:spacing w:after="120"/>
        <w:ind w:left="397" w:hanging="397"/>
        <w:jc w:val="both"/>
        <w:rPr>
          <w:sz w:val="24"/>
          <w:szCs w:val="24"/>
        </w:rPr>
      </w:pPr>
      <w:sdt>
        <w:sdtPr>
          <w:rPr>
            <w:sz w:val="28"/>
            <w:szCs w:val="28"/>
          </w:rPr>
          <w:id w:val="15390824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 xml:space="preserve">A description of the (proposed) establishment, </w:t>
      </w:r>
      <w:r w:rsidR="008B0D11" w:rsidRPr="000009D9">
        <w:rPr>
          <w:sz w:val="24"/>
          <w:szCs w:val="24"/>
        </w:rPr>
        <w:t>equipment,</w:t>
      </w:r>
      <w:r w:rsidR="000009D9" w:rsidRPr="000009D9">
        <w:rPr>
          <w:sz w:val="24"/>
          <w:szCs w:val="24"/>
        </w:rPr>
        <w:t xml:space="preserve"> and transport cleaning arrangements</w:t>
      </w:r>
      <w:r w:rsidR="00755477">
        <w:rPr>
          <w:sz w:val="24"/>
          <w:szCs w:val="24"/>
        </w:rPr>
        <w:t>.</w:t>
      </w:r>
    </w:p>
    <w:p w14:paraId="43D9D8ED" w14:textId="0FF61ACD" w:rsidR="000009D9" w:rsidRPr="000009D9" w:rsidRDefault="00F2095C" w:rsidP="000009D9">
      <w:pPr>
        <w:spacing w:after="120"/>
        <w:ind w:left="397" w:hanging="397"/>
        <w:jc w:val="both"/>
        <w:rPr>
          <w:sz w:val="24"/>
          <w:szCs w:val="24"/>
        </w:rPr>
      </w:pPr>
      <w:sdt>
        <w:sdtPr>
          <w:rPr>
            <w:sz w:val="28"/>
            <w:szCs w:val="28"/>
          </w:rPr>
          <w:id w:val="162580502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waste collection and disposal arrangements</w:t>
      </w:r>
      <w:r w:rsidR="00755477">
        <w:rPr>
          <w:sz w:val="24"/>
          <w:szCs w:val="24"/>
        </w:rPr>
        <w:t>.</w:t>
      </w:r>
    </w:p>
    <w:p w14:paraId="1763D245" w14:textId="6F6EDA93" w:rsidR="000009D9" w:rsidRPr="000009D9" w:rsidRDefault="00F2095C" w:rsidP="000009D9">
      <w:pPr>
        <w:spacing w:after="120"/>
        <w:ind w:left="397" w:hanging="397"/>
        <w:jc w:val="both"/>
        <w:rPr>
          <w:sz w:val="24"/>
          <w:szCs w:val="24"/>
        </w:rPr>
      </w:pPr>
      <w:sdt>
        <w:sdtPr>
          <w:rPr>
            <w:sz w:val="28"/>
            <w:szCs w:val="28"/>
          </w:rPr>
          <w:id w:val="-100643136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w:t>
      </w:r>
      <w:r w:rsidR="00755477">
        <w:rPr>
          <w:sz w:val="24"/>
          <w:szCs w:val="24"/>
        </w:rPr>
        <w:t>.</w:t>
      </w:r>
    </w:p>
    <w:p w14:paraId="6B865032" w14:textId="0AC42AC6" w:rsidR="000009D9" w:rsidRPr="000009D9" w:rsidRDefault="00F2095C" w:rsidP="000009D9">
      <w:pPr>
        <w:spacing w:after="120"/>
        <w:ind w:left="397" w:hanging="397"/>
        <w:jc w:val="both"/>
        <w:rPr>
          <w:sz w:val="24"/>
          <w:szCs w:val="24"/>
        </w:rPr>
      </w:pPr>
      <w:sdt>
        <w:sdtPr>
          <w:rPr>
            <w:sz w:val="28"/>
            <w:szCs w:val="28"/>
          </w:rPr>
          <w:id w:val="186471217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 quality testing arrangements</w:t>
      </w:r>
      <w:r w:rsidR="00755477">
        <w:rPr>
          <w:sz w:val="24"/>
          <w:szCs w:val="24"/>
        </w:rPr>
        <w:t>.</w:t>
      </w:r>
    </w:p>
    <w:p w14:paraId="1ABF71AC" w14:textId="22A99AAA" w:rsidR="000009D9" w:rsidRPr="000009D9" w:rsidRDefault="00F2095C" w:rsidP="000009D9">
      <w:pPr>
        <w:spacing w:after="120"/>
        <w:ind w:left="397" w:hanging="397"/>
        <w:jc w:val="both"/>
        <w:rPr>
          <w:sz w:val="24"/>
          <w:szCs w:val="24"/>
        </w:rPr>
      </w:pPr>
      <w:sdt>
        <w:sdtPr>
          <w:rPr>
            <w:sz w:val="28"/>
            <w:szCs w:val="28"/>
          </w:rPr>
          <w:id w:val="930390498"/>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product testing</w:t>
      </w:r>
      <w:r w:rsidR="00755477">
        <w:rPr>
          <w:sz w:val="24"/>
          <w:szCs w:val="24"/>
        </w:rPr>
        <w:t>.</w:t>
      </w:r>
    </w:p>
    <w:p w14:paraId="3D788F5A" w14:textId="5F9F3017" w:rsidR="000009D9" w:rsidRPr="000009D9" w:rsidRDefault="00F2095C" w:rsidP="000009D9">
      <w:pPr>
        <w:spacing w:after="120"/>
        <w:ind w:left="397" w:hanging="397"/>
        <w:jc w:val="both"/>
        <w:rPr>
          <w:sz w:val="24"/>
          <w:szCs w:val="24"/>
        </w:rPr>
      </w:pPr>
      <w:sdt>
        <w:sdtPr>
          <w:rPr>
            <w:sz w:val="28"/>
            <w:szCs w:val="28"/>
          </w:rPr>
          <w:id w:val="-1223059925"/>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pest control arrangements</w:t>
      </w:r>
      <w:r w:rsidR="00755477">
        <w:rPr>
          <w:sz w:val="24"/>
          <w:szCs w:val="24"/>
        </w:rPr>
        <w:t>.</w:t>
      </w:r>
    </w:p>
    <w:p w14:paraId="55204E8E" w14:textId="7904D55E" w:rsidR="000009D9" w:rsidRPr="000009D9" w:rsidRDefault="00F2095C" w:rsidP="000009D9">
      <w:pPr>
        <w:spacing w:after="120"/>
        <w:ind w:left="397" w:hanging="397"/>
        <w:jc w:val="both"/>
        <w:rPr>
          <w:sz w:val="24"/>
          <w:szCs w:val="24"/>
        </w:rPr>
      </w:pPr>
      <w:sdt>
        <w:sdtPr>
          <w:rPr>
            <w:sz w:val="28"/>
            <w:szCs w:val="28"/>
          </w:rPr>
          <w:id w:val="152490881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monitoring arrangements for staff health</w:t>
      </w:r>
      <w:r w:rsidR="00755477">
        <w:rPr>
          <w:sz w:val="24"/>
          <w:szCs w:val="24"/>
        </w:rPr>
        <w:t>.</w:t>
      </w:r>
    </w:p>
    <w:p w14:paraId="537275C7" w14:textId="497A7062" w:rsidR="000009D9" w:rsidRPr="000009D9" w:rsidRDefault="00F2095C" w:rsidP="000009D9">
      <w:pPr>
        <w:spacing w:after="120"/>
        <w:ind w:left="397" w:hanging="397"/>
        <w:jc w:val="both"/>
        <w:rPr>
          <w:sz w:val="24"/>
          <w:szCs w:val="24"/>
        </w:rPr>
      </w:pPr>
      <w:sdt>
        <w:sdtPr>
          <w:rPr>
            <w:sz w:val="28"/>
            <w:szCs w:val="28"/>
          </w:rPr>
          <w:id w:val="-207695524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staff hygiene training arrangements</w:t>
      </w:r>
      <w:r w:rsidR="00755477">
        <w:rPr>
          <w:sz w:val="24"/>
          <w:szCs w:val="24"/>
        </w:rPr>
        <w:t>.</w:t>
      </w:r>
    </w:p>
    <w:p w14:paraId="691D251D" w14:textId="7936358B" w:rsidR="000009D9" w:rsidRPr="000009D9" w:rsidRDefault="00F2095C" w:rsidP="000009D9">
      <w:pPr>
        <w:spacing w:after="120"/>
        <w:ind w:left="397" w:hanging="397"/>
        <w:jc w:val="both"/>
        <w:rPr>
          <w:sz w:val="24"/>
          <w:szCs w:val="24"/>
        </w:rPr>
      </w:pPr>
      <w:sdt>
        <w:sdtPr>
          <w:rPr>
            <w:sz w:val="28"/>
            <w:szCs w:val="28"/>
          </w:rPr>
          <w:id w:val="44026520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record keeping</w:t>
      </w:r>
      <w:r w:rsidR="00755477">
        <w:rPr>
          <w:sz w:val="24"/>
          <w:szCs w:val="24"/>
        </w:rPr>
        <w:t>.</w:t>
      </w:r>
    </w:p>
    <w:p w14:paraId="1E25B0DD" w14:textId="2FB0FC73" w:rsidR="000009D9" w:rsidRPr="000009D9" w:rsidRDefault="00F2095C" w:rsidP="000009D9">
      <w:pPr>
        <w:spacing w:after="120"/>
        <w:ind w:left="397" w:hanging="397"/>
        <w:jc w:val="both"/>
        <w:rPr>
          <w:sz w:val="24"/>
          <w:szCs w:val="24"/>
        </w:rPr>
      </w:pPr>
      <w:sdt>
        <w:sdtPr>
          <w:rPr>
            <w:sz w:val="28"/>
            <w:szCs w:val="28"/>
          </w:rPr>
          <w:id w:val="-2332373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applying the identification mark to product packaging or wrapping</w:t>
      </w:r>
      <w:r w:rsidR="00755477">
        <w:rPr>
          <w:sz w:val="24"/>
          <w:szCs w:val="24"/>
        </w:rPr>
        <w:t>.</w:t>
      </w:r>
    </w:p>
    <w:p w14:paraId="26FED445" w14:textId="77777777" w:rsidR="000009D9" w:rsidRDefault="000009D9">
      <w:pPr>
        <w:rPr>
          <w:sz w:val="24"/>
          <w:szCs w:val="24"/>
        </w:rPr>
      </w:pPr>
      <w:r>
        <w:rPr>
          <w:sz w:val="24"/>
          <w:szCs w:val="24"/>
        </w:rPr>
        <w:br w:type="page"/>
      </w:r>
    </w:p>
    <w:p w14:paraId="26E1BE7E" w14:textId="0CFE0292" w:rsidR="000009D9" w:rsidRDefault="00323B28" w:rsidP="00323B28">
      <w:pPr>
        <w:pStyle w:val="Heading2"/>
      </w:pPr>
      <w:r>
        <w:t>PART 9 – Products to be handled in the establishment / activities</w:t>
      </w:r>
    </w:p>
    <w:p w14:paraId="13ACFFE8" w14:textId="77777777" w:rsidR="00323B28" w:rsidRPr="00323B28" w:rsidRDefault="00323B28" w:rsidP="00323B28">
      <w:pPr>
        <w:rPr>
          <w:sz w:val="24"/>
          <w:szCs w:val="24"/>
        </w:rPr>
      </w:pPr>
    </w:p>
    <w:p w14:paraId="3D55C00A" w14:textId="274845D8" w:rsidR="000009D9" w:rsidRDefault="000009D9" w:rsidP="00B561C0">
      <w:pPr>
        <w:rPr>
          <w:sz w:val="24"/>
          <w:szCs w:val="24"/>
        </w:rPr>
      </w:pPr>
      <w:r>
        <w:rPr>
          <w:sz w:val="24"/>
          <w:szCs w:val="24"/>
        </w:rPr>
        <w:t>Which of the following activities will be conducted in the establishment?  Indicate by giving the approximate quantities to be handled in kilograms or litres per week (tick all that apply).</w:t>
      </w:r>
      <w:r w:rsidR="003B5729">
        <w:rPr>
          <w:sz w:val="24"/>
          <w:szCs w:val="24"/>
        </w:rPr>
        <w:t xml:space="preserve">  </w:t>
      </w:r>
      <w:r w:rsidR="00EF5FF5">
        <w:rPr>
          <w:b/>
          <w:bCs/>
          <w:sz w:val="24"/>
          <w:szCs w:val="24"/>
        </w:rPr>
        <w:t>NB:</w:t>
      </w:r>
      <w:r w:rsidR="00EF5FF5">
        <w:rPr>
          <w:sz w:val="24"/>
          <w:szCs w:val="24"/>
        </w:rPr>
        <w:t xml:space="preserve">  “General Activities Establishments (cold stores, re-wrapping/re-packing and wholesale market”, </w:t>
      </w:r>
      <w:r w:rsidR="00A02575">
        <w:rPr>
          <w:sz w:val="24"/>
          <w:szCs w:val="24"/>
        </w:rPr>
        <w:t xml:space="preserve">should </w:t>
      </w:r>
      <w:r w:rsidR="00EF5FF5">
        <w:rPr>
          <w:sz w:val="24"/>
          <w:szCs w:val="24"/>
        </w:rPr>
        <w:t xml:space="preserve">only </w:t>
      </w:r>
      <w:r w:rsidR="00A02575">
        <w:rPr>
          <w:sz w:val="24"/>
          <w:szCs w:val="24"/>
        </w:rPr>
        <w:t>complete</w:t>
      </w:r>
      <w:r w:rsidR="00EF5FF5">
        <w:rPr>
          <w:sz w:val="24"/>
          <w:szCs w:val="24"/>
        </w:rPr>
        <w:t xml:space="preserve"> Part 9(12).</w:t>
      </w:r>
    </w:p>
    <w:p w14:paraId="632BE01F" w14:textId="77777777" w:rsidR="000009D9" w:rsidRDefault="000009D9" w:rsidP="00B561C0">
      <w:pPr>
        <w:rPr>
          <w:sz w:val="24"/>
          <w:szCs w:val="24"/>
        </w:rPr>
      </w:pPr>
    </w:p>
    <w:p w14:paraId="0B4063B9" w14:textId="403E6422" w:rsidR="00323B28" w:rsidRDefault="00323B28" w:rsidP="00323B28">
      <w:pPr>
        <w:pStyle w:val="Heading3"/>
      </w:pPr>
      <w:r>
        <w:t>PART 9(1) – Minced Meat and Meat Preparations</w:t>
      </w:r>
    </w:p>
    <w:p w14:paraId="6A58CFAD" w14:textId="77777777" w:rsidR="00323B28" w:rsidRPr="00323B28" w:rsidRDefault="00323B28" w:rsidP="00323B28">
      <w:pPr>
        <w:rPr>
          <w:sz w:val="24"/>
          <w:szCs w:val="24"/>
        </w:rPr>
      </w:pPr>
    </w:p>
    <w:p w14:paraId="25420252" w14:textId="5B3DA27C" w:rsidR="000009D9" w:rsidRDefault="00F2095C" w:rsidP="004E63F8">
      <w:pPr>
        <w:rPr>
          <w:sz w:val="24"/>
          <w:szCs w:val="24"/>
        </w:rPr>
      </w:pPr>
      <w:sdt>
        <w:sdtPr>
          <w:rPr>
            <w:sz w:val="28"/>
            <w:szCs w:val="28"/>
          </w:rPr>
          <w:id w:val="-168820511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Handling minced meat</w:t>
      </w:r>
    </w:p>
    <w:p w14:paraId="705FBD55" w14:textId="56341319" w:rsidR="000009D9" w:rsidRDefault="00F2095C" w:rsidP="000009D9">
      <w:pPr>
        <w:spacing w:after="120"/>
        <w:rPr>
          <w:sz w:val="24"/>
          <w:szCs w:val="24"/>
        </w:rPr>
      </w:pPr>
      <w:sdt>
        <w:sdtPr>
          <w:rPr>
            <w:sz w:val="28"/>
            <w:szCs w:val="28"/>
          </w:rPr>
          <w:id w:val="44412039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Handling meat preparations</w:t>
      </w:r>
    </w:p>
    <w:p w14:paraId="23EF52E7" w14:textId="33D1916F"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4898D1C4" w14:textId="77777777" w:rsidTr="000009D9">
        <w:tc>
          <w:tcPr>
            <w:tcW w:w="9016" w:type="dxa"/>
          </w:tcPr>
          <w:p w14:paraId="2F4C267C" w14:textId="77777777" w:rsidR="000009D9" w:rsidRDefault="000009D9" w:rsidP="000009D9">
            <w:pPr>
              <w:rPr>
                <w:sz w:val="24"/>
                <w:szCs w:val="24"/>
              </w:rPr>
            </w:pPr>
          </w:p>
          <w:p w14:paraId="176D303A" w14:textId="77777777" w:rsidR="000009D9" w:rsidRDefault="000009D9" w:rsidP="000009D9">
            <w:pPr>
              <w:rPr>
                <w:sz w:val="24"/>
                <w:szCs w:val="24"/>
              </w:rPr>
            </w:pPr>
          </w:p>
          <w:p w14:paraId="52DFD7FE" w14:textId="77777777" w:rsidR="000009D9" w:rsidRDefault="000009D9" w:rsidP="000009D9">
            <w:pPr>
              <w:rPr>
                <w:sz w:val="24"/>
                <w:szCs w:val="24"/>
              </w:rPr>
            </w:pPr>
          </w:p>
          <w:p w14:paraId="706E0A94" w14:textId="77777777" w:rsidR="000009D9" w:rsidRDefault="000009D9" w:rsidP="000009D9">
            <w:pPr>
              <w:rPr>
                <w:sz w:val="24"/>
                <w:szCs w:val="24"/>
              </w:rPr>
            </w:pPr>
          </w:p>
        </w:tc>
      </w:tr>
    </w:tbl>
    <w:p w14:paraId="29B42BBD"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E23614D" w14:textId="77777777" w:rsidTr="000009D9">
        <w:tc>
          <w:tcPr>
            <w:tcW w:w="6941" w:type="dxa"/>
            <w:tcBorders>
              <w:top w:val="nil"/>
              <w:left w:val="nil"/>
              <w:bottom w:val="nil"/>
            </w:tcBorders>
          </w:tcPr>
          <w:p w14:paraId="7FFEBBD6" w14:textId="77777777" w:rsidR="000009D9" w:rsidRDefault="000009D9" w:rsidP="00B561C0">
            <w:pPr>
              <w:rPr>
                <w:sz w:val="24"/>
                <w:szCs w:val="24"/>
              </w:rPr>
            </w:pPr>
            <w:r>
              <w:rPr>
                <w:sz w:val="24"/>
                <w:szCs w:val="24"/>
              </w:rPr>
              <w:t>How many tonnes of minced meat in total will be handled in the establishment per week on average?</w:t>
            </w:r>
          </w:p>
        </w:tc>
        <w:tc>
          <w:tcPr>
            <w:tcW w:w="2075" w:type="dxa"/>
          </w:tcPr>
          <w:p w14:paraId="6A78FA33" w14:textId="77777777" w:rsidR="000009D9" w:rsidRDefault="000009D9" w:rsidP="00B561C0">
            <w:pPr>
              <w:rPr>
                <w:sz w:val="24"/>
                <w:szCs w:val="24"/>
              </w:rPr>
            </w:pPr>
          </w:p>
        </w:tc>
      </w:tr>
    </w:tbl>
    <w:p w14:paraId="6E589A97"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753FBEB3" w14:textId="77777777" w:rsidTr="000009D9">
        <w:tc>
          <w:tcPr>
            <w:tcW w:w="6941" w:type="dxa"/>
            <w:tcBorders>
              <w:top w:val="nil"/>
              <w:left w:val="nil"/>
              <w:bottom w:val="nil"/>
            </w:tcBorders>
          </w:tcPr>
          <w:p w14:paraId="582F87F8" w14:textId="77777777" w:rsidR="000009D9" w:rsidRDefault="000009D9" w:rsidP="00B561C0">
            <w:pPr>
              <w:rPr>
                <w:sz w:val="24"/>
                <w:szCs w:val="24"/>
              </w:rPr>
            </w:pPr>
            <w:r>
              <w:rPr>
                <w:sz w:val="24"/>
                <w:szCs w:val="24"/>
              </w:rPr>
              <w:t>How many tonnes of meat preparations in total will be handled in the establishment per week on average?</w:t>
            </w:r>
          </w:p>
        </w:tc>
        <w:tc>
          <w:tcPr>
            <w:tcW w:w="2075" w:type="dxa"/>
          </w:tcPr>
          <w:p w14:paraId="32800B56" w14:textId="77777777" w:rsidR="000009D9" w:rsidRDefault="000009D9" w:rsidP="00B561C0">
            <w:pPr>
              <w:rPr>
                <w:sz w:val="24"/>
                <w:szCs w:val="24"/>
              </w:rPr>
            </w:pPr>
          </w:p>
        </w:tc>
      </w:tr>
    </w:tbl>
    <w:p w14:paraId="596D2AA6" w14:textId="77777777" w:rsidR="000009D9" w:rsidRDefault="000009D9" w:rsidP="00B561C0">
      <w:pPr>
        <w:rPr>
          <w:sz w:val="24"/>
          <w:szCs w:val="24"/>
        </w:rPr>
      </w:pPr>
    </w:p>
    <w:p w14:paraId="5332A74E" w14:textId="77777777" w:rsidR="004553FF" w:rsidRDefault="004553FF" w:rsidP="00B561C0">
      <w:pPr>
        <w:rPr>
          <w:sz w:val="24"/>
          <w:szCs w:val="24"/>
        </w:rPr>
      </w:pPr>
    </w:p>
    <w:p w14:paraId="4FC710B1" w14:textId="22D827AD" w:rsidR="00323B28" w:rsidRDefault="00323B28" w:rsidP="00323B28">
      <w:pPr>
        <w:pStyle w:val="Heading3"/>
      </w:pPr>
      <w:r>
        <w:t>PART 9(2) – Mechanically Separated Meat</w:t>
      </w:r>
    </w:p>
    <w:p w14:paraId="34CDCCB2" w14:textId="77777777" w:rsidR="00323B28" w:rsidRPr="00323B28" w:rsidRDefault="00323B28" w:rsidP="00323B28">
      <w:pPr>
        <w:rPr>
          <w:sz w:val="24"/>
          <w:szCs w:val="24"/>
        </w:rPr>
      </w:pPr>
    </w:p>
    <w:p w14:paraId="4C09F660" w14:textId="09C51802"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17296F77" w14:textId="77777777" w:rsidTr="00C97500">
        <w:tc>
          <w:tcPr>
            <w:tcW w:w="9016" w:type="dxa"/>
          </w:tcPr>
          <w:p w14:paraId="353D9313" w14:textId="77777777" w:rsidR="000009D9" w:rsidRDefault="000009D9" w:rsidP="000009D9">
            <w:pPr>
              <w:rPr>
                <w:sz w:val="24"/>
                <w:szCs w:val="24"/>
              </w:rPr>
            </w:pPr>
          </w:p>
          <w:p w14:paraId="163FFD59" w14:textId="77777777" w:rsidR="000009D9" w:rsidRDefault="000009D9" w:rsidP="000009D9">
            <w:pPr>
              <w:rPr>
                <w:sz w:val="24"/>
                <w:szCs w:val="24"/>
              </w:rPr>
            </w:pPr>
          </w:p>
          <w:p w14:paraId="2FE6F0B6" w14:textId="77777777" w:rsidR="000009D9" w:rsidRDefault="000009D9" w:rsidP="000009D9">
            <w:pPr>
              <w:rPr>
                <w:sz w:val="24"/>
                <w:szCs w:val="24"/>
              </w:rPr>
            </w:pPr>
          </w:p>
          <w:p w14:paraId="49AD447E" w14:textId="77777777" w:rsidR="000009D9" w:rsidRDefault="000009D9" w:rsidP="000009D9">
            <w:pPr>
              <w:rPr>
                <w:sz w:val="24"/>
                <w:szCs w:val="24"/>
              </w:rPr>
            </w:pPr>
          </w:p>
        </w:tc>
      </w:tr>
    </w:tbl>
    <w:p w14:paraId="2BA5EBF8"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21EEEA23" w14:textId="77777777" w:rsidTr="00C97500">
        <w:tc>
          <w:tcPr>
            <w:tcW w:w="6941" w:type="dxa"/>
            <w:tcBorders>
              <w:top w:val="nil"/>
              <w:left w:val="nil"/>
              <w:bottom w:val="nil"/>
            </w:tcBorders>
          </w:tcPr>
          <w:p w14:paraId="175A445D" w14:textId="77777777" w:rsidR="000009D9" w:rsidRDefault="000009D9" w:rsidP="000009D9">
            <w:pPr>
              <w:rPr>
                <w:sz w:val="24"/>
                <w:szCs w:val="24"/>
              </w:rPr>
            </w:pPr>
            <w:r>
              <w:rPr>
                <w:sz w:val="24"/>
                <w:szCs w:val="24"/>
              </w:rPr>
              <w:t>How many tonnes of mechanically separated meat in total will be handled in the establishment per week on average?</w:t>
            </w:r>
          </w:p>
        </w:tc>
        <w:tc>
          <w:tcPr>
            <w:tcW w:w="2075" w:type="dxa"/>
          </w:tcPr>
          <w:p w14:paraId="7CFD7142" w14:textId="77777777" w:rsidR="000009D9" w:rsidRDefault="000009D9" w:rsidP="00C97500">
            <w:pPr>
              <w:rPr>
                <w:sz w:val="24"/>
                <w:szCs w:val="24"/>
              </w:rPr>
            </w:pPr>
          </w:p>
        </w:tc>
      </w:tr>
    </w:tbl>
    <w:p w14:paraId="186DF2C6" w14:textId="77777777" w:rsidR="000009D9" w:rsidRDefault="000009D9" w:rsidP="00B561C0">
      <w:pPr>
        <w:rPr>
          <w:sz w:val="24"/>
          <w:szCs w:val="24"/>
        </w:rPr>
      </w:pPr>
    </w:p>
    <w:p w14:paraId="099FDD5B" w14:textId="77777777" w:rsidR="004553FF" w:rsidRDefault="004553FF" w:rsidP="00B561C0">
      <w:pPr>
        <w:rPr>
          <w:sz w:val="24"/>
          <w:szCs w:val="24"/>
        </w:rPr>
      </w:pPr>
    </w:p>
    <w:p w14:paraId="6AE5470B" w14:textId="78E372B2" w:rsidR="00323B28" w:rsidRDefault="00323B28" w:rsidP="00323B28">
      <w:pPr>
        <w:pStyle w:val="Heading3"/>
      </w:pPr>
      <w:r>
        <w:t>PART 9(3) – Meat Products</w:t>
      </w:r>
    </w:p>
    <w:p w14:paraId="68550E7B" w14:textId="77777777" w:rsidR="00323B28" w:rsidRPr="00323B28" w:rsidRDefault="00323B28" w:rsidP="00323B28">
      <w:pPr>
        <w:rPr>
          <w:sz w:val="24"/>
          <w:szCs w:val="24"/>
        </w:rPr>
      </w:pPr>
    </w:p>
    <w:p w14:paraId="4D074AC1" w14:textId="6936BF8B"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6AE3FE99" w14:textId="77777777" w:rsidTr="00C97500">
        <w:tc>
          <w:tcPr>
            <w:tcW w:w="9016" w:type="dxa"/>
          </w:tcPr>
          <w:p w14:paraId="2BCBAA20" w14:textId="77777777" w:rsidR="000009D9" w:rsidRDefault="000009D9" w:rsidP="000009D9">
            <w:pPr>
              <w:rPr>
                <w:sz w:val="24"/>
                <w:szCs w:val="24"/>
              </w:rPr>
            </w:pPr>
          </w:p>
          <w:p w14:paraId="3F4A6990" w14:textId="77777777" w:rsidR="000009D9" w:rsidRDefault="000009D9" w:rsidP="000009D9">
            <w:pPr>
              <w:rPr>
                <w:sz w:val="24"/>
                <w:szCs w:val="24"/>
              </w:rPr>
            </w:pPr>
          </w:p>
          <w:p w14:paraId="24C08E48" w14:textId="77777777" w:rsidR="000009D9" w:rsidRDefault="000009D9" w:rsidP="000009D9">
            <w:pPr>
              <w:rPr>
                <w:sz w:val="24"/>
                <w:szCs w:val="24"/>
              </w:rPr>
            </w:pPr>
          </w:p>
          <w:p w14:paraId="0A1F3940" w14:textId="77777777" w:rsidR="000009D9" w:rsidRDefault="000009D9" w:rsidP="000009D9">
            <w:pPr>
              <w:rPr>
                <w:sz w:val="24"/>
                <w:szCs w:val="24"/>
              </w:rPr>
            </w:pPr>
          </w:p>
        </w:tc>
      </w:tr>
    </w:tbl>
    <w:p w14:paraId="47AB362F"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6F75B6E7" w14:textId="77777777" w:rsidTr="00C97500">
        <w:tc>
          <w:tcPr>
            <w:tcW w:w="6941" w:type="dxa"/>
            <w:tcBorders>
              <w:top w:val="nil"/>
              <w:left w:val="nil"/>
              <w:bottom w:val="nil"/>
            </w:tcBorders>
          </w:tcPr>
          <w:p w14:paraId="0E4A73A2" w14:textId="77777777" w:rsidR="000009D9" w:rsidRDefault="000009D9" w:rsidP="000009D9">
            <w:pPr>
              <w:rPr>
                <w:sz w:val="24"/>
                <w:szCs w:val="24"/>
              </w:rPr>
            </w:pPr>
            <w:r>
              <w:rPr>
                <w:sz w:val="24"/>
                <w:szCs w:val="24"/>
              </w:rPr>
              <w:t>How many tonnes of meat products will be handled in the establishment per week on average?</w:t>
            </w:r>
          </w:p>
        </w:tc>
        <w:tc>
          <w:tcPr>
            <w:tcW w:w="2075" w:type="dxa"/>
          </w:tcPr>
          <w:p w14:paraId="5942B710" w14:textId="77777777" w:rsidR="000009D9" w:rsidRDefault="000009D9" w:rsidP="00C97500">
            <w:pPr>
              <w:rPr>
                <w:sz w:val="24"/>
                <w:szCs w:val="24"/>
              </w:rPr>
            </w:pPr>
          </w:p>
        </w:tc>
      </w:tr>
    </w:tbl>
    <w:p w14:paraId="0280D198" w14:textId="1BFAE3D1" w:rsidR="00323B28" w:rsidRDefault="00323B28" w:rsidP="00B561C0">
      <w:pPr>
        <w:rPr>
          <w:sz w:val="24"/>
          <w:szCs w:val="24"/>
        </w:rPr>
      </w:pPr>
    </w:p>
    <w:p w14:paraId="03028F36" w14:textId="77777777" w:rsidR="00323B28" w:rsidRDefault="00323B28">
      <w:pPr>
        <w:rPr>
          <w:sz w:val="24"/>
          <w:szCs w:val="24"/>
        </w:rPr>
      </w:pPr>
      <w:r>
        <w:rPr>
          <w:sz w:val="24"/>
          <w:szCs w:val="24"/>
        </w:rPr>
        <w:br w:type="page"/>
      </w:r>
    </w:p>
    <w:p w14:paraId="26C01CE6" w14:textId="33217348" w:rsidR="00323B28" w:rsidRDefault="00323B28" w:rsidP="00323B28">
      <w:pPr>
        <w:pStyle w:val="Heading3"/>
      </w:pPr>
      <w:r>
        <w:t>PART 9(4) – Live Bivalve Molluscs (Shellfish) / Fishery Products</w:t>
      </w:r>
    </w:p>
    <w:p w14:paraId="5325E205" w14:textId="77777777" w:rsidR="00323B28" w:rsidRPr="00323B28" w:rsidRDefault="00323B28" w:rsidP="00323B28"/>
    <w:p w14:paraId="22F5544A" w14:textId="745F27E3"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54BE2A46" w14:textId="77777777" w:rsidTr="00C97500">
        <w:tc>
          <w:tcPr>
            <w:tcW w:w="9016" w:type="dxa"/>
          </w:tcPr>
          <w:p w14:paraId="38AF6AD6" w14:textId="77777777" w:rsidR="000009D9" w:rsidRDefault="000009D9" w:rsidP="000009D9">
            <w:pPr>
              <w:rPr>
                <w:sz w:val="24"/>
                <w:szCs w:val="24"/>
              </w:rPr>
            </w:pPr>
          </w:p>
          <w:p w14:paraId="3CA256F4" w14:textId="77777777" w:rsidR="000009D9" w:rsidRDefault="000009D9" w:rsidP="000009D9">
            <w:pPr>
              <w:rPr>
                <w:sz w:val="24"/>
                <w:szCs w:val="24"/>
              </w:rPr>
            </w:pPr>
          </w:p>
          <w:p w14:paraId="3AEEA5DC" w14:textId="77777777" w:rsidR="000009D9" w:rsidRDefault="000009D9" w:rsidP="000009D9">
            <w:pPr>
              <w:rPr>
                <w:sz w:val="24"/>
                <w:szCs w:val="24"/>
              </w:rPr>
            </w:pPr>
          </w:p>
          <w:p w14:paraId="705DACE1" w14:textId="77777777" w:rsidR="000009D9" w:rsidRDefault="000009D9" w:rsidP="000009D9">
            <w:pPr>
              <w:rPr>
                <w:sz w:val="24"/>
                <w:szCs w:val="24"/>
              </w:rPr>
            </w:pPr>
          </w:p>
        </w:tc>
      </w:tr>
    </w:tbl>
    <w:p w14:paraId="1E68A70F"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14AEC743" w14:textId="77777777" w:rsidTr="00C97500">
        <w:tc>
          <w:tcPr>
            <w:tcW w:w="6941" w:type="dxa"/>
            <w:tcBorders>
              <w:top w:val="nil"/>
              <w:left w:val="nil"/>
              <w:bottom w:val="nil"/>
            </w:tcBorders>
          </w:tcPr>
          <w:p w14:paraId="2FDDA5F2" w14:textId="77777777" w:rsidR="000009D9" w:rsidRDefault="000009D9" w:rsidP="000009D9">
            <w:pPr>
              <w:rPr>
                <w:sz w:val="24"/>
                <w:szCs w:val="24"/>
              </w:rPr>
            </w:pPr>
            <w:r>
              <w:rPr>
                <w:sz w:val="24"/>
                <w:szCs w:val="24"/>
              </w:rPr>
              <w:t>How many tonnes of Live Bivalve Molluscs (Shellfish) / Fishery Products will be handled in the establishment per week on average?</w:t>
            </w:r>
          </w:p>
        </w:tc>
        <w:tc>
          <w:tcPr>
            <w:tcW w:w="2075" w:type="dxa"/>
          </w:tcPr>
          <w:p w14:paraId="6533F0EE" w14:textId="77777777" w:rsidR="000009D9" w:rsidRDefault="000009D9" w:rsidP="00C97500">
            <w:pPr>
              <w:rPr>
                <w:sz w:val="24"/>
                <w:szCs w:val="24"/>
              </w:rPr>
            </w:pPr>
          </w:p>
        </w:tc>
      </w:tr>
    </w:tbl>
    <w:p w14:paraId="429554EB" w14:textId="77777777" w:rsidR="000009D9" w:rsidRDefault="000009D9" w:rsidP="00B561C0">
      <w:pPr>
        <w:rPr>
          <w:sz w:val="24"/>
          <w:szCs w:val="24"/>
        </w:rPr>
      </w:pPr>
    </w:p>
    <w:p w14:paraId="2F49BD75" w14:textId="77777777" w:rsidR="004553FF" w:rsidRDefault="004553FF" w:rsidP="00B561C0">
      <w:pPr>
        <w:rPr>
          <w:sz w:val="24"/>
          <w:szCs w:val="24"/>
        </w:rPr>
      </w:pPr>
    </w:p>
    <w:p w14:paraId="69C11A20" w14:textId="301426FA" w:rsidR="00323B28" w:rsidRDefault="00323B28" w:rsidP="00323B28">
      <w:pPr>
        <w:pStyle w:val="Heading3"/>
      </w:pPr>
      <w:r>
        <w:t>PART 9(5) – Raw Milk / Dairy Products</w:t>
      </w:r>
    </w:p>
    <w:p w14:paraId="4AC13F0C" w14:textId="77777777" w:rsidR="00323B28" w:rsidRPr="00323B28" w:rsidRDefault="00323B28" w:rsidP="00323B28">
      <w:pPr>
        <w:rPr>
          <w:sz w:val="24"/>
          <w:szCs w:val="24"/>
        </w:rPr>
      </w:pPr>
    </w:p>
    <w:p w14:paraId="75E78B9E" w14:textId="77777777" w:rsidR="000009D9" w:rsidRDefault="00F2095C" w:rsidP="000009D9">
      <w:pPr>
        <w:spacing w:after="120"/>
        <w:rPr>
          <w:sz w:val="24"/>
          <w:szCs w:val="24"/>
        </w:rPr>
      </w:pPr>
      <w:sdt>
        <w:sdtPr>
          <w:rPr>
            <w:sz w:val="24"/>
            <w:szCs w:val="24"/>
          </w:rPr>
          <w:id w:val="91127898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Raw Milk</w:t>
      </w:r>
    </w:p>
    <w:p w14:paraId="4EE41AD8" w14:textId="77777777" w:rsidR="000009D9" w:rsidRDefault="00F2095C" w:rsidP="00B561C0">
      <w:pPr>
        <w:rPr>
          <w:sz w:val="24"/>
          <w:szCs w:val="24"/>
        </w:rPr>
      </w:pPr>
      <w:sdt>
        <w:sdtPr>
          <w:rPr>
            <w:sz w:val="24"/>
            <w:szCs w:val="24"/>
          </w:rPr>
          <w:id w:val="39686926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Dairy Products</w:t>
      </w:r>
    </w:p>
    <w:p w14:paraId="6DA4FB71" w14:textId="77777777" w:rsidR="000009D9" w:rsidRDefault="000009D9" w:rsidP="000009D9">
      <w:pPr>
        <w:rPr>
          <w:sz w:val="24"/>
          <w:szCs w:val="24"/>
        </w:rPr>
      </w:pPr>
    </w:p>
    <w:p w14:paraId="6D4EFE55" w14:textId="018A1AFE"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4AC2849C" w14:textId="77777777" w:rsidTr="00C97500">
        <w:tc>
          <w:tcPr>
            <w:tcW w:w="9016" w:type="dxa"/>
          </w:tcPr>
          <w:p w14:paraId="0A7FEC75" w14:textId="77777777" w:rsidR="000009D9" w:rsidRDefault="000009D9" w:rsidP="00C97500">
            <w:pPr>
              <w:rPr>
                <w:sz w:val="24"/>
                <w:szCs w:val="24"/>
              </w:rPr>
            </w:pPr>
          </w:p>
          <w:p w14:paraId="689EF56E" w14:textId="77777777" w:rsidR="000009D9" w:rsidRDefault="000009D9" w:rsidP="00C97500">
            <w:pPr>
              <w:rPr>
                <w:sz w:val="24"/>
                <w:szCs w:val="24"/>
              </w:rPr>
            </w:pPr>
          </w:p>
          <w:p w14:paraId="353A6E41" w14:textId="77777777" w:rsidR="000009D9" w:rsidRDefault="000009D9" w:rsidP="00C97500">
            <w:pPr>
              <w:rPr>
                <w:sz w:val="24"/>
                <w:szCs w:val="24"/>
              </w:rPr>
            </w:pPr>
          </w:p>
          <w:p w14:paraId="1DA47FAB" w14:textId="77777777" w:rsidR="000009D9" w:rsidRDefault="000009D9" w:rsidP="00C97500">
            <w:pPr>
              <w:rPr>
                <w:sz w:val="24"/>
                <w:szCs w:val="24"/>
              </w:rPr>
            </w:pPr>
          </w:p>
        </w:tc>
      </w:tr>
    </w:tbl>
    <w:p w14:paraId="23662512"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5EC029C" w14:textId="77777777" w:rsidTr="00C97500">
        <w:tc>
          <w:tcPr>
            <w:tcW w:w="6941" w:type="dxa"/>
            <w:tcBorders>
              <w:top w:val="nil"/>
              <w:left w:val="nil"/>
              <w:bottom w:val="nil"/>
            </w:tcBorders>
          </w:tcPr>
          <w:p w14:paraId="20A8F98F" w14:textId="77777777" w:rsidR="000009D9" w:rsidRDefault="000009D9" w:rsidP="000009D9">
            <w:pPr>
              <w:rPr>
                <w:sz w:val="24"/>
                <w:szCs w:val="24"/>
              </w:rPr>
            </w:pPr>
            <w:r>
              <w:rPr>
                <w:sz w:val="24"/>
                <w:szCs w:val="24"/>
              </w:rPr>
              <w:t>How many litres of Raw Milk will be handled in the establishment per week on average?</w:t>
            </w:r>
          </w:p>
        </w:tc>
        <w:tc>
          <w:tcPr>
            <w:tcW w:w="2075" w:type="dxa"/>
          </w:tcPr>
          <w:p w14:paraId="0D7AAA82" w14:textId="77777777" w:rsidR="000009D9" w:rsidRDefault="000009D9" w:rsidP="00C97500">
            <w:pPr>
              <w:rPr>
                <w:sz w:val="24"/>
                <w:szCs w:val="24"/>
              </w:rPr>
            </w:pPr>
          </w:p>
        </w:tc>
      </w:tr>
    </w:tbl>
    <w:p w14:paraId="3A2CFC27"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14754EEB" w14:textId="77777777" w:rsidTr="00C97500">
        <w:tc>
          <w:tcPr>
            <w:tcW w:w="6941" w:type="dxa"/>
            <w:tcBorders>
              <w:top w:val="nil"/>
              <w:left w:val="nil"/>
              <w:bottom w:val="nil"/>
            </w:tcBorders>
          </w:tcPr>
          <w:p w14:paraId="6AD24A11" w14:textId="77777777" w:rsidR="000009D9" w:rsidRDefault="000009D9" w:rsidP="000009D9">
            <w:pPr>
              <w:rPr>
                <w:sz w:val="24"/>
                <w:szCs w:val="24"/>
              </w:rPr>
            </w:pPr>
            <w:r>
              <w:rPr>
                <w:sz w:val="24"/>
                <w:szCs w:val="24"/>
              </w:rPr>
              <w:t>How many litres / tonnes of Dairy Products Milk will be handled in the establishment per week on average?</w:t>
            </w:r>
          </w:p>
        </w:tc>
        <w:tc>
          <w:tcPr>
            <w:tcW w:w="2075" w:type="dxa"/>
          </w:tcPr>
          <w:p w14:paraId="20706F94" w14:textId="77777777" w:rsidR="000009D9" w:rsidRDefault="000009D9" w:rsidP="00C97500">
            <w:pPr>
              <w:rPr>
                <w:sz w:val="24"/>
                <w:szCs w:val="24"/>
              </w:rPr>
            </w:pPr>
          </w:p>
        </w:tc>
      </w:tr>
    </w:tbl>
    <w:p w14:paraId="2A7746A0" w14:textId="77777777" w:rsidR="000009D9" w:rsidRDefault="000009D9" w:rsidP="00B561C0">
      <w:pPr>
        <w:rPr>
          <w:sz w:val="24"/>
          <w:szCs w:val="24"/>
        </w:rPr>
      </w:pPr>
    </w:p>
    <w:p w14:paraId="309AB502" w14:textId="77777777" w:rsidR="004553FF" w:rsidRDefault="004553FF" w:rsidP="00B561C0">
      <w:pPr>
        <w:rPr>
          <w:sz w:val="24"/>
          <w:szCs w:val="24"/>
        </w:rPr>
      </w:pPr>
    </w:p>
    <w:p w14:paraId="07DC6428" w14:textId="2CFB13A5" w:rsidR="004553FF" w:rsidRDefault="004553FF" w:rsidP="004553FF">
      <w:pPr>
        <w:pStyle w:val="Heading3"/>
      </w:pPr>
      <w:r>
        <w:t>PART 9(6) – Eggs (not Primary Production) / Egg Products</w:t>
      </w:r>
    </w:p>
    <w:p w14:paraId="74213BB9" w14:textId="77777777" w:rsidR="004553FF" w:rsidRPr="004553FF" w:rsidRDefault="004553FF" w:rsidP="004553FF">
      <w:pPr>
        <w:rPr>
          <w:sz w:val="24"/>
          <w:szCs w:val="24"/>
        </w:rPr>
      </w:pPr>
    </w:p>
    <w:p w14:paraId="3CDD2EDC" w14:textId="2A3A2890"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21A8C588" w14:textId="77777777" w:rsidTr="00C97500">
        <w:tc>
          <w:tcPr>
            <w:tcW w:w="9016" w:type="dxa"/>
          </w:tcPr>
          <w:p w14:paraId="0C5B7362" w14:textId="77777777" w:rsidR="000009D9" w:rsidRDefault="000009D9" w:rsidP="00C97500">
            <w:pPr>
              <w:rPr>
                <w:sz w:val="24"/>
                <w:szCs w:val="24"/>
              </w:rPr>
            </w:pPr>
          </w:p>
          <w:p w14:paraId="2B6638B1" w14:textId="77777777" w:rsidR="000009D9" w:rsidRDefault="000009D9" w:rsidP="00C97500">
            <w:pPr>
              <w:rPr>
                <w:sz w:val="24"/>
                <w:szCs w:val="24"/>
              </w:rPr>
            </w:pPr>
          </w:p>
          <w:p w14:paraId="0B9999B9" w14:textId="77777777" w:rsidR="000009D9" w:rsidRDefault="000009D9" w:rsidP="00C97500">
            <w:pPr>
              <w:rPr>
                <w:sz w:val="24"/>
                <w:szCs w:val="24"/>
              </w:rPr>
            </w:pPr>
          </w:p>
          <w:p w14:paraId="1EAB0342" w14:textId="77777777" w:rsidR="000009D9" w:rsidRDefault="000009D9" w:rsidP="00C97500">
            <w:pPr>
              <w:rPr>
                <w:sz w:val="24"/>
                <w:szCs w:val="24"/>
              </w:rPr>
            </w:pPr>
          </w:p>
        </w:tc>
      </w:tr>
    </w:tbl>
    <w:p w14:paraId="62AEC1FA"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5B3E850D" w14:textId="77777777" w:rsidTr="00C97500">
        <w:tc>
          <w:tcPr>
            <w:tcW w:w="6941" w:type="dxa"/>
            <w:tcBorders>
              <w:top w:val="nil"/>
              <w:left w:val="nil"/>
              <w:bottom w:val="nil"/>
            </w:tcBorders>
          </w:tcPr>
          <w:p w14:paraId="65549046" w14:textId="77777777" w:rsidR="000009D9" w:rsidRDefault="000009D9" w:rsidP="000009D9">
            <w:pPr>
              <w:rPr>
                <w:sz w:val="24"/>
                <w:szCs w:val="24"/>
              </w:rPr>
            </w:pPr>
            <w:r>
              <w:rPr>
                <w:sz w:val="24"/>
                <w:szCs w:val="24"/>
              </w:rPr>
              <w:t>How many tonnes of Eggs will be packed in the establishment per week on average?</w:t>
            </w:r>
          </w:p>
        </w:tc>
        <w:tc>
          <w:tcPr>
            <w:tcW w:w="2075" w:type="dxa"/>
          </w:tcPr>
          <w:p w14:paraId="782FC251" w14:textId="77777777" w:rsidR="000009D9" w:rsidRDefault="000009D9" w:rsidP="00C97500">
            <w:pPr>
              <w:rPr>
                <w:sz w:val="24"/>
                <w:szCs w:val="24"/>
              </w:rPr>
            </w:pPr>
          </w:p>
        </w:tc>
      </w:tr>
    </w:tbl>
    <w:p w14:paraId="088325A8"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71B7254F" w14:textId="77777777" w:rsidTr="00C97500">
        <w:tc>
          <w:tcPr>
            <w:tcW w:w="6941" w:type="dxa"/>
            <w:tcBorders>
              <w:top w:val="nil"/>
              <w:left w:val="nil"/>
              <w:bottom w:val="nil"/>
            </w:tcBorders>
          </w:tcPr>
          <w:p w14:paraId="2A486105" w14:textId="77777777" w:rsidR="000009D9" w:rsidRDefault="000009D9" w:rsidP="000009D9">
            <w:pPr>
              <w:rPr>
                <w:sz w:val="24"/>
                <w:szCs w:val="24"/>
              </w:rPr>
            </w:pPr>
            <w:r>
              <w:rPr>
                <w:sz w:val="24"/>
                <w:szCs w:val="24"/>
              </w:rPr>
              <w:t>How many litres of Egg Products will be handled in the establishment per week on average?</w:t>
            </w:r>
          </w:p>
        </w:tc>
        <w:tc>
          <w:tcPr>
            <w:tcW w:w="2075" w:type="dxa"/>
          </w:tcPr>
          <w:p w14:paraId="35BEBF21" w14:textId="77777777" w:rsidR="000009D9" w:rsidRDefault="000009D9" w:rsidP="00C97500">
            <w:pPr>
              <w:rPr>
                <w:sz w:val="24"/>
                <w:szCs w:val="24"/>
              </w:rPr>
            </w:pPr>
          </w:p>
        </w:tc>
      </w:tr>
    </w:tbl>
    <w:p w14:paraId="1A1F3D1D" w14:textId="5EAB81B8" w:rsidR="004553FF" w:rsidRDefault="004553FF" w:rsidP="00B561C0">
      <w:pPr>
        <w:rPr>
          <w:sz w:val="24"/>
          <w:szCs w:val="24"/>
        </w:rPr>
      </w:pPr>
    </w:p>
    <w:p w14:paraId="749C6A20" w14:textId="77777777" w:rsidR="004553FF" w:rsidRDefault="004553FF">
      <w:pPr>
        <w:rPr>
          <w:sz w:val="24"/>
          <w:szCs w:val="24"/>
        </w:rPr>
      </w:pPr>
      <w:r>
        <w:rPr>
          <w:sz w:val="24"/>
          <w:szCs w:val="24"/>
        </w:rPr>
        <w:br w:type="page"/>
      </w:r>
    </w:p>
    <w:p w14:paraId="2051014C" w14:textId="77777777" w:rsidR="000009D9" w:rsidRDefault="000009D9" w:rsidP="00B561C0">
      <w:pPr>
        <w:rPr>
          <w:sz w:val="24"/>
          <w:szCs w:val="24"/>
        </w:rPr>
      </w:pPr>
    </w:p>
    <w:p w14:paraId="51C444FB" w14:textId="7197361C" w:rsidR="004553FF" w:rsidRDefault="004553FF" w:rsidP="004553FF">
      <w:pPr>
        <w:pStyle w:val="Heading3"/>
      </w:pPr>
      <w:r>
        <w:t>PART 9(7) – Frogs’ Legs and Snails</w:t>
      </w:r>
    </w:p>
    <w:p w14:paraId="0B10E339" w14:textId="77777777" w:rsidR="004553FF" w:rsidRPr="004553FF" w:rsidRDefault="004553FF" w:rsidP="004553FF"/>
    <w:p w14:paraId="6AFF1E5A" w14:textId="04C0E240" w:rsidR="000009D9" w:rsidRDefault="00F2095C" w:rsidP="004E63F8">
      <w:pPr>
        <w:rPr>
          <w:sz w:val="24"/>
          <w:szCs w:val="24"/>
        </w:rPr>
      </w:pPr>
      <w:sdt>
        <w:sdtPr>
          <w:rPr>
            <w:sz w:val="28"/>
            <w:szCs w:val="28"/>
          </w:rPr>
          <w:id w:val="-166430672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Frogs’ Legs</w:t>
      </w:r>
    </w:p>
    <w:p w14:paraId="583C5EB3" w14:textId="0D73074F" w:rsidR="000009D9" w:rsidRDefault="00F2095C" w:rsidP="00B561C0">
      <w:pPr>
        <w:rPr>
          <w:sz w:val="24"/>
          <w:szCs w:val="24"/>
        </w:rPr>
      </w:pPr>
      <w:sdt>
        <w:sdtPr>
          <w:rPr>
            <w:sz w:val="28"/>
            <w:szCs w:val="28"/>
          </w:rPr>
          <w:id w:val="-2006733744"/>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Snails</w:t>
      </w:r>
    </w:p>
    <w:p w14:paraId="1F09EA8C" w14:textId="77777777" w:rsidR="000009D9" w:rsidRDefault="000009D9" w:rsidP="00B561C0">
      <w:pPr>
        <w:rPr>
          <w:sz w:val="24"/>
          <w:szCs w:val="24"/>
        </w:rPr>
      </w:pPr>
    </w:p>
    <w:p w14:paraId="5A77B774" w14:textId="1432EF30"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121030BD" w14:textId="77777777" w:rsidTr="00C97500">
        <w:tc>
          <w:tcPr>
            <w:tcW w:w="9016" w:type="dxa"/>
          </w:tcPr>
          <w:p w14:paraId="3DC5B8A1" w14:textId="77777777" w:rsidR="000009D9" w:rsidRDefault="000009D9" w:rsidP="00C97500">
            <w:pPr>
              <w:rPr>
                <w:sz w:val="24"/>
                <w:szCs w:val="24"/>
              </w:rPr>
            </w:pPr>
          </w:p>
          <w:p w14:paraId="6548CA02" w14:textId="77777777" w:rsidR="000009D9" w:rsidRDefault="000009D9" w:rsidP="00C97500">
            <w:pPr>
              <w:rPr>
                <w:sz w:val="24"/>
                <w:szCs w:val="24"/>
              </w:rPr>
            </w:pPr>
          </w:p>
          <w:p w14:paraId="347AA08B" w14:textId="77777777" w:rsidR="000009D9" w:rsidRDefault="000009D9" w:rsidP="00C97500">
            <w:pPr>
              <w:rPr>
                <w:sz w:val="24"/>
                <w:szCs w:val="24"/>
              </w:rPr>
            </w:pPr>
          </w:p>
          <w:p w14:paraId="5F6DCAF6" w14:textId="77777777" w:rsidR="000009D9" w:rsidRDefault="000009D9" w:rsidP="00C97500">
            <w:pPr>
              <w:rPr>
                <w:sz w:val="24"/>
                <w:szCs w:val="24"/>
              </w:rPr>
            </w:pPr>
          </w:p>
        </w:tc>
      </w:tr>
    </w:tbl>
    <w:p w14:paraId="122A6F52"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34055FD6" w14:textId="77777777" w:rsidTr="00C97500">
        <w:tc>
          <w:tcPr>
            <w:tcW w:w="6941" w:type="dxa"/>
            <w:tcBorders>
              <w:top w:val="nil"/>
              <w:left w:val="nil"/>
              <w:bottom w:val="nil"/>
            </w:tcBorders>
          </w:tcPr>
          <w:p w14:paraId="00FD5A29" w14:textId="77777777" w:rsidR="000009D9" w:rsidRDefault="000009D9" w:rsidP="000009D9">
            <w:pPr>
              <w:rPr>
                <w:sz w:val="24"/>
                <w:szCs w:val="24"/>
              </w:rPr>
            </w:pPr>
            <w:r>
              <w:rPr>
                <w:sz w:val="24"/>
                <w:szCs w:val="24"/>
              </w:rPr>
              <w:t>How many tonnes of frogs’ legs in total will be handled in the establishment per week on average?</w:t>
            </w:r>
          </w:p>
        </w:tc>
        <w:tc>
          <w:tcPr>
            <w:tcW w:w="2075" w:type="dxa"/>
          </w:tcPr>
          <w:p w14:paraId="1278814F" w14:textId="77777777" w:rsidR="000009D9" w:rsidRDefault="000009D9" w:rsidP="00C97500">
            <w:pPr>
              <w:rPr>
                <w:sz w:val="24"/>
                <w:szCs w:val="24"/>
              </w:rPr>
            </w:pPr>
          </w:p>
        </w:tc>
      </w:tr>
    </w:tbl>
    <w:p w14:paraId="4D3A5332"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2A11BA56" w14:textId="77777777" w:rsidTr="00C97500">
        <w:tc>
          <w:tcPr>
            <w:tcW w:w="6941" w:type="dxa"/>
            <w:tcBorders>
              <w:top w:val="nil"/>
              <w:left w:val="nil"/>
              <w:bottom w:val="nil"/>
            </w:tcBorders>
          </w:tcPr>
          <w:p w14:paraId="51967B12" w14:textId="77777777" w:rsidR="000009D9" w:rsidRDefault="000009D9" w:rsidP="000009D9">
            <w:pPr>
              <w:rPr>
                <w:sz w:val="24"/>
                <w:szCs w:val="24"/>
              </w:rPr>
            </w:pPr>
            <w:r>
              <w:rPr>
                <w:sz w:val="24"/>
                <w:szCs w:val="24"/>
              </w:rPr>
              <w:t>How many tonnes of snails in total will be handled in the establishment per week on average?</w:t>
            </w:r>
          </w:p>
        </w:tc>
        <w:tc>
          <w:tcPr>
            <w:tcW w:w="2075" w:type="dxa"/>
          </w:tcPr>
          <w:p w14:paraId="14FC31DD" w14:textId="77777777" w:rsidR="000009D9" w:rsidRDefault="000009D9" w:rsidP="00C97500">
            <w:pPr>
              <w:rPr>
                <w:sz w:val="24"/>
                <w:szCs w:val="24"/>
              </w:rPr>
            </w:pPr>
          </w:p>
        </w:tc>
      </w:tr>
    </w:tbl>
    <w:p w14:paraId="3ECD511A" w14:textId="77777777" w:rsidR="000009D9" w:rsidRDefault="000009D9" w:rsidP="00B561C0">
      <w:pPr>
        <w:rPr>
          <w:sz w:val="24"/>
          <w:szCs w:val="24"/>
        </w:rPr>
      </w:pPr>
    </w:p>
    <w:p w14:paraId="24A5ACED" w14:textId="77777777" w:rsidR="004553FF" w:rsidRDefault="004553FF" w:rsidP="00B561C0">
      <w:pPr>
        <w:rPr>
          <w:sz w:val="24"/>
          <w:szCs w:val="24"/>
        </w:rPr>
      </w:pPr>
    </w:p>
    <w:p w14:paraId="41E8F85F" w14:textId="218D3240" w:rsidR="004553FF" w:rsidRDefault="004553FF" w:rsidP="004553FF">
      <w:pPr>
        <w:pStyle w:val="Heading3"/>
      </w:pPr>
      <w:r>
        <w:t>PART 9(8) – Rendered Animal Fats and Greaves</w:t>
      </w:r>
    </w:p>
    <w:p w14:paraId="01512DE7" w14:textId="77777777" w:rsidR="004553FF" w:rsidRPr="004553FF" w:rsidRDefault="004553FF" w:rsidP="004553FF">
      <w:pPr>
        <w:rPr>
          <w:sz w:val="24"/>
          <w:szCs w:val="24"/>
        </w:rPr>
      </w:pPr>
    </w:p>
    <w:p w14:paraId="65AD3220" w14:textId="7EB81E3A" w:rsidR="000009D9" w:rsidRDefault="00F2095C" w:rsidP="004E63F8">
      <w:pPr>
        <w:rPr>
          <w:sz w:val="24"/>
          <w:szCs w:val="24"/>
        </w:rPr>
      </w:pPr>
      <w:sdt>
        <w:sdtPr>
          <w:rPr>
            <w:sz w:val="28"/>
            <w:szCs w:val="28"/>
          </w:rPr>
          <w:id w:val="-45879472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Rendered Animal Fats</w:t>
      </w:r>
    </w:p>
    <w:p w14:paraId="4068F41B" w14:textId="679E0783" w:rsidR="000009D9" w:rsidRDefault="00F2095C" w:rsidP="00B561C0">
      <w:pPr>
        <w:rPr>
          <w:sz w:val="24"/>
          <w:szCs w:val="24"/>
        </w:rPr>
      </w:pPr>
      <w:sdt>
        <w:sdtPr>
          <w:rPr>
            <w:sz w:val="28"/>
            <w:szCs w:val="28"/>
          </w:rPr>
          <w:id w:val="-103033598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Greaves</w:t>
      </w:r>
    </w:p>
    <w:p w14:paraId="15697AAA" w14:textId="77777777" w:rsidR="000009D9" w:rsidRDefault="000009D9" w:rsidP="00B561C0">
      <w:pPr>
        <w:rPr>
          <w:sz w:val="24"/>
          <w:szCs w:val="24"/>
        </w:rPr>
      </w:pPr>
    </w:p>
    <w:p w14:paraId="0A9390D8" w14:textId="010EBF5F"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26003AB8" w14:textId="77777777" w:rsidTr="00C97500">
        <w:tc>
          <w:tcPr>
            <w:tcW w:w="9016" w:type="dxa"/>
          </w:tcPr>
          <w:p w14:paraId="5A287413" w14:textId="77777777" w:rsidR="000009D9" w:rsidRDefault="000009D9" w:rsidP="00C97500">
            <w:pPr>
              <w:rPr>
                <w:sz w:val="24"/>
                <w:szCs w:val="24"/>
              </w:rPr>
            </w:pPr>
          </w:p>
          <w:p w14:paraId="5CF9F34A" w14:textId="77777777" w:rsidR="000009D9" w:rsidRDefault="000009D9" w:rsidP="00C97500">
            <w:pPr>
              <w:rPr>
                <w:sz w:val="24"/>
                <w:szCs w:val="24"/>
              </w:rPr>
            </w:pPr>
          </w:p>
          <w:p w14:paraId="7BF7376B" w14:textId="77777777" w:rsidR="000009D9" w:rsidRDefault="000009D9" w:rsidP="00C97500">
            <w:pPr>
              <w:rPr>
                <w:sz w:val="24"/>
                <w:szCs w:val="24"/>
              </w:rPr>
            </w:pPr>
          </w:p>
          <w:p w14:paraId="56160665" w14:textId="77777777" w:rsidR="000009D9" w:rsidRDefault="000009D9" w:rsidP="00C97500">
            <w:pPr>
              <w:rPr>
                <w:sz w:val="24"/>
                <w:szCs w:val="24"/>
              </w:rPr>
            </w:pPr>
          </w:p>
        </w:tc>
      </w:tr>
    </w:tbl>
    <w:p w14:paraId="71D95924"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244C574E" w14:textId="77777777" w:rsidTr="00C97500">
        <w:tc>
          <w:tcPr>
            <w:tcW w:w="6941" w:type="dxa"/>
            <w:tcBorders>
              <w:top w:val="nil"/>
              <w:left w:val="nil"/>
              <w:bottom w:val="nil"/>
            </w:tcBorders>
          </w:tcPr>
          <w:p w14:paraId="3A3DB20A" w14:textId="77777777" w:rsidR="000009D9" w:rsidRDefault="000009D9" w:rsidP="000009D9">
            <w:pPr>
              <w:rPr>
                <w:sz w:val="24"/>
                <w:szCs w:val="24"/>
              </w:rPr>
            </w:pPr>
            <w:r>
              <w:rPr>
                <w:sz w:val="24"/>
                <w:szCs w:val="24"/>
              </w:rPr>
              <w:t>How many tonnes of rendered animal fats will be handled in the establishment per week on average?</w:t>
            </w:r>
          </w:p>
        </w:tc>
        <w:tc>
          <w:tcPr>
            <w:tcW w:w="2075" w:type="dxa"/>
          </w:tcPr>
          <w:p w14:paraId="6BE3FC20" w14:textId="77777777" w:rsidR="000009D9" w:rsidRDefault="000009D9" w:rsidP="00C97500">
            <w:pPr>
              <w:rPr>
                <w:sz w:val="24"/>
                <w:szCs w:val="24"/>
              </w:rPr>
            </w:pPr>
          </w:p>
        </w:tc>
      </w:tr>
    </w:tbl>
    <w:p w14:paraId="1FBE1298"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10186B32" w14:textId="77777777" w:rsidTr="00C97500">
        <w:tc>
          <w:tcPr>
            <w:tcW w:w="6941" w:type="dxa"/>
            <w:tcBorders>
              <w:top w:val="nil"/>
              <w:left w:val="nil"/>
              <w:bottom w:val="nil"/>
            </w:tcBorders>
          </w:tcPr>
          <w:p w14:paraId="59DC2117" w14:textId="77777777" w:rsidR="000009D9" w:rsidRDefault="000009D9" w:rsidP="000009D9">
            <w:pPr>
              <w:rPr>
                <w:sz w:val="24"/>
                <w:szCs w:val="24"/>
              </w:rPr>
            </w:pPr>
            <w:r>
              <w:rPr>
                <w:sz w:val="24"/>
                <w:szCs w:val="24"/>
              </w:rPr>
              <w:t>How many tonnes of greaves will be handled in the establishment per week on average?</w:t>
            </w:r>
          </w:p>
        </w:tc>
        <w:tc>
          <w:tcPr>
            <w:tcW w:w="2075" w:type="dxa"/>
          </w:tcPr>
          <w:p w14:paraId="6CEE6152" w14:textId="77777777" w:rsidR="000009D9" w:rsidRDefault="000009D9" w:rsidP="00C97500">
            <w:pPr>
              <w:rPr>
                <w:sz w:val="24"/>
                <w:szCs w:val="24"/>
              </w:rPr>
            </w:pPr>
          </w:p>
        </w:tc>
      </w:tr>
    </w:tbl>
    <w:p w14:paraId="13D51FEE" w14:textId="77777777" w:rsidR="000009D9" w:rsidRDefault="000009D9" w:rsidP="00B561C0">
      <w:pPr>
        <w:rPr>
          <w:sz w:val="24"/>
          <w:szCs w:val="24"/>
        </w:rPr>
      </w:pPr>
    </w:p>
    <w:p w14:paraId="72369ADD" w14:textId="77777777" w:rsidR="000009D9" w:rsidRDefault="000009D9" w:rsidP="000009D9">
      <w:r>
        <w:br w:type="page"/>
      </w:r>
    </w:p>
    <w:p w14:paraId="19A75FBD" w14:textId="012A8384" w:rsidR="000009D9" w:rsidRDefault="004553FF" w:rsidP="004553FF">
      <w:pPr>
        <w:pStyle w:val="Heading3"/>
      </w:pPr>
      <w:r>
        <w:t>PART 9(9) – Treated Stomachs, Bladders and Intestines</w:t>
      </w:r>
    </w:p>
    <w:p w14:paraId="71F6558A" w14:textId="77777777" w:rsidR="004553FF" w:rsidRPr="004553FF" w:rsidRDefault="004553FF" w:rsidP="004553FF">
      <w:pPr>
        <w:rPr>
          <w:sz w:val="24"/>
          <w:szCs w:val="24"/>
        </w:rPr>
      </w:pPr>
    </w:p>
    <w:p w14:paraId="451087A3" w14:textId="24B63EC4" w:rsidR="000009D9" w:rsidRDefault="00F2095C" w:rsidP="004E63F8">
      <w:pPr>
        <w:rPr>
          <w:sz w:val="24"/>
          <w:szCs w:val="24"/>
        </w:rPr>
      </w:pPr>
      <w:sdt>
        <w:sdtPr>
          <w:rPr>
            <w:sz w:val="28"/>
            <w:szCs w:val="28"/>
          </w:rPr>
          <w:id w:val="113591566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Treated Stomachs</w:t>
      </w:r>
    </w:p>
    <w:p w14:paraId="263057FA" w14:textId="213F61F5" w:rsidR="000009D9" w:rsidRDefault="00F2095C" w:rsidP="004E63F8">
      <w:pPr>
        <w:rPr>
          <w:sz w:val="24"/>
          <w:szCs w:val="24"/>
        </w:rPr>
      </w:pPr>
      <w:sdt>
        <w:sdtPr>
          <w:rPr>
            <w:sz w:val="28"/>
            <w:szCs w:val="28"/>
          </w:rPr>
          <w:id w:val="9382867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Treated Bladders</w:t>
      </w:r>
    </w:p>
    <w:p w14:paraId="27ABCA8B" w14:textId="230C2D5A" w:rsidR="000009D9" w:rsidRDefault="00F2095C" w:rsidP="00B561C0">
      <w:pPr>
        <w:rPr>
          <w:sz w:val="24"/>
          <w:szCs w:val="24"/>
        </w:rPr>
      </w:pPr>
      <w:sdt>
        <w:sdtPr>
          <w:rPr>
            <w:sz w:val="28"/>
            <w:szCs w:val="28"/>
          </w:rPr>
          <w:id w:val="-718976224"/>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Treated Intestines</w:t>
      </w:r>
    </w:p>
    <w:p w14:paraId="0485FD3B" w14:textId="77777777" w:rsidR="000009D9" w:rsidRDefault="000009D9" w:rsidP="00B561C0">
      <w:pPr>
        <w:rPr>
          <w:sz w:val="24"/>
          <w:szCs w:val="24"/>
        </w:rPr>
      </w:pPr>
    </w:p>
    <w:p w14:paraId="235085E5" w14:textId="2DD060D0"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75331954" w14:textId="77777777" w:rsidTr="00C97500">
        <w:tc>
          <w:tcPr>
            <w:tcW w:w="9016" w:type="dxa"/>
          </w:tcPr>
          <w:p w14:paraId="632D6447" w14:textId="77777777" w:rsidR="000009D9" w:rsidRDefault="000009D9" w:rsidP="00C97500">
            <w:pPr>
              <w:rPr>
                <w:sz w:val="24"/>
                <w:szCs w:val="24"/>
              </w:rPr>
            </w:pPr>
          </w:p>
          <w:p w14:paraId="5F6CD993" w14:textId="77777777" w:rsidR="000009D9" w:rsidRDefault="000009D9" w:rsidP="00C97500">
            <w:pPr>
              <w:rPr>
                <w:sz w:val="24"/>
                <w:szCs w:val="24"/>
              </w:rPr>
            </w:pPr>
          </w:p>
          <w:p w14:paraId="6DE3B7D0" w14:textId="77777777" w:rsidR="000009D9" w:rsidRDefault="000009D9" w:rsidP="00C97500">
            <w:pPr>
              <w:rPr>
                <w:sz w:val="24"/>
                <w:szCs w:val="24"/>
              </w:rPr>
            </w:pPr>
          </w:p>
          <w:p w14:paraId="540F977B" w14:textId="77777777" w:rsidR="000009D9" w:rsidRDefault="000009D9" w:rsidP="00C97500">
            <w:pPr>
              <w:rPr>
                <w:sz w:val="24"/>
                <w:szCs w:val="24"/>
              </w:rPr>
            </w:pPr>
          </w:p>
        </w:tc>
      </w:tr>
    </w:tbl>
    <w:p w14:paraId="445FAEF1"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7D39A2B1" w14:textId="77777777" w:rsidTr="00C97500">
        <w:tc>
          <w:tcPr>
            <w:tcW w:w="6941" w:type="dxa"/>
            <w:tcBorders>
              <w:top w:val="nil"/>
              <w:left w:val="nil"/>
              <w:bottom w:val="nil"/>
            </w:tcBorders>
          </w:tcPr>
          <w:p w14:paraId="25C71E1B" w14:textId="77777777" w:rsidR="000009D9" w:rsidRDefault="000009D9" w:rsidP="000009D9">
            <w:pPr>
              <w:rPr>
                <w:sz w:val="24"/>
                <w:szCs w:val="24"/>
              </w:rPr>
            </w:pPr>
            <w:r>
              <w:rPr>
                <w:sz w:val="24"/>
                <w:szCs w:val="24"/>
              </w:rPr>
              <w:t>How many tonnes of treated stomachs in total will be handled in the establishment per week on average?</w:t>
            </w:r>
          </w:p>
        </w:tc>
        <w:tc>
          <w:tcPr>
            <w:tcW w:w="2075" w:type="dxa"/>
          </w:tcPr>
          <w:p w14:paraId="62DAC161" w14:textId="77777777" w:rsidR="000009D9" w:rsidRDefault="000009D9" w:rsidP="00C97500">
            <w:pPr>
              <w:rPr>
                <w:sz w:val="24"/>
                <w:szCs w:val="24"/>
              </w:rPr>
            </w:pPr>
          </w:p>
        </w:tc>
      </w:tr>
    </w:tbl>
    <w:p w14:paraId="27235531"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61929780" w14:textId="77777777" w:rsidTr="00C97500">
        <w:tc>
          <w:tcPr>
            <w:tcW w:w="6941" w:type="dxa"/>
            <w:tcBorders>
              <w:top w:val="nil"/>
              <w:left w:val="nil"/>
              <w:bottom w:val="nil"/>
            </w:tcBorders>
          </w:tcPr>
          <w:p w14:paraId="1187FA11" w14:textId="77777777" w:rsidR="000009D9" w:rsidRDefault="000009D9" w:rsidP="000009D9">
            <w:pPr>
              <w:rPr>
                <w:sz w:val="24"/>
                <w:szCs w:val="24"/>
              </w:rPr>
            </w:pPr>
            <w:r>
              <w:rPr>
                <w:sz w:val="24"/>
                <w:szCs w:val="24"/>
              </w:rPr>
              <w:t>How many tonnes of treated bladders in total will be handled in the establishment per week on average?</w:t>
            </w:r>
          </w:p>
        </w:tc>
        <w:tc>
          <w:tcPr>
            <w:tcW w:w="2075" w:type="dxa"/>
          </w:tcPr>
          <w:p w14:paraId="289119AC" w14:textId="77777777" w:rsidR="000009D9" w:rsidRDefault="000009D9" w:rsidP="00C97500">
            <w:pPr>
              <w:rPr>
                <w:sz w:val="24"/>
                <w:szCs w:val="24"/>
              </w:rPr>
            </w:pPr>
          </w:p>
        </w:tc>
      </w:tr>
    </w:tbl>
    <w:p w14:paraId="4FCAF64C"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1DDFE79A" w14:textId="77777777" w:rsidTr="00C97500">
        <w:tc>
          <w:tcPr>
            <w:tcW w:w="6941" w:type="dxa"/>
            <w:tcBorders>
              <w:top w:val="nil"/>
              <w:left w:val="nil"/>
              <w:bottom w:val="nil"/>
            </w:tcBorders>
          </w:tcPr>
          <w:p w14:paraId="3857918F" w14:textId="77777777" w:rsidR="000009D9" w:rsidRDefault="000009D9" w:rsidP="000009D9">
            <w:pPr>
              <w:rPr>
                <w:sz w:val="24"/>
                <w:szCs w:val="24"/>
              </w:rPr>
            </w:pPr>
            <w:r>
              <w:rPr>
                <w:sz w:val="24"/>
                <w:szCs w:val="24"/>
              </w:rPr>
              <w:t>How many tonnes of treated intestines in total will be handled in the establishment per week on average?</w:t>
            </w:r>
          </w:p>
        </w:tc>
        <w:tc>
          <w:tcPr>
            <w:tcW w:w="2075" w:type="dxa"/>
          </w:tcPr>
          <w:p w14:paraId="1277ED86" w14:textId="77777777" w:rsidR="000009D9" w:rsidRDefault="000009D9" w:rsidP="00C97500">
            <w:pPr>
              <w:rPr>
                <w:sz w:val="24"/>
                <w:szCs w:val="24"/>
              </w:rPr>
            </w:pPr>
          </w:p>
        </w:tc>
      </w:tr>
    </w:tbl>
    <w:p w14:paraId="4ABA9216" w14:textId="77777777" w:rsidR="000009D9" w:rsidRDefault="000009D9" w:rsidP="00B561C0">
      <w:pPr>
        <w:rPr>
          <w:sz w:val="24"/>
          <w:szCs w:val="24"/>
        </w:rPr>
      </w:pPr>
    </w:p>
    <w:p w14:paraId="31414C7B" w14:textId="77777777" w:rsidR="004553FF" w:rsidRDefault="004553FF" w:rsidP="00B561C0">
      <w:pPr>
        <w:rPr>
          <w:sz w:val="24"/>
          <w:szCs w:val="24"/>
        </w:rPr>
      </w:pPr>
    </w:p>
    <w:p w14:paraId="5864B7F1" w14:textId="2AF18340" w:rsidR="004553FF" w:rsidRDefault="004553FF" w:rsidP="004553FF">
      <w:pPr>
        <w:pStyle w:val="Heading3"/>
      </w:pPr>
      <w:r>
        <w:t>PART 9(10) – Gelatine</w:t>
      </w:r>
    </w:p>
    <w:p w14:paraId="655A7ECB" w14:textId="77777777" w:rsidR="004553FF" w:rsidRPr="004553FF" w:rsidRDefault="004553FF" w:rsidP="004553FF"/>
    <w:p w14:paraId="728340FD" w14:textId="77777777"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14:paraId="167BD30D" w14:textId="77777777" w:rsidTr="00C97500">
        <w:tc>
          <w:tcPr>
            <w:tcW w:w="9016" w:type="dxa"/>
          </w:tcPr>
          <w:p w14:paraId="30611270" w14:textId="77777777" w:rsidR="000009D9" w:rsidRDefault="000009D9" w:rsidP="00C97500">
            <w:pPr>
              <w:rPr>
                <w:sz w:val="24"/>
                <w:szCs w:val="24"/>
              </w:rPr>
            </w:pPr>
          </w:p>
          <w:p w14:paraId="170D1527" w14:textId="77777777" w:rsidR="000009D9" w:rsidRDefault="000009D9" w:rsidP="00C97500">
            <w:pPr>
              <w:rPr>
                <w:sz w:val="24"/>
                <w:szCs w:val="24"/>
              </w:rPr>
            </w:pPr>
          </w:p>
          <w:p w14:paraId="6BF13110" w14:textId="77777777" w:rsidR="000009D9" w:rsidRDefault="000009D9" w:rsidP="00C97500">
            <w:pPr>
              <w:rPr>
                <w:sz w:val="24"/>
                <w:szCs w:val="24"/>
              </w:rPr>
            </w:pPr>
          </w:p>
          <w:p w14:paraId="1EF41FFC" w14:textId="77777777" w:rsidR="000009D9" w:rsidRDefault="000009D9" w:rsidP="00C97500">
            <w:pPr>
              <w:rPr>
                <w:sz w:val="24"/>
                <w:szCs w:val="24"/>
              </w:rPr>
            </w:pPr>
          </w:p>
        </w:tc>
      </w:tr>
    </w:tbl>
    <w:p w14:paraId="275C5EA9"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CC894D7" w14:textId="77777777" w:rsidTr="00C97500">
        <w:tc>
          <w:tcPr>
            <w:tcW w:w="6941" w:type="dxa"/>
            <w:tcBorders>
              <w:top w:val="nil"/>
              <w:left w:val="nil"/>
              <w:bottom w:val="nil"/>
            </w:tcBorders>
          </w:tcPr>
          <w:p w14:paraId="1DA83112" w14:textId="77777777" w:rsidR="000009D9" w:rsidRDefault="000009D9" w:rsidP="000009D9">
            <w:pPr>
              <w:rPr>
                <w:sz w:val="24"/>
                <w:szCs w:val="24"/>
              </w:rPr>
            </w:pPr>
            <w:r>
              <w:rPr>
                <w:sz w:val="24"/>
                <w:szCs w:val="24"/>
              </w:rPr>
              <w:t>How many tonnes of gelatine in total will be handled in the establishment per week on average?</w:t>
            </w:r>
          </w:p>
        </w:tc>
        <w:tc>
          <w:tcPr>
            <w:tcW w:w="2075" w:type="dxa"/>
          </w:tcPr>
          <w:p w14:paraId="586F3171" w14:textId="77777777" w:rsidR="000009D9" w:rsidRDefault="000009D9" w:rsidP="00C97500">
            <w:pPr>
              <w:rPr>
                <w:sz w:val="24"/>
                <w:szCs w:val="24"/>
              </w:rPr>
            </w:pPr>
          </w:p>
        </w:tc>
      </w:tr>
    </w:tbl>
    <w:p w14:paraId="261C828C" w14:textId="77777777" w:rsidR="000009D9" w:rsidRDefault="000009D9" w:rsidP="000009D9">
      <w:pPr>
        <w:rPr>
          <w:sz w:val="24"/>
          <w:szCs w:val="24"/>
        </w:rPr>
      </w:pPr>
    </w:p>
    <w:p w14:paraId="4C554A4D" w14:textId="77777777" w:rsidR="004553FF" w:rsidRDefault="004553FF" w:rsidP="000009D9">
      <w:pPr>
        <w:rPr>
          <w:sz w:val="24"/>
          <w:szCs w:val="24"/>
        </w:rPr>
      </w:pPr>
    </w:p>
    <w:p w14:paraId="0054279F" w14:textId="3780B310" w:rsidR="004553FF" w:rsidRDefault="004553FF" w:rsidP="004553FF">
      <w:pPr>
        <w:pStyle w:val="Heading3"/>
      </w:pPr>
      <w:r>
        <w:t>PART 9(11) – Collagen</w:t>
      </w:r>
    </w:p>
    <w:p w14:paraId="0959A61D" w14:textId="77777777" w:rsidR="004553FF" w:rsidRPr="004553FF" w:rsidRDefault="004553FF" w:rsidP="004553FF">
      <w:pPr>
        <w:rPr>
          <w:sz w:val="24"/>
          <w:szCs w:val="24"/>
        </w:rPr>
      </w:pPr>
    </w:p>
    <w:p w14:paraId="2EC8EA49" w14:textId="77777777"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14:paraId="41176A15" w14:textId="77777777" w:rsidTr="00C97500">
        <w:tc>
          <w:tcPr>
            <w:tcW w:w="9016" w:type="dxa"/>
          </w:tcPr>
          <w:p w14:paraId="6CD0B98D" w14:textId="77777777" w:rsidR="000009D9" w:rsidRDefault="000009D9" w:rsidP="00C97500">
            <w:pPr>
              <w:rPr>
                <w:sz w:val="24"/>
                <w:szCs w:val="24"/>
              </w:rPr>
            </w:pPr>
          </w:p>
          <w:p w14:paraId="1E6B378F" w14:textId="77777777" w:rsidR="000009D9" w:rsidRDefault="000009D9" w:rsidP="00C97500">
            <w:pPr>
              <w:rPr>
                <w:sz w:val="24"/>
                <w:szCs w:val="24"/>
              </w:rPr>
            </w:pPr>
          </w:p>
          <w:p w14:paraId="123F1AA1" w14:textId="77777777" w:rsidR="000009D9" w:rsidRDefault="000009D9" w:rsidP="00C97500">
            <w:pPr>
              <w:rPr>
                <w:sz w:val="24"/>
                <w:szCs w:val="24"/>
              </w:rPr>
            </w:pPr>
          </w:p>
          <w:p w14:paraId="19ED5660" w14:textId="77777777" w:rsidR="000009D9" w:rsidRDefault="000009D9" w:rsidP="00C97500">
            <w:pPr>
              <w:rPr>
                <w:sz w:val="24"/>
                <w:szCs w:val="24"/>
              </w:rPr>
            </w:pPr>
          </w:p>
        </w:tc>
      </w:tr>
    </w:tbl>
    <w:p w14:paraId="3A4D6CDD"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51C45B2F" w14:textId="77777777" w:rsidTr="00C97500">
        <w:tc>
          <w:tcPr>
            <w:tcW w:w="6941" w:type="dxa"/>
            <w:tcBorders>
              <w:top w:val="nil"/>
              <w:left w:val="nil"/>
              <w:bottom w:val="nil"/>
            </w:tcBorders>
          </w:tcPr>
          <w:p w14:paraId="47562DD5" w14:textId="77777777" w:rsidR="000009D9" w:rsidRDefault="000009D9" w:rsidP="000009D9">
            <w:pPr>
              <w:rPr>
                <w:sz w:val="24"/>
                <w:szCs w:val="24"/>
              </w:rPr>
            </w:pPr>
            <w:r>
              <w:rPr>
                <w:sz w:val="24"/>
                <w:szCs w:val="24"/>
              </w:rPr>
              <w:t>How many tonnes of collagen in total will be handled in the establishment per week on average?</w:t>
            </w:r>
          </w:p>
        </w:tc>
        <w:tc>
          <w:tcPr>
            <w:tcW w:w="2075" w:type="dxa"/>
          </w:tcPr>
          <w:p w14:paraId="50290C29" w14:textId="77777777" w:rsidR="000009D9" w:rsidRDefault="000009D9" w:rsidP="00C97500">
            <w:pPr>
              <w:rPr>
                <w:sz w:val="24"/>
                <w:szCs w:val="24"/>
              </w:rPr>
            </w:pPr>
          </w:p>
        </w:tc>
      </w:tr>
    </w:tbl>
    <w:p w14:paraId="74EAEF31" w14:textId="5FFEBB60" w:rsidR="00EF5FF5" w:rsidRDefault="00EF5FF5" w:rsidP="00B561C0">
      <w:pPr>
        <w:rPr>
          <w:sz w:val="24"/>
          <w:szCs w:val="24"/>
        </w:rPr>
      </w:pPr>
    </w:p>
    <w:p w14:paraId="4A673FB8" w14:textId="77777777" w:rsidR="00EF5FF5" w:rsidRDefault="00EF5FF5">
      <w:pPr>
        <w:rPr>
          <w:sz w:val="24"/>
          <w:szCs w:val="24"/>
        </w:rPr>
      </w:pPr>
      <w:r>
        <w:rPr>
          <w:sz w:val="24"/>
          <w:szCs w:val="24"/>
        </w:rPr>
        <w:br w:type="page"/>
      </w:r>
    </w:p>
    <w:p w14:paraId="1562DFA7" w14:textId="0D2ACD1B" w:rsidR="004553FF" w:rsidRDefault="004553FF" w:rsidP="004553FF">
      <w:pPr>
        <w:pStyle w:val="Heading3"/>
      </w:pPr>
      <w:r>
        <w:t>PART 9(12) – General Activity Establishment</w:t>
      </w:r>
    </w:p>
    <w:p w14:paraId="7CBB5BC3" w14:textId="77777777" w:rsidR="004553FF" w:rsidRPr="004553FF" w:rsidRDefault="004553FF" w:rsidP="004553FF">
      <w:pPr>
        <w:rPr>
          <w:sz w:val="24"/>
          <w:szCs w:val="24"/>
        </w:rPr>
      </w:pPr>
    </w:p>
    <w:p w14:paraId="4B3CE041" w14:textId="2E1EDDB9"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1E71092E" w14:textId="77777777" w:rsidTr="00C97500">
        <w:tc>
          <w:tcPr>
            <w:tcW w:w="9016" w:type="dxa"/>
          </w:tcPr>
          <w:p w14:paraId="7973F6A0" w14:textId="77777777" w:rsidR="000009D9" w:rsidRDefault="000009D9" w:rsidP="00C97500">
            <w:pPr>
              <w:rPr>
                <w:sz w:val="24"/>
                <w:szCs w:val="24"/>
              </w:rPr>
            </w:pPr>
          </w:p>
          <w:p w14:paraId="70C9503B" w14:textId="77777777" w:rsidR="000009D9" w:rsidRDefault="000009D9" w:rsidP="00C97500">
            <w:pPr>
              <w:rPr>
                <w:sz w:val="24"/>
                <w:szCs w:val="24"/>
              </w:rPr>
            </w:pPr>
          </w:p>
          <w:p w14:paraId="7617EE3A" w14:textId="77777777" w:rsidR="000009D9" w:rsidRDefault="000009D9" w:rsidP="00C97500">
            <w:pPr>
              <w:rPr>
                <w:sz w:val="24"/>
                <w:szCs w:val="24"/>
              </w:rPr>
            </w:pPr>
          </w:p>
          <w:p w14:paraId="0F1B1E96" w14:textId="77777777" w:rsidR="000009D9" w:rsidRDefault="000009D9" w:rsidP="00C97500">
            <w:pPr>
              <w:rPr>
                <w:sz w:val="24"/>
                <w:szCs w:val="24"/>
              </w:rPr>
            </w:pPr>
          </w:p>
        </w:tc>
      </w:tr>
    </w:tbl>
    <w:p w14:paraId="7179F563"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7A381EF9" w14:textId="77777777" w:rsidTr="00C97500">
        <w:tc>
          <w:tcPr>
            <w:tcW w:w="6941" w:type="dxa"/>
            <w:tcBorders>
              <w:top w:val="nil"/>
              <w:left w:val="nil"/>
              <w:bottom w:val="nil"/>
            </w:tcBorders>
          </w:tcPr>
          <w:p w14:paraId="6EC7C256" w14:textId="77777777" w:rsidR="000009D9" w:rsidRDefault="000009D9" w:rsidP="000009D9">
            <w:pPr>
              <w:rPr>
                <w:sz w:val="24"/>
                <w:szCs w:val="24"/>
              </w:rPr>
            </w:pPr>
            <w:r>
              <w:rPr>
                <w:sz w:val="24"/>
                <w:szCs w:val="24"/>
              </w:rPr>
              <w:t>How many tonnes of product will be handled in the establishment per week on average?</w:t>
            </w:r>
          </w:p>
        </w:tc>
        <w:tc>
          <w:tcPr>
            <w:tcW w:w="2075" w:type="dxa"/>
          </w:tcPr>
          <w:p w14:paraId="00774253" w14:textId="77777777" w:rsidR="000009D9" w:rsidRDefault="000009D9" w:rsidP="00C97500">
            <w:pPr>
              <w:rPr>
                <w:sz w:val="24"/>
                <w:szCs w:val="24"/>
              </w:rPr>
            </w:pPr>
          </w:p>
        </w:tc>
      </w:tr>
    </w:tbl>
    <w:p w14:paraId="1A321C17" w14:textId="77777777" w:rsidR="00514DBE" w:rsidRDefault="00514DBE" w:rsidP="00B561C0">
      <w:pPr>
        <w:rPr>
          <w:sz w:val="24"/>
          <w:szCs w:val="24"/>
        </w:rPr>
      </w:pPr>
    </w:p>
    <w:p w14:paraId="0F6C51AF" w14:textId="77777777" w:rsidR="00514DBE" w:rsidRDefault="00514DBE" w:rsidP="00B561C0">
      <w:pPr>
        <w:rPr>
          <w:sz w:val="24"/>
          <w:szCs w:val="24"/>
        </w:rPr>
      </w:pPr>
    </w:p>
    <w:p w14:paraId="58E10754" w14:textId="4BE306AB" w:rsidR="004553FF" w:rsidRDefault="004553FF" w:rsidP="004553FF">
      <w:pPr>
        <w:pStyle w:val="Heading3"/>
      </w:pPr>
      <w:r>
        <w:t>PART 10 – Application</w:t>
      </w:r>
    </w:p>
    <w:p w14:paraId="1C1102BD" w14:textId="77777777" w:rsidR="004553FF" w:rsidRPr="004553FF" w:rsidRDefault="004553FF" w:rsidP="004553FF"/>
    <w:p w14:paraId="5C8E21DA" w14:textId="77777777" w:rsidR="000009D9" w:rsidRDefault="000009D9" w:rsidP="00B561C0">
      <w:pPr>
        <w:rPr>
          <w:sz w:val="24"/>
          <w:szCs w:val="24"/>
        </w:rPr>
      </w:pPr>
      <w:r>
        <w:rPr>
          <w:sz w:val="24"/>
          <w:szCs w:val="24"/>
        </w:rPr>
        <w:t>I hereby apply, as food business operator of the establishment details in Part 1, for approval to use that establishment for the purposes of handling products of animal origin for which Regulation (EC) No. 853/2004 lays down requirements, as set out in the relevant Parts of this document.</w:t>
      </w:r>
    </w:p>
    <w:p w14:paraId="53B59D62" w14:textId="77777777" w:rsidR="000009D9" w:rsidRDefault="000009D9" w:rsidP="00B561C0">
      <w:pPr>
        <w:rPr>
          <w:sz w:val="24"/>
          <w:szCs w:val="24"/>
        </w:rPr>
      </w:pPr>
    </w:p>
    <w:p w14:paraId="796395BC" w14:textId="77777777" w:rsidR="00514DBE" w:rsidRDefault="00514DBE" w:rsidP="00B561C0">
      <w:pPr>
        <w:rPr>
          <w:sz w:val="24"/>
          <w:szCs w:val="24"/>
        </w:rPr>
      </w:pPr>
    </w:p>
    <w:tbl>
      <w:tblPr>
        <w:tblStyle w:val="TableGrid"/>
        <w:tblW w:w="0" w:type="auto"/>
        <w:tblLook w:val="04A0" w:firstRow="1" w:lastRow="0" w:firstColumn="1" w:lastColumn="0" w:noHBand="0" w:noVBand="1"/>
      </w:tblPr>
      <w:tblGrid>
        <w:gridCol w:w="2254"/>
        <w:gridCol w:w="3553"/>
        <w:gridCol w:w="955"/>
        <w:gridCol w:w="2254"/>
      </w:tblGrid>
      <w:tr w:rsidR="000009D9" w14:paraId="7E560DCB" w14:textId="77777777" w:rsidTr="000009D9">
        <w:tc>
          <w:tcPr>
            <w:tcW w:w="2254" w:type="dxa"/>
            <w:tcBorders>
              <w:top w:val="nil"/>
              <w:left w:val="nil"/>
              <w:bottom w:val="nil"/>
            </w:tcBorders>
          </w:tcPr>
          <w:p w14:paraId="7C744507" w14:textId="77777777" w:rsidR="000009D9" w:rsidRDefault="000009D9" w:rsidP="00514DBE">
            <w:pPr>
              <w:spacing w:before="120" w:after="120"/>
              <w:rPr>
                <w:sz w:val="24"/>
                <w:szCs w:val="24"/>
              </w:rPr>
            </w:pPr>
            <w:r>
              <w:rPr>
                <w:sz w:val="24"/>
                <w:szCs w:val="24"/>
              </w:rPr>
              <w:t>Signature of Food Business Operator</w:t>
            </w:r>
          </w:p>
        </w:tc>
        <w:tc>
          <w:tcPr>
            <w:tcW w:w="3553" w:type="dxa"/>
          </w:tcPr>
          <w:p w14:paraId="138927F0" w14:textId="77777777" w:rsidR="000009D9" w:rsidRDefault="000009D9" w:rsidP="00B561C0">
            <w:pPr>
              <w:rPr>
                <w:sz w:val="24"/>
                <w:szCs w:val="24"/>
              </w:rPr>
            </w:pPr>
          </w:p>
        </w:tc>
        <w:tc>
          <w:tcPr>
            <w:tcW w:w="955" w:type="dxa"/>
            <w:tcBorders>
              <w:top w:val="nil"/>
              <w:bottom w:val="nil"/>
            </w:tcBorders>
          </w:tcPr>
          <w:p w14:paraId="0FCDE88C" w14:textId="77777777" w:rsidR="000009D9" w:rsidRDefault="000009D9" w:rsidP="00B561C0">
            <w:pPr>
              <w:rPr>
                <w:sz w:val="24"/>
                <w:szCs w:val="24"/>
              </w:rPr>
            </w:pPr>
            <w:r>
              <w:rPr>
                <w:sz w:val="24"/>
                <w:szCs w:val="24"/>
              </w:rPr>
              <w:t>Date</w:t>
            </w:r>
          </w:p>
        </w:tc>
        <w:tc>
          <w:tcPr>
            <w:tcW w:w="2254" w:type="dxa"/>
          </w:tcPr>
          <w:p w14:paraId="695F0BD6" w14:textId="77777777" w:rsidR="000009D9" w:rsidRDefault="000009D9" w:rsidP="00B561C0">
            <w:pPr>
              <w:rPr>
                <w:sz w:val="24"/>
                <w:szCs w:val="24"/>
              </w:rPr>
            </w:pPr>
          </w:p>
        </w:tc>
      </w:tr>
    </w:tbl>
    <w:p w14:paraId="465C2B04"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2263"/>
        <w:gridCol w:w="6753"/>
      </w:tblGrid>
      <w:tr w:rsidR="000009D9" w14:paraId="16462CC6" w14:textId="77777777" w:rsidTr="000009D9">
        <w:tc>
          <w:tcPr>
            <w:tcW w:w="2263" w:type="dxa"/>
            <w:tcBorders>
              <w:top w:val="nil"/>
              <w:left w:val="nil"/>
              <w:bottom w:val="nil"/>
            </w:tcBorders>
          </w:tcPr>
          <w:p w14:paraId="58EB2579" w14:textId="77777777" w:rsidR="000009D9" w:rsidRDefault="000009D9" w:rsidP="00B561C0">
            <w:pPr>
              <w:rPr>
                <w:sz w:val="24"/>
                <w:szCs w:val="24"/>
              </w:rPr>
            </w:pPr>
            <w:r>
              <w:rPr>
                <w:sz w:val="24"/>
                <w:szCs w:val="24"/>
              </w:rPr>
              <w:t>Name in BLOCK LETTERS</w:t>
            </w:r>
          </w:p>
        </w:tc>
        <w:tc>
          <w:tcPr>
            <w:tcW w:w="6753" w:type="dxa"/>
          </w:tcPr>
          <w:p w14:paraId="500977CF" w14:textId="77777777" w:rsidR="000009D9" w:rsidRDefault="000009D9" w:rsidP="00B561C0">
            <w:pPr>
              <w:rPr>
                <w:sz w:val="24"/>
                <w:szCs w:val="24"/>
              </w:rPr>
            </w:pPr>
          </w:p>
        </w:tc>
      </w:tr>
    </w:tbl>
    <w:p w14:paraId="1D3062FA" w14:textId="77777777" w:rsidR="000009D9" w:rsidRDefault="000009D9" w:rsidP="00B561C0">
      <w:pPr>
        <w:rPr>
          <w:sz w:val="24"/>
          <w:szCs w:val="24"/>
        </w:rPr>
      </w:pPr>
    </w:p>
    <w:p w14:paraId="6451C964" w14:textId="77777777" w:rsidR="00514DBE" w:rsidRDefault="00514DBE" w:rsidP="00B561C0">
      <w:pPr>
        <w:rPr>
          <w:sz w:val="24"/>
          <w:szCs w:val="24"/>
        </w:rPr>
      </w:pPr>
    </w:p>
    <w:p w14:paraId="30A7E07D" w14:textId="77777777" w:rsidR="00514DBE" w:rsidRDefault="00514DBE" w:rsidP="00B561C0">
      <w:pPr>
        <w:rPr>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009D9" w14:paraId="680ABEDF" w14:textId="77777777" w:rsidTr="000009D9">
        <w:tc>
          <w:tcPr>
            <w:tcW w:w="9016" w:type="dxa"/>
          </w:tcPr>
          <w:p w14:paraId="335BE91D" w14:textId="77777777" w:rsidR="000009D9" w:rsidRDefault="000009D9" w:rsidP="00B561C0">
            <w:pPr>
              <w:rPr>
                <w:sz w:val="24"/>
                <w:szCs w:val="24"/>
              </w:rPr>
            </w:pPr>
            <w:r>
              <w:rPr>
                <w:sz w:val="24"/>
                <w:szCs w:val="24"/>
              </w:rPr>
              <w:t>If you need any help or advice about how to complete this form, or about the products to which the Regulation relates, or the circumstances in which approval under the Regulation is required, please contact the officer named below.</w:t>
            </w:r>
          </w:p>
        </w:tc>
      </w:tr>
    </w:tbl>
    <w:p w14:paraId="7F4959D5" w14:textId="77777777" w:rsidR="00514DBE" w:rsidRDefault="00514DBE" w:rsidP="00B561C0">
      <w:pPr>
        <w:rPr>
          <w:sz w:val="24"/>
          <w:szCs w:val="24"/>
        </w:rPr>
      </w:pPr>
    </w:p>
    <w:p w14:paraId="12686A28" w14:textId="77777777" w:rsidR="000009D9" w:rsidRDefault="000009D9" w:rsidP="00B561C0">
      <w:pPr>
        <w:rPr>
          <w:sz w:val="24"/>
          <w:szCs w:val="24"/>
        </w:rPr>
      </w:pPr>
      <w:r>
        <w:rPr>
          <w:sz w:val="24"/>
          <w:szCs w:val="24"/>
        </w:rPr>
        <w:t>When you have completed this form and collected the other information required, please send it to:</w:t>
      </w:r>
    </w:p>
    <w:p w14:paraId="4ABD3641" w14:textId="77777777" w:rsidR="000009D9" w:rsidRDefault="000009D9" w:rsidP="00B561C0">
      <w:pPr>
        <w:rPr>
          <w:sz w:val="24"/>
          <w:szCs w:val="24"/>
        </w:rPr>
      </w:pPr>
    </w:p>
    <w:p w14:paraId="0E01E626" w14:textId="77777777" w:rsidR="007C439D" w:rsidRDefault="007C439D" w:rsidP="007C439D">
      <w:pPr>
        <w:rPr>
          <w:rFonts w:cs="Arial"/>
          <w:b/>
          <w:sz w:val="22"/>
          <w:szCs w:val="22"/>
        </w:rPr>
      </w:pPr>
    </w:p>
    <w:p w14:paraId="79E707E2" w14:textId="77777777" w:rsidR="007C439D" w:rsidRDefault="007C439D" w:rsidP="007C439D">
      <w:pPr>
        <w:rPr>
          <w:rFonts w:cs="Arial"/>
          <w:bCs/>
          <w:sz w:val="24"/>
          <w:szCs w:val="24"/>
        </w:rPr>
      </w:pPr>
      <w:r>
        <w:rPr>
          <w:rFonts w:cs="Arial"/>
          <w:bCs/>
          <w:noProof/>
          <w:sz w:val="24"/>
          <w:szCs w:val="24"/>
        </w:rPr>
        <mc:AlternateContent>
          <mc:Choice Requires="wps">
            <w:drawing>
              <wp:anchor distT="0" distB="0" distL="114300" distR="114300" simplePos="0" relativeHeight="251675648" behindDoc="0" locked="0" layoutInCell="1" allowOverlap="1" wp14:anchorId="1D32D2E7" wp14:editId="41D19C98">
                <wp:simplePos x="0" y="0"/>
                <wp:positionH relativeFrom="column">
                  <wp:posOffset>4191000</wp:posOffset>
                </wp:positionH>
                <wp:positionV relativeFrom="paragraph">
                  <wp:posOffset>46355</wp:posOffset>
                </wp:positionV>
                <wp:extent cx="1714500" cy="1501140"/>
                <wp:effectExtent l="0" t="0" r="19050" b="22860"/>
                <wp:wrapNone/>
                <wp:docPr id="113444931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14500" cy="1501140"/>
                        </a:xfrm>
                        <a:prstGeom prst="rect">
                          <a:avLst/>
                        </a:prstGeom>
                        <a:solidFill>
                          <a:schemeClr val="lt1"/>
                        </a:solidFill>
                        <a:ln w="6350">
                          <a:solidFill>
                            <a:prstClr val="black"/>
                          </a:solidFill>
                        </a:ln>
                      </wps:spPr>
                      <wps:txbx>
                        <w:txbxContent>
                          <w:p w14:paraId="3F14C205" w14:textId="77777777" w:rsidR="007C439D" w:rsidRPr="000300C9" w:rsidRDefault="007C439D" w:rsidP="007C439D">
                            <w:pPr>
                              <w:rPr>
                                <w:sz w:val="24"/>
                                <w:szCs w:val="24"/>
                              </w:rPr>
                            </w:pPr>
                            <w:r w:rsidRPr="000300C9">
                              <w:rPr>
                                <w:b/>
                                <w:bCs/>
                                <w:sz w:val="24"/>
                                <w:szCs w:val="24"/>
                              </w:rPr>
                              <w:t>IMPORTANT</w:t>
                            </w:r>
                          </w:p>
                          <w:p w14:paraId="1A6409C4" w14:textId="77777777" w:rsidR="007C439D" w:rsidRPr="000300C9" w:rsidRDefault="007C439D" w:rsidP="007C439D">
                            <w:pPr>
                              <w:rPr>
                                <w:sz w:val="24"/>
                                <w:szCs w:val="24"/>
                              </w:rPr>
                            </w:pPr>
                            <w:r w:rsidRPr="000300C9">
                              <w:rPr>
                                <w:sz w:val="24"/>
                                <w:szCs w:val="24"/>
                              </w:rPr>
                              <w:t>Please notify any changes to the details you have given on this form in writing to the Food Authority address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2D2E7" id="_x0000_s1041" type="#_x0000_t202" alt="&quot;&quot;" style="position:absolute;margin-left:330pt;margin-top:3.65pt;width:135pt;height:1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" fillcolor="white [3201]" strokeweight=".5pt">
                <v:textbox>
                  <w:txbxContent>
                    <w:p w14:paraId="3F14C205" w14:textId="77777777" w:rsidR="007C439D" w:rsidRPr="000300C9" w:rsidRDefault="007C439D" w:rsidP="007C439D">
                      <w:pPr>
                        <w:rPr>
                          <w:sz w:val="24"/>
                          <w:szCs w:val="24"/>
                        </w:rPr>
                      </w:pPr>
                      <w:r w:rsidRPr="000300C9">
                        <w:rPr>
                          <w:b/>
                          <w:bCs/>
                          <w:sz w:val="24"/>
                          <w:szCs w:val="24"/>
                        </w:rPr>
                        <w:t>IMPORTANT</w:t>
                      </w:r>
                    </w:p>
                    <w:p w14:paraId="1A6409C4" w14:textId="77777777" w:rsidR="007C439D" w:rsidRPr="000300C9" w:rsidRDefault="007C439D" w:rsidP="007C439D">
                      <w:pPr>
                        <w:rPr>
                          <w:sz w:val="24"/>
                          <w:szCs w:val="24"/>
                        </w:rPr>
                      </w:pPr>
                      <w:r w:rsidRPr="000300C9">
                        <w:rPr>
                          <w:sz w:val="24"/>
                          <w:szCs w:val="24"/>
                        </w:rPr>
                        <w:t>Please notify any changes to the details you have given on this form in writing to the Food Authority address shown.</w:t>
                      </w:r>
                    </w:p>
                  </w:txbxContent>
                </v:textbox>
              </v:shape>
            </w:pict>
          </mc:Fallback>
        </mc:AlternateContent>
      </w:r>
      <w:r>
        <w:rPr>
          <w:rFonts w:cs="Arial"/>
          <w:bCs/>
          <w:noProof/>
          <w:sz w:val="24"/>
          <w:szCs w:val="24"/>
        </w:rPr>
        <mc:AlternateContent>
          <mc:Choice Requires="wps">
            <w:drawing>
              <wp:anchor distT="0" distB="0" distL="114300" distR="114300" simplePos="0" relativeHeight="251674624" behindDoc="0" locked="0" layoutInCell="1" allowOverlap="1" wp14:anchorId="2171414C" wp14:editId="10E2BE6E">
                <wp:simplePos x="0" y="0"/>
                <wp:positionH relativeFrom="column">
                  <wp:posOffset>7620</wp:posOffset>
                </wp:positionH>
                <wp:positionV relativeFrom="paragraph">
                  <wp:posOffset>8255</wp:posOffset>
                </wp:positionV>
                <wp:extent cx="1943100" cy="1531620"/>
                <wp:effectExtent l="0" t="0" r="19050" b="11430"/>
                <wp:wrapNone/>
                <wp:docPr id="68241215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43100" cy="1531620"/>
                        </a:xfrm>
                        <a:prstGeom prst="rect">
                          <a:avLst/>
                        </a:prstGeom>
                        <a:solidFill>
                          <a:schemeClr val="lt1"/>
                        </a:solidFill>
                        <a:ln w="6350">
                          <a:solidFill>
                            <a:prstClr val="black"/>
                          </a:solidFill>
                        </a:ln>
                      </wps:spPr>
                      <wps:txbx>
                        <w:txbxContent>
                          <w:p w14:paraId="06F46A37" w14:textId="77777777" w:rsidR="007C439D" w:rsidRDefault="007C439D" w:rsidP="007C439D">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414C" id="_x0000_s1042" type="#_x0000_t202" alt="&quot;&quot;" style="position:absolute;margin-left:.6pt;margin-top:.65pt;width:153pt;height:1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" fillcolor="white [3201]" strokeweight=".5pt">
                <v:textbox>
                  <w:txbxContent>
                    <w:p w14:paraId="06F46A37" w14:textId="77777777" w:rsidR="007C439D" w:rsidRDefault="007C439D" w:rsidP="007C439D">
                      <w:r>
                        <w:rPr>
                          <w:sz w:val="24"/>
                          <w:szCs w:val="24"/>
                        </w:rPr>
                        <w:t>Name and address of Food Authority:</w:t>
                      </w:r>
                    </w:p>
                  </w:txbxContent>
                </v:textbox>
              </v:shape>
            </w:pict>
          </mc:Fallback>
        </mc:AlternateContent>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2F265F44" w14:textId="77777777" w:rsidR="007C439D" w:rsidRPr="000300C9" w:rsidRDefault="007C439D" w:rsidP="007C439D">
      <w:pPr>
        <w:rPr>
          <w:rFonts w:cs="Arial"/>
          <w:bCs/>
          <w:sz w:val="24"/>
          <w:szCs w:val="24"/>
        </w:rPr>
      </w:pPr>
    </w:p>
    <w:p w14:paraId="6E217869" w14:textId="77777777" w:rsidR="007C439D" w:rsidRPr="000300C9" w:rsidRDefault="007C439D" w:rsidP="007C439D">
      <w:pPr>
        <w:rPr>
          <w:rFonts w:cs="Arial"/>
          <w:bCs/>
          <w:sz w:val="24"/>
          <w:szCs w:val="24"/>
        </w:rPr>
      </w:pPr>
    </w:p>
    <w:p w14:paraId="151543A4" w14:textId="77777777" w:rsidR="007C439D" w:rsidRPr="000300C9"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6BD0A8D7" w14:textId="77777777" w:rsidR="007C439D" w:rsidRPr="000300C9" w:rsidRDefault="007C439D" w:rsidP="007C439D">
      <w:pPr>
        <w:rPr>
          <w:rFonts w:cs="Arial"/>
          <w:bCs/>
          <w:sz w:val="24"/>
          <w:szCs w:val="24"/>
        </w:rPr>
      </w:pPr>
    </w:p>
    <w:p w14:paraId="3EEA3E23" w14:textId="77777777" w:rsidR="007C439D" w:rsidRPr="000300C9"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3B5E8C46" w14:textId="77777777" w:rsidR="007C439D" w:rsidRPr="000300C9" w:rsidRDefault="007C439D" w:rsidP="007C439D">
      <w:pPr>
        <w:rPr>
          <w:rFonts w:cs="Arial"/>
          <w:bCs/>
          <w:sz w:val="24"/>
          <w:szCs w:val="24"/>
        </w:rPr>
      </w:pPr>
    </w:p>
    <w:p w14:paraId="35381ED0" w14:textId="77777777" w:rsidR="007C439D" w:rsidRPr="000300C9" w:rsidRDefault="007C439D" w:rsidP="007C439D">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Email:  </w:t>
      </w:r>
    </w:p>
    <w:p w14:paraId="4502F30B" w14:textId="77777777" w:rsidR="007C439D" w:rsidRPr="000300C9" w:rsidRDefault="007C439D" w:rsidP="007C439D">
      <w:pPr>
        <w:rPr>
          <w:bCs/>
          <w:sz w:val="24"/>
          <w:szCs w:val="24"/>
        </w:rPr>
      </w:pPr>
    </w:p>
    <w:p w14:paraId="0534D070" w14:textId="77777777" w:rsidR="00993F76" w:rsidRDefault="00993F76">
      <w:pPr>
        <w:rPr>
          <w:sz w:val="24"/>
          <w:szCs w:val="24"/>
        </w:rPr>
      </w:pPr>
      <w:r>
        <w:rPr>
          <w:sz w:val="24"/>
          <w:szCs w:val="24"/>
        </w:rPr>
        <w:br w:type="page"/>
      </w:r>
    </w:p>
    <w:p w14:paraId="562CFFCD" w14:textId="77777777" w:rsidR="00993F76" w:rsidRDefault="00993F76" w:rsidP="003E11E9">
      <w:pPr>
        <w:pStyle w:val="Header"/>
      </w:pPr>
      <w:r>
        <w:t>Privacy Statement</w:t>
      </w:r>
    </w:p>
    <w:p w14:paraId="175E2E45" w14:textId="77777777" w:rsidR="00993F76" w:rsidRDefault="00993F76" w:rsidP="00B561C0">
      <w:pPr>
        <w:rPr>
          <w:sz w:val="24"/>
          <w:szCs w:val="24"/>
        </w:rPr>
      </w:pPr>
    </w:p>
    <w:p w14:paraId="1321DBE5" w14:textId="77777777" w:rsidR="00993F76" w:rsidRDefault="00993F76" w:rsidP="00B561C0">
      <w:pPr>
        <w:rPr>
          <w:sz w:val="24"/>
          <w:szCs w:val="24"/>
        </w:rPr>
      </w:pPr>
      <w:r w:rsidRPr="00993F76">
        <w:rPr>
          <w:sz w:val="24"/>
          <w:szCs w:val="24"/>
          <w:highlight w:val="lightGray"/>
        </w:rPr>
        <w:t>Each LA to add their own Privacy Statement</w:t>
      </w:r>
    </w:p>
    <w:p w14:paraId="14FD96F8" w14:textId="77777777" w:rsidR="00993F76" w:rsidRDefault="00993F76">
      <w:pPr>
        <w:rPr>
          <w:sz w:val="24"/>
          <w:szCs w:val="24"/>
          <w:highlight w:val="lightGray"/>
        </w:rPr>
      </w:pPr>
      <w:r>
        <w:rPr>
          <w:sz w:val="24"/>
          <w:szCs w:val="24"/>
          <w:highlight w:val="lightGray"/>
        </w:rPr>
        <w:br w:type="page"/>
      </w:r>
    </w:p>
    <w:p w14:paraId="5F95531A" w14:textId="3EBE0094" w:rsidR="00993F76" w:rsidRPr="00750300" w:rsidRDefault="00993F76" w:rsidP="00B33FD0">
      <w:pPr>
        <w:pStyle w:val="Heading1"/>
      </w:pPr>
      <w:bookmarkStart w:id="6" w:name="ApprovalForm"/>
      <w:r w:rsidRPr="00750300">
        <w:t xml:space="preserve">Notification of Grant of </w:t>
      </w:r>
      <w:r w:rsidRPr="00750300">
        <w:rPr>
          <w:highlight w:val="yellow"/>
        </w:rPr>
        <w:t>Full Approval / Conditional Approval*</w:t>
      </w:r>
      <w:r w:rsidRPr="00750300">
        <w:t xml:space="preserve"> of a Food Business Establishment Subject to Approval under Regulation (EC) No. 853/2004</w:t>
      </w:r>
    </w:p>
    <w:bookmarkEnd w:id="6"/>
    <w:p w14:paraId="7EA1F052" w14:textId="77777777" w:rsidR="00993F76" w:rsidRDefault="00993F76" w:rsidP="00B561C0">
      <w:pPr>
        <w:rPr>
          <w:b/>
          <w:sz w:val="24"/>
          <w:szCs w:val="24"/>
        </w:rPr>
      </w:pPr>
    </w:p>
    <w:p w14:paraId="258D7EDD" w14:textId="3E62455E" w:rsidR="00993F76" w:rsidRPr="004F13BB" w:rsidRDefault="00993F76" w:rsidP="00B561C0">
      <w:pPr>
        <w:rPr>
          <w:b/>
          <w:bCs/>
          <w:i/>
          <w:iCs/>
          <w:sz w:val="24"/>
          <w:szCs w:val="24"/>
        </w:rPr>
      </w:pPr>
      <w:r w:rsidRPr="004F13BB">
        <w:rPr>
          <w:b/>
          <w:bCs/>
          <w:i/>
          <w:iCs/>
          <w:sz w:val="24"/>
          <w:szCs w:val="24"/>
        </w:rPr>
        <w:t>To be completed by the Food Authority and sent to the food business operator.</w:t>
      </w:r>
      <w:r w:rsidR="004F13BB">
        <w:rPr>
          <w:b/>
          <w:bCs/>
          <w:i/>
          <w:iCs/>
          <w:sz w:val="24"/>
          <w:szCs w:val="24"/>
        </w:rPr>
        <w:t xml:space="preserve">  A copy should also be sent to </w:t>
      </w:r>
      <w:hyperlink r:id="rId11" w:history="1">
        <w:r w:rsidR="004F13BB" w:rsidRPr="002301F5">
          <w:rPr>
            <w:rStyle w:val="Hyperlink"/>
            <w:b/>
            <w:bCs/>
            <w:i/>
            <w:iCs/>
            <w:sz w:val="24"/>
            <w:szCs w:val="24"/>
          </w:rPr>
          <w:t>LAapprovals@fss.scot</w:t>
        </w:r>
      </w:hyperlink>
      <w:r w:rsidR="004F13BB">
        <w:rPr>
          <w:b/>
          <w:bCs/>
          <w:i/>
          <w:iCs/>
          <w:sz w:val="24"/>
          <w:szCs w:val="24"/>
        </w:rPr>
        <w:t xml:space="preserve"> </w:t>
      </w:r>
    </w:p>
    <w:p w14:paraId="4048AE8A" w14:textId="77777777" w:rsidR="00993F76" w:rsidRDefault="00993F76" w:rsidP="00B561C0">
      <w:pPr>
        <w:rPr>
          <w:b/>
          <w:sz w:val="24"/>
          <w:szCs w:val="24"/>
        </w:rPr>
      </w:pPr>
    </w:p>
    <w:p w14:paraId="3F5CBE32" w14:textId="77777777" w:rsidR="00993F76" w:rsidRDefault="00993F76" w:rsidP="00B561C0">
      <w:pPr>
        <w:rPr>
          <w:rStyle w:val="Hyperlink"/>
          <w:rFonts w:cs="Arial"/>
          <w:iCs/>
          <w:sz w:val="24"/>
          <w:szCs w:val="24"/>
        </w:rPr>
      </w:pPr>
      <w:r w:rsidRPr="00993F76">
        <w:rPr>
          <w:sz w:val="24"/>
          <w:szCs w:val="24"/>
        </w:rPr>
        <w:t>Most food law operating in the UK is derived from EU law.</w:t>
      </w:r>
      <w:r>
        <w:rPr>
          <w:sz w:val="24"/>
          <w:szCs w:val="24"/>
        </w:rPr>
        <w:t xml:space="preserve"> </w:t>
      </w:r>
      <w:r w:rsidRPr="00993F76">
        <w:rPr>
          <w:sz w:val="24"/>
          <w:szCs w:val="24"/>
        </w:rPr>
        <w:t xml:space="preserve"> </w:t>
      </w:r>
      <w:r w:rsidRPr="00993F76">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2" w:history="1">
        <w:r w:rsidRPr="00993F76">
          <w:rPr>
            <w:rStyle w:val="Hyperlink"/>
            <w:rFonts w:cs="Arial"/>
            <w:iCs/>
            <w:sz w:val="24"/>
            <w:szCs w:val="24"/>
          </w:rPr>
          <w:t>legislation.gov.uk</w:t>
        </w:r>
      </w:hyperlink>
      <w:r>
        <w:rPr>
          <w:rStyle w:val="Hyperlink"/>
          <w:rFonts w:cs="Arial"/>
          <w:iCs/>
          <w:sz w:val="24"/>
          <w:szCs w:val="24"/>
        </w:rPr>
        <w:t>.</w:t>
      </w:r>
    </w:p>
    <w:p w14:paraId="63F96ABD" w14:textId="77777777" w:rsidR="00993F76" w:rsidRDefault="00993F76" w:rsidP="00B561C0">
      <w:pPr>
        <w:rPr>
          <w:sz w:val="24"/>
          <w:szCs w:val="24"/>
        </w:rPr>
      </w:pPr>
    </w:p>
    <w:p w14:paraId="52FD1C2A" w14:textId="77777777" w:rsidR="00993F76" w:rsidRDefault="00993F76" w:rsidP="00B561C0">
      <w:pPr>
        <w:rPr>
          <w:sz w:val="24"/>
          <w:szCs w:val="24"/>
        </w:rPr>
      </w:pPr>
    </w:p>
    <w:p w14:paraId="39C4BDF5" w14:textId="4BB840F6" w:rsidR="00AE6BE7" w:rsidRDefault="00AE6BE7" w:rsidP="00AE6BE7">
      <w:pPr>
        <w:pStyle w:val="Heading2"/>
      </w:pPr>
      <w:r>
        <w:t>PART 1 – Name and address of food business operator</w:t>
      </w:r>
    </w:p>
    <w:p w14:paraId="1877BB15" w14:textId="77777777" w:rsidR="00AE6BE7" w:rsidRDefault="00AE6BE7" w:rsidP="00B561C0">
      <w:pPr>
        <w:rPr>
          <w:sz w:val="24"/>
          <w:szCs w:val="24"/>
        </w:rPr>
      </w:pPr>
    </w:p>
    <w:tbl>
      <w:tblPr>
        <w:tblStyle w:val="TableGrid"/>
        <w:tblW w:w="0" w:type="auto"/>
        <w:tblLook w:val="04A0" w:firstRow="1" w:lastRow="0" w:firstColumn="1" w:lastColumn="0" w:noHBand="0" w:noVBand="1"/>
      </w:tblPr>
      <w:tblGrid>
        <w:gridCol w:w="3005"/>
        <w:gridCol w:w="3005"/>
        <w:gridCol w:w="3006"/>
      </w:tblGrid>
      <w:tr w:rsidR="00993F76" w14:paraId="789F97AA" w14:textId="77777777" w:rsidTr="00993F76">
        <w:tc>
          <w:tcPr>
            <w:tcW w:w="3005" w:type="dxa"/>
          </w:tcPr>
          <w:p w14:paraId="532E591D" w14:textId="77777777" w:rsidR="00993F76" w:rsidRDefault="00993F76" w:rsidP="00993F76">
            <w:pPr>
              <w:spacing w:before="120"/>
              <w:rPr>
                <w:sz w:val="24"/>
                <w:szCs w:val="24"/>
              </w:rPr>
            </w:pPr>
            <w:r>
              <w:rPr>
                <w:sz w:val="24"/>
                <w:szCs w:val="24"/>
              </w:rPr>
              <w:t>TO:</w:t>
            </w:r>
          </w:p>
        </w:tc>
        <w:tc>
          <w:tcPr>
            <w:tcW w:w="3005" w:type="dxa"/>
          </w:tcPr>
          <w:p w14:paraId="341D8FEB" w14:textId="77777777" w:rsidR="00993F76" w:rsidRDefault="00993F76" w:rsidP="00993F76">
            <w:pPr>
              <w:spacing w:before="120"/>
              <w:rPr>
                <w:sz w:val="24"/>
                <w:szCs w:val="24"/>
              </w:rPr>
            </w:pPr>
            <w:r>
              <w:rPr>
                <w:b/>
                <w:sz w:val="24"/>
                <w:szCs w:val="24"/>
              </w:rPr>
              <w:t>IMPORTANT</w:t>
            </w:r>
          </w:p>
          <w:p w14:paraId="6D26F0CD" w14:textId="77777777" w:rsidR="00993F76" w:rsidRPr="00993F76" w:rsidRDefault="00993F76" w:rsidP="00B561C0">
            <w:pPr>
              <w:rPr>
                <w:sz w:val="24"/>
                <w:szCs w:val="24"/>
              </w:rPr>
            </w:pPr>
            <w:r w:rsidRPr="00993F76">
              <w:rPr>
                <w:sz w:val="24"/>
                <w:szCs w:val="24"/>
              </w:rPr>
              <w:t>You must notify any change to the details on this form, including any changes in the operations carried out and products handled in the establishment, in writing to the approving Food Authority at the address shown.</w:t>
            </w:r>
          </w:p>
        </w:tc>
        <w:tc>
          <w:tcPr>
            <w:tcW w:w="3006" w:type="dxa"/>
          </w:tcPr>
          <w:p w14:paraId="09F0DECA" w14:textId="77777777" w:rsidR="00993F76" w:rsidRDefault="00993F76" w:rsidP="00993F76">
            <w:pPr>
              <w:spacing w:before="1200"/>
              <w:rPr>
                <w:sz w:val="24"/>
                <w:szCs w:val="24"/>
              </w:rPr>
            </w:pPr>
            <w:r>
              <w:rPr>
                <w:sz w:val="24"/>
                <w:szCs w:val="24"/>
              </w:rPr>
              <w:t>(Food Authority Logo)</w:t>
            </w:r>
          </w:p>
        </w:tc>
      </w:tr>
    </w:tbl>
    <w:p w14:paraId="1D8A3C03" w14:textId="77777777" w:rsidR="00993F76" w:rsidRDefault="00993F76" w:rsidP="00B561C0">
      <w:pPr>
        <w:rPr>
          <w:sz w:val="24"/>
          <w:szCs w:val="24"/>
        </w:rPr>
      </w:pPr>
    </w:p>
    <w:p w14:paraId="1D4B94AB" w14:textId="77777777" w:rsidR="00993F76" w:rsidRDefault="00993F76" w:rsidP="00B561C0">
      <w:pPr>
        <w:rPr>
          <w:sz w:val="24"/>
          <w:szCs w:val="24"/>
        </w:rPr>
      </w:pPr>
    </w:p>
    <w:p w14:paraId="1BB5F1A3" w14:textId="1C825409" w:rsidR="00AE6BE7" w:rsidRDefault="00AE6BE7" w:rsidP="00AE6BE7">
      <w:pPr>
        <w:pStyle w:val="Heading2"/>
        <w:rPr>
          <w:sz w:val="24"/>
          <w:szCs w:val="24"/>
        </w:rPr>
      </w:pPr>
      <w:r>
        <w:t>PART 2 - Introduction</w:t>
      </w:r>
    </w:p>
    <w:p w14:paraId="5DF1B38F" w14:textId="77777777" w:rsidR="00AE6BE7" w:rsidRDefault="00AE6BE7" w:rsidP="00B561C0">
      <w:pPr>
        <w:rPr>
          <w:sz w:val="24"/>
          <w:szCs w:val="24"/>
        </w:rPr>
      </w:pPr>
    </w:p>
    <w:p w14:paraId="77932010" w14:textId="77777777" w:rsidR="00993F76" w:rsidRPr="00993F76" w:rsidRDefault="00993F76" w:rsidP="00993F76">
      <w:pPr>
        <w:rPr>
          <w:sz w:val="24"/>
          <w:szCs w:val="24"/>
        </w:rPr>
      </w:pPr>
      <w:r w:rsidRPr="00993F76">
        <w:rPr>
          <w:sz w:val="24"/>
          <w:szCs w:val="24"/>
        </w:rPr>
        <w:t xml:space="preserve">Further to your application dated </w:t>
      </w:r>
      <w:r w:rsidRPr="00993F76">
        <w:rPr>
          <w:sz w:val="24"/>
          <w:szCs w:val="24"/>
        </w:rPr>
        <w:fldChar w:fldCharType="begin">
          <w:ffData>
            <w:name w:val="Text5"/>
            <w:enabled/>
            <w:calcOnExit w:val="0"/>
            <w:textInput/>
          </w:ffData>
        </w:fldChar>
      </w:r>
      <w:r w:rsidRPr="00993F76">
        <w:rPr>
          <w:sz w:val="24"/>
          <w:szCs w:val="24"/>
        </w:rPr>
        <w:instrText xml:space="preserve"> FORMTEXT </w:instrText>
      </w:r>
      <w:r w:rsidRPr="00993F76">
        <w:rPr>
          <w:sz w:val="24"/>
          <w:szCs w:val="24"/>
        </w:rPr>
      </w:r>
      <w:r w:rsidRPr="00993F76">
        <w:rPr>
          <w:sz w:val="24"/>
          <w:szCs w:val="24"/>
        </w:rPr>
        <w:fldChar w:fldCharType="separate"/>
      </w:r>
      <w:r w:rsidRPr="00993F76">
        <w:rPr>
          <w:noProof/>
          <w:sz w:val="24"/>
          <w:szCs w:val="24"/>
        </w:rPr>
        <w:t> </w:t>
      </w:r>
      <w:r w:rsidRPr="00993F76">
        <w:rPr>
          <w:noProof/>
          <w:sz w:val="24"/>
          <w:szCs w:val="24"/>
        </w:rPr>
        <w:t> </w:t>
      </w:r>
      <w:r w:rsidRPr="00993F76">
        <w:rPr>
          <w:noProof/>
          <w:sz w:val="24"/>
          <w:szCs w:val="24"/>
        </w:rPr>
        <w:t> </w:t>
      </w:r>
      <w:r w:rsidRPr="00993F76">
        <w:rPr>
          <w:noProof/>
          <w:sz w:val="24"/>
          <w:szCs w:val="24"/>
        </w:rPr>
        <w:t> </w:t>
      </w:r>
      <w:r w:rsidRPr="00993F76">
        <w:rPr>
          <w:noProof/>
          <w:sz w:val="24"/>
          <w:szCs w:val="24"/>
        </w:rPr>
        <w:t> </w:t>
      </w:r>
      <w:r w:rsidRPr="00993F76">
        <w:rPr>
          <w:sz w:val="24"/>
          <w:szCs w:val="24"/>
        </w:rPr>
        <w:fldChar w:fldCharType="end"/>
      </w:r>
      <w:r w:rsidRPr="00993F76">
        <w:rPr>
          <w:sz w:val="24"/>
          <w:szCs w:val="24"/>
        </w:rPr>
        <w:t xml:space="preserve"> for approval of your establishment in accordance with Regulation (EC) No. 853/2004, </w:t>
      </w:r>
      <w:r w:rsidRPr="008B0D11">
        <w:rPr>
          <w:sz w:val="24"/>
          <w:szCs w:val="24"/>
          <w:highlight w:val="yellow"/>
        </w:rPr>
        <w:t>approval / conditional</w:t>
      </w:r>
      <w:r w:rsidR="008B0D11">
        <w:rPr>
          <w:sz w:val="24"/>
          <w:szCs w:val="24"/>
          <w:highlight w:val="yellow"/>
        </w:rPr>
        <w:t>*</w:t>
      </w:r>
      <w:r w:rsidR="008B0D11">
        <w:rPr>
          <w:sz w:val="24"/>
          <w:szCs w:val="24"/>
        </w:rPr>
        <w:t xml:space="preserve"> </w:t>
      </w:r>
      <w:r w:rsidRPr="008B0D11">
        <w:rPr>
          <w:sz w:val="24"/>
          <w:szCs w:val="24"/>
        </w:rPr>
        <w:t>approval</w:t>
      </w:r>
      <w:r w:rsidRPr="00993F76">
        <w:rPr>
          <w:sz w:val="24"/>
          <w:szCs w:val="24"/>
        </w:rPr>
        <w:t xml:space="preserve"> is GRANTED in respect of the establishment shown in Part 3, and the scope of operations, activities and other matters set out in the relevant Parts of this document.</w:t>
      </w:r>
    </w:p>
    <w:p w14:paraId="6241EBA3" w14:textId="77777777" w:rsidR="00993F76" w:rsidRPr="00993F76" w:rsidRDefault="00993F76" w:rsidP="00993F76">
      <w:pPr>
        <w:jc w:val="both"/>
        <w:rPr>
          <w:sz w:val="24"/>
          <w:szCs w:val="24"/>
        </w:rPr>
      </w:pPr>
    </w:p>
    <w:p w14:paraId="15F9C6BA" w14:textId="5BAA3B8B" w:rsidR="00993F76" w:rsidRPr="00993F76" w:rsidRDefault="00993F76" w:rsidP="00993F76">
      <w:pPr>
        <w:rPr>
          <w:sz w:val="24"/>
          <w:szCs w:val="24"/>
        </w:rPr>
      </w:pPr>
      <w:r w:rsidRPr="00993F76">
        <w:rPr>
          <w:sz w:val="24"/>
          <w:szCs w:val="24"/>
        </w:rPr>
        <w:t xml:space="preserve">The approval code that has been allocated to this establishment is shown at the end of this document. </w:t>
      </w:r>
      <w:r w:rsidR="00575971">
        <w:rPr>
          <w:sz w:val="24"/>
          <w:szCs w:val="24"/>
        </w:rPr>
        <w:t xml:space="preserve"> </w:t>
      </w:r>
      <w:r w:rsidRPr="00993F76">
        <w:rPr>
          <w:sz w:val="24"/>
          <w:szCs w:val="24"/>
        </w:rPr>
        <w:t>It must be used in the format stipulated by, and when required by, Regulation (EC) No. 853/2004.</w:t>
      </w:r>
    </w:p>
    <w:p w14:paraId="2A498060" w14:textId="77777777" w:rsidR="00993F76" w:rsidRPr="00993F76" w:rsidRDefault="00993F76" w:rsidP="00993F76">
      <w:pPr>
        <w:jc w:val="both"/>
        <w:rPr>
          <w:sz w:val="24"/>
          <w:szCs w:val="24"/>
        </w:rPr>
      </w:pPr>
    </w:p>
    <w:p w14:paraId="60CE9C32" w14:textId="77777777" w:rsidR="00993F76" w:rsidRDefault="00993F76" w:rsidP="00993F76">
      <w:pPr>
        <w:rPr>
          <w:sz w:val="24"/>
          <w:szCs w:val="24"/>
        </w:rPr>
      </w:pPr>
      <w:r w:rsidRPr="00993F76">
        <w:rPr>
          <w:sz w:val="24"/>
          <w:szCs w:val="24"/>
          <w:lang w:val="en-US" w:eastAsia="en-US"/>
        </w:rPr>
        <w:t>In accordance with Regulation 12 of the Official Feed and Food Controls (Scotland) Regulations 2009, any</w:t>
      </w:r>
      <w:r w:rsidRPr="00993F76">
        <w:rPr>
          <w:sz w:val="24"/>
          <w:szCs w:val="24"/>
        </w:rPr>
        <w:t xml:space="preserve"> person aggrieved by a decision of a Food Authority not to grant a full approval may appeal against that decision to a Sheriff Court. </w:t>
      </w:r>
      <w:r>
        <w:rPr>
          <w:sz w:val="24"/>
          <w:szCs w:val="24"/>
        </w:rPr>
        <w:t xml:space="preserve"> </w:t>
      </w:r>
      <w:r w:rsidRPr="00993F76">
        <w:rPr>
          <w:sz w:val="24"/>
          <w:szCs w:val="24"/>
        </w:rPr>
        <w:t xml:space="preserve">The time limit for lodging an appeal is one month from the date on which this notice was served on you. </w:t>
      </w:r>
      <w:r>
        <w:rPr>
          <w:sz w:val="24"/>
          <w:szCs w:val="24"/>
        </w:rPr>
        <w:t xml:space="preserve"> </w:t>
      </w:r>
      <w:r w:rsidRPr="00993F76">
        <w:rPr>
          <w:sz w:val="24"/>
          <w:szCs w:val="24"/>
        </w:rPr>
        <w:t xml:space="preserve">You may wish to consult a legal adviser about the implications of this notice and your right of appeal against this Food Authority’s decision on your application. </w:t>
      </w:r>
      <w:r>
        <w:rPr>
          <w:sz w:val="24"/>
          <w:szCs w:val="24"/>
        </w:rPr>
        <w:t xml:space="preserve"> </w:t>
      </w:r>
      <w:r w:rsidRPr="00993F76">
        <w:rPr>
          <w:sz w:val="24"/>
          <w:szCs w:val="24"/>
        </w:rPr>
        <w:t xml:space="preserve">The name and address of the Sheriff Court at which you should lodge your appeal is </w:t>
      </w:r>
      <w:r w:rsidRPr="00993F76">
        <w:rPr>
          <w:sz w:val="24"/>
          <w:szCs w:val="24"/>
        </w:rPr>
        <w:fldChar w:fldCharType="begin">
          <w:ffData>
            <w:name w:val="Text5"/>
            <w:enabled/>
            <w:calcOnExit w:val="0"/>
            <w:textInput/>
          </w:ffData>
        </w:fldChar>
      </w:r>
      <w:r w:rsidRPr="00993F76">
        <w:rPr>
          <w:sz w:val="24"/>
          <w:szCs w:val="24"/>
        </w:rPr>
        <w:instrText xml:space="preserve"> FORMTEXT </w:instrText>
      </w:r>
      <w:r w:rsidRPr="00993F76">
        <w:rPr>
          <w:sz w:val="24"/>
          <w:szCs w:val="24"/>
        </w:rPr>
      </w:r>
      <w:r w:rsidRPr="00993F76">
        <w:rPr>
          <w:sz w:val="24"/>
          <w:szCs w:val="24"/>
        </w:rPr>
        <w:fldChar w:fldCharType="separate"/>
      </w:r>
      <w:r w:rsidRPr="00993F76">
        <w:rPr>
          <w:noProof/>
          <w:sz w:val="24"/>
          <w:szCs w:val="24"/>
        </w:rPr>
        <w:t xml:space="preserve"> </w:t>
      </w:r>
      <w:r w:rsidRPr="00993F76">
        <w:rPr>
          <w:noProof/>
          <w:sz w:val="24"/>
          <w:szCs w:val="24"/>
        </w:rPr>
        <w:t> </w:t>
      </w:r>
      <w:r w:rsidRPr="00993F76">
        <w:rPr>
          <w:noProof/>
          <w:sz w:val="24"/>
          <w:szCs w:val="24"/>
        </w:rPr>
        <w:t> </w:t>
      </w:r>
      <w:r w:rsidRPr="00993F76">
        <w:rPr>
          <w:noProof/>
          <w:sz w:val="24"/>
          <w:szCs w:val="24"/>
        </w:rPr>
        <w:t> </w:t>
      </w:r>
      <w:r w:rsidRPr="00993F76">
        <w:rPr>
          <w:sz w:val="24"/>
          <w:szCs w:val="24"/>
        </w:rPr>
        <w:fldChar w:fldCharType="end"/>
      </w:r>
    </w:p>
    <w:p w14:paraId="714B0247" w14:textId="77777777" w:rsidR="008B0D11" w:rsidRDefault="008B0D11">
      <w:pPr>
        <w:rPr>
          <w:sz w:val="24"/>
          <w:szCs w:val="24"/>
        </w:rPr>
      </w:pPr>
      <w:r>
        <w:rPr>
          <w:sz w:val="24"/>
          <w:szCs w:val="24"/>
        </w:rPr>
        <w:br w:type="page"/>
      </w:r>
    </w:p>
    <w:p w14:paraId="07206D8E" w14:textId="24A4B709" w:rsidR="00AE6BE7" w:rsidRDefault="00AE6BE7" w:rsidP="00AE6BE7">
      <w:pPr>
        <w:pStyle w:val="Heading2"/>
        <w:rPr>
          <w:sz w:val="24"/>
          <w:szCs w:val="24"/>
        </w:rPr>
      </w:pPr>
      <w:r>
        <w:t>PART 3 – Trading name and address</w:t>
      </w:r>
    </w:p>
    <w:p w14:paraId="5DD738A3" w14:textId="77777777" w:rsidR="00AE6BE7" w:rsidRDefault="00AE6BE7" w:rsidP="00B561C0">
      <w:pPr>
        <w:rPr>
          <w:sz w:val="24"/>
          <w:szCs w:val="24"/>
        </w:rPr>
      </w:pPr>
    </w:p>
    <w:tbl>
      <w:tblPr>
        <w:tblStyle w:val="TableGrid"/>
        <w:tblW w:w="0" w:type="auto"/>
        <w:tblLook w:val="04A0" w:firstRow="1" w:lastRow="0" w:firstColumn="1" w:lastColumn="0" w:noHBand="0" w:noVBand="1"/>
      </w:tblPr>
      <w:tblGrid>
        <w:gridCol w:w="2410"/>
        <w:gridCol w:w="6606"/>
      </w:tblGrid>
      <w:tr w:rsidR="00993F76" w14:paraId="7ED18A29" w14:textId="77777777" w:rsidTr="00993F76">
        <w:tc>
          <w:tcPr>
            <w:tcW w:w="2410" w:type="dxa"/>
            <w:tcBorders>
              <w:top w:val="nil"/>
              <w:left w:val="nil"/>
              <w:bottom w:val="nil"/>
              <w:right w:val="single" w:sz="4" w:space="0" w:color="auto"/>
            </w:tcBorders>
          </w:tcPr>
          <w:p w14:paraId="5289B349" w14:textId="77777777" w:rsidR="00993F76" w:rsidRDefault="00993F76" w:rsidP="00B561C0">
            <w:pPr>
              <w:rPr>
                <w:sz w:val="24"/>
                <w:szCs w:val="24"/>
              </w:rPr>
            </w:pPr>
            <w:r>
              <w:rPr>
                <w:sz w:val="24"/>
                <w:szCs w:val="24"/>
              </w:rPr>
              <w:t>Trading name of establishment</w:t>
            </w:r>
          </w:p>
        </w:tc>
        <w:tc>
          <w:tcPr>
            <w:tcW w:w="6606" w:type="dxa"/>
            <w:tcBorders>
              <w:left w:val="single" w:sz="4" w:space="0" w:color="auto"/>
            </w:tcBorders>
          </w:tcPr>
          <w:p w14:paraId="07AFD02A" w14:textId="77777777" w:rsidR="00993F76" w:rsidRDefault="00993F76" w:rsidP="00B561C0">
            <w:pPr>
              <w:rPr>
                <w:sz w:val="24"/>
                <w:szCs w:val="24"/>
              </w:rPr>
            </w:pPr>
          </w:p>
        </w:tc>
      </w:tr>
    </w:tbl>
    <w:p w14:paraId="47AE3BDC" w14:textId="77777777" w:rsidR="00993F76" w:rsidRDefault="00993F76" w:rsidP="00B561C0">
      <w:pPr>
        <w:rPr>
          <w:sz w:val="24"/>
          <w:szCs w:val="24"/>
        </w:rPr>
      </w:pPr>
    </w:p>
    <w:p w14:paraId="023B2F3B"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44D6EE55" w14:textId="77777777" w:rsidTr="00C97500">
        <w:tc>
          <w:tcPr>
            <w:tcW w:w="2410" w:type="dxa"/>
            <w:tcBorders>
              <w:top w:val="nil"/>
              <w:left w:val="nil"/>
              <w:bottom w:val="nil"/>
              <w:right w:val="single" w:sz="4" w:space="0" w:color="auto"/>
            </w:tcBorders>
          </w:tcPr>
          <w:p w14:paraId="338FA8C6"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294A9291" w14:textId="77777777" w:rsidR="00993F76" w:rsidRDefault="00993F76" w:rsidP="00C97500">
            <w:pPr>
              <w:rPr>
                <w:sz w:val="24"/>
                <w:szCs w:val="24"/>
              </w:rPr>
            </w:pPr>
          </w:p>
          <w:p w14:paraId="2CE59EF7" w14:textId="77777777" w:rsidR="00993F76" w:rsidRDefault="00993F76" w:rsidP="00C97500">
            <w:pPr>
              <w:rPr>
                <w:sz w:val="24"/>
                <w:szCs w:val="24"/>
              </w:rPr>
            </w:pPr>
          </w:p>
          <w:p w14:paraId="00103EDA" w14:textId="77777777" w:rsidR="00993F76" w:rsidRDefault="00993F76" w:rsidP="00C97500">
            <w:pPr>
              <w:rPr>
                <w:sz w:val="24"/>
                <w:szCs w:val="24"/>
              </w:rPr>
            </w:pPr>
          </w:p>
          <w:p w14:paraId="0A47F1DD" w14:textId="77777777" w:rsidR="00993F76" w:rsidRDefault="00993F76" w:rsidP="00C97500">
            <w:pPr>
              <w:rPr>
                <w:sz w:val="24"/>
                <w:szCs w:val="24"/>
              </w:rPr>
            </w:pPr>
          </w:p>
          <w:p w14:paraId="05165566" w14:textId="77777777" w:rsidR="00993F76" w:rsidRDefault="00993F76" w:rsidP="00C97500">
            <w:pPr>
              <w:rPr>
                <w:sz w:val="24"/>
                <w:szCs w:val="24"/>
              </w:rPr>
            </w:pPr>
            <w:r>
              <w:rPr>
                <w:sz w:val="24"/>
                <w:szCs w:val="24"/>
              </w:rPr>
              <w:t>Postcode:</w:t>
            </w:r>
          </w:p>
        </w:tc>
      </w:tr>
    </w:tbl>
    <w:p w14:paraId="04821715" w14:textId="77777777" w:rsidR="00993F76" w:rsidRDefault="00993F76" w:rsidP="00B561C0">
      <w:pPr>
        <w:rPr>
          <w:sz w:val="24"/>
          <w:szCs w:val="24"/>
        </w:rPr>
      </w:pPr>
    </w:p>
    <w:p w14:paraId="0DBC269F" w14:textId="4B2C2782" w:rsidR="00993F76" w:rsidRDefault="00F2095C" w:rsidP="00993F76">
      <w:pPr>
        <w:spacing w:after="120"/>
        <w:ind w:left="397" w:hanging="397"/>
        <w:rPr>
          <w:sz w:val="24"/>
          <w:szCs w:val="24"/>
        </w:rPr>
      </w:pPr>
      <w:sdt>
        <w:sdtPr>
          <w:rPr>
            <w:sz w:val="28"/>
            <w:szCs w:val="28"/>
          </w:rPr>
          <w:id w:val="134249982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993F76" w:rsidRPr="00993F76">
        <w:rPr>
          <w:sz w:val="24"/>
          <w:szCs w:val="24"/>
        </w:rPr>
        <w:t xml:space="preserve">  The establishment has been APPROVED in accordance with Article 148(3) of Regulation (EU) 2017/625</w:t>
      </w:r>
      <w:r w:rsidR="00993F76">
        <w:rPr>
          <w:sz w:val="24"/>
          <w:szCs w:val="24"/>
        </w:rPr>
        <w:t>.</w:t>
      </w:r>
    </w:p>
    <w:p w14:paraId="062258C3" w14:textId="6D189F5F" w:rsidR="00993F76" w:rsidRDefault="00F2095C" w:rsidP="00993F76">
      <w:pPr>
        <w:ind w:left="397" w:hanging="397"/>
        <w:rPr>
          <w:sz w:val="24"/>
          <w:szCs w:val="24"/>
        </w:rPr>
      </w:pPr>
      <w:sdt>
        <w:sdtPr>
          <w:rPr>
            <w:sz w:val="28"/>
            <w:szCs w:val="28"/>
          </w:rPr>
          <w:id w:val="23520613"/>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993F76" w:rsidRPr="00993F76">
        <w:rPr>
          <w:sz w:val="24"/>
          <w:szCs w:val="24"/>
        </w:rPr>
        <w:t xml:space="preserve">  The establishment has been CONDITIONALLY APPROVED in accordance with Article 148(4) of Regulation (EU) 2017/625.</w:t>
      </w:r>
    </w:p>
    <w:p w14:paraId="6EB3F0C0" w14:textId="77777777" w:rsidR="00993F76" w:rsidRDefault="00993F76" w:rsidP="00993F76">
      <w:pPr>
        <w:ind w:left="397" w:hanging="397"/>
        <w:rPr>
          <w:sz w:val="24"/>
          <w:szCs w:val="24"/>
        </w:rPr>
      </w:pPr>
    </w:p>
    <w:p w14:paraId="7A0D20CB" w14:textId="007B895A" w:rsidR="00AE6BE7" w:rsidRDefault="00AE6BE7" w:rsidP="00AE6BE7">
      <w:pPr>
        <w:pStyle w:val="Heading3"/>
        <w:rPr>
          <w:szCs w:val="24"/>
        </w:rPr>
      </w:pPr>
      <w:r>
        <w:t>PART 3(1) – Conditional Approval (to be completed when conditional approval has been granted)</w:t>
      </w:r>
    </w:p>
    <w:p w14:paraId="4F90C8FE" w14:textId="77777777" w:rsidR="00AE6BE7" w:rsidRDefault="00AE6BE7" w:rsidP="00993F76">
      <w:pPr>
        <w:ind w:left="397" w:hanging="397"/>
        <w:rPr>
          <w:sz w:val="24"/>
          <w:szCs w:val="24"/>
        </w:rPr>
      </w:pPr>
    </w:p>
    <w:p w14:paraId="78F9F33A" w14:textId="77777777" w:rsidR="00993F76" w:rsidRPr="00993F76" w:rsidRDefault="00993F76" w:rsidP="00993F76">
      <w:pPr>
        <w:jc w:val="both"/>
        <w:rPr>
          <w:b/>
          <w:sz w:val="24"/>
          <w:szCs w:val="24"/>
        </w:rPr>
      </w:pPr>
      <w:r w:rsidRPr="00993F76">
        <w:rPr>
          <w:b/>
          <w:sz w:val="24"/>
          <w:szCs w:val="24"/>
        </w:rPr>
        <w:t>The requirements of the Regulations with which you have failed to comply are:</w:t>
      </w:r>
    </w:p>
    <w:p w14:paraId="27F4F235"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3B06387A" w14:textId="77777777" w:rsidTr="00993F76">
        <w:tc>
          <w:tcPr>
            <w:tcW w:w="2835" w:type="dxa"/>
          </w:tcPr>
          <w:p w14:paraId="7AFC91B9" w14:textId="77777777" w:rsidR="00993F76" w:rsidRDefault="00993F76" w:rsidP="00993F76">
            <w:pPr>
              <w:spacing w:before="120" w:after="120"/>
              <w:rPr>
                <w:sz w:val="24"/>
                <w:szCs w:val="24"/>
              </w:rPr>
            </w:pPr>
            <w:r>
              <w:rPr>
                <w:sz w:val="24"/>
                <w:szCs w:val="24"/>
              </w:rPr>
              <w:t>Regulation / Article No.</w:t>
            </w:r>
          </w:p>
        </w:tc>
        <w:tc>
          <w:tcPr>
            <w:tcW w:w="6186" w:type="dxa"/>
          </w:tcPr>
          <w:p w14:paraId="466F686F" w14:textId="77777777" w:rsidR="00993F76" w:rsidRDefault="00993F76" w:rsidP="00993F76">
            <w:pPr>
              <w:spacing w:before="120" w:after="120"/>
              <w:rPr>
                <w:sz w:val="24"/>
                <w:szCs w:val="24"/>
              </w:rPr>
            </w:pPr>
            <w:r>
              <w:rPr>
                <w:sz w:val="24"/>
                <w:szCs w:val="24"/>
              </w:rPr>
              <w:t>Requirement</w:t>
            </w:r>
          </w:p>
        </w:tc>
      </w:tr>
      <w:tr w:rsidR="00993F76" w14:paraId="06AA80DE" w14:textId="77777777" w:rsidTr="00993F76">
        <w:tc>
          <w:tcPr>
            <w:tcW w:w="2835" w:type="dxa"/>
          </w:tcPr>
          <w:p w14:paraId="78B1651A" w14:textId="77777777" w:rsidR="00993F76" w:rsidRDefault="00993F76" w:rsidP="00993F76">
            <w:pPr>
              <w:spacing w:before="120" w:after="120"/>
              <w:rPr>
                <w:sz w:val="24"/>
                <w:szCs w:val="24"/>
              </w:rPr>
            </w:pPr>
          </w:p>
        </w:tc>
        <w:tc>
          <w:tcPr>
            <w:tcW w:w="6186" w:type="dxa"/>
          </w:tcPr>
          <w:p w14:paraId="48808CE8" w14:textId="77777777" w:rsidR="00993F76" w:rsidRDefault="00993F76" w:rsidP="00993F76">
            <w:pPr>
              <w:spacing w:before="120" w:after="120"/>
              <w:rPr>
                <w:sz w:val="24"/>
                <w:szCs w:val="24"/>
              </w:rPr>
            </w:pPr>
          </w:p>
        </w:tc>
      </w:tr>
      <w:tr w:rsidR="00993F76" w14:paraId="6B4B0874" w14:textId="77777777" w:rsidTr="00993F76">
        <w:tc>
          <w:tcPr>
            <w:tcW w:w="2835" w:type="dxa"/>
          </w:tcPr>
          <w:p w14:paraId="561E7D4B" w14:textId="77777777" w:rsidR="00993F76" w:rsidRDefault="00993F76" w:rsidP="00993F76">
            <w:pPr>
              <w:spacing w:before="120" w:after="120"/>
              <w:rPr>
                <w:sz w:val="24"/>
                <w:szCs w:val="24"/>
              </w:rPr>
            </w:pPr>
          </w:p>
        </w:tc>
        <w:tc>
          <w:tcPr>
            <w:tcW w:w="6186" w:type="dxa"/>
          </w:tcPr>
          <w:p w14:paraId="6AB98C5F" w14:textId="77777777" w:rsidR="00993F76" w:rsidRDefault="00993F76" w:rsidP="00993F76">
            <w:pPr>
              <w:spacing w:before="120" w:after="120"/>
              <w:rPr>
                <w:sz w:val="24"/>
                <w:szCs w:val="24"/>
              </w:rPr>
            </w:pPr>
          </w:p>
        </w:tc>
      </w:tr>
      <w:tr w:rsidR="00993F76" w14:paraId="411B930C" w14:textId="77777777" w:rsidTr="00993F76">
        <w:tc>
          <w:tcPr>
            <w:tcW w:w="2835" w:type="dxa"/>
          </w:tcPr>
          <w:p w14:paraId="38903238" w14:textId="77777777" w:rsidR="00993F76" w:rsidRDefault="00993F76" w:rsidP="00993F76">
            <w:pPr>
              <w:spacing w:before="120" w:after="120"/>
              <w:rPr>
                <w:sz w:val="24"/>
                <w:szCs w:val="24"/>
              </w:rPr>
            </w:pPr>
          </w:p>
        </w:tc>
        <w:tc>
          <w:tcPr>
            <w:tcW w:w="6186" w:type="dxa"/>
          </w:tcPr>
          <w:p w14:paraId="0EE34D5D" w14:textId="77777777" w:rsidR="00993F76" w:rsidRDefault="00993F76" w:rsidP="00993F76">
            <w:pPr>
              <w:spacing w:before="120" w:after="120"/>
              <w:rPr>
                <w:sz w:val="24"/>
                <w:szCs w:val="24"/>
              </w:rPr>
            </w:pPr>
          </w:p>
        </w:tc>
      </w:tr>
    </w:tbl>
    <w:p w14:paraId="59E4F7EB" w14:textId="77777777" w:rsidR="00993F76" w:rsidRDefault="00993F76" w:rsidP="00993F76">
      <w:pPr>
        <w:ind w:left="397" w:hanging="397"/>
        <w:rPr>
          <w:sz w:val="24"/>
          <w:szCs w:val="24"/>
        </w:rPr>
      </w:pPr>
    </w:p>
    <w:p w14:paraId="4007D3EE" w14:textId="77777777" w:rsidR="00993F76" w:rsidRPr="00993F76" w:rsidRDefault="00993F76" w:rsidP="00575971">
      <w:pPr>
        <w:rPr>
          <w:b/>
          <w:sz w:val="24"/>
          <w:szCs w:val="24"/>
        </w:rPr>
      </w:pPr>
      <w:r w:rsidRPr="00993F76">
        <w:rPr>
          <w:b/>
          <w:sz w:val="24"/>
          <w:szCs w:val="24"/>
        </w:rPr>
        <w:t>The reasons you have failed to comply with the requirements of the Regulations are:</w:t>
      </w:r>
    </w:p>
    <w:p w14:paraId="075A17F9"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665267CA" w14:textId="77777777" w:rsidTr="00C97500">
        <w:tc>
          <w:tcPr>
            <w:tcW w:w="2835" w:type="dxa"/>
          </w:tcPr>
          <w:p w14:paraId="26565C03" w14:textId="77777777" w:rsidR="00993F76" w:rsidRDefault="00993F76" w:rsidP="00C97500">
            <w:pPr>
              <w:spacing w:before="120" w:after="120"/>
              <w:rPr>
                <w:sz w:val="24"/>
                <w:szCs w:val="24"/>
              </w:rPr>
            </w:pPr>
            <w:r>
              <w:rPr>
                <w:sz w:val="24"/>
                <w:szCs w:val="24"/>
              </w:rPr>
              <w:t>Regulation / Article No.</w:t>
            </w:r>
          </w:p>
        </w:tc>
        <w:tc>
          <w:tcPr>
            <w:tcW w:w="6186" w:type="dxa"/>
          </w:tcPr>
          <w:p w14:paraId="5A14AD8A" w14:textId="77777777" w:rsidR="00993F76" w:rsidRDefault="00993F76" w:rsidP="00C97500">
            <w:pPr>
              <w:spacing w:before="120" w:after="120"/>
              <w:rPr>
                <w:sz w:val="24"/>
                <w:szCs w:val="24"/>
              </w:rPr>
            </w:pPr>
            <w:r>
              <w:rPr>
                <w:sz w:val="24"/>
                <w:szCs w:val="24"/>
              </w:rPr>
              <w:t>Details of non-compliance</w:t>
            </w:r>
          </w:p>
        </w:tc>
      </w:tr>
      <w:tr w:rsidR="00993F76" w14:paraId="76E72AEA" w14:textId="77777777" w:rsidTr="00C97500">
        <w:tc>
          <w:tcPr>
            <w:tcW w:w="2835" w:type="dxa"/>
          </w:tcPr>
          <w:p w14:paraId="0264965D" w14:textId="77777777" w:rsidR="00993F76" w:rsidRDefault="00993F76" w:rsidP="00C97500">
            <w:pPr>
              <w:spacing w:before="120" w:after="120"/>
              <w:rPr>
                <w:sz w:val="24"/>
                <w:szCs w:val="24"/>
              </w:rPr>
            </w:pPr>
          </w:p>
        </w:tc>
        <w:tc>
          <w:tcPr>
            <w:tcW w:w="6186" w:type="dxa"/>
          </w:tcPr>
          <w:p w14:paraId="67E9296D" w14:textId="77777777" w:rsidR="00993F76" w:rsidRDefault="00993F76" w:rsidP="00C97500">
            <w:pPr>
              <w:spacing w:before="120" w:after="120"/>
              <w:rPr>
                <w:sz w:val="24"/>
                <w:szCs w:val="24"/>
              </w:rPr>
            </w:pPr>
          </w:p>
        </w:tc>
      </w:tr>
      <w:tr w:rsidR="00993F76" w14:paraId="64D9FAEB" w14:textId="77777777" w:rsidTr="00C97500">
        <w:tc>
          <w:tcPr>
            <w:tcW w:w="2835" w:type="dxa"/>
          </w:tcPr>
          <w:p w14:paraId="1D664E91" w14:textId="77777777" w:rsidR="00993F76" w:rsidRDefault="00993F76" w:rsidP="00C97500">
            <w:pPr>
              <w:spacing w:before="120" w:after="120"/>
              <w:rPr>
                <w:sz w:val="24"/>
                <w:szCs w:val="24"/>
              </w:rPr>
            </w:pPr>
          </w:p>
        </w:tc>
        <w:tc>
          <w:tcPr>
            <w:tcW w:w="6186" w:type="dxa"/>
          </w:tcPr>
          <w:p w14:paraId="78E0D861" w14:textId="77777777" w:rsidR="00993F76" w:rsidRDefault="00993F76" w:rsidP="00C97500">
            <w:pPr>
              <w:spacing w:before="120" w:after="120"/>
              <w:rPr>
                <w:sz w:val="24"/>
                <w:szCs w:val="24"/>
              </w:rPr>
            </w:pPr>
          </w:p>
        </w:tc>
      </w:tr>
      <w:tr w:rsidR="00993F76" w14:paraId="7CC3492A" w14:textId="77777777" w:rsidTr="00C97500">
        <w:tc>
          <w:tcPr>
            <w:tcW w:w="2835" w:type="dxa"/>
          </w:tcPr>
          <w:p w14:paraId="197C08FA" w14:textId="77777777" w:rsidR="00993F76" w:rsidRDefault="00993F76" w:rsidP="00C97500">
            <w:pPr>
              <w:spacing w:before="120" w:after="120"/>
              <w:rPr>
                <w:sz w:val="24"/>
                <w:szCs w:val="24"/>
              </w:rPr>
            </w:pPr>
          </w:p>
        </w:tc>
        <w:tc>
          <w:tcPr>
            <w:tcW w:w="6186" w:type="dxa"/>
          </w:tcPr>
          <w:p w14:paraId="46711F1C" w14:textId="77777777" w:rsidR="00993F76" w:rsidRDefault="00993F76" w:rsidP="00C97500">
            <w:pPr>
              <w:spacing w:before="120" w:after="120"/>
              <w:rPr>
                <w:sz w:val="24"/>
                <w:szCs w:val="24"/>
              </w:rPr>
            </w:pPr>
          </w:p>
        </w:tc>
      </w:tr>
    </w:tbl>
    <w:p w14:paraId="6ADAC1D9" w14:textId="77777777" w:rsidR="00993F76" w:rsidRDefault="00993F76" w:rsidP="00993F76">
      <w:pPr>
        <w:ind w:left="397" w:hanging="397"/>
        <w:rPr>
          <w:sz w:val="24"/>
          <w:szCs w:val="24"/>
        </w:rPr>
      </w:pPr>
    </w:p>
    <w:p w14:paraId="654B89C1" w14:textId="77777777" w:rsidR="00993F76" w:rsidRDefault="00993F76" w:rsidP="00993F76">
      <w:r>
        <w:br w:type="page"/>
      </w:r>
    </w:p>
    <w:p w14:paraId="1DF0AEEC" w14:textId="77777777" w:rsidR="00993F76" w:rsidRPr="00993F76" w:rsidRDefault="00993F76" w:rsidP="00575971">
      <w:pPr>
        <w:spacing w:after="120"/>
        <w:rPr>
          <w:b/>
          <w:sz w:val="24"/>
          <w:szCs w:val="24"/>
        </w:rPr>
      </w:pPr>
      <w:r w:rsidRPr="00993F76">
        <w:rPr>
          <w:b/>
          <w:sz w:val="24"/>
          <w:szCs w:val="24"/>
        </w:rPr>
        <w:t>The measures you need to take in order to comply with the requirements of the Regulations are:</w:t>
      </w:r>
    </w:p>
    <w:tbl>
      <w:tblPr>
        <w:tblStyle w:val="TableGrid"/>
        <w:tblW w:w="0" w:type="auto"/>
        <w:tblInd w:w="-5" w:type="dxa"/>
        <w:tblLook w:val="04A0" w:firstRow="1" w:lastRow="0" w:firstColumn="1" w:lastColumn="0" w:noHBand="0" w:noVBand="1"/>
      </w:tblPr>
      <w:tblGrid>
        <w:gridCol w:w="2835"/>
        <w:gridCol w:w="6186"/>
      </w:tblGrid>
      <w:tr w:rsidR="00993F76" w14:paraId="7EA0F3B1" w14:textId="77777777" w:rsidTr="00C97500">
        <w:tc>
          <w:tcPr>
            <w:tcW w:w="2835" w:type="dxa"/>
          </w:tcPr>
          <w:p w14:paraId="3573463D" w14:textId="77777777" w:rsidR="00993F76" w:rsidRDefault="00993F76" w:rsidP="00C97500">
            <w:pPr>
              <w:spacing w:before="120" w:after="120"/>
              <w:rPr>
                <w:sz w:val="24"/>
                <w:szCs w:val="24"/>
              </w:rPr>
            </w:pPr>
            <w:r>
              <w:rPr>
                <w:sz w:val="24"/>
                <w:szCs w:val="24"/>
              </w:rPr>
              <w:t>Regulation / Article No.</w:t>
            </w:r>
          </w:p>
        </w:tc>
        <w:tc>
          <w:tcPr>
            <w:tcW w:w="6186" w:type="dxa"/>
          </w:tcPr>
          <w:p w14:paraId="225A55F9" w14:textId="77777777" w:rsidR="00993F76" w:rsidRDefault="00993F76" w:rsidP="00C97500">
            <w:pPr>
              <w:spacing w:before="120" w:after="120"/>
              <w:rPr>
                <w:sz w:val="24"/>
                <w:szCs w:val="24"/>
              </w:rPr>
            </w:pPr>
            <w:r>
              <w:rPr>
                <w:sz w:val="24"/>
                <w:szCs w:val="24"/>
              </w:rPr>
              <w:t>Measures needed to secure compliance</w:t>
            </w:r>
          </w:p>
        </w:tc>
      </w:tr>
      <w:tr w:rsidR="00993F76" w14:paraId="70E60428" w14:textId="77777777" w:rsidTr="00C97500">
        <w:tc>
          <w:tcPr>
            <w:tcW w:w="2835" w:type="dxa"/>
          </w:tcPr>
          <w:p w14:paraId="7FB1BD04" w14:textId="77777777" w:rsidR="00993F76" w:rsidRDefault="00993F76" w:rsidP="00C97500">
            <w:pPr>
              <w:spacing w:before="120" w:after="120"/>
              <w:rPr>
                <w:sz w:val="24"/>
                <w:szCs w:val="24"/>
              </w:rPr>
            </w:pPr>
          </w:p>
        </w:tc>
        <w:tc>
          <w:tcPr>
            <w:tcW w:w="6186" w:type="dxa"/>
          </w:tcPr>
          <w:p w14:paraId="60AD3C0F" w14:textId="77777777" w:rsidR="00993F76" w:rsidRDefault="00993F76" w:rsidP="00C97500">
            <w:pPr>
              <w:spacing w:before="120" w:after="120"/>
              <w:rPr>
                <w:sz w:val="24"/>
                <w:szCs w:val="24"/>
              </w:rPr>
            </w:pPr>
          </w:p>
        </w:tc>
      </w:tr>
      <w:tr w:rsidR="00993F76" w14:paraId="68A15953" w14:textId="77777777" w:rsidTr="00C97500">
        <w:tc>
          <w:tcPr>
            <w:tcW w:w="2835" w:type="dxa"/>
          </w:tcPr>
          <w:p w14:paraId="433A6446" w14:textId="77777777" w:rsidR="00993F76" w:rsidRDefault="00993F76" w:rsidP="00C97500">
            <w:pPr>
              <w:spacing w:before="120" w:after="120"/>
              <w:rPr>
                <w:sz w:val="24"/>
                <w:szCs w:val="24"/>
              </w:rPr>
            </w:pPr>
          </w:p>
        </w:tc>
        <w:tc>
          <w:tcPr>
            <w:tcW w:w="6186" w:type="dxa"/>
          </w:tcPr>
          <w:p w14:paraId="3225A114" w14:textId="77777777" w:rsidR="00993F76" w:rsidRDefault="00993F76" w:rsidP="00C97500">
            <w:pPr>
              <w:spacing w:before="120" w:after="120"/>
              <w:rPr>
                <w:sz w:val="24"/>
                <w:szCs w:val="24"/>
              </w:rPr>
            </w:pPr>
          </w:p>
        </w:tc>
      </w:tr>
      <w:tr w:rsidR="00993F76" w14:paraId="36AB7AD9" w14:textId="77777777" w:rsidTr="00C97500">
        <w:tc>
          <w:tcPr>
            <w:tcW w:w="2835" w:type="dxa"/>
          </w:tcPr>
          <w:p w14:paraId="10ECB5EC" w14:textId="77777777" w:rsidR="00993F76" w:rsidRDefault="00993F76" w:rsidP="00C97500">
            <w:pPr>
              <w:spacing w:before="120" w:after="120"/>
              <w:rPr>
                <w:sz w:val="24"/>
                <w:szCs w:val="24"/>
              </w:rPr>
            </w:pPr>
          </w:p>
        </w:tc>
        <w:tc>
          <w:tcPr>
            <w:tcW w:w="6186" w:type="dxa"/>
          </w:tcPr>
          <w:p w14:paraId="640BE05F" w14:textId="77777777" w:rsidR="00993F76" w:rsidRDefault="00993F76" w:rsidP="00C97500">
            <w:pPr>
              <w:spacing w:before="120" w:after="120"/>
              <w:rPr>
                <w:sz w:val="24"/>
                <w:szCs w:val="24"/>
              </w:rPr>
            </w:pPr>
          </w:p>
        </w:tc>
      </w:tr>
    </w:tbl>
    <w:p w14:paraId="6B94A49B" w14:textId="77777777" w:rsidR="00993F76" w:rsidRDefault="00993F76" w:rsidP="00993F76">
      <w:pPr>
        <w:ind w:left="397" w:hanging="397"/>
        <w:rPr>
          <w:sz w:val="24"/>
          <w:szCs w:val="24"/>
        </w:rPr>
      </w:pPr>
    </w:p>
    <w:p w14:paraId="407BBCFA" w14:textId="77777777" w:rsidR="00993F76" w:rsidRPr="00993F76" w:rsidRDefault="00993F76" w:rsidP="00993F76">
      <w:pPr>
        <w:rPr>
          <w:sz w:val="24"/>
          <w:szCs w:val="24"/>
        </w:rPr>
      </w:pPr>
      <w:r w:rsidRPr="00993F76">
        <w:rPr>
          <w:sz w:val="24"/>
          <w:szCs w:val="24"/>
        </w:rPr>
        <w:t>In accordance with Article 148(4) of Regulation (EU) 2017/625, this Food Authority will visit your establishment within three months of this conditional approval being granted in order to make an assessment of progress in complying with the above requirements.</w:t>
      </w:r>
    </w:p>
    <w:p w14:paraId="660DA799" w14:textId="77777777" w:rsidR="00993F76" w:rsidRDefault="00993F76" w:rsidP="00993F76">
      <w:pPr>
        <w:ind w:left="397" w:hanging="397"/>
        <w:rPr>
          <w:sz w:val="24"/>
          <w:szCs w:val="24"/>
        </w:rPr>
      </w:pPr>
    </w:p>
    <w:p w14:paraId="4A413CEF" w14:textId="77777777" w:rsidR="00AE6BE7" w:rsidRDefault="00AE6BE7" w:rsidP="00993F76">
      <w:pPr>
        <w:ind w:left="397" w:hanging="397"/>
        <w:rPr>
          <w:sz w:val="24"/>
          <w:szCs w:val="24"/>
        </w:rPr>
      </w:pPr>
    </w:p>
    <w:p w14:paraId="52F75E67" w14:textId="5A5512F4" w:rsidR="00AE6BE7" w:rsidRDefault="00AE6BE7" w:rsidP="00AE6BE7">
      <w:pPr>
        <w:pStyle w:val="Heading2"/>
        <w:rPr>
          <w:sz w:val="24"/>
          <w:szCs w:val="24"/>
        </w:rPr>
      </w:pPr>
      <w:r>
        <w:t xml:space="preserve">PART 4 – Food </w:t>
      </w:r>
      <w:r w:rsidR="000D72F8">
        <w:t>B</w:t>
      </w:r>
      <w:r>
        <w:t>usiness Operator</w:t>
      </w:r>
    </w:p>
    <w:p w14:paraId="0DD208A7" w14:textId="77777777" w:rsidR="00AE6BE7" w:rsidRDefault="00AE6BE7" w:rsidP="00993F76">
      <w:pPr>
        <w:ind w:left="397" w:hanging="397"/>
        <w:rPr>
          <w:sz w:val="24"/>
          <w:szCs w:val="24"/>
        </w:rPr>
      </w:pPr>
    </w:p>
    <w:tbl>
      <w:tblPr>
        <w:tblStyle w:val="TableGrid"/>
        <w:tblW w:w="0" w:type="auto"/>
        <w:tblLook w:val="04A0" w:firstRow="1" w:lastRow="0" w:firstColumn="1" w:lastColumn="0" w:noHBand="0" w:noVBand="1"/>
      </w:tblPr>
      <w:tblGrid>
        <w:gridCol w:w="2694"/>
        <w:gridCol w:w="6322"/>
      </w:tblGrid>
      <w:tr w:rsidR="00993F76" w14:paraId="2F1A8DFB" w14:textId="77777777" w:rsidTr="00993F76">
        <w:tc>
          <w:tcPr>
            <w:tcW w:w="2694" w:type="dxa"/>
            <w:tcBorders>
              <w:top w:val="nil"/>
              <w:left w:val="nil"/>
              <w:bottom w:val="nil"/>
              <w:right w:val="single" w:sz="4" w:space="0" w:color="auto"/>
            </w:tcBorders>
          </w:tcPr>
          <w:p w14:paraId="74D4078A" w14:textId="77777777" w:rsidR="00993F76" w:rsidRDefault="00993F76" w:rsidP="00993F76">
            <w:pPr>
              <w:rPr>
                <w:sz w:val="24"/>
                <w:szCs w:val="24"/>
              </w:rPr>
            </w:pPr>
            <w:r>
              <w:rPr>
                <w:sz w:val="24"/>
                <w:szCs w:val="24"/>
              </w:rPr>
              <w:t>Name and full address of Food Business Operator</w:t>
            </w:r>
          </w:p>
        </w:tc>
        <w:tc>
          <w:tcPr>
            <w:tcW w:w="6322" w:type="dxa"/>
            <w:tcBorders>
              <w:left w:val="single" w:sz="4" w:space="0" w:color="auto"/>
            </w:tcBorders>
          </w:tcPr>
          <w:p w14:paraId="053241CE" w14:textId="77777777" w:rsidR="00993F76" w:rsidRDefault="00993F76" w:rsidP="00C97500">
            <w:pPr>
              <w:rPr>
                <w:sz w:val="24"/>
                <w:szCs w:val="24"/>
              </w:rPr>
            </w:pPr>
          </w:p>
          <w:p w14:paraId="74133B4C" w14:textId="77777777" w:rsidR="00993F76" w:rsidRDefault="00993F76" w:rsidP="00C97500">
            <w:pPr>
              <w:rPr>
                <w:sz w:val="24"/>
                <w:szCs w:val="24"/>
              </w:rPr>
            </w:pPr>
          </w:p>
          <w:p w14:paraId="20D6CD0B" w14:textId="77777777" w:rsidR="00993F76" w:rsidRDefault="00993F76" w:rsidP="00C97500">
            <w:pPr>
              <w:rPr>
                <w:sz w:val="24"/>
                <w:szCs w:val="24"/>
              </w:rPr>
            </w:pPr>
          </w:p>
          <w:p w14:paraId="6B84F157" w14:textId="77777777" w:rsidR="00993F76" w:rsidRDefault="00993F76" w:rsidP="00C97500">
            <w:pPr>
              <w:rPr>
                <w:sz w:val="24"/>
                <w:szCs w:val="24"/>
              </w:rPr>
            </w:pPr>
          </w:p>
          <w:p w14:paraId="662B8858" w14:textId="77777777" w:rsidR="00993F76" w:rsidRDefault="00993F76" w:rsidP="00C97500">
            <w:pPr>
              <w:rPr>
                <w:sz w:val="24"/>
                <w:szCs w:val="24"/>
              </w:rPr>
            </w:pPr>
            <w:r>
              <w:rPr>
                <w:sz w:val="24"/>
                <w:szCs w:val="24"/>
              </w:rPr>
              <w:t>Postcode:</w:t>
            </w:r>
          </w:p>
        </w:tc>
      </w:tr>
    </w:tbl>
    <w:p w14:paraId="28C5B33F" w14:textId="77777777" w:rsidR="00993F76" w:rsidRDefault="00993F76" w:rsidP="00993F76">
      <w:pPr>
        <w:rPr>
          <w:sz w:val="24"/>
          <w:szCs w:val="24"/>
        </w:rPr>
      </w:pPr>
    </w:p>
    <w:p w14:paraId="6D58232A" w14:textId="77777777" w:rsidR="00AE6BE7" w:rsidRDefault="00AE6BE7" w:rsidP="00993F76">
      <w:pPr>
        <w:rPr>
          <w:sz w:val="24"/>
          <w:szCs w:val="24"/>
        </w:rPr>
      </w:pPr>
    </w:p>
    <w:p w14:paraId="5C2ABEE4" w14:textId="7771B1ED" w:rsidR="00AE6BE7" w:rsidRDefault="00AE6BE7" w:rsidP="00AE6BE7">
      <w:pPr>
        <w:pStyle w:val="Heading2"/>
        <w:rPr>
          <w:sz w:val="24"/>
          <w:szCs w:val="24"/>
        </w:rPr>
      </w:pPr>
      <w:r>
        <w:t xml:space="preserve">PART 5 – Scope of </w:t>
      </w:r>
      <w:r w:rsidRPr="008B0D11">
        <w:rPr>
          <w:highlight w:val="yellow"/>
        </w:rPr>
        <w:t>approval / conditional*</w:t>
      </w:r>
      <w:r>
        <w:t xml:space="preserve"> approval</w:t>
      </w:r>
    </w:p>
    <w:p w14:paraId="28343F6B" w14:textId="77777777" w:rsidR="00AE6BE7" w:rsidRDefault="00AE6BE7" w:rsidP="00993F76">
      <w:pPr>
        <w:rPr>
          <w:sz w:val="24"/>
          <w:szCs w:val="24"/>
        </w:rPr>
      </w:pPr>
    </w:p>
    <w:p w14:paraId="244F9A77" w14:textId="77777777" w:rsidR="00993F76" w:rsidRPr="00993F76" w:rsidRDefault="00993F76" w:rsidP="00993F76">
      <w:pPr>
        <w:tabs>
          <w:tab w:val="left" w:pos="567"/>
          <w:tab w:val="left" w:pos="2269"/>
          <w:tab w:val="left" w:pos="5954"/>
          <w:tab w:val="right" w:pos="9639"/>
        </w:tabs>
        <w:rPr>
          <w:sz w:val="24"/>
          <w:szCs w:val="24"/>
        </w:rPr>
      </w:pPr>
      <w:r w:rsidRPr="00993F76">
        <w:rPr>
          <w:sz w:val="24"/>
          <w:szCs w:val="24"/>
        </w:rPr>
        <w:t>This approval/conditional approval* authorises the handling of the following type(s) of product in the establishment shown in Part 3 of this document in respect of the specific activities and products detailed below:</w:t>
      </w:r>
    </w:p>
    <w:p w14:paraId="1CE58FB0" w14:textId="77777777" w:rsidR="00993F76" w:rsidRPr="00993F76" w:rsidRDefault="00993F76" w:rsidP="00993F76">
      <w:pPr>
        <w:tabs>
          <w:tab w:val="left" w:pos="567"/>
          <w:tab w:val="left" w:pos="2269"/>
          <w:tab w:val="left" w:pos="5954"/>
          <w:tab w:val="right" w:pos="9639"/>
        </w:tabs>
        <w:rPr>
          <w:sz w:val="24"/>
          <w:szCs w:val="24"/>
        </w:rPr>
      </w:pPr>
    </w:p>
    <w:p w14:paraId="2DC61F37" w14:textId="77777777" w:rsidR="00993F76" w:rsidRPr="003E11E9" w:rsidRDefault="00993F76" w:rsidP="003E11E9">
      <w:pPr>
        <w:rPr>
          <w:b/>
          <w:bCs/>
          <w:sz w:val="24"/>
          <w:szCs w:val="24"/>
        </w:rPr>
      </w:pPr>
      <w:r w:rsidRPr="003E11E9">
        <w:rPr>
          <w:b/>
          <w:bCs/>
          <w:sz w:val="24"/>
          <w:szCs w:val="24"/>
        </w:rPr>
        <w:t>Category of approval</w:t>
      </w:r>
      <w:r w:rsidR="001633A7" w:rsidRPr="003E11E9">
        <w:rPr>
          <w:b/>
          <w:bCs/>
          <w:sz w:val="24"/>
          <w:szCs w:val="24"/>
        </w:rPr>
        <w:t xml:space="preserve"> (See Appendix I)</w:t>
      </w:r>
      <w:r w:rsidRPr="003E11E9">
        <w:rPr>
          <w:b/>
          <w:bCs/>
          <w:sz w:val="24"/>
          <w:szCs w:val="24"/>
        </w:rPr>
        <w:t>:</w:t>
      </w:r>
    </w:p>
    <w:p w14:paraId="24A85760" w14:textId="31DA5C45" w:rsidR="00993F76" w:rsidRPr="004F13BB" w:rsidRDefault="00214B6B" w:rsidP="00993F76">
      <w:pPr>
        <w:rPr>
          <w:i/>
          <w:iCs/>
          <w:sz w:val="24"/>
          <w:szCs w:val="24"/>
        </w:rPr>
      </w:pPr>
      <w:r w:rsidRPr="004F13BB">
        <w:rPr>
          <w:i/>
          <w:iCs/>
          <w:sz w:val="24"/>
          <w:szCs w:val="24"/>
        </w:rPr>
        <w:t>Local authorities can delete categories that are not relevant.  If more activities require to be added under any category, local authorities can copy and paste rows.</w:t>
      </w:r>
    </w:p>
    <w:p w14:paraId="6239E087" w14:textId="77777777" w:rsidR="00214B6B" w:rsidRDefault="00214B6B" w:rsidP="00993F76">
      <w:pPr>
        <w:rPr>
          <w:sz w:val="24"/>
          <w:szCs w:val="24"/>
        </w:rPr>
      </w:pPr>
    </w:p>
    <w:p w14:paraId="49FCA94B" w14:textId="68B28E22" w:rsidR="000E1D26" w:rsidRDefault="000E1D26" w:rsidP="000E1D26">
      <w:pPr>
        <w:spacing w:after="120"/>
        <w:rPr>
          <w:rStyle w:val="Style2"/>
        </w:rPr>
      </w:pPr>
      <w:r w:rsidRPr="002C73AA">
        <w:rPr>
          <w:sz w:val="24"/>
          <w:szCs w:val="24"/>
        </w:rPr>
        <w:t>General Activity Establishment:</w:t>
      </w:r>
      <w:r w:rsidR="003C2E8D">
        <w:rPr>
          <w:sz w:val="24"/>
          <w:szCs w:val="24"/>
        </w:rPr>
        <w:tab/>
      </w:r>
      <w:r>
        <w:rPr>
          <w:sz w:val="24"/>
          <w:szCs w:val="24"/>
        </w:rPr>
        <w:tab/>
      </w:r>
      <w:r w:rsidR="003C2E8D">
        <w:rPr>
          <w:sz w:val="24"/>
          <w:szCs w:val="24"/>
        </w:rPr>
        <w:tab/>
      </w:r>
      <w:r w:rsidR="003C2E8D">
        <w:rPr>
          <w:sz w:val="24"/>
          <w:szCs w:val="24"/>
        </w:rPr>
        <w:tab/>
      </w:r>
      <w:sdt>
        <w:sdtPr>
          <w:rPr>
            <w:rStyle w:val="Style2"/>
          </w:rPr>
          <w:id w:val="829015810"/>
          <w:placeholder>
            <w:docPart w:val="DC0867F0793842FD90C731A850E2E37E"/>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7CF77B1C" w14:textId="2503A45E" w:rsidR="000E1D26" w:rsidRDefault="000E1D26" w:rsidP="000E1D26">
      <w:pPr>
        <w:rPr>
          <w:rStyle w:val="Style2"/>
        </w:rPr>
      </w:pP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sidR="003C2E8D">
        <w:rPr>
          <w:rStyle w:val="Style2"/>
        </w:rPr>
        <w:tab/>
      </w:r>
      <w:r>
        <w:rPr>
          <w:rStyle w:val="Style2"/>
        </w:rPr>
        <w:tab/>
      </w:r>
      <w:r w:rsidR="003C2E8D">
        <w:rPr>
          <w:rStyle w:val="Style2"/>
        </w:rPr>
        <w:tab/>
      </w:r>
      <w:r w:rsidR="003C2E8D">
        <w:rPr>
          <w:rStyle w:val="Style2"/>
        </w:rPr>
        <w:tab/>
      </w:r>
      <w:sdt>
        <w:sdtPr>
          <w:rPr>
            <w:rStyle w:val="Style2"/>
          </w:rPr>
          <w:id w:val="-1103652179"/>
          <w:placeholder>
            <w:docPart w:val="8F39D8943BA74BE5A016AA16EA237745"/>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3D3ACB59" w14:textId="77777777" w:rsidR="000E1D26" w:rsidRDefault="000E1D26" w:rsidP="000E1D26">
      <w:pPr>
        <w:rPr>
          <w:rStyle w:val="Style2"/>
        </w:rPr>
      </w:pPr>
    </w:p>
    <w:p w14:paraId="1397D7A6" w14:textId="17C560D9" w:rsidR="000E1D26" w:rsidRDefault="000E1D26" w:rsidP="000E1D26">
      <w:pPr>
        <w:spacing w:after="120"/>
        <w:rPr>
          <w:sz w:val="24"/>
          <w:szCs w:val="24"/>
        </w:rPr>
      </w:pPr>
      <w:r>
        <w:rPr>
          <w:sz w:val="24"/>
          <w:szCs w:val="24"/>
        </w:rPr>
        <w:t xml:space="preserve">Minced Meat, Meat Preps and </w:t>
      </w:r>
      <w:proofErr w:type="spellStart"/>
      <w:r>
        <w:rPr>
          <w:sz w:val="24"/>
          <w:szCs w:val="24"/>
        </w:rPr>
        <w:t>MSM</w:t>
      </w:r>
      <w:proofErr w:type="spellEnd"/>
      <w:r>
        <w:rPr>
          <w:sz w:val="24"/>
          <w:szCs w:val="24"/>
        </w:rPr>
        <w:t>:</w:t>
      </w:r>
      <w:r w:rsidR="003C2E8D">
        <w:rPr>
          <w:sz w:val="24"/>
          <w:szCs w:val="24"/>
        </w:rPr>
        <w:tab/>
      </w:r>
      <w:r>
        <w:rPr>
          <w:sz w:val="24"/>
          <w:szCs w:val="24"/>
        </w:rPr>
        <w:tab/>
      </w:r>
      <w:r w:rsidR="003C2E8D">
        <w:rPr>
          <w:sz w:val="24"/>
          <w:szCs w:val="24"/>
        </w:rPr>
        <w:tab/>
      </w:r>
      <w:sdt>
        <w:sdtPr>
          <w:rPr>
            <w:sz w:val="24"/>
            <w:szCs w:val="24"/>
          </w:rPr>
          <w:id w:val="779915050"/>
          <w:placeholder>
            <w:docPart w:val="DC0867F0793842FD90C731A850E2E37E"/>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4338A544" w14:textId="0A212F3D" w:rsidR="000E1D26" w:rsidRDefault="000E1D26" w:rsidP="00214B6B">
      <w:pP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sdt>
        <w:sdtPr>
          <w:rPr>
            <w:sz w:val="24"/>
            <w:szCs w:val="24"/>
          </w:rPr>
          <w:id w:val="-1856104559"/>
          <w:placeholder>
            <w:docPart w:val="12094AECA0A342AC925F2B2E986C8417"/>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6F28F0C0" w14:textId="361DF8CC" w:rsidR="000E1D26" w:rsidRDefault="000E1D26" w:rsidP="000E1D26">
      <w:pPr>
        <w:rPr>
          <w:sz w:val="24"/>
          <w:szCs w:val="24"/>
        </w:rPr>
      </w:pPr>
      <w:r>
        <w:rPr>
          <w:sz w:val="24"/>
          <w:szCs w:val="24"/>
        </w:rPr>
        <w:t>Meat Products:</w:t>
      </w:r>
      <w:r w:rsidR="00552230">
        <w:rPr>
          <w:sz w:val="24"/>
          <w:szCs w:val="24"/>
        </w:rPr>
        <w:tab/>
      </w:r>
      <w:r w:rsidR="00552230">
        <w:rPr>
          <w:sz w:val="24"/>
          <w:szCs w:val="24"/>
        </w:rPr>
        <w:tab/>
      </w:r>
      <w:r w:rsidR="00552230">
        <w:rPr>
          <w:sz w:val="24"/>
          <w:szCs w:val="24"/>
        </w:rPr>
        <w:tab/>
      </w:r>
      <w:r w:rsidR="00552230">
        <w:rPr>
          <w:sz w:val="24"/>
          <w:szCs w:val="24"/>
        </w:rPr>
        <w:tab/>
      </w:r>
      <w:r w:rsidR="00552230">
        <w:rPr>
          <w:sz w:val="24"/>
          <w:szCs w:val="24"/>
        </w:rPr>
        <w:tab/>
      </w:r>
      <w:r w:rsidR="003C2E8D">
        <w:rPr>
          <w:sz w:val="24"/>
          <w:szCs w:val="24"/>
        </w:rPr>
        <w:tab/>
      </w:r>
      <w:r w:rsidR="003C2E8D">
        <w:rPr>
          <w:sz w:val="24"/>
          <w:szCs w:val="24"/>
        </w:rPr>
        <w:tab/>
      </w:r>
      <w:r>
        <w:rPr>
          <w:sz w:val="24"/>
          <w:szCs w:val="24"/>
        </w:rPr>
        <w:tab/>
      </w:r>
      <w:sdt>
        <w:sdtPr>
          <w:rPr>
            <w:sz w:val="24"/>
            <w:szCs w:val="24"/>
          </w:rPr>
          <w:id w:val="1958061991"/>
          <w:placeholder>
            <w:docPart w:val="DC0867F0793842FD90C731A850E2E37E"/>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10A8E7CB" w14:textId="77777777" w:rsidR="000E1D26" w:rsidRDefault="000E1D26" w:rsidP="000E1D26">
      <w:pPr>
        <w:rPr>
          <w:sz w:val="24"/>
          <w:szCs w:val="24"/>
        </w:rPr>
      </w:pPr>
    </w:p>
    <w:p w14:paraId="3AD11BE8" w14:textId="36DE8872" w:rsidR="000E1D26" w:rsidRDefault="000E1D26" w:rsidP="000E1D26">
      <w:pPr>
        <w:spacing w:after="120"/>
        <w:rPr>
          <w:sz w:val="24"/>
          <w:szCs w:val="24"/>
        </w:rPr>
      </w:pPr>
      <w:r>
        <w:rPr>
          <w:sz w:val="24"/>
          <w:szCs w:val="24"/>
        </w:rPr>
        <w:t>Live Bivalve Molluscs:</w:t>
      </w:r>
      <w:r w:rsidR="00552230">
        <w:rPr>
          <w:sz w:val="24"/>
          <w:szCs w:val="24"/>
        </w:rPr>
        <w:tab/>
      </w:r>
      <w:r w:rsidR="003C2E8D">
        <w:rPr>
          <w:sz w:val="24"/>
          <w:szCs w:val="24"/>
        </w:rPr>
        <w:tab/>
      </w:r>
      <w:r w:rsidR="003C2E8D">
        <w:rPr>
          <w:sz w:val="24"/>
          <w:szCs w:val="24"/>
        </w:rPr>
        <w:tab/>
      </w:r>
      <w:r w:rsidR="00552230">
        <w:rPr>
          <w:sz w:val="24"/>
          <w:szCs w:val="24"/>
        </w:rPr>
        <w:tab/>
      </w:r>
      <w:r w:rsidR="003C2E8D">
        <w:rPr>
          <w:sz w:val="24"/>
          <w:szCs w:val="24"/>
        </w:rPr>
        <w:tab/>
      </w:r>
      <w:r w:rsidR="003C2E8D">
        <w:rPr>
          <w:sz w:val="24"/>
          <w:szCs w:val="24"/>
        </w:rPr>
        <w:tab/>
      </w:r>
      <w:r w:rsidR="003C2E8D">
        <w:rPr>
          <w:sz w:val="24"/>
          <w:szCs w:val="24"/>
        </w:rPr>
        <w:tab/>
      </w:r>
      <w:sdt>
        <w:sdtPr>
          <w:rPr>
            <w:sz w:val="24"/>
            <w:szCs w:val="24"/>
          </w:rPr>
          <w:id w:val="1337350105"/>
          <w:placeholder>
            <w:docPart w:val="DC0867F0793842FD90C731A850E2E37E"/>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03285FDD" w14:textId="12254B31" w:rsidR="000E1D26" w:rsidRDefault="000E1D26" w:rsidP="000E1D26">
      <w:pPr>
        <w:rPr>
          <w:sz w:val="24"/>
          <w:szCs w:val="24"/>
        </w:rPr>
      </w:pPr>
      <w:r>
        <w:rPr>
          <w:sz w:val="24"/>
          <w:szCs w:val="24"/>
        </w:rPr>
        <w:tab/>
      </w:r>
      <w:r>
        <w:rPr>
          <w:sz w:val="24"/>
          <w:szCs w:val="24"/>
        </w:rPr>
        <w:tab/>
      </w:r>
      <w:r>
        <w:rPr>
          <w:sz w:val="24"/>
          <w:szCs w:val="24"/>
        </w:rPr>
        <w:tab/>
      </w:r>
      <w:r w:rsidR="00552230">
        <w:rPr>
          <w:sz w:val="24"/>
          <w:szCs w:val="24"/>
        </w:rPr>
        <w:tab/>
      </w:r>
      <w:r w:rsidR="00552230">
        <w:rPr>
          <w:sz w:val="24"/>
          <w:szCs w:val="24"/>
        </w:rPr>
        <w:tab/>
      </w:r>
      <w:r w:rsidR="00552230">
        <w:rPr>
          <w:sz w:val="24"/>
          <w:szCs w:val="24"/>
        </w:rPr>
        <w:tab/>
      </w:r>
      <w:r w:rsidR="003C2E8D">
        <w:rPr>
          <w:sz w:val="24"/>
          <w:szCs w:val="24"/>
        </w:rPr>
        <w:tab/>
      </w:r>
      <w:r w:rsidR="003C2E8D">
        <w:rPr>
          <w:sz w:val="24"/>
          <w:szCs w:val="24"/>
        </w:rPr>
        <w:tab/>
      </w:r>
      <w:r w:rsidR="00552230">
        <w:rPr>
          <w:sz w:val="24"/>
          <w:szCs w:val="24"/>
        </w:rPr>
        <w:tab/>
      </w:r>
      <w:r w:rsidR="003C2E8D">
        <w:rPr>
          <w:sz w:val="24"/>
          <w:szCs w:val="24"/>
        </w:rPr>
        <w:tab/>
      </w:r>
      <w:r w:rsidR="003C2E8D">
        <w:rPr>
          <w:sz w:val="24"/>
          <w:szCs w:val="24"/>
        </w:rPr>
        <w:tab/>
      </w:r>
      <w:r w:rsidR="003C2E8D">
        <w:rPr>
          <w:sz w:val="24"/>
          <w:szCs w:val="24"/>
        </w:rPr>
        <w:tab/>
      </w:r>
      <w:sdt>
        <w:sdtPr>
          <w:rPr>
            <w:sz w:val="24"/>
            <w:szCs w:val="24"/>
          </w:rPr>
          <w:id w:val="1094282508"/>
          <w:placeholder>
            <w:docPart w:val="41109399510C40FCA932166B1B63D733"/>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3EF246D3" w14:textId="77777777" w:rsidR="000E1D26" w:rsidRDefault="000E1D26" w:rsidP="000E1D26">
      <w:pPr>
        <w:rPr>
          <w:sz w:val="24"/>
          <w:szCs w:val="24"/>
        </w:rPr>
      </w:pPr>
    </w:p>
    <w:p w14:paraId="6F93E691" w14:textId="3BC25F1B" w:rsidR="000E1D26" w:rsidRDefault="000E1D26" w:rsidP="000E1D26">
      <w:pPr>
        <w:spacing w:after="120"/>
        <w:rPr>
          <w:sz w:val="24"/>
          <w:szCs w:val="24"/>
        </w:rPr>
      </w:pPr>
      <w:r>
        <w:rPr>
          <w:sz w:val="24"/>
          <w:szCs w:val="24"/>
        </w:rPr>
        <w:t>Fishery Products: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2065321932"/>
          <w:placeholder>
            <w:docPart w:val="DC0867F0793842FD90C731A850E2E37E"/>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18013852" w14:textId="2AC77384" w:rsidR="000E1D26" w:rsidRDefault="000E1D26" w:rsidP="000E1D26">
      <w:pPr>
        <w:spacing w:after="120"/>
        <w:rPr>
          <w:sz w:val="24"/>
          <w:szCs w:val="24"/>
        </w:rPr>
      </w:pPr>
      <w:r>
        <w:rPr>
          <w:sz w:val="24"/>
          <w:szCs w:val="24"/>
        </w:rPr>
        <w:tab/>
      </w:r>
      <w:r>
        <w:rPr>
          <w:sz w:val="24"/>
          <w:szCs w:val="24"/>
        </w:rPr>
        <w:tab/>
      </w:r>
      <w:r w:rsidR="00552230">
        <w:rPr>
          <w:sz w:val="24"/>
          <w:szCs w:val="24"/>
        </w:rPr>
        <w:tab/>
      </w:r>
      <w:r w:rsidR="00552230">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170632450"/>
          <w:placeholder>
            <w:docPart w:val="F1B7947E89A544C08AEF429D88BEC0E9"/>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33C03871" w14:textId="7F5023C8" w:rsidR="000E1D26" w:rsidRDefault="000E1D26" w:rsidP="000E1D26">
      <w:pPr>
        <w:spacing w:after="120"/>
        <w:rPr>
          <w:sz w:val="24"/>
          <w:szCs w:val="24"/>
        </w:rPr>
      </w:pPr>
      <w:r>
        <w:rPr>
          <w:sz w:val="24"/>
          <w:szCs w:val="24"/>
        </w:rPr>
        <w:t>Dairy Products:</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r w:rsidR="003C2E8D">
        <w:rPr>
          <w:sz w:val="24"/>
          <w:szCs w:val="24"/>
        </w:rPr>
        <w:tab/>
      </w:r>
      <w:sdt>
        <w:sdtPr>
          <w:rPr>
            <w:sz w:val="24"/>
            <w:szCs w:val="24"/>
          </w:rPr>
          <w:id w:val="732970638"/>
          <w:placeholder>
            <w:docPart w:val="DC0867F0793842FD90C731A850E2E37E"/>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704206F7" w14:textId="52180A4E" w:rsidR="000E1D26" w:rsidRDefault="000E1D26" w:rsidP="000E1D26">
      <w:pPr>
        <w:rPr>
          <w:sz w:val="24"/>
          <w:szCs w:val="24"/>
        </w:rPr>
      </w:pPr>
      <w:r>
        <w:rPr>
          <w:sz w:val="24"/>
          <w:szCs w:val="24"/>
        </w:rPr>
        <w:tab/>
      </w:r>
      <w:r>
        <w:rPr>
          <w:sz w:val="24"/>
          <w:szCs w:val="24"/>
        </w:rPr>
        <w:tab/>
      </w:r>
      <w:r w:rsidR="00552230">
        <w:rPr>
          <w:sz w:val="24"/>
          <w:szCs w:val="24"/>
        </w:rPr>
        <w:tab/>
      </w:r>
      <w:r w:rsidR="00552230">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r w:rsidR="003C2E8D">
        <w:rPr>
          <w:sz w:val="24"/>
          <w:szCs w:val="24"/>
        </w:rPr>
        <w:tab/>
      </w:r>
      <w:sdt>
        <w:sdtPr>
          <w:rPr>
            <w:sz w:val="24"/>
            <w:szCs w:val="24"/>
          </w:rPr>
          <w:id w:val="463017078"/>
          <w:placeholder>
            <w:docPart w:val="295C0A15AB1E4F73B6BDD513975DD06F"/>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30122040" w14:textId="77777777" w:rsidR="000E1D26" w:rsidRDefault="000E1D26" w:rsidP="000E1D26">
      <w:pPr>
        <w:rPr>
          <w:sz w:val="24"/>
          <w:szCs w:val="24"/>
        </w:rPr>
      </w:pPr>
    </w:p>
    <w:p w14:paraId="426C0E18" w14:textId="777B5926" w:rsidR="000E1D26" w:rsidRDefault="000E1D26" w:rsidP="000E1D26">
      <w:pPr>
        <w:spacing w:after="120"/>
        <w:rPr>
          <w:sz w:val="24"/>
          <w:szCs w:val="24"/>
        </w:rPr>
      </w:pPr>
      <w:r>
        <w:rPr>
          <w:sz w:val="24"/>
          <w:szCs w:val="24"/>
        </w:rPr>
        <w:t>Egg and Egg Products:</w:t>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r w:rsidR="003C2E8D">
        <w:rPr>
          <w:sz w:val="24"/>
          <w:szCs w:val="24"/>
        </w:rPr>
        <w:tab/>
      </w:r>
      <w:sdt>
        <w:sdtPr>
          <w:rPr>
            <w:sz w:val="24"/>
            <w:szCs w:val="24"/>
          </w:rPr>
          <w:id w:val="-384717786"/>
          <w:placeholder>
            <w:docPart w:val="DC0867F0793842FD90C731A850E2E37E"/>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46657633" w14:textId="6CB50485" w:rsidR="000E1D26" w:rsidRDefault="000E1D26" w:rsidP="000E1D26">
      <w:pPr>
        <w:spacing w:after="120"/>
        <w:rPr>
          <w:sz w:val="24"/>
          <w:szCs w:val="24"/>
        </w:rPr>
      </w:pPr>
      <w:r>
        <w:rPr>
          <w:sz w:val="24"/>
          <w:szCs w:val="24"/>
        </w:rPr>
        <w:tab/>
      </w:r>
      <w:r>
        <w:rPr>
          <w:sz w:val="24"/>
          <w:szCs w:val="24"/>
        </w:rPr>
        <w:tab/>
      </w:r>
      <w:r w:rsidR="00552230">
        <w:rPr>
          <w:sz w:val="24"/>
          <w:szCs w:val="24"/>
        </w:rPr>
        <w:tab/>
      </w:r>
      <w:r w:rsidR="00552230">
        <w:rPr>
          <w:sz w:val="24"/>
          <w:szCs w:val="24"/>
        </w:rPr>
        <w:tab/>
      </w:r>
      <w:r w:rsidR="00552230">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r w:rsidR="003C2E8D">
        <w:rPr>
          <w:sz w:val="24"/>
          <w:szCs w:val="24"/>
        </w:rPr>
        <w:tab/>
      </w:r>
      <w:sdt>
        <w:sdtPr>
          <w:rPr>
            <w:sz w:val="24"/>
            <w:szCs w:val="24"/>
          </w:rPr>
          <w:id w:val="778995484"/>
          <w:placeholder>
            <w:docPart w:val="615EAAEEE413460289D4171D49A784AB"/>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3D74674E" w14:textId="77777777" w:rsidR="000E1D26" w:rsidRDefault="000E1D26" w:rsidP="000E1D26">
      <w:pPr>
        <w:spacing w:after="120"/>
        <w:rPr>
          <w:sz w:val="24"/>
          <w:szCs w:val="24"/>
        </w:rPr>
      </w:pPr>
    </w:p>
    <w:p w14:paraId="35AC00F1" w14:textId="60F9DD8B" w:rsidR="000E1D26" w:rsidRDefault="000E1D26" w:rsidP="000E1D26">
      <w:pPr>
        <w:rPr>
          <w:sz w:val="24"/>
          <w:szCs w:val="24"/>
        </w:rPr>
      </w:pPr>
      <w:r>
        <w:rPr>
          <w:sz w:val="24"/>
          <w:szCs w:val="24"/>
        </w:rPr>
        <w:t>Frogs Legs and Snails:</w:t>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r w:rsidR="003C2E8D">
        <w:rPr>
          <w:sz w:val="24"/>
          <w:szCs w:val="24"/>
        </w:rPr>
        <w:tab/>
      </w:r>
      <w:sdt>
        <w:sdtPr>
          <w:rPr>
            <w:sz w:val="24"/>
            <w:szCs w:val="24"/>
          </w:rPr>
          <w:id w:val="112871945"/>
          <w:placeholder>
            <w:docPart w:val="DC0867F0793842FD90C731A850E2E37E"/>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22ACDCB8" w14:textId="77777777" w:rsidR="000E1D26" w:rsidRDefault="000E1D26" w:rsidP="000E1D26">
      <w:pPr>
        <w:rPr>
          <w:sz w:val="24"/>
          <w:szCs w:val="24"/>
        </w:rPr>
      </w:pPr>
    </w:p>
    <w:p w14:paraId="5C9C370A" w14:textId="4AEC2951" w:rsidR="000E1D26" w:rsidRDefault="000E1D26" w:rsidP="000E1D26">
      <w:pPr>
        <w:spacing w:after="120"/>
        <w:rPr>
          <w:sz w:val="24"/>
          <w:szCs w:val="24"/>
        </w:rPr>
      </w:pPr>
      <w:r>
        <w:rPr>
          <w:sz w:val="24"/>
          <w:szCs w:val="24"/>
        </w:rPr>
        <w:t>Rendered Animal Fats and Greaves:</w:t>
      </w:r>
      <w:r w:rsidR="003C2E8D">
        <w:rPr>
          <w:sz w:val="24"/>
          <w:szCs w:val="24"/>
        </w:rPr>
        <w:tab/>
      </w:r>
      <w:r>
        <w:rPr>
          <w:sz w:val="24"/>
          <w:szCs w:val="24"/>
        </w:rPr>
        <w:tab/>
      </w:r>
      <w:r w:rsidR="003C2E8D">
        <w:rPr>
          <w:sz w:val="24"/>
          <w:szCs w:val="24"/>
        </w:rPr>
        <w:tab/>
      </w:r>
      <w:sdt>
        <w:sdtPr>
          <w:rPr>
            <w:sz w:val="24"/>
            <w:szCs w:val="24"/>
          </w:rPr>
          <w:id w:val="157895596"/>
          <w:placeholder>
            <w:docPart w:val="0909597091434FEC97D3056108ECE3BC"/>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6FF85D50" w14:textId="5216ACB3" w:rsidR="000E1D26" w:rsidRDefault="000E1D26" w:rsidP="000E1D26">
      <w:pPr>
        <w:spacing w:after="120"/>
        <w:rPr>
          <w:sz w:val="24"/>
          <w:szCs w:val="24"/>
        </w:rPr>
      </w:pPr>
      <w:r>
        <w:rPr>
          <w:sz w:val="24"/>
          <w:szCs w:val="24"/>
        </w:rPr>
        <w:tab/>
      </w:r>
      <w:r>
        <w:rPr>
          <w:sz w:val="24"/>
          <w:szCs w:val="24"/>
        </w:rPr>
        <w:tab/>
      </w:r>
      <w:r w:rsidR="00552230">
        <w:rPr>
          <w:sz w:val="24"/>
          <w:szCs w:val="24"/>
        </w:rPr>
        <w:tab/>
      </w:r>
      <w:r w:rsidR="00552230">
        <w:rPr>
          <w:sz w:val="24"/>
          <w:szCs w:val="24"/>
        </w:rPr>
        <w:tab/>
      </w:r>
      <w:r w:rsidR="00552230">
        <w:rPr>
          <w:sz w:val="24"/>
          <w:szCs w:val="24"/>
        </w:rPr>
        <w:tab/>
      </w:r>
      <w:r w:rsidR="00552230">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Pr>
          <w:sz w:val="24"/>
          <w:szCs w:val="24"/>
        </w:rPr>
        <w:tab/>
      </w:r>
      <w:sdt>
        <w:sdtPr>
          <w:rPr>
            <w:sz w:val="24"/>
            <w:szCs w:val="24"/>
          </w:rPr>
          <w:id w:val="2117098392"/>
          <w:placeholder>
            <w:docPart w:val="A5B5520EB4184F3897781877C2CAD661"/>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2620A85F" w14:textId="77777777" w:rsidR="000E1D26" w:rsidRDefault="000E1D26" w:rsidP="000E1D26">
      <w:pPr>
        <w:rPr>
          <w:sz w:val="24"/>
          <w:szCs w:val="24"/>
        </w:rPr>
      </w:pPr>
    </w:p>
    <w:p w14:paraId="4DE803FA" w14:textId="77777777" w:rsidR="000E1D26" w:rsidRDefault="000E1D26" w:rsidP="000E1D26">
      <w:pPr>
        <w:rPr>
          <w:sz w:val="24"/>
          <w:szCs w:val="24"/>
        </w:rPr>
      </w:pPr>
      <w:r>
        <w:rPr>
          <w:sz w:val="24"/>
          <w:szCs w:val="24"/>
        </w:rPr>
        <w:t>Treated Stomach, Bladders and Intestines:</w:t>
      </w:r>
      <w:r>
        <w:rPr>
          <w:sz w:val="24"/>
          <w:szCs w:val="24"/>
        </w:rPr>
        <w:tab/>
      </w:r>
      <w:sdt>
        <w:sdtPr>
          <w:rPr>
            <w:sz w:val="24"/>
            <w:szCs w:val="24"/>
          </w:rPr>
          <w:id w:val="-1407065236"/>
          <w:placeholder>
            <w:docPart w:val="A9D4B12696A843D280F9C5E84571ED27"/>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58ED61E3" w14:textId="77777777" w:rsidR="000E1D26" w:rsidRDefault="000E1D26" w:rsidP="000E1D26">
      <w:pPr>
        <w:rPr>
          <w:sz w:val="24"/>
          <w:szCs w:val="24"/>
        </w:rPr>
      </w:pPr>
    </w:p>
    <w:p w14:paraId="25D13A07" w14:textId="6523833F" w:rsidR="000E1D26" w:rsidRDefault="000E1D26" w:rsidP="000E1D26">
      <w:pPr>
        <w:rPr>
          <w:sz w:val="24"/>
          <w:szCs w:val="24"/>
        </w:rPr>
      </w:pPr>
      <w:r>
        <w:rPr>
          <w:sz w:val="24"/>
          <w:szCs w:val="24"/>
        </w:rPr>
        <w:t>Gelatine:</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589191849"/>
          <w:placeholder>
            <w:docPart w:val="09DC3FA46D9B4875B7F2D4C24366FA4B"/>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6ABDBFB" w14:textId="77777777" w:rsidR="000E1D26" w:rsidRDefault="000E1D26" w:rsidP="000E1D26">
      <w:pPr>
        <w:rPr>
          <w:sz w:val="24"/>
          <w:szCs w:val="24"/>
        </w:rPr>
      </w:pPr>
    </w:p>
    <w:p w14:paraId="6A232A49" w14:textId="7B46DDA9" w:rsidR="000E1D26" w:rsidRDefault="000E1D26" w:rsidP="000E1D26">
      <w:pPr>
        <w:rPr>
          <w:sz w:val="24"/>
          <w:szCs w:val="24"/>
        </w:rPr>
      </w:pPr>
      <w:r>
        <w:rPr>
          <w:sz w:val="24"/>
          <w:szCs w:val="24"/>
        </w:rPr>
        <w:t>Collagen:</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2732989"/>
          <w:placeholder>
            <w:docPart w:val="6F5AC094D8CA412284D723A6D8A57139"/>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21A2742" w14:textId="77777777" w:rsidR="000E1D26" w:rsidRDefault="000E1D26" w:rsidP="000E1D26">
      <w:pPr>
        <w:rPr>
          <w:sz w:val="24"/>
          <w:szCs w:val="24"/>
        </w:rPr>
      </w:pPr>
    </w:p>
    <w:p w14:paraId="0211EB6D" w14:textId="77777777" w:rsidR="00993F76" w:rsidRDefault="00993F76" w:rsidP="00993F76">
      <w:pPr>
        <w:rPr>
          <w:sz w:val="24"/>
          <w:szCs w:val="24"/>
        </w:rPr>
      </w:pPr>
    </w:p>
    <w:p w14:paraId="0481568B" w14:textId="77777777" w:rsidR="00993F76" w:rsidRDefault="00993F76" w:rsidP="00993F76">
      <w:pPr>
        <w:spacing w:after="120"/>
        <w:rPr>
          <w:sz w:val="24"/>
          <w:szCs w:val="24"/>
        </w:rPr>
      </w:pPr>
      <w:r>
        <w:rPr>
          <w:b/>
          <w:sz w:val="24"/>
          <w:szCs w:val="24"/>
        </w:rPr>
        <w:t>Activity Codes</w:t>
      </w:r>
    </w:p>
    <w:p w14:paraId="70E1D0D6" w14:textId="77777777" w:rsidR="00993F76" w:rsidRDefault="00993F76" w:rsidP="00993F76">
      <w:pPr>
        <w:rPr>
          <w:sz w:val="24"/>
          <w:szCs w:val="24"/>
        </w:rPr>
      </w:pPr>
      <w:r>
        <w:rPr>
          <w:sz w:val="24"/>
          <w:szCs w:val="24"/>
        </w:rPr>
        <w:t>See Appendix 2 &amp; 3 for codes.</w:t>
      </w:r>
    </w:p>
    <w:tbl>
      <w:tblPr>
        <w:tblStyle w:val="TableGrid"/>
        <w:tblW w:w="0" w:type="auto"/>
        <w:tblLook w:val="04A0" w:firstRow="1" w:lastRow="0" w:firstColumn="1" w:lastColumn="0" w:noHBand="0" w:noVBand="1"/>
      </w:tblPr>
      <w:tblGrid>
        <w:gridCol w:w="3005"/>
        <w:gridCol w:w="3005"/>
        <w:gridCol w:w="3006"/>
      </w:tblGrid>
      <w:tr w:rsidR="00993F76" w14:paraId="4B552AC9" w14:textId="77777777" w:rsidTr="00993F76">
        <w:tc>
          <w:tcPr>
            <w:tcW w:w="3005" w:type="dxa"/>
          </w:tcPr>
          <w:p w14:paraId="2215975F" w14:textId="77777777" w:rsidR="00993F76" w:rsidRDefault="00993F76" w:rsidP="00993F76">
            <w:pPr>
              <w:spacing w:before="120" w:after="120"/>
              <w:rPr>
                <w:sz w:val="24"/>
                <w:szCs w:val="24"/>
              </w:rPr>
            </w:pPr>
            <w:r>
              <w:rPr>
                <w:sz w:val="24"/>
                <w:szCs w:val="24"/>
              </w:rPr>
              <w:t>Associated Activity</w:t>
            </w:r>
          </w:p>
        </w:tc>
        <w:tc>
          <w:tcPr>
            <w:tcW w:w="3005" w:type="dxa"/>
          </w:tcPr>
          <w:p w14:paraId="315CE8F6" w14:textId="77777777" w:rsidR="00993F76" w:rsidRDefault="00993F76" w:rsidP="00993F76">
            <w:pPr>
              <w:spacing w:before="120" w:after="120"/>
              <w:rPr>
                <w:sz w:val="24"/>
                <w:szCs w:val="24"/>
              </w:rPr>
            </w:pPr>
            <w:r>
              <w:rPr>
                <w:sz w:val="24"/>
                <w:szCs w:val="24"/>
              </w:rPr>
              <w:t>Species</w:t>
            </w:r>
          </w:p>
        </w:tc>
        <w:tc>
          <w:tcPr>
            <w:tcW w:w="3006" w:type="dxa"/>
          </w:tcPr>
          <w:p w14:paraId="5461E9DA" w14:textId="77777777" w:rsidR="00993F76" w:rsidRDefault="00993F76" w:rsidP="00993F76">
            <w:pPr>
              <w:spacing w:before="120" w:after="120"/>
              <w:rPr>
                <w:sz w:val="24"/>
                <w:szCs w:val="24"/>
              </w:rPr>
            </w:pPr>
            <w:r>
              <w:rPr>
                <w:sz w:val="24"/>
                <w:szCs w:val="24"/>
              </w:rPr>
              <w:t>Remarks</w:t>
            </w:r>
          </w:p>
        </w:tc>
      </w:tr>
      <w:tr w:rsidR="00993F76" w14:paraId="552F1866" w14:textId="77777777" w:rsidTr="00993F76">
        <w:tc>
          <w:tcPr>
            <w:tcW w:w="3005" w:type="dxa"/>
          </w:tcPr>
          <w:p w14:paraId="1D572BA7" w14:textId="77777777" w:rsidR="00993F76" w:rsidRDefault="00993F76" w:rsidP="00993F76">
            <w:pPr>
              <w:rPr>
                <w:sz w:val="24"/>
                <w:szCs w:val="24"/>
              </w:rPr>
            </w:pPr>
          </w:p>
          <w:p w14:paraId="343255D9" w14:textId="77777777" w:rsidR="00993F76" w:rsidRDefault="00993F76" w:rsidP="00993F76">
            <w:pPr>
              <w:rPr>
                <w:sz w:val="24"/>
                <w:szCs w:val="24"/>
              </w:rPr>
            </w:pPr>
          </w:p>
        </w:tc>
        <w:tc>
          <w:tcPr>
            <w:tcW w:w="3005" w:type="dxa"/>
          </w:tcPr>
          <w:p w14:paraId="0A1437CF" w14:textId="77777777" w:rsidR="00993F76" w:rsidRDefault="00993F76" w:rsidP="00993F76">
            <w:pPr>
              <w:rPr>
                <w:sz w:val="24"/>
                <w:szCs w:val="24"/>
              </w:rPr>
            </w:pPr>
          </w:p>
        </w:tc>
        <w:tc>
          <w:tcPr>
            <w:tcW w:w="3006" w:type="dxa"/>
          </w:tcPr>
          <w:p w14:paraId="44ADA8BC" w14:textId="77777777" w:rsidR="00993F76" w:rsidRDefault="00993F76" w:rsidP="00993F76">
            <w:pPr>
              <w:rPr>
                <w:sz w:val="24"/>
                <w:szCs w:val="24"/>
              </w:rPr>
            </w:pPr>
          </w:p>
        </w:tc>
      </w:tr>
    </w:tbl>
    <w:p w14:paraId="0AC7F4AC" w14:textId="77777777" w:rsidR="00993F76" w:rsidRDefault="00993F76" w:rsidP="00993F76">
      <w:pPr>
        <w:rPr>
          <w:sz w:val="24"/>
          <w:szCs w:val="24"/>
        </w:rPr>
      </w:pPr>
    </w:p>
    <w:p w14:paraId="34022860" w14:textId="77777777" w:rsidR="00993F76" w:rsidRPr="00993F76" w:rsidRDefault="00993F76" w:rsidP="00993F76">
      <w:pPr>
        <w:tabs>
          <w:tab w:val="left" w:pos="567"/>
          <w:tab w:val="left" w:pos="2269"/>
          <w:tab w:val="left" w:pos="5954"/>
          <w:tab w:val="right" w:pos="9639"/>
        </w:tabs>
        <w:spacing w:after="120"/>
        <w:jc w:val="both"/>
        <w:rPr>
          <w:b/>
          <w:sz w:val="24"/>
          <w:szCs w:val="24"/>
        </w:rPr>
      </w:pPr>
      <w:r w:rsidRPr="00993F76">
        <w:rPr>
          <w:b/>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993F76" w14:paraId="340CADBE" w14:textId="77777777" w:rsidTr="00993F76">
        <w:tc>
          <w:tcPr>
            <w:tcW w:w="9016" w:type="dxa"/>
          </w:tcPr>
          <w:p w14:paraId="51D3C610" w14:textId="77777777" w:rsidR="00993F76" w:rsidRDefault="00993F76" w:rsidP="00993F76">
            <w:pPr>
              <w:rPr>
                <w:sz w:val="24"/>
                <w:szCs w:val="24"/>
              </w:rPr>
            </w:pPr>
          </w:p>
          <w:p w14:paraId="44622FD3" w14:textId="77777777" w:rsidR="00993F76" w:rsidRDefault="00993F76" w:rsidP="00993F76">
            <w:pPr>
              <w:rPr>
                <w:sz w:val="24"/>
                <w:szCs w:val="24"/>
              </w:rPr>
            </w:pPr>
          </w:p>
          <w:p w14:paraId="05D18D98" w14:textId="77777777" w:rsidR="00993F76" w:rsidRDefault="00993F76" w:rsidP="00993F76">
            <w:pPr>
              <w:rPr>
                <w:sz w:val="24"/>
                <w:szCs w:val="24"/>
              </w:rPr>
            </w:pPr>
          </w:p>
          <w:p w14:paraId="5331AED3" w14:textId="77777777" w:rsidR="00993F76" w:rsidRDefault="00993F76" w:rsidP="00993F76">
            <w:pPr>
              <w:rPr>
                <w:sz w:val="24"/>
                <w:szCs w:val="24"/>
              </w:rPr>
            </w:pPr>
          </w:p>
        </w:tc>
      </w:tr>
    </w:tbl>
    <w:p w14:paraId="65722ABD" w14:textId="4BE2D1D3" w:rsidR="00993F76" w:rsidRDefault="00993F76" w:rsidP="00993F76"/>
    <w:p w14:paraId="5B9DF208" w14:textId="77777777" w:rsidR="00993F76" w:rsidRDefault="00993F76" w:rsidP="00575971">
      <w:pPr>
        <w:spacing w:after="120"/>
        <w:rPr>
          <w:b/>
          <w:sz w:val="24"/>
          <w:szCs w:val="24"/>
        </w:rPr>
      </w:pPr>
      <w:r w:rsidRPr="00993F76">
        <w:rPr>
          <w:b/>
          <w:sz w:val="24"/>
          <w:szCs w:val="24"/>
        </w:rPr>
        <w:t>The establishment shown at Part 3 has been granted the following derogations:</w:t>
      </w:r>
    </w:p>
    <w:tbl>
      <w:tblPr>
        <w:tblStyle w:val="TableGrid"/>
        <w:tblW w:w="0" w:type="auto"/>
        <w:tblLook w:val="04A0" w:firstRow="1" w:lastRow="0" w:firstColumn="1" w:lastColumn="0" w:noHBand="0" w:noVBand="1"/>
      </w:tblPr>
      <w:tblGrid>
        <w:gridCol w:w="9016"/>
      </w:tblGrid>
      <w:tr w:rsidR="00993F76" w:rsidRPr="00993F76" w14:paraId="556BD7B0" w14:textId="77777777" w:rsidTr="00993F76">
        <w:tc>
          <w:tcPr>
            <w:tcW w:w="9016" w:type="dxa"/>
          </w:tcPr>
          <w:p w14:paraId="555B0BE0" w14:textId="77777777" w:rsidR="00993F76" w:rsidRDefault="00993F76" w:rsidP="009A5B78">
            <w:pPr>
              <w:jc w:val="both"/>
              <w:rPr>
                <w:sz w:val="24"/>
                <w:szCs w:val="24"/>
              </w:rPr>
            </w:pPr>
          </w:p>
          <w:p w14:paraId="20E36A97" w14:textId="77777777" w:rsidR="00993F76" w:rsidRDefault="00993F76" w:rsidP="009A5B78">
            <w:pPr>
              <w:jc w:val="both"/>
              <w:rPr>
                <w:sz w:val="24"/>
                <w:szCs w:val="24"/>
              </w:rPr>
            </w:pPr>
          </w:p>
          <w:p w14:paraId="4F7CF101" w14:textId="77777777" w:rsidR="00993F76" w:rsidRDefault="00993F76" w:rsidP="009A5B78">
            <w:pPr>
              <w:jc w:val="both"/>
              <w:rPr>
                <w:sz w:val="24"/>
                <w:szCs w:val="24"/>
              </w:rPr>
            </w:pPr>
          </w:p>
          <w:p w14:paraId="07369E84" w14:textId="77777777" w:rsidR="00993F76" w:rsidRPr="00993F76" w:rsidRDefault="00993F76" w:rsidP="009A5B78">
            <w:pPr>
              <w:jc w:val="both"/>
              <w:rPr>
                <w:sz w:val="24"/>
                <w:szCs w:val="24"/>
              </w:rPr>
            </w:pPr>
          </w:p>
        </w:tc>
      </w:tr>
    </w:tbl>
    <w:p w14:paraId="3DEA4F9D" w14:textId="77777777" w:rsidR="000540C8" w:rsidRDefault="000540C8">
      <w:pPr>
        <w:rPr>
          <w:sz w:val="24"/>
          <w:szCs w:val="24"/>
        </w:rPr>
      </w:pPr>
      <w:r>
        <w:rPr>
          <w:sz w:val="24"/>
          <w:szCs w:val="24"/>
        </w:rPr>
        <w:br w:type="page"/>
      </w:r>
    </w:p>
    <w:p w14:paraId="0EB94A95" w14:textId="77777777" w:rsidR="00993F76" w:rsidRDefault="00993F76" w:rsidP="00993F76">
      <w:pPr>
        <w:rPr>
          <w:sz w:val="24"/>
          <w:szCs w:val="24"/>
        </w:rPr>
      </w:pPr>
    </w:p>
    <w:p w14:paraId="6446FC74" w14:textId="60390D44" w:rsidR="00993F76" w:rsidRDefault="00993F76" w:rsidP="00993F76">
      <w:r>
        <w:rPr>
          <w:sz w:val="24"/>
          <w:szCs w:val="24"/>
        </w:rPr>
        <w:t>Intention to Export:</w:t>
      </w:r>
      <w:r>
        <w:rPr>
          <w:sz w:val="24"/>
          <w:szCs w:val="24"/>
        </w:rPr>
        <w:tab/>
      </w:r>
      <w:sdt>
        <w:sdtPr>
          <w:rPr>
            <w:sz w:val="28"/>
            <w:szCs w:val="28"/>
          </w:rPr>
          <w:id w:val="296339260"/>
          <w14:checkbox>
            <w14:checked w14:val="0"/>
            <w14:checkedState w14:val="2612" w14:font="MS Gothic"/>
            <w14:uncheckedState w14:val="2610" w14:font="MS Gothic"/>
          </w14:checkbox>
        </w:sdtPr>
        <w:sdtEndPr/>
        <w:sdtContent>
          <w:r w:rsidRPr="004E63F8">
            <w:rPr>
              <w:rFonts w:ascii="MS Gothic" w:eastAsia="MS Gothic" w:hAnsi="MS Gothic" w:hint="eastAsia"/>
              <w:sz w:val="28"/>
              <w:szCs w:val="28"/>
            </w:rPr>
            <w:t>☐</w:t>
          </w:r>
        </w:sdtContent>
      </w:sdt>
      <w:r>
        <w:rPr>
          <w:sz w:val="24"/>
          <w:szCs w:val="24"/>
        </w:rPr>
        <w:t xml:space="preserve"> </w:t>
      </w:r>
      <w:proofErr w:type="spellStart"/>
      <w:r>
        <w:rPr>
          <w:sz w:val="24"/>
          <w:szCs w:val="24"/>
        </w:rPr>
        <w:t>Yes</w:t>
      </w:r>
      <w:r w:rsidR="00CA6DCD">
        <w:rPr>
          <w:sz w:val="24"/>
          <w:szCs w:val="24"/>
          <w:vertAlign w:val="superscript"/>
        </w:rPr>
        <w:t>1</w:t>
      </w:r>
      <w:proofErr w:type="spellEnd"/>
      <w:r>
        <w:rPr>
          <w:sz w:val="24"/>
          <w:szCs w:val="24"/>
        </w:rPr>
        <w:tab/>
      </w:r>
      <w:r>
        <w:rPr>
          <w:sz w:val="24"/>
          <w:szCs w:val="24"/>
        </w:rPr>
        <w:tab/>
      </w:r>
      <w:sdt>
        <w:sdtPr>
          <w:rPr>
            <w:sz w:val="28"/>
            <w:szCs w:val="28"/>
          </w:rPr>
          <w:id w:val="-162438764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 xml:space="preserve"> </w:t>
      </w:r>
      <w:proofErr w:type="spellStart"/>
      <w:r>
        <w:rPr>
          <w:sz w:val="24"/>
          <w:szCs w:val="24"/>
        </w:rPr>
        <w:t>No</w:t>
      </w:r>
      <w:r w:rsidR="00CA6DCD">
        <w:rPr>
          <w:sz w:val="24"/>
          <w:szCs w:val="24"/>
          <w:vertAlign w:val="superscript"/>
        </w:rPr>
        <w:t>2</w:t>
      </w:r>
      <w:proofErr w:type="spellEnd"/>
      <w:r w:rsidR="00CA6DCD">
        <w:rPr>
          <w:sz w:val="24"/>
          <w:szCs w:val="24"/>
          <w:vertAlign w:val="superscript"/>
        </w:rPr>
        <w:tab/>
        <w:t xml:space="preserve">   </w:t>
      </w:r>
      <w:r w:rsidR="00CA6DCD">
        <w:rPr>
          <w:vertAlign w:val="superscript"/>
        </w:rPr>
        <w:t xml:space="preserve">2  </w:t>
      </w:r>
      <w:r w:rsidR="00CA6DCD">
        <w:t>If no, the FBO will not be added to the</w:t>
      </w:r>
    </w:p>
    <w:p w14:paraId="6BAC7C03" w14:textId="537BC7C7" w:rsidR="00CA6DCD" w:rsidRPr="00CA6DCD" w:rsidRDefault="00CA6DCD" w:rsidP="00993F76">
      <w:r>
        <w:tab/>
      </w:r>
      <w:r>
        <w:tab/>
      </w:r>
      <w:r>
        <w:tab/>
      </w:r>
      <w:r>
        <w:tab/>
      </w:r>
      <w:r>
        <w:tab/>
      </w:r>
      <w:r>
        <w:tab/>
      </w:r>
      <w:r>
        <w:tab/>
      </w:r>
      <w:r>
        <w:tab/>
      </w:r>
      <w:r>
        <w:tab/>
      </w:r>
      <w:r>
        <w:tab/>
      </w:r>
      <w:r>
        <w:tab/>
      </w:r>
      <w:r>
        <w:tab/>
        <w:t xml:space="preserve">     EU approvals list or TRACES NT.</w:t>
      </w:r>
    </w:p>
    <w:p w14:paraId="124FD864" w14:textId="03C3B72F" w:rsidR="001633A7" w:rsidRDefault="00CA6DCD" w:rsidP="001633A7">
      <w:pPr>
        <w:rPr>
          <w:sz w:val="24"/>
          <w:szCs w:val="24"/>
        </w:rPr>
      </w:pPr>
      <w:r>
        <w:rPr>
          <w:sz w:val="24"/>
          <w:szCs w:val="24"/>
          <w:vertAlign w:val="superscript"/>
        </w:rPr>
        <w:t xml:space="preserve">1  </w:t>
      </w:r>
      <w:r w:rsidR="001633A7">
        <w:rPr>
          <w:sz w:val="24"/>
          <w:szCs w:val="24"/>
        </w:rPr>
        <w:t>If Yes, is this:</w:t>
      </w:r>
    </w:p>
    <w:p w14:paraId="1C2D3D89" w14:textId="594B2F92" w:rsidR="001633A7" w:rsidRDefault="001633A7" w:rsidP="001633A7">
      <w:pPr>
        <w:rPr>
          <w:sz w:val="24"/>
          <w:szCs w:val="24"/>
        </w:rPr>
      </w:pPr>
      <w:r>
        <w:rPr>
          <w:sz w:val="24"/>
          <w:szCs w:val="24"/>
        </w:rPr>
        <w:tab/>
      </w:r>
      <w:sdt>
        <w:sdtPr>
          <w:rPr>
            <w:sz w:val="28"/>
            <w:szCs w:val="28"/>
          </w:rPr>
          <w:id w:val="451677369"/>
          <w14:checkbox>
            <w14:checked w14:val="0"/>
            <w14:checkedState w14:val="2612" w14:font="MS Gothic"/>
            <w14:uncheckedState w14:val="2610" w14:font="MS Gothic"/>
          </w14:checkbox>
        </w:sdtPr>
        <w:sdtEndPr/>
        <w:sdtContent>
          <w:r w:rsidRPr="004E63F8">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sdt>
        <w:sdtPr>
          <w:rPr>
            <w:sz w:val="28"/>
            <w:szCs w:val="28"/>
          </w:rPr>
          <w:id w:val="1482504465"/>
          <w14:checkbox>
            <w14:checked w14:val="0"/>
            <w14:checkedState w14:val="2612" w14:font="MS Gothic"/>
            <w14:uncheckedState w14:val="2610" w14:font="MS Gothic"/>
          </w14:checkbox>
        </w:sdtPr>
        <w:sdtEndPr/>
        <w:sdtContent>
          <w:r w:rsidRPr="00301537">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r w:rsidR="00301537">
        <w:rPr>
          <w:sz w:val="24"/>
          <w:szCs w:val="24"/>
        </w:rPr>
        <w:tab/>
      </w:r>
      <w:r>
        <w:rPr>
          <w:sz w:val="24"/>
          <w:szCs w:val="24"/>
        </w:rPr>
        <w:tab/>
      </w:r>
      <w:sdt>
        <w:sdtPr>
          <w:rPr>
            <w:sz w:val="28"/>
            <w:szCs w:val="28"/>
          </w:rPr>
          <w:id w:val="-1665457133"/>
          <w14:checkbox>
            <w14:checked w14:val="0"/>
            <w14:checkedState w14:val="2612" w14:font="MS Gothic"/>
            <w14:uncheckedState w14:val="2610" w14:font="MS Gothic"/>
          </w14:checkbox>
        </w:sdtPr>
        <w:sdtEndPr/>
        <w:sdtContent>
          <w:r w:rsidRPr="00301537">
            <w:rPr>
              <w:rFonts w:ascii="MS Gothic" w:eastAsia="MS Gothic" w:hAnsi="MS Gothic" w:hint="eastAsia"/>
              <w:sz w:val="28"/>
              <w:szCs w:val="28"/>
            </w:rPr>
            <w:t>☐</w:t>
          </w:r>
        </w:sdtContent>
      </w:sdt>
    </w:p>
    <w:p w14:paraId="0E9E7602" w14:textId="77777777" w:rsidR="001633A7" w:rsidRDefault="001633A7" w:rsidP="001633A7">
      <w:pPr>
        <w:rPr>
          <w:sz w:val="24"/>
          <w:szCs w:val="24"/>
        </w:rPr>
      </w:pPr>
      <w:r>
        <w:rPr>
          <w:sz w:val="24"/>
          <w:szCs w:val="24"/>
        </w:rPr>
        <w:t>Within the EU</w:t>
      </w:r>
      <w:r>
        <w:rPr>
          <w:sz w:val="24"/>
          <w:szCs w:val="24"/>
        </w:rPr>
        <w:tab/>
      </w:r>
      <w:r>
        <w:rPr>
          <w:sz w:val="24"/>
          <w:szCs w:val="24"/>
        </w:rPr>
        <w:tab/>
      </w:r>
      <w:proofErr w:type="spellStart"/>
      <w:r>
        <w:rPr>
          <w:sz w:val="24"/>
          <w:szCs w:val="24"/>
        </w:rPr>
        <w:t>Outwith</w:t>
      </w:r>
      <w:proofErr w:type="spellEnd"/>
      <w:r>
        <w:rPr>
          <w:sz w:val="24"/>
          <w:szCs w:val="24"/>
        </w:rPr>
        <w:t xml:space="preserve"> the EU</w:t>
      </w:r>
      <w:r>
        <w:rPr>
          <w:sz w:val="24"/>
          <w:szCs w:val="24"/>
        </w:rPr>
        <w:tab/>
        <w:t>or</w:t>
      </w:r>
      <w:r>
        <w:rPr>
          <w:sz w:val="24"/>
          <w:szCs w:val="24"/>
        </w:rPr>
        <w:tab/>
      </w:r>
      <w:r>
        <w:rPr>
          <w:sz w:val="24"/>
          <w:szCs w:val="24"/>
        </w:rPr>
        <w:tab/>
        <w:t>EU and non-EU</w:t>
      </w:r>
    </w:p>
    <w:p w14:paraId="7021D7E8" w14:textId="10EC1AD5" w:rsidR="001633A7" w:rsidRDefault="001633A7" w:rsidP="00993F76">
      <w:pPr>
        <w:rPr>
          <w:sz w:val="24"/>
          <w:szCs w:val="24"/>
        </w:rPr>
      </w:pPr>
    </w:p>
    <w:p w14:paraId="348D1C9A" w14:textId="021935F0" w:rsidR="00214B6B" w:rsidRPr="004F13BB" w:rsidRDefault="00B20778" w:rsidP="00214B6B">
      <w:pPr>
        <w:rPr>
          <w:i/>
          <w:iCs/>
          <w:sz w:val="24"/>
          <w:szCs w:val="24"/>
        </w:rPr>
      </w:pPr>
      <w:r>
        <w:rPr>
          <w:sz w:val="24"/>
          <w:szCs w:val="24"/>
        </w:rPr>
        <w:t>For exporting purposes, please indicate which codes are to be recorded on the European Commission’s TRACES NT system</w:t>
      </w:r>
      <w:r w:rsidR="00214B6B">
        <w:rPr>
          <w:sz w:val="24"/>
          <w:szCs w:val="24"/>
        </w:rPr>
        <w:t xml:space="preserve">.  </w:t>
      </w:r>
      <w:r w:rsidR="00214B6B" w:rsidRPr="004F13BB">
        <w:rPr>
          <w:i/>
          <w:iCs/>
          <w:sz w:val="24"/>
          <w:szCs w:val="24"/>
        </w:rPr>
        <w:t>Local authorities can delete categories that are not relevant and copy &amp; paste rows if more activities require to be added under any category:</w:t>
      </w:r>
    </w:p>
    <w:p w14:paraId="1B325329" w14:textId="1FC9121C" w:rsidR="00B20778" w:rsidRDefault="00B20778" w:rsidP="00B20778">
      <w:pPr>
        <w:spacing w:after="120"/>
        <w:rPr>
          <w:sz w:val="24"/>
          <w:szCs w:val="24"/>
        </w:rPr>
      </w:pPr>
    </w:p>
    <w:p w14:paraId="716A6F7F" w14:textId="4CAFBED5" w:rsidR="00552230" w:rsidRDefault="00552230" w:rsidP="00AE6BE7">
      <w:pPr>
        <w:pStyle w:val="Heading3"/>
      </w:pPr>
      <w:r w:rsidRPr="008004D9">
        <w:t>Code</w:t>
      </w:r>
      <w:r w:rsidRPr="008004D9">
        <w:tab/>
        <w:t>Approval Category</w:t>
      </w:r>
      <w:r w:rsidRPr="008004D9">
        <w:tab/>
      </w:r>
      <w:r w:rsidRPr="008004D9">
        <w:tab/>
      </w:r>
      <w:r w:rsidRPr="008004D9">
        <w:tab/>
      </w:r>
      <w:r>
        <w:tab/>
      </w:r>
      <w:r>
        <w:tab/>
      </w:r>
      <w:r w:rsidRPr="008004D9">
        <w:tab/>
        <w:t>Operator Activity</w:t>
      </w:r>
    </w:p>
    <w:p w14:paraId="07A723BA" w14:textId="77777777" w:rsidR="00AE6BE7" w:rsidRPr="00AE6BE7" w:rsidRDefault="00AE6BE7" w:rsidP="00AE6BE7"/>
    <w:p w14:paraId="1B444F5A" w14:textId="0D38DA6F" w:rsidR="00552230" w:rsidRDefault="00552230" w:rsidP="00552230">
      <w:pPr>
        <w:spacing w:after="120"/>
        <w:rPr>
          <w:sz w:val="24"/>
          <w:szCs w:val="24"/>
        </w:rPr>
      </w:pPr>
      <w:r>
        <w:rPr>
          <w:sz w:val="24"/>
          <w:szCs w:val="24"/>
        </w:rPr>
        <w:t>GEN</w:t>
      </w:r>
      <w:r>
        <w:rPr>
          <w:sz w:val="24"/>
          <w:szCs w:val="24"/>
        </w:rPr>
        <w:tab/>
        <w:t>General activity establishment –</w:t>
      </w:r>
      <w:r>
        <w:rPr>
          <w:sz w:val="24"/>
          <w:szCs w:val="24"/>
        </w:rPr>
        <w:tab/>
      </w:r>
      <w:r>
        <w:rPr>
          <w:sz w:val="24"/>
          <w:szCs w:val="24"/>
        </w:rPr>
        <w:tab/>
      </w:r>
      <w:r>
        <w:rPr>
          <w:sz w:val="24"/>
          <w:szCs w:val="24"/>
        </w:rPr>
        <w:tab/>
      </w:r>
      <w:sdt>
        <w:sdtPr>
          <w:rPr>
            <w:rStyle w:val="Style2"/>
          </w:rPr>
          <w:id w:val="-1722587040"/>
          <w:placeholder>
            <w:docPart w:val="BDA51FE17C34493D8F9464C1CF4A403E"/>
          </w:placeholder>
          <w:showingPlcHdr/>
          <w:comboBox>
            <w:listItem w:value="Choose an item."/>
            <w:listItem w:displayText="CS - Cold Store" w:value="CS - Cold Store"/>
            <w:listItem w:displayText="RV - Reefer Vessel" w:value="RV - Reefer Vessel"/>
            <w:listItem w:displayText="RW - Re-wrapping Establishment" w:value="RW - Re-wrapping Establishment"/>
            <w:listItem w:displayText="WM - Wholesale Market" w:value="WM - Wholesale Market"/>
          </w:comboBox>
        </w:sdtPr>
        <w:sdtEndPr>
          <w:rPr>
            <w:rStyle w:val="Style1"/>
          </w:rPr>
        </w:sdtEndPr>
        <w:sdtContent>
          <w:r w:rsidRPr="00E62938">
            <w:rPr>
              <w:rStyle w:val="PlaceholderText"/>
              <w:color w:val="auto"/>
            </w:rPr>
            <w:t>Choose an item.</w:t>
          </w:r>
        </w:sdtContent>
      </w:sdt>
    </w:p>
    <w:p w14:paraId="26A4FF0C" w14:textId="59207AC3" w:rsidR="00552230" w:rsidRDefault="00552230" w:rsidP="00552230">
      <w:pPr>
        <w:spacing w:after="240"/>
        <w:ind w:left="397" w:firstLine="397"/>
        <w:rPr>
          <w:sz w:val="24"/>
          <w:szCs w:val="24"/>
        </w:rPr>
      </w:pPr>
      <w:proofErr w:type="spellStart"/>
      <w:r>
        <w:rPr>
          <w:sz w:val="24"/>
          <w:szCs w:val="24"/>
        </w:rPr>
        <w:t>non EU</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rStyle w:val="Style2"/>
          </w:rPr>
          <w:id w:val="177321797"/>
          <w:placeholder>
            <w:docPart w:val="2A465C5BB2B3438BA6894B2F75D9D176"/>
          </w:placeholder>
          <w:showingPlcHdr/>
          <w:comboBox>
            <w:listItem w:value="Choose an item."/>
            <w:listItem w:displayText="CS - Cold Store" w:value="CS - Cold Store"/>
            <w:listItem w:displayText="RV - Reefer Vessel" w:value="RV - Reefer Vessel"/>
            <w:listItem w:displayText="RW - Re-wrapping Establishment" w:value="RW - Re-wrapping Establishment"/>
            <w:listItem w:displayText="WM - Wholesale Market" w:value="WM - Wholesale Market"/>
          </w:comboBox>
        </w:sdtPr>
        <w:sdtEndPr>
          <w:rPr>
            <w:rStyle w:val="Style1"/>
          </w:rPr>
        </w:sdtEndPr>
        <w:sdtContent>
          <w:r w:rsidRPr="00E62938">
            <w:rPr>
              <w:rStyle w:val="PlaceholderText"/>
              <w:color w:val="auto"/>
            </w:rPr>
            <w:t>Choose an item.</w:t>
          </w:r>
        </w:sdtContent>
      </w:sdt>
    </w:p>
    <w:p w14:paraId="22D9308D" w14:textId="4E126BA6" w:rsidR="00552230" w:rsidRDefault="00552230" w:rsidP="00552230">
      <w:pPr>
        <w:spacing w:after="120"/>
        <w:rPr>
          <w:sz w:val="24"/>
          <w:szCs w:val="24"/>
        </w:rPr>
      </w:pPr>
      <w:r>
        <w:rPr>
          <w:sz w:val="24"/>
          <w:szCs w:val="24"/>
        </w:rPr>
        <w:t>MM</w:t>
      </w:r>
      <w:r>
        <w:rPr>
          <w:sz w:val="24"/>
          <w:szCs w:val="24"/>
        </w:rPr>
        <w:tab/>
        <w:t>Minced Meat, Meat Preparations and</w:t>
      </w:r>
      <w:r>
        <w:rPr>
          <w:sz w:val="24"/>
          <w:szCs w:val="24"/>
        </w:rPr>
        <w:tab/>
      </w:r>
      <w:r>
        <w:rPr>
          <w:sz w:val="24"/>
          <w:szCs w:val="24"/>
        </w:rPr>
        <w:tab/>
      </w:r>
      <w:sdt>
        <w:sdtPr>
          <w:rPr>
            <w:sz w:val="24"/>
            <w:szCs w:val="24"/>
          </w:rPr>
          <w:id w:val="757254403"/>
          <w:placeholder>
            <w:docPart w:val="DE2CD31AC12848F29107A74BE9368B69"/>
          </w:placeholder>
          <w:showingPlcHdr/>
          <w:comboBox>
            <w:listItem w:value="Choose an item."/>
            <w:listItem w:displayText="CS - Cold Stores" w:value="CS - Cold Stores"/>
            <w:listItem w:displayText="MM - Minced Meat" w:value="MM - Minced Meat"/>
            <w:listItem w:displayText="MP - Meat Preparation" w:value="MP - Meat Preparation"/>
            <w:listItem w:displayText="MSM - Mechanically Separated Meat" w:value="MSM - Mechanically Separated Meat"/>
          </w:comboBox>
        </w:sdtPr>
        <w:sdtEndPr/>
        <w:sdtContent>
          <w:r w:rsidRPr="00E62938">
            <w:rPr>
              <w:rStyle w:val="PlaceholderText"/>
              <w:color w:val="auto"/>
            </w:rPr>
            <w:t>Choose an item.</w:t>
          </w:r>
        </w:sdtContent>
      </w:sdt>
    </w:p>
    <w:p w14:paraId="012845C0" w14:textId="77EE1530" w:rsidR="00552230" w:rsidRDefault="003E11E9" w:rsidP="00552230">
      <w:pPr>
        <w:spacing w:after="240"/>
        <w:ind w:firstLine="720"/>
        <w:rPr>
          <w:sz w:val="24"/>
          <w:szCs w:val="24"/>
        </w:rPr>
      </w:pPr>
      <w:r>
        <w:rPr>
          <w:sz w:val="24"/>
          <w:szCs w:val="24"/>
        </w:rPr>
        <w:t xml:space="preserve"> </w:t>
      </w:r>
      <w:r w:rsidR="00552230">
        <w:rPr>
          <w:sz w:val="24"/>
          <w:szCs w:val="24"/>
        </w:rPr>
        <w:t>Mechanically Separated Meat (</w:t>
      </w:r>
      <w:proofErr w:type="spellStart"/>
      <w:r w:rsidR="00552230">
        <w:rPr>
          <w:sz w:val="24"/>
          <w:szCs w:val="24"/>
        </w:rPr>
        <w:t>MSM</w:t>
      </w:r>
      <w:proofErr w:type="spellEnd"/>
      <w:r w:rsidR="00552230">
        <w:rPr>
          <w:sz w:val="24"/>
          <w:szCs w:val="24"/>
        </w:rPr>
        <w:t>)</w:t>
      </w:r>
      <w:r w:rsidR="00552230">
        <w:rPr>
          <w:sz w:val="24"/>
          <w:szCs w:val="24"/>
        </w:rPr>
        <w:tab/>
      </w:r>
      <w:r w:rsidR="00552230">
        <w:rPr>
          <w:sz w:val="24"/>
          <w:szCs w:val="24"/>
        </w:rPr>
        <w:tab/>
      </w:r>
      <w:sdt>
        <w:sdtPr>
          <w:rPr>
            <w:sz w:val="24"/>
            <w:szCs w:val="24"/>
          </w:rPr>
          <w:id w:val="-99797191"/>
          <w:placeholder>
            <w:docPart w:val="ABB304E54708412EB43CE866A7706598"/>
          </w:placeholder>
          <w:showingPlcHdr/>
          <w:comboBox>
            <w:listItem w:value="Choose an item."/>
            <w:listItem w:displayText="CS - Cold Stores" w:value="CS - Cold Stores"/>
            <w:listItem w:displayText="MM - Minced Meat" w:value="MM - Minced Meat"/>
            <w:listItem w:displayText="MP - Meat Preparation" w:value="MP - Meat Preparation"/>
            <w:listItem w:displayText="MSM - Mechanically Separated Meat" w:value="MSM - Mechanically Separated Meat"/>
          </w:comboBox>
        </w:sdtPr>
        <w:sdtEndPr/>
        <w:sdtContent>
          <w:r w:rsidR="00552230" w:rsidRPr="00E62938">
            <w:rPr>
              <w:rStyle w:val="PlaceholderText"/>
              <w:color w:val="auto"/>
            </w:rPr>
            <w:t>Choose an item.</w:t>
          </w:r>
        </w:sdtContent>
      </w:sdt>
    </w:p>
    <w:p w14:paraId="010896E5" w14:textId="0FBD4065" w:rsidR="00552230" w:rsidRDefault="00552230" w:rsidP="00552230">
      <w:pPr>
        <w:spacing w:after="240"/>
        <w:rPr>
          <w:sz w:val="24"/>
          <w:szCs w:val="24"/>
        </w:rPr>
      </w:pPr>
      <w:r>
        <w:rPr>
          <w:sz w:val="24"/>
          <w:szCs w:val="24"/>
        </w:rPr>
        <w:t>RPM</w:t>
      </w:r>
      <w:r>
        <w:rPr>
          <w:sz w:val="24"/>
          <w:szCs w:val="24"/>
        </w:rPr>
        <w:tab/>
        <w:t>Meat Products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875812048"/>
          <w:placeholder>
            <w:docPart w:val="DF5C5DFABF314664A70687A557F4723E"/>
          </w:placeholder>
          <w:showingPlcHdr/>
          <w:comboBox>
            <w:listItem w:value="Choose an item."/>
            <w:listItem w:displayText="CS - Cold Stores" w:value="CS - Cold Stores"/>
            <w:listItem w:displayText="PP - Processing Plant" w:value="PP - Processing Plant"/>
            <w:listItem w:displayText="SH - Slaughterhouse" w:value="SH - Slaughterhouse"/>
          </w:comboBox>
        </w:sdtPr>
        <w:sdtEndPr/>
        <w:sdtContent>
          <w:r w:rsidRPr="00E62938">
            <w:rPr>
              <w:rStyle w:val="PlaceholderText"/>
              <w:color w:val="auto"/>
            </w:rPr>
            <w:t>Choose an item.</w:t>
          </w:r>
        </w:sdtContent>
      </w:sdt>
    </w:p>
    <w:p w14:paraId="41916EE3" w14:textId="78CC610D" w:rsidR="00552230" w:rsidRDefault="00552230" w:rsidP="00552230">
      <w:pPr>
        <w:spacing w:after="120"/>
        <w:rPr>
          <w:sz w:val="24"/>
          <w:szCs w:val="24"/>
        </w:rPr>
      </w:pPr>
      <w:r>
        <w:rPr>
          <w:sz w:val="24"/>
          <w:szCs w:val="24"/>
        </w:rPr>
        <w:t>LBM</w:t>
      </w:r>
      <w:r>
        <w:rPr>
          <w:sz w:val="24"/>
          <w:szCs w:val="24"/>
        </w:rPr>
        <w:tab/>
        <w:t>Live Bivalve Molluscs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202776813"/>
          <w:placeholder>
            <w:docPart w:val="DF5C5DFABF314664A70687A557F4723E"/>
          </w:placeholder>
          <w:showingPlcHdr/>
          <w:comboBox>
            <w:listItem w:value="Choose an item."/>
            <w:listItem w:displayText="DC - Dispatch Centre" w:value="DC - Dispatch Centre"/>
            <w:listItem w:displayText="PC - Purification Centre" w:value="PC - Purification Centre"/>
            <w:listItem w:displayText="Z - Production Areas" w:value="Z - Production Areas"/>
          </w:comboBox>
        </w:sdtPr>
        <w:sdtEndPr/>
        <w:sdtContent>
          <w:r w:rsidRPr="00E62938">
            <w:rPr>
              <w:rStyle w:val="PlaceholderText"/>
              <w:color w:val="auto"/>
            </w:rPr>
            <w:t>Choose an item.</w:t>
          </w:r>
        </w:sdtContent>
      </w:sdt>
    </w:p>
    <w:p w14:paraId="0357D970" w14:textId="0A124359" w:rsidR="00552230" w:rsidRDefault="00552230" w:rsidP="00552230">
      <w:pP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493296115"/>
          <w:placeholder>
            <w:docPart w:val="72D58CC51FC545248F00522C9B2DCE74"/>
          </w:placeholder>
          <w:showingPlcHdr/>
          <w:comboBox>
            <w:listItem w:value="Choose an item."/>
            <w:listItem w:displayText="DC - Dispatch Centre" w:value="DC - Dispatch Centre"/>
            <w:listItem w:displayText="PC - Purification Centre" w:value="PC - Purification Centre"/>
            <w:listItem w:displayText="Z - Production Areas" w:value="Z - Production Areas"/>
          </w:comboBox>
        </w:sdtPr>
        <w:sdtEndPr/>
        <w:sdtContent>
          <w:r w:rsidRPr="00E62938">
            <w:rPr>
              <w:rStyle w:val="PlaceholderText"/>
              <w:color w:val="auto"/>
            </w:rPr>
            <w:t>Choose an item.</w:t>
          </w:r>
        </w:sdtContent>
      </w:sdt>
    </w:p>
    <w:p w14:paraId="5C3D562F" w14:textId="23F92BD5" w:rsidR="00552230" w:rsidRDefault="00552230" w:rsidP="00552230">
      <w:pPr>
        <w:spacing w:after="120"/>
        <w:rPr>
          <w:sz w:val="24"/>
          <w:szCs w:val="24"/>
        </w:rPr>
      </w:pPr>
      <w:proofErr w:type="spellStart"/>
      <w:r>
        <w:rPr>
          <w:sz w:val="24"/>
          <w:szCs w:val="24"/>
        </w:rPr>
        <w:t>FFP</w:t>
      </w:r>
      <w:proofErr w:type="spellEnd"/>
      <w:r>
        <w:rPr>
          <w:sz w:val="24"/>
          <w:szCs w:val="24"/>
        </w:rPr>
        <w:tab/>
        <w:t>Fishery Products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373267054"/>
          <w:placeholder>
            <w:docPart w:val="DF5C5DFABF314664A70687A557F4723E"/>
          </w:placeholder>
          <w:showingPlcHdr/>
          <w:comboBox>
            <w:listItem w:value="Choose an item."/>
            <w:listItem w:displayText="AH - Auction Hall" w:value="AH - Auction Hall"/>
            <w:listItem w:displayText="CS - Cold Store" w:value="CS - Cold Store"/>
            <w:listItem w:displayText="FV - Factory Vessel" w:value="FV - Factory Vessel"/>
            <w:listItem w:displayText="PP - Processing Plant" w:value="PP - Processing Plant"/>
            <w:listItem w:displayText="RV - Reefer Vessel" w:value="RV - Reefer Vessel"/>
            <w:listItem w:displayText="WM - Wholesale Market" w:value="WM - Wholesale Market"/>
            <w:listItem w:displayText="ZV - Freezer Vessel" w:value="ZV - Freezer Vessel"/>
          </w:comboBox>
        </w:sdtPr>
        <w:sdtEndPr/>
        <w:sdtContent>
          <w:r w:rsidRPr="00E62938">
            <w:rPr>
              <w:rStyle w:val="PlaceholderText"/>
              <w:color w:val="auto"/>
            </w:rPr>
            <w:t>Choose an item.</w:t>
          </w:r>
        </w:sdtContent>
      </w:sdt>
    </w:p>
    <w:p w14:paraId="38202144" w14:textId="72352C8B" w:rsidR="00552230" w:rsidRDefault="00552230" w:rsidP="00552230">
      <w:pP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916126319"/>
          <w:placeholder>
            <w:docPart w:val="8992E492B50D47D78FC9477628295953"/>
          </w:placeholder>
          <w:showingPlcHdr/>
          <w:comboBox>
            <w:listItem w:value="Choose an item."/>
            <w:listItem w:displayText="AH - Auction Hall" w:value="AH - Auction Hall"/>
            <w:listItem w:displayText="CS - Cold Store" w:value="CS - Cold Store"/>
            <w:listItem w:displayText="FV - Factory Vessel" w:value="FV - Factory Vessel"/>
            <w:listItem w:displayText="PP - Processing Plant" w:value="PP - Processing Plant"/>
            <w:listItem w:displayText="RV - Reefer Vessel" w:value="RV - Reefer Vessel"/>
            <w:listItem w:displayText="WM - Wholesale Market" w:value="WM - Wholesale Market"/>
            <w:listItem w:displayText="ZV - Freezer Vessel" w:value="ZV - Freezer Vessel"/>
          </w:comboBox>
        </w:sdtPr>
        <w:sdtEndPr/>
        <w:sdtContent>
          <w:r w:rsidRPr="00E62938">
            <w:rPr>
              <w:rStyle w:val="PlaceholderText"/>
              <w:color w:val="auto"/>
            </w:rPr>
            <w:t>Choose an item.</w:t>
          </w:r>
        </w:sdtContent>
      </w:sdt>
    </w:p>
    <w:p w14:paraId="43A8FF86" w14:textId="7CFACE86" w:rsidR="00552230" w:rsidRDefault="00552230" w:rsidP="00552230">
      <w:pPr>
        <w:spacing w:after="120"/>
        <w:rPr>
          <w:sz w:val="24"/>
          <w:szCs w:val="24"/>
        </w:rPr>
      </w:pPr>
      <w:proofErr w:type="spellStart"/>
      <w:r>
        <w:rPr>
          <w:sz w:val="24"/>
          <w:szCs w:val="24"/>
        </w:rPr>
        <w:t>MMP</w:t>
      </w:r>
      <w:proofErr w:type="spellEnd"/>
      <w:r>
        <w:rPr>
          <w:sz w:val="24"/>
          <w:szCs w:val="24"/>
        </w:rPr>
        <w:tab/>
        <w:t>Raw milk, dairy products, colostrum</w:t>
      </w:r>
      <w:r>
        <w:rPr>
          <w:sz w:val="24"/>
          <w:szCs w:val="24"/>
        </w:rPr>
        <w:tab/>
      </w:r>
      <w:r>
        <w:rPr>
          <w:sz w:val="24"/>
          <w:szCs w:val="24"/>
        </w:rPr>
        <w:tab/>
      </w:r>
      <w:sdt>
        <w:sdtPr>
          <w:rPr>
            <w:sz w:val="24"/>
            <w:szCs w:val="24"/>
          </w:rPr>
          <w:id w:val="-1541587333"/>
          <w:placeholder>
            <w:docPart w:val="DF5C5DFABF314664A70687A557F4723E"/>
          </w:placeholder>
          <w:showingPlcHdr/>
          <w:comboBox>
            <w:listItem w:value="Choose an item."/>
            <w:listItem w:displayText="CS - Cold Stores" w:value="CS - Cold Stores"/>
            <w:listItem w:displayText="PP - Processing Plant" w:value="PP - Processing Plant"/>
          </w:comboBox>
        </w:sdtPr>
        <w:sdtEndPr/>
        <w:sdtContent>
          <w:r w:rsidRPr="00E62938">
            <w:rPr>
              <w:rStyle w:val="PlaceholderText"/>
              <w:color w:val="auto"/>
            </w:rPr>
            <w:t>Choose an item.</w:t>
          </w:r>
        </w:sdtContent>
      </w:sdt>
    </w:p>
    <w:p w14:paraId="455F9F01" w14:textId="0BA689F3" w:rsidR="00552230" w:rsidRDefault="003E11E9" w:rsidP="00552230">
      <w:pPr>
        <w:spacing w:after="240"/>
        <w:ind w:firstLine="720"/>
        <w:rPr>
          <w:sz w:val="24"/>
          <w:szCs w:val="24"/>
        </w:rPr>
      </w:pPr>
      <w:r>
        <w:rPr>
          <w:sz w:val="24"/>
          <w:szCs w:val="24"/>
        </w:rPr>
        <w:t xml:space="preserve"> </w:t>
      </w:r>
      <w:r w:rsidR="00552230">
        <w:rPr>
          <w:sz w:val="24"/>
          <w:szCs w:val="24"/>
        </w:rPr>
        <w:t>and colostrum-based products</w:t>
      </w:r>
      <w:r w:rsidR="00552230">
        <w:rPr>
          <w:sz w:val="24"/>
          <w:szCs w:val="24"/>
        </w:rPr>
        <w:tab/>
      </w:r>
      <w:r w:rsidR="00552230">
        <w:rPr>
          <w:sz w:val="24"/>
          <w:szCs w:val="24"/>
        </w:rPr>
        <w:tab/>
      </w:r>
      <w:r w:rsidR="00552230">
        <w:rPr>
          <w:sz w:val="24"/>
          <w:szCs w:val="24"/>
        </w:rPr>
        <w:tab/>
      </w:r>
      <w:sdt>
        <w:sdtPr>
          <w:rPr>
            <w:sz w:val="24"/>
            <w:szCs w:val="24"/>
          </w:rPr>
          <w:id w:val="-775785004"/>
          <w:placeholder>
            <w:docPart w:val="EAED1EDA88B546038DD3BC441B5B4EF8"/>
          </w:placeholder>
          <w:showingPlcHdr/>
          <w:comboBox>
            <w:listItem w:value="Choose an item."/>
            <w:listItem w:displayText="CS - Cold Stores" w:value="CS - Cold Stores"/>
            <w:listItem w:displayText="PP - Processing Plant" w:value="PP - Processing Plant"/>
          </w:comboBox>
        </w:sdtPr>
        <w:sdtEndPr/>
        <w:sdtContent>
          <w:r w:rsidR="00552230" w:rsidRPr="00E62938">
            <w:rPr>
              <w:rStyle w:val="PlaceholderText"/>
              <w:color w:val="auto"/>
            </w:rPr>
            <w:t>Choose an item.</w:t>
          </w:r>
        </w:sdtContent>
      </w:sdt>
    </w:p>
    <w:p w14:paraId="0063D5B7" w14:textId="7F975A6D" w:rsidR="00552230" w:rsidRDefault="00552230" w:rsidP="00552230">
      <w:pPr>
        <w:spacing w:after="240"/>
        <w:rPr>
          <w:sz w:val="24"/>
          <w:szCs w:val="24"/>
        </w:rPr>
      </w:pPr>
      <w:r>
        <w:rPr>
          <w:sz w:val="24"/>
          <w:szCs w:val="24"/>
        </w:rPr>
        <w:t>EPP</w:t>
      </w:r>
      <w:r>
        <w:rPr>
          <w:sz w:val="24"/>
          <w:szCs w:val="24"/>
        </w:rPr>
        <w:tab/>
        <w:t>Eggs and Egg Products</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175764902"/>
          <w:placeholder>
            <w:docPart w:val="DF5C5DFABF314664A70687A557F4723E"/>
          </w:placeholder>
          <w:showingPlcHdr/>
          <w:comboBox>
            <w:listItem w:value="Choose an item."/>
            <w:listItem w:displayText="CS - Cold Store" w:value="CS - Cold Store"/>
            <w:listItem w:displayText="EPC - Egg-packing Centre" w:value="EPC - Egg-packing Centre"/>
            <w:listItem w:displayText="LEP - Liquid Egg Plant" w:value="LEP - Liquid Egg Plant"/>
            <w:listItem w:displayText="PP - Processing Plant" w:value="PP - Processing Plant"/>
          </w:comboBox>
        </w:sdtPr>
        <w:sdtEndPr/>
        <w:sdtContent>
          <w:r w:rsidRPr="00E62938">
            <w:rPr>
              <w:rStyle w:val="PlaceholderText"/>
              <w:color w:val="auto"/>
            </w:rPr>
            <w:t>Choose an item.</w:t>
          </w:r>
        </w:sdtContent>
      </w:sdt>
    </w:p>
    <w:p w14:paraId="110A739F" w14:textId="60F5726D" w:rsidR="00552230" w:rsidRDefault="00552230" w:rsidP="00552230">
      <w:pPr>
        <w:spacing w:after="240"/>
        <w:rPr>
          <w:sz w:val="24"/>
          <w:szCs w:val="24"/>
        </w:rPr>
      </w:pPr>
      <w:proofErr w:type="spellStart"/>
      <w:r>
        <w:rPr>
          <w:sz w:val="24"/>
          <w:szCs w:val="24"/>
        </w:rPr>
        <w:t>FLS</w:t>
      </w:r>
      <w:proofErr w:type="spellEnd"/>
      <w:r>
        <w:rPr>
          <w:sz w:val="24"/>
          <w:szCs w:val="24"/>
        </w:rPr>
        <w:tab/>
        <w:t>Frogs’ Legs and Snails</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854223460"/>
          <w:placeholder>
            <w:docPart w:val="DF5C5DFABF314664A70687A557F4723E"/>
          </w:placeholder>
          <w:showingPlcHdr/>
          <w:comboBox>
            <w:listItem w:value="Choose an item."/>
            <w:listItem w:displayText="CS - Cold Stores" w:value="CS - Cold Stores"/>
            <w:listItem w:displayText="PP - Processing Plant" w:value="PP - Processing Plant"/>
          </w:comboBox>
        </w:sdtPr>
        <w:sdtEndPr/>
        <w:sdtContent>
          <w:r w:rsidRPr="00E62938">
            <w:rPr>
              <w:rStyle w:val="PlaceholderText"/>
              <w:color w:val="auto"/>
            </w:rPr>
            <w:t>Choose an item.</w:t>
          </w:r>
        </w:sdtContent>
      </w:sdt>
    </w:p>
    <w:p w14:paraId="59025FB2" w14:textId="4333B59C" w:rsidR="00552230" w:rsidRDefault="00552230" w:rsidP="00552230">
      <w:pPr>
        <w:spacing w:after="240"/>
        <w:rPr>
          <w:sz w:val="24"/>
          <w:szCs w:val="24"/>
        </w:rPr>
      </w:pPr>
      <w:r>
        <w:rPr>
          <w:sz w:val="24"/>
          <w:szCs w:val="24"/>
        </w:rPr>
        <w:t>FAT</w:t>
      </w:r>
      <w:r>
        <w:rPr>
          <w:sz w:val="24"/>
          <w:szCs w:val="24"/>
        </w:rPr>
        <w:tab/>
        <w:t>Rendered Animal Fats and Greaves</w:t>
      </w:r>
      <w:r>
        <w:rPr>
          <w:sz w:val="24"/>
          <w:szCs w:val="24"/>
        </w:rPr>
        <w:tab/>
      </w:r>
      <w:r>
        <w:rPr>
          <w:sz w:val="24"/>
          <w:szCs w:val="24"/>
        </w:rPr>
        <w:tab/>
      </w:r>
      <w:sdt>
        <w:sdtPr>
          <w:rPr>
            <w:sz w:val="24"/>
            <w:szCs w:val="24"/>
          </w:rPr>
          <w:id w:val="1198972182"/>
          <w:placeholder>
            <w:docPart w:val="DF5C5DFABF314664A70687A557F4723E"/>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4B1E1C11" w14:textId="31CAFEBC" w:rsidR="00552230" w:rsidRDefault="00552230" w:rsidP="00552230">
      <w:pPr>
        <w:rPr>
          <w:sz w:val="24"/>
          <w:szCs w:val="24"/>
        </w:rPr>
      </w:pPr>
      <w:r>
        <w:rPr>
          <w:sz w:val="24"/>
          <w:szCs w:val="24"/>
        </w:rPr>
        <w:t>CAS</w:t>
      </w:r>
      <w:r>
        <w:rPr>
          <w:sz w:val="24"/>
          <w:szCs w:val="24"/>
        </w:rPr>
        <w:tab/>
        <w:t>Treated Stomachs, Bladders and</w:t>
      </w:r>
      <w:r>
        <w:rPr>
          <w:sz w:val="24"/>
          <w:szCs w:val="24"/>
        </w:rPr>
        <w:tab/>
      </w:r>
      <w:r>
        <w:rPr>
          <w:sz w:val="24"/>
          <w:szCs w:val="24"/>
        </w:rPr>
        <w:tab/>
      </w:r>
      <w:r>
        <w:rPr>
          <w:sz w:val="24"/>
          <w:szCs w:val="24"/>
        </w:rPr>
        <w:tab/>
      </w:r>
      <w:sdt>
        <w:sdtPr>
          <w:rPr>
            <w:sz w:val="24"/>
            <w:szCs w:val="24"/>
          </w:rPr>
          <w:id w:val="-1398663323"/>
          <w:placeholder>
            <w:docPart w:val="DF5C5DFABF314664A70687A557F4723E"/>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5D279383" w14:textId="76E1C0B7" w:rsidR="00552230" w:rsidRDefault="003E11E9" w:rsidP="00552230">
      <w:pPr>
        <w:spacing w:after="240"/>
        <w:ind w:firstLine="720"/>
        <w:rPr>
          <w:sz w:val="24"/>
          <w:szCs w:val="24"/>
        </w:rPr>
      </w:pPr>
      <w:r>
        <w:rPr>
          <w:sz w:val="24"/>
          <w:szCs w:val="24"/>
        </w:rPr>
        <w:t xml:space="preserve"> </w:t>
      </w:r>
      <w:r w:rsidR="00552230">
        <w:rPr>
          <w:sz w:val="24"/>
          <w:szCs w:val="24"/>
        </w:rPr>
        <w:t>Intestines:  Casings only</w:t>
      </w:r>
    </w:p>
    <w:p w14:paraId="5252F28A" w14:textId="09218684" w:rsidR="00552230" w:rsidRDefault="00552230" w:rsidP="00552230">
      <w:pPr>
        <w:spacing w:after="240"/>
        <w:rPr>
          <w:sz w:val="24"/>
          <w:szCs w:val="24"/>
        </w:rPr>
      </w:pPr>
      <w:r>
        <w:rPr>
          <w:sz w:val="24"/>
          <w:szCs w:val="24"/>
        </w:rPr>
        <w:t>GEL</w:t>
      </w:r>
      <w:r>
        <w:rPr>
          <w:sz w:val="24"/>
          <w:szCs w:val="24"/>
        </w:rPr>
        <w:tab/>
        <w:t>Gelatine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498938158"/>
          <w:placeholder>
            <w:docPart w:val="ED4B6F8CD0044BCEAB0D7A085256317D"/>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532F6BD4" w14:textId="680F131E" w:rsidR="00552230" w:rsidRDefault="00552230" w:rsidP="00552230">
      <w:pPr>
        <w:spacing w:after="120"/>
        <w:rPr>
          <w:sz w:val="24"/>
          <w:szCs w:val="24"/>
        </w:rPr>
      </w:pPr>
      <w:r>
        <w:rPr>
          <w:sz w:val="24"/>
          <w:szCs w:val="24"/>
        </w:rPr>
        <w:t>COL</w:t>
      </w:r>
      <w:r>
        <w:rPr>
          <w:sz w:val="24"/>
          <w:szCs w:val="24"/>
        </w:rPr>
        <w:tab/>
        <w:t>Collagen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544513389"/>
          <w:placeholder>
            <w:docPart w:val="F665251B0AC9451085E07BC8D88BE0E5"/>
          </w:placeholder>
          <w:showingPlcHdr/>
          <w:comboBox>
            <w:listItem w:value="Choose an item."/>
            <w:listItem w:displayText="PP - Processing Plant" w:value="PP - Processing Plant"/>
          </w:comboBox>
        </w:sdtPr>
        <w:sdtEndPr/>
        <w:sdtContent>
          <w:r w:rsidRPr="00E62938">
            <w:rPr>
              <w:rStyle w:val="PlaceholderText"/>
              <w:color w:val="auto"/>
            </w:rPr>
            <w:t>Choose an item.</w:t>
          </w:r>
        </w:sdtContent>
      </w:sdt>
    </w:p>
    <w:p w14:paraId="5D4879BB" w14:textId="3C0A53EE" w:rsidR="004F13BB" w:rsidRDefault="004F13BB">
      <w:pPr>
        <w:rPr>
          <w:sz w:val="24"/>
          <w:szCs w:val="24"/>
        </w:rPr>
      </w:pPr>
      <w:r>
        <w:rPr>
          <w:sz w:val="24"/>
          <w:szCs w:val="24"/>
        </w:rPr>
        <w:br w:type="page"/>
      </w:r>
    </w:p>
    <w:p w14:paraId="5D64CD6D"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835"/>
        <w:gridCol w:w="6181"/>
      </w:tblGrid>
      <w:tr w:rsidR="00993F76" w14:paraId="3CA7CC16" w14:textId="77777777" w:rsidTr="00993F76">
        <w:tc>
          <w:tcPr>
            <w:tcW w:w="2835" w:type="dxa"/>
            <w:tcBorders>
              <w:top w:val="nil"/>
              <w:left w:val="nil"/>
              <w:bottom w:val="nil"/>
            </w:tcBorders>
          </w:tcPr>
          <w:p w14:paraId="7F29A908" w14:textId="77777777" w:rsidR="00993F76" w:rsidRPr="00993F76" w:rsidRDefault="00993F76" w:rsidP="00993F76">
            <w:pPr>
              <w:spacing w:before="120" w:after="120"/>
              <w:rPr>
                <w:b/>
                <w:sz w:val="24"/>
                <w:szCs w:val="24"/>
              </w:rPr>
            </w:pPr>
            <w:r>
              <w:rPr>
                <w:b/>
                <w:sz w:val="24"/>
                <w:szCs w:val="24"/>
              </w:rPr>
              <w:t>Approval Code:</w:t>
            </w:r>
          </w:p>
        </w:tc>
        <w:tc>
          <w:tcPr>
            <w:tcW w:w="6181" w:type="dxa"/>
          </w:tcPr>
          <w:p w14:paraId="7C46A152" w14:textId="77777777" w:rsidR="00993F76" w:rsidRDefault="00993F76" w:rsidP="00993F76">
            <w:pPr>
              <w:spacing w:before="120" w:after="120"/>
              <w:rPr>
                <w:sz w:val="24"/>
                <w:szCs w:val="24"/>
              </w:rPr>
            </w:pPr>
          </w:p>
        </w:tc>
      </w:tr>
      <w:tr w:rsidR="00993F76" w14:paraId="52D0463D" w14:textId="77777777" w:rsidTr="00993F76">
        <w:tc>
          <w:tcPr>
            <w:tcW w:w="2835" w:type="dxa"/>
            <w:tcBorders>
              <w:top w:val="nil"/>
              <w:left w:val="nil"/>
              <w:bottom w:val="nil"/>
            </w:tcBorders>
          </w:tcPr>
          <w:p w14:paraId="0C4D473B" w14:textId="77777777" w:rsidR="00993F76" w:rsidRPr="00993F76" w:rsidRDefault="00993F76" w:rsidP="00514DBE">
            <w:pPr>
              <w:rPr>
                <w:b/>
                <w:sz w:val="24"/>
                <w:szCs w:val="24"/>
              </w:rPr>
            </w:pPr>
            <w:r>
              <w:rPr>
                <w:b/>
                <w:sz w:val="24"/>
                <w:szCs w:val="24"/>
              </w:rPr>
              <w:t xml:space="preserve">Date </w:t>
            </w:r>
            <w:r w:rsidRPr="008B0D11">
              <w:rPr>
                <w:b/>
                <w:sz w:val="24"/>
                <w:szCs w:val="24"/>
                <w:highlight w:val="yellow"/>
              </w:rPr>
              <w:t>Approval / Conditional Approval*</w:t>
            </w:r>
            <w:r>
              <w:rPr>
                <w:b/>
                <w:sz w:val="24"/>
                <w:szCs w:val="24"/>
              </w:rPr>
              <w:t xml:space="preserve"> Granted:</w:t>
            </w:r>
          </w:p>
        </w:tc>
        <w:tc>
          <w:tcPr>
            <w:tcW w:w="6181" w:type="dxa"/>
          </w:tcPr>
          <w:p w14:paraId="0BB250BE" w14:textId="77777777" w:rsidR="00993F76" w:rsidRDefault="00993F76" w:rsidP="00993F76">
            <w:pPr>
              <w:spacing w:before="120" w:after="120"/>
              <w:rPr>
                <w:sz w:val="24"/>
                <w:szCs w:val="24"/>
              </w:rPr>
            </w:pPr>
          </w:p>
        </w:tc>
      </w:tr>
      <w:tr w:rsidR="00993F76" w14:paraId="325A912B" w14:textId="77777777" w:rsidTr="00993F76">
        <w:tc>
          <w:tcPr>
            <w:tcW w:w="2835" w:type="dxa"/>
            <w:tcBorders>
              <w:top w:val="nil"/>
              <w:left w:val="nil"/>
              <w:bottom w:val="nil"/>
            </w:tcBorders>
          </w:tcPr>
          <w:p w14:paraId="1B237B5D" w14:textId="77777777" w:rsidR="00993F76" w:rsidRPr="00993F76" w:rsidRDefault="00993F76" w:rsidP="00993F76">
            <w:pPr>
              <w:spacing w:before="120" w:after="120"/>
              <w:rPr>
                <w:b/>
                <w:sz w:val="24"/>
                <w:szCs w:val="24"/>
              </w:rPr>
            </w:pPr>
            <w:r>
              <w:rPr>
                <w:b/>
                <w:sz w:val="24"/>
                <w:szCs w:val="24"/>
              </w:rPr>
              <w:t>Signed:</w:t>
            </w:r>
          </w:p>
        </w:tc>
        <w:tc>
          <w:tcPr>
            <w:tcW w:w="6181" w:type="dxa"/>
          </w:tcPr>
          <w:p w14:paraId="3B405329" w14:textId="77777777" w:rsidR="00993F76" w:rsidRDefault="00993F76" w:rsidP="00993F76">
            <w:pPr>
              <w:spacing w:before="120" w:after="120"/>
              <w:rPr>
                <w:sz w:val="24"/>
                <w:szCs w:val="24"/>
              </w:rPr>
            </w:pPr>
          </w:p>
          <w:p w14:paraId="2DC32476" w14:textId="77777777" w:rsidR="00993F76" w:rsidRDefault="00993F76" w:rsidP="00993F76">
            <w:pPr>
              <w:spacing w:before="120" w:after="120"/>
              <w:rPr>
                <w:sz w:val="24"/>
                <w:szCs w:val="24"/>
              </w:rPr>
            </w:pPr>
          </w:p>
        </w:tc>
      </w:tr>
      <w:tr w:rsidR="00993F76" w14:paraId="45A673E9" w14:textId="77777777" w:rsidTr="00993F76">
        <w:tc>
          <w:tcPr>
            <w:tcW w:w="2835" w:type="dxa"/>
            <w:tcBorders>
              <w:top w:val="nil"/>
              <w:left w:val="nil"/>
              <w:bottom w:val="nil"/>
            </w:tcBorders>
          </w:tcPr>
          <w:p w14:paraId="577FF157" w14:textId="77777777" w:rsidR="00993F76" w:rsidRPr="00993F76" w:rsidRDefault="00993F76" w:rsidP="00993F76">
            <w:pPr>
              <w:spacing w:before="120" w:after="120"/>
              <w:rPr>
                <w:b/>
                <w:sz w:val="24"/>
                <w:szCs w:val="24"/>
              </w:rPr>
            </w:pPr>
            <w:r>
              <w:rPr>
                <w:b/>
                <w:sz w:val="24"/>
                <w:szCs w:val="24"/>
              </w:rPr>
              <w:t>Name:</w:t>
            </w:r>
          </w:p>
        </w:tc>
        <w:tc>
          <w:tcPr>
            <w:tcW w:w="6181" w:type="dxa"/>
          </w:tcPr>
          <w:p w14:paraId="625A84D3" w14:textId="77777777" w:rsidR="00993F76" w:rsidRDefault="00993F76" w:rsidP="00993F76">
            <w:pPr>
              <w:spacing w:before="120" w:after="120"/>
              <w:rPr>
                <w:sz w:val="24"/>
                <w:szCs w:val="24"/>
              </w:rPr>
            </w:pPr>
          </w:p>
        </w:tc>
      </w:tr>
      <w:tr w:rsidR="00993F76" w14:paraId="518CCE22" w14:textId="77777777" w:rsidTr="00993F76">
        <w:tc>
          <w:tcPr>
            <w:tcW w:w="2835" w:type="dxa"/>
            <w:tcBorders>
              <w:top w:val="nil"/>
              <w:left w:val="nil"/>
              <w:bottom w:val="nil"/>
            </w:tcBorders>
          </w:tcPr>
          <w:p w14:paraId="1DB982A5" w14:textId="77777777" w:rsidR="00993F76" w:rsidRPr="00993F76" w:rsidRDefault="00993F76" w:rsidP="00993F76">
            <w:pPr>
              <w:spacing w:before="120" w:after="120"/>
              <w:rPr>
                <w:b/>
                <w:sz w:val="24"/>
                <w:szCs w:val="24"/>
              </w:rPr>
            </w:pPr>
            <w:r>
              <w:rPr>
                <w:b/>
                <w:sz w:val="24"/>
                <w:szCs w:val="24"/>
              </w:rPr>
              <w:t>Designation:</w:t>
            </w:r>
          </w:p>
        </w:tc>
        <w:tc>
          <w:tcPr>
            <w:tcW w:w="6181" w:type="dxa"/>
          </w:tcPr>
          <w:p w14:paraId="70D5B4FA" w14:textId="77777777" w:rsidR="00993F76" w:rsidRDefault="00993F76" w:rsidP="00993F76">
            <w:pPr>
              <w:spacing w:before="120" w:after="120"/>
              <w:rPr>
                <w:sz w:val="24"/>
                <w:szCs w:val="24"/>
              </w:rPr>
            </w:pPr>
          </w:p>
        </w:tc>
      </w:tr>
      <w:tr w:rsidR="00993F76" w14:paraId="7DFCB9BB" w14:textId="77777777" w:rsidTr="00993F76">
        <w:tc>
          <w:tcPr>
            <w:tcW w:w="2835" w:type="dxa"/>
            <w:tcBorders>
              <w:top w:val="nil"/>
              <w:left w:val="nil"/>
              <w:bottom w:val="nil"/>
            </w:tcBorders>
          </w:tcPr>
          <w:p w14:paraId="21CCDD2C" w14:textId="77777777" w:rsidR="00993F76" w:rsidRPr="00993F76" w:rsidRDefault="00993F76" w:rsidP="00993F76">
            <w:pPr>
              <w:spacing w:before="120" w:after="120"/>
              <w:rPr>
                <w:b/>
                <w:sz w:val="24"/>
                <w:szCs w:val="24"/>
              </w:rPr>
            </w:pPr>
            <w:r>
              <w:rPr>
                <w:b/>
                <w:sz w:val="24"/>
                <w:szCs w:val="24"/>
              </w:rPr>
              <w:t>Date:</w:t>
            </w:r>
          </w:p>
        </w:tc>
        <w:tc>
          <w:tcPr>
            <w:tcW w:w="6181" w:type="dxa"/>
          </w:tcPr>
          <w:p w14:paraId="4B4DAD43" w14:textId="77777777" w:rsidR="00993F76" w:rsidRDefault="00993F76" w:rsidP="00993F76">
            <w:pPr>
              <w:spacing w:before="120" w:after="120"/>
              <w:rPr>
                <w:sz w:val="24"/>
                <w:szCs w:val="24"/>
              </w:rPr>
            </w:pPr>
          </w:p>
        </w:tc>
      </w:tr>
    </w:tbl>
    <w:p w14:paraId="636E2554" w14:textId="77777777" w:rsidR="00993F76" w:rsidRDefault="00993F76" w:rsidP="00993F76">
      <w:pPr>
        <w:rPr>
          <w:sz w:val="24"/>
          <w:szCs w:val="24"/>
        </w:rPr>
      </w:pPr>
    </w:p>
    <w:p w14:paraId="5AAB956A" w14:textId="77777777" w:rsidR="007C439D" w:rsidRDefault="007C439D" w:rsidP="007C439D">
      <w:pPr>
        <w:rPr>
          <w:sz w:val="24"/>
          <w:szCs w:val="24"/>
        </w:rPr>
      </w:pPr>
    </w:p>
    <w:p w14:paraId="038FEB97" w14:textId="77777777" w:rsidR="007C439D" w:rsidRDefault="007C439D" w:rsidP="007C439D">
      <w:pPr>
        <w:rPr>
          <w:rFonts w:cs="Arial"/>
          <w:bCs/>
          <w:sz w:val="24"/>
          <w:szCs w:val="24"/>
        </w:rPr>
      </w:pPr>
      <w:r>
        <w:rPr>
          <w:rFonts w:cs="Arial"/>
          <w:bCs/>
          <w:noProof/>
          <w:sz w:val="24"/>
          <w:szCs w:val="24"/>
        </w:rPr>
        <mc:AlternateContent>
          <mc:Choice Requires="wps">
            <w:drawing>
              <wp:anchor distT="0" distB="0" distL="114300" distR="114300" simplePos="0" relativeHeight="251677696" behindDoc="0" locked="0" layoutInCell="1" allowOverlap="1" wp14:anchorId="4EC456B1" wp14:editId="5D3EA807">
                <wp:simplePos x="0" y="0"/>
                <wp:positionH relativeFrom="margin">
                  <wp:align>left</wp:align>
                </wp:positionH>
                <wp:positionV relativeFrom="paragraph">
                  <wp:posOffset>5715</wp:posOffset>
                </wp:positionV>
                <wp:extent cx="1722120" cy="1821180"/>
                <wp:effectExtent l="0" t="0" r="11430" b="26670"/>
                <wp:wrapNone/>
                <wp:docPr id="178879787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2120" cy="1821180"/>
                        </a:xfrm>
                        <a:prstGeom prst="rect">
                          <a:avLst/>
                        </a:prstGeom>
                        <a:solidFill>
                          <a:schemeClr val="lt1"/>
                        </a:solidFill>
                        <a:ln w="6350">
                          <a:solidFill>
                            <a:prstClr val="black"/>
                          </a:solidFill>
                        </a:ln>
                      </wps:spPr>
                      <wps:txbx>
                        <w:txbxContent>
                          <w:p w14:paraId="42E76E18" w14:textId="77777777" w:rsidR="007C439D" w:rsidRDefault="007C439D" w:rsidP="007C439D">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56B1" id="_x0000_s1043" type="#_x0000_t202" alt="&quot;&quot;" style="position:absolute;margin-left:0;margin-top:.45pt;width:135.6pt;height:143.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" fillcolor="white [3201]" strokeweight=".5pt">
                <v:textbox>
                  <w:txbxContent>
                    <w:p w14:paraId="42E76E18" w14:textId="77777777" w:rsidR="007C439D" w:rsidRDefault="007C439D" w:rsidP="007C439D">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78720" behindDoc="0" locked="0" layoutInCell="1" allowOverlap="1" wp14:anchorId="47C10BAE" wp14:editId="53E9E4B5">
                <wp:simplePos x="0" y="0"/>
                <wp:positionH relativeFrom="column">
                  <wp:posOffset>4069080</wp:posOffset>
                </wp:positionH>
                <wp:positionV relativeFrom="paragraph">
                  <wp:posOffset>5715</wp:posOffset>
                </wp:positionV>
                <wp:extent cx="1996440" cy="1859280"/>
                <wp:effectExtent l="0" t="0" r="22860" b="26670"/>
                <wp:wrapNone/>
                <wp:docPr id="186152403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1859280"/>
                        </a:xfrm>
                        <a:prstGeom prst="rect">
                          <a:avLst/>
                        </a:prstGeom>
                        <a:solidFill>
                          <a:schemeClr val="lt1"/>
                        </a:solidFill>
                        <a:ln w="6350">
                          <a:solidFill>
                            <a:prstClr val="black"/>
                          </a:solidFill>
                        </a:ln>
                      </wps:spPr>
                      <wps:txbx>
                        <w:txbxContent>
                          <w:p w14:paraId="555DB9DB" w14:textId="77777777" w:rsidR="007C439D" w:rsidRPr="000300C9" w:rsidRDefault="007C439D" w:rsidP="007C439D">
                            <w:pPr>
                              <w:rPr>
                                <w:sz w:val="24"/>
                                <w:szCs w:val="24"/>
                              </w:rPr>
                            </w:pPr>
                            <w:r w:rsidRPr="000300C9">
                              <w:rPr>
                                <w:b/>
                                <w:bCs/>
                                <w:sz w:val="24"/>
                                <w:szCs w:val="24"/>
                              </w:rPr>
                              <w:t>IMPORTANT</w:t>
                            </w:r>
                          </w:p>
                          <w:p w14:paraId="07AFE592" w14:textId="77777777" w:rsidR="007C439D" w:rsidRPr="000300C9" w:rsidRDefault="007C439D" w:rsidP="007C439D">
                            <w:pPr>
                              <w:rPr>
                                <w:sz w:val="24"/>
                                <w:szCs w:val="24"/>
                              </w:rPr>
                            </w:pPr>
                            <w:r>
                              <w:rPr>
                                <w:sz w:val="24"/>
                                <w:szCs w:val="24"/>
                              </w:rPr>
                              <w:t>You must notify any change to the details on this form, including any changes in the operations carried out and products handled in the establishment, in writing to the Food Authority at the address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0BAE" id="_x0000_s1044" type="#_x0000_t202" alt="&quot;&quot;" style="position:absolute;margin-left:320.4pt;margin-top:.45pt;width:157.2pt;height:14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" fillcolor="white [3201]" strokeweight=".5pt">
                <v:textbox>
                  <w:txbxContent>
                    <w:p w14:paraId="555DB9DB" w14:textId="77777777" w:rsidR="007C439D" w:rsidRPr="000300C9" w:rsidRDefault="007C439D" w:rsidP="007C439D">
                      <w:pPr>
                        <w:rPr>
                          <w:sz w:val="24"/>
                          <w:szCs w:val="24"/>
                        </w:rPr>
                      </w:pPr>
                      <w:r w:rsidRPr="000300C9">
                        <w:rPr>
                          <w:b/>
                          <w:bCs/>
                          <w:sz w:val="24"/>
                          <w:szCs w:val="24"/>
                        </w:rPr>
                        <w:t>IMPORTANT</w:t>
                      </w:r>
                    </w:p>
                    <w:p w14:paraId="07AFE592" w14:textId="77777777" w:rsidR="007C439D" w:rsidRPr="000300C9" w:rsidRDefault="007C439D" w:rsidP="007C439D">
                      <w:pPr>
                        <w:rPr>
                          <w:sz w:val="24"/>
                          <w:szCs w:val="24"/>
                        </w:rPr>
                      </w:pPr>
                      <w:r>
                        <w:rPr>
                          <w:sz w:val="24"/>
                          <w:szCs w:val="24"/>
                        </w:rPr>
                        <w:t>You must notify any change to the details on this form, including any changes in the operations carried out and products handled in the establishment, in writing to the Food Authority at the address shown.</w:t>
                      </w:r>
                    </w:p>
                  </w:txbxContent>
                </v:textbox>
              </v:shape>
            </w:pict>
          </mc:Fallback>
        </mc:AlternateContent>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434DAF6F" w14:textId="77777777" w:rsidR="007C439D" w:rsidRDefault="007C439D" w:rsidP="007C439D">
      <w:pPr>
        <w:rPr>
          <w:rFonts w:cs="Arial"/>
          <w:bCs/>
          <w:sz w:val="24"/>
          <w:szCs w:val="24"/>
        </w:rPr>
      </w:pPr>
    </w:p>
    <w:p w14:paraId="16501C47" w14:textId="77777777" w:rsidR="007C439D" w:rsidRDefault="007C439D" w:rsidP="007C439D">
      <w:pPr>
        <w:rPr>
          <w:rFonts w:cs="Arial"/>
          <w:bCs/>
          <w:sz w:val="24"/>
          <w:szCs w:val="24"/>
        </w:rPr>
      </w:pPr>
    </w:p>
    <w:p w14:paraId="1A59994D" w14:textId="77777777" w:rsidR="007C439D"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7A5AD9B7" w14:textId="77777777" w:rsidR="007C439D" w:rsidRDefault="007C439D" w:rsidP="007C439D">
      <w:pPr>
        <w:rPr>
          <w:rFonts w:cs="Arial"/>
          <w:bCs/>
          <w:sz w:val="24"/>
          <w:szCs w:val="24"/>
        </w:rPr>
      </w:pPr>
    </w:p>
    <w:p w14:paraId="0A5F2AE8" w14:textId="77777777" w:rsidR="007C439D" w:rsidRPr="000300C9"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7FFDCFA2" w14:textId="77777777" w:rsidR="007C439D" w:rsidRDefault="007C439D" w:rsidP="007C439D">
      <w:pPr>
        <w:rPr>
          <w:sz w:val="24"/>
          <w:szCs w:val="24"/>
        </w:rPr>
      </w:pPr>
    </w:p>
    <w:p w14:paraId="47137363" w14:textId="77777777" w:rsidR="007C439D" w:rsidRDefault="007C439D" w:rsidP="007C4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503E686B" w14:textId="77777777" w:rsidR="007C439D" w:rsidRDefault="007C439D" w:rsidP="007C439D">
      <w:pPr>
        <w:rPr>
          <w:sz w:val="24"/>
          <w:szCs w:val="24"/>
        </w:rPr>
      </w:pPr>
    </w:p>
    <w:p w14:paraId="0538A758" w14:textId="77777777" w:rsidR="007C439D" w:rsidRDefault="007C439D" w:rsidP="007C439D">
      <w:pPr>
        <w:rPr>
          <w:sz w:val="24"/>
          <w:szCs w:val="24"/>
        </w:rPr>
      </w:pPr>
    </w:p>
    <w:p w14:paraId="69787F9B" w14:textId="77777777" w:rsidR="007C439D" w:rsidRDefault="007C439D" w:rsidP="007C439D">
      <w:pPr>
        <w:rPr>
          <w:sz w:val="24"/>
          <w:szCs w:val="24"/>
        </w:rPr>
      </w:pPr>
    </w:p>
    <w:p w14:paraId="27B1D58B" w14:textId="77777777" w:rsidR="007C439D" w:rsidRDefault="007C439D" w:rsidP="00993F76">
      <w:pPr>
        <w:rPr>
          <w:sz w:val="24"/>
          <w:szCs w:val="24"/>
        </w:rPr>
      </w:pPr>
    </w:p>
    <w:p w14:paraId="12DA1284" w14:textId="77777777" w:rsidR="00993F76" w:rsidRDefault="00993F76" w:rsidP="00993F76">
      <w:pPr>
        <w:rPr>
          <w:sz w:val="24"/>
          <w:szCs w:val="24"/>
        </w:rPr>
      </w:pPr>
    </w:p>
    <w:p w14:paraId="53050AF9" w14:textId="77777777" w:rsidR="00993F76" w:rsidRDefault="00993F76" w:rsidP="00993F76">
      <w:pPr>
        <w:rPr>
          <w:sz w:val="24"/>
          <w:szCs w:val="24"/>
        </w:rPr>
      </w:pPr>
      <w:r w:rsidRPr="008B0D11">
        <w:rPr>
          <w:sz w:val="24"/>
          <w:szCs w:val="24"/>
          <w:highlight w:val="yellow"/>
        </w:rPr>
        <w:t>*Food Authority to delete as appropriate.</w:t>
      </w:r>
    </w:p>
    <w:p w14:paraId="0382D511" w14:textId="77777777" w:rsidR="00993F76" w:rsidRDefault="00993F76" w:rsidP="00993F76">
      <w:pPr>
        <w:rPr>
          <w:sz w:val="24"/>
          <w:szCs w:val="24"/>
        </w:rPr>
      </w:pPr>
    </w:p>
    <w:p w14:paraId="4D34A226" w14:textId="77777777" w:rsidR="00993F76" w:rsidRDefault="00993F76" w:rsidP="00993F76">
      <w:pPr>
        <w:rPr>
          <w:sz w:val="24"/>
          <w:szCs w:val="24"/>
        </w:rPr>
      </w:pPr>
      <w:r w:rsidRPr="00993F76">
        <w:rPr>
          <w:sz w:val="24"/>
          <w:szCs w:val="24"/>
        </w:rPr>
        <w:t xml:space="preserve">Please see </w:t>
      </w:r>
      <w:hyperlink r:id="rId13" w:history="1">
        <w:r w:rsidRPr="00993F76">
          <w:rPr>
            <w:rStyle w:val="Hyperlink"/>
            <w:rFonts w:cs="Arial"/>
            <w:sz w:val="24"/>
            <w:szCs w:val="24"/>
          </w:rPr>
          <w:t>link</w:t>
        </w:r>
      </w:hyperlink>
      <w:r w:rsidRPr="00993F76">
        <w:rPr>
          <w:sz w:val="24"/>
          <w:szCs w:val="24"/>
        </w:rPr>
        <w:t xml:space="preserve"> for FSS Privacy Statement.</w:t>
      </w:r>
    </w:p>
    <w:p w14:paraId="773D75C0" w14:textId="77777777" w:rsidR="00993F76" w:rsidRDefault="00993F76">
      <w:pPr>
        <w:rPr>
          <w:sz w:val="24"/>
          <w:szCs w:val="24"/>
        </w:rPr>
      </w:pPr>
      <w:r>
        <w:rPr>
          <w:sz w:val="24"/>
          <w:szCs w:val="24"/>
        </w:rPr>
        <w:br w:type="page"/>
      </w:r>
    </w:p>
    <w:p w14:paraId="0BDB40D0" w14:textId="4CE9DF33" w:rsidR="00993F76" w:rsidRPr="00750300" w:rsidRDefault="00993F76" w:rsidP="00B33FD0">
      <w:pPr>
        <w:pStyle w:val="Heading1"/>
      </w:pPr>
      <w:bookmarkStart w:id="7" w:name="Refusal"/>
      <w:r w:rsidRPr="00750300">
        <w:t>Notice of Decision to REFUSE to Grant Approval to a Food Business Establishment Subject to Approval under Regulation (EC) No. 853/2004</w:t>
      </w:r>
    </w:p>
    <w:bookmarkEnd w:id="7"/>
    <w:p w14:paraId="75521AFD" w14:textId="77777777" w:rsidR="00993F76" w:rsidRPr="00993F76" w:rsidRDefault="00993F76" w:rsidP="00993F76">
      <w:pPr>
        <w:rPr>
          <w:rFonts w:cs="Arial"/>
          <w:sz w:val="24"/>
          <w:szCs w:val="24"/>
        </w:rPr>
      </w:pPr>
    </w:p>
    <w:p w14:paraId="69E25B49" w14:textId="42A9BB8F" w:rsidR="00993F76" w:rsidRPr="004F13BB" w:rsidRDefault="00993F76" w:rsidP="00993F76">
      <w:pPr>
        <w:rPr>
          <w:b/>
          <w:bCs/>
          <w:i/>
          <w:iCs/>
          <w:sz w:val="24"/>
          <w:szCs w:val="24"/>
        </w:rPr>
      </w:pPr>
      <w:r w:rsidRPr="004F13BB">
        <w:rPr>
          <w:b/>
          <w:bCs/>
          <w:i/>
          <w:iCs/>
          <w:sz w:val="24"/>
          <w:szCs w:val="24"/>
        </w:rPr>
        <w:t>To be completed by the Food Authority and sent to the food business operator.</w:t>
      </w:r>
      <w:r w:rsidR="00682FF8">
        <w:rPr>
          <w:b/>
          <w:bCs/>
          <w:i/>
          <w:iCs/>
          <w:sz w:val="24"/>
          <w:szCs w:val="24"/>
        </w:rPr>
        <w:t xml:space="preserve">  A copy should also be sent to </w:t>
      </w:r>
      <w:hyperlink r:id="rId14" w:history="1">
        <w:r w:rsidR="00682FF8" w:rsidRPr="002301F5">
          <w:rPr>
            <w:rStyle w:val="Hyperlink"/>
            <w:b/>
            <w:bCs/>
            <w:i/>
            <w:iCs/>
            <w:sz w:val="24"/>
            <w:szCs w:val="24"/>
          </w:rPr>
          <w:t>LAapprovals@fss.scot</w:t>
        </w:r>
      </w:hyperlink>
    </w:p>
    <w:p w14:paraId="2BD4F7A2" w14:textId="77777777" w:rsidR="00993F76" w:rsidRPr="00993F76" w:rsidRDefault="00993F76" w:rsidP="00993F76">
      <w:pPr>
        <w:rPr>
          <w:b/>
          <w:sz w:val="24"/>
          <w:szCs w:val="24"/>
        </w:rPr>
      </w:pPr>
    </w:p>
    <w:p w14:paraId="242CBBD9" w14:textId="77777777"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5" w:history="1">
        <w:r w:rsidRPr="008B0D11">
          <w:rPr>
            <w:rStyle w:val="Hyperlink"/>
            <w:rFonts w:cs="Arial"/>
            <w:iCs/>
            <w:sz w:val="24"/>
            <w:szCs w:val="24"/>
          </w:rPr>
          <w:t>legislation.gov.uk</w:t>
        </w:r>
      </w:hyperlink>
      <w:r w:rsidRPr="008B0D11">
        <w:rPr>
          <w:rFonts w:cs="Arial"/>
          <w:iCs/>
          <w:sz w:val="24"/>
          <w:szCs w:val="24"/>
        </w:rPr>
        <w:t>.</w:t>
      </w:r>
    </w:p>
    <w:p w14:paraId="632F3DEF" w14:textId="77777777" w:rsidR="00993F76" w:rsidRDefault="00993F76" w:rsidP="00993F76">
      <w:pPr>
        <w:rPr>
          <w:sz w:val="24"/>
          <w:szCs w:val="24"/>
        </w:rPr>
      </w:pPr>
    </w:p>
    <w:p w14:paraId="69A63DD6" w14:textId="77777777" w:rsidR="00AE6BE7" w:rsidRDefault="00AE6BE7" w:rsidP="00993F76">
      <w:pPr>
        <w:rPr>
          <w:sz w:val="24"/>
          <w:szCs w:val="24"/>
        </w:rPr>
      </w:pPr>
    </w:p>
    <w:p w14:paraId="10D93DC0" w14:textId="387415B3" w:rsidR="00AE6BE7" w:rsidRDefault="00AE6BE7" w:rsidP="00AE6BE7">
      <w:pPr>
        <w:pStyle w:val="Heading2"/>
        <w:rPr>
          <w:sz w:val="24"/>
          <w:szCs w:val="24"/>
        </w:rPr>
      </w:pPr>
      <w:r>
        <w:t>PART 1 – Name and address of food business operator</w:t>
      </w:r>
    </w:p>
    <w:p w14:paraId="43769D0F" w14:textId="77777777" w:rsidR="00AE6BE7" w:rsidRDefault="00AE6BE7"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1E2CF929" w14:textId="77777777" w:rsidTr="00993F76">
        <w:tc>
          <w:tcPr>
            <w:tcW w:w="2689" w:type="dxa"/>
          </w:tcPr>
          <w:p w14:paraId="5DC240C7" w14:textId="77777777" w:rsidR="00993F76" w:rsidRDefault="00993F76" w:rsidP="00C97500">
            <w:pPr>
              <w:spacing w:before="120"/>
              <w:rPr>
                <w:sz w:val="24"/>
                <w:szCs w:val="24"/>
              </w:rPr>
            </w:pPr>
            <w:r>
              <w:rPr>
                <w:sz w:val="24"/>
                <w:szCs w:val="24"/>
              </w:rPr>
              <w:t>TO:</w:t>
            </w:r>
          </w:p>
        </w:tc>
        <w:tc>
          <w:tcPr>
            <w:tcW w:w="3685" w:type="dxa"/>
          </w:tcPr>
          <w:p w14:paraId="003C0AA2" w14:textId="77777777" w:rsidR="00993F76" w:rsidRDefault="00993F76" w:rsidP="00C97500">
            <w:pPr>
              <w:spacing w:before="120"/>
              <w:rPr>
                <w:sz w:val="24"/>
                <w:szCs w:val="24"/>
              </w:rPr>
            </w:pPr>
            <w:r>
              <w:rPr>
                <w:b/>
                <w:sz w:val="24"/>
                <w:szCs w:val="24"/>
              </w:rPr>
              <w:t>IMPORTANT</w:t>
            </w:r>
          </w:p>
          <w:p w14:paraId="1A709164" w14:textId="77777777" w:rsidR="00993F76" w:rsidRPr="00993F76" w:rsidRDefault="00993F76" w:rsidP="00C97500">
            <w:r w:rsidRPr="00993F76">
              <w:rPr>
                <w:b/>
              </w:rPr>
              <w:t>You must not use the establishment detailed in Part 3 for ANY purpose which would render the establishment subject to approval under Regulation (EC) No. 853/2004 unless this Food Authority has granted approval or conditional approval.</w:t>
            </w:r>
          </w:p>
        </w:tc>
        <w:tc>
          <w:tcPr>
            <w:tcW w:w="2642" w:type="dxa"/>
          </w:tcPr>
          <w:p w14:paraId="6B866711" w14:textId="77777777" w:rsidR="00993F76" w:rsidRDefault="00993F76" w:rsidP="00993F76">
            <w:pPr>
              <w:spacing w:before="960"/>
              <w:rPr>
                <w:sz w:val="24"/>
                <w:szCs w:val="24"/>
              </w:rPr>
            </w:pPr>
            <w:r>
              <w:rPr>
                <w:sz w:val="24"/>
                <w:szCs w:val="24"/>
              </w:rPr>
              <w:t>(Food Authority Logo)</w:t>
            </w:r>
          </w:p>
        </w:tc>
      </w:tr>
    </w:tbl>
    <w:p w14:paraId="3E5F5ADC" w14:textId="77777777" w:rsidR="00993F76" w:rsidRDefault="00993F76" w:rsidP="00993F76">
      <w:pPr>
        <w:rPr>
          <w:sz w:val="24"/>
          <w:szCs w:val="24"/>
        </w:rPr>
      </w:pPr>
    </w:p>
    <w:p w14:paraId="7F5D9FAE" w14:textId="77777777" w:rsidR="00AE6BE7" w:rsidRDefault="00AE6BE7" w:rsidP="00993F76">
      <w:pPr>
        <w:rPr>
          <w:sz w:val="24"/>
          <w:szCs w:val="24"/>
        </w:rPr>
      </w:pPr>
    </w:p>
    <w:p w14:paraId="72A19B2A" w14:textId="1FDFCCD2" w:rsidR="00AE6BE7" w:rsidRDefault="00AE6BE7" w:rsidP="00AE6BE7">
      <w:pPr>
        <w:pStyle w:val="Heading2"/>
        <w:rPr>
          <w:sz w:val="24"/>
          <w:szCs w:val="24"/>
        </w:rPr>
      </w:pPr>
      <w:r>
        <w:t>PART 2 – Notification of decision</w:t>
      </w:r>
    </w:p>
    <w:p w14:paraId="3FF11C84" w14:textId="77777777" w:rsidR="00AE6BE7" w:rsidRDefault="00AE6BE7" w:rsidP="00993F76">
      <w:pPr>
        <w:rPr>
          <w:sz w:val="24"/>
          <w:szCs w:val="24"/>
        </w:rPr>
      </w:pPr>
    </w:p>
    <w:p w14:paraId="50BE008C" w14:textId="77777777" w:rsidR="00993F76" w:rsidRPr="008B0D11" w:rsidRDefault="00993F76" w:rsidP="00993F76">
      <w:pPr>
        <w:rPr>
          <w:sz w:val="24"/>
          <w:szCs w:val="24"/>
        </w:rPr>
      </w:pPr>
      <w:r w:rsidRPr="008B0D11">
        <w:rPr>
          <w:sz w:val="24"/>
          <w:szCs w:val="24"/>
        </w:rPr>
        <w:t xml:space="preserve">Further to your application dated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for approval of your establishment in accordance with Regulation (EC) No. 853/2004, approval is REFUSED in respect of the establishment shown in Part 3, and the scope of operations, activities and other matters set out in the relevant Parts of this document.</w:t>
      </w:r>
    </w:p>
    <w:p w14:paraId="2427CF02" w14:textId="77777777" w:rsidR="00993F76" w:rsidRPr="008B0D11" w:rsidRDefault="00993F76" w:rsidP="00993F76">
      <w:pPr>
        <w:jc w:val="both"/>
        <w:rPr>
          <w:sz w:val="24"/>
          <w:szCs w:val="24"/>
        </w:rPr>
      </w:pPr>
    </w:p>
    <w:p w14:paraId="263D3288" w14:textId="77777777" w:rsidR="00993F76" w:rsidRPr="008B0D11" w:rsidRDefault="00993F76" w:rsidP="00993F76">
      <w:pPr>
        <w:rPr>
          <w:sz w:val="24"/>
          <w:szCs w:val="24"/>
        </w:rPr>
      </w:pPr>
      <w:r w:rsidRPr="008B0D11">
        <w:rPr>
          <w:sz w:val="24"/>
          <w:szCs w:val="24"/>
        </w:rPr>
        <w:t>The decision to refuse your application was made for the reason(s) set out in Part 4 of this document.</w:t>
      </w:r>
    </w:p>
    <w:p w14:paraId="14C844BB" w14:textId="77777777" w:rsidR="00993F76" w:rsidRPr="008B0D11" w:rsidRDefault="00993F76" w:rsidP="00993F76">
      <w:pPr>
        <w:rPr>
          <w:sz w:val="24"/>
          <w:szCs w:val="24"/>
        </w:rPr>
      </w:pPr>
    </w:p>
    <w:p w14:paraId="62016BAF" w14:textId="77777777" w:rsidR="00993F76" w:rsidRPr="008B0D11" w:rsidRDefault="00993F76" w:rsidP="00993F76">
      <w:pPr>
        <w:rPr>
          <w:sz w:val="24"/>
          <w:szCs w:val="24"/>
        </w:rPr>
      </w:pPr>
      <w:r w:rsidRPr="008B0D11">
        <w:rPr>
          <w:sz w:val="24"/>
          <w:szCs w:val="24"/>
        </w:rPr>
        <w:t xml:space="preserve">The establishment must therefore not be used for any purpose which would render the establishment subject to approval under Regulation (EC) No 853/2004 </w:t>
      </w:r>
      <w:r w:rsidRPr="008B0D11">
        <w:rPr>
          <w:sz w:val="24"/>
          <w:szCs w:val="24"/>
          <w:u w:val="single"/>
        </w:rPr>
        <w:t>UNLESS THIS FOOD AUTHORITY GRANTS APPROVAL OR CONDITIONAL APPROVAL</w:t>
      </w:r>
      <w:r w:rsidRPr="008B0D11">
        <w:rPr>
          <w:sz w:val="24"/>
          <w:szCs w:val="24"/>
        </w:rPr>
        <w:t>.</w:t>
      </w:r>
    </w:p>
    <w:p w14:paraId="6B8D09CA" w14:textId="77777777" w:rsidR="00993F76" w:rsidRPr="008B0D11" w:rsidRDefault="00993F76" w:rsidP="00993F76">
      <w:pPr>
        <w:rPr>
          <w:sz w:val="24"/>
          <w:szCs w:val="24"/>
        </w:rPr>
      </w:pPr>
    </w:p>
    <w:p w14:paraId="1CBD75D5" w14:textId="77777777" w:rsidR="00993F76" w:rsidRPr="008B0D11" w:rsidRDefault="00993F76" w:rsidP="00993F76">
      <w:pPr>
        <w:rPr>
          <w:sz w:val="24"/>
          <w:szCs w:val="24"/>
        </w:rPr>
      </w:pPr>
      <w:r w:rsidRPr="008B0D11">
        <w:rPr>
          <w:sz w:val="24"/>
          <w:szCs w:val="24"/>
          <w:lang w:val="en-US" w:eastAsia="en-US"/>
        </w:rPr>
        <w:t>In accordance with Regulation 12 of the Official Feed and Food Controls (Scotland) Regulations 2009, any</w:t>
      </w:r>
      <w:r w:rsidRPr="008B0D11">
        <w:rPr>
          <w:sz w:val="24"/>
          <w:szCs w:val="24"/>
        </w:rPr>
        <w:t xml:space="preserve"> person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2B5E3224" w14:textId="77777777" w:rsidR="008B0D11" w:rsidRPr="008B0D11" w:rsidRDefault="008B0D11">
      <w:pPr>
        <w:rPr>
          <w:sz w:val="24"/>
          <w:szCs w:val="24"/>
        </w:rPr>
      </w:pPr>
      <w:r w:rsidRPr="008B0D11">
        <w:rPr>
          <w:sz w:val="24"/>
          <w:szCs w:val="24"/>
        </w:rPr>
        <w:br w:type="page"/>
      </w:r>
    </w:p>
    <w:p w14:paraId="1CD8FB14" w14:textId="79DD2F46" w:rsidR="00AE6BE7" w:rsidRDefault="00AE6BE7" w:rsidP="00AE6BE7">
      <w:pPr>
        <w:pStyle w:val="Heading2"/>
        <w:rPr>
          <w:sz w:val="24"/>
          <w:szCs w:val="24"/>
        </w:rPr>
      </w:pPr>
      <w:r>
        <w:t>PART 3 – Trading name and address of the establishment</w:t>
      </w:r>
    </w:p>
    <w:p w14:paraId="625F3766" w14:textId="77777777" w:rsidR="00AE6BE7" w:rsidRDefault="00AE6BE7"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7FEE309B" w14:textId="77777777" w:rsidTr="00C97500">
        <w:tc>
          <w:tcPr>
            <w:tcW w:w="2410" w:type="dxa"/>
            <w:tcBorders>
              <w:top w:val="nil"/>
              <w:left w:val="nil"/>
              <w:bottom w:val="nil"/>
              <w:right w:val="single" w:sz="4" w:space="0" w:color="auto"/>
            </w:tcBorders>
          </w:tcPr>
          <w:p w14:paraId="66360BEC"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42743A52" w14:textId="77777777" w:rsidR="00993F76" w:rsidRDefault="00993F76" w:rsidP="00C97500">
            <w:pPr>
              <w:rPr>
                <w:sz w:val="24"/>
                <w:szCs w:val="24"/>
              </w:rPr>
            </w:pPr>
          </w:p>
        </w:tc>
      </w:tr>
    </w:tbl>
    <w:p w14:paraId="6FCB9BD3" w14:textId="77777777" w:rsidR="00993F76" w:rsidRDefault="00993F76" w:rsidP="00993F76">
      <w:pPr>
        <w:rPr>
          <w:sz w:val="24"/>
          <w:szCs w:val="24"/>
        </w:rPr>
      </w:pPr>
    </w:p>
    <w:p w14:paraId="7125CEAF"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20F5486C" w14:textId="77777777" w:rsidTr="00C97500">
        <w:tc>
          <w:tcPr>
            <w:tcW w:w="2410" w:type="dxa"/>
            <w:tcBorders>
              <w:top w:val="nil"/>
              <w:left w:val="nil"/>
              <w:bottom w:val="nil"/>
              <w:right w:val="single" w:sz="4" w:space="0" w:color="auto"/>
            </w:tcBorders>
          </w:tcPr>
          <w:p w14:paraId="5276F21B"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3832CA41" w14:textId="77777777" w:rsidR="00993F76" w:rsidRDefault="00993F76" w:rsidP="00C97500">
            <w:pPr>
              <w:rPr>
                <w:sz w:val="24"/>
                <w:szCs w:val="24"/>
              </w:rPr>
            </w:pPr>
          </w:p>
          <w:p w14:paraId="0F85EE4B" w14:textId="77777777" w:rsidR="00993F76" w:rsidRDefault="00993F76" w:rsidP="00C97500">
            <w:pPr>
              <w:rPr>
                <w:sz w:val="24"/>
                <w:szCs w:val="24"/>
              </w:rPr>
            </w:pPr>
          </w:p>
          <w:p w14:paraId="20135C16" w14:textId="77777777" w:rsidR="00993F76" w:rsidRDefault="00993F76" w:rsidP="00C97500">
            <w:pPr>
              <w:rPr>
                <w:sz w:val="24"/>
                <w:szCs w:val="24"/>
              </w:rPr>
            </w:pPr>
          </w:p>
          <w:p w14:paraId="21C06B3F" w14:textId="77777777" w:rsidR="00993F76" w:rsidRDefault="00993F76" w:rsidP="00C97500">
            <w:pPr>
              <w:rPr>
                <w:sz w:val="24"/>
                <w:szCs w:val="24"/>
              </w:rPr>
            </w:pPr>
          </w:p>
          <w:p w14:paraId="6DDF0CA7" w14:textId="77777777" w:rsidR="00993F76" w:rsidRDefault="00993F76" w:rsidP="00C97500">
            <w:pPr>
              <w:rPr>
                <w:sz w:val="24"/>
                <w:szCs w:val="24"/>
              </w:rPr>
            </w:pPr>
            <w:r>
              <w:rPr>
                <w:sz w:val="24"/>
                <w:szCs w:val="24"/>
              </w:rPr>
              <w:t>Postcode:</w:t>
            </w:r>
          </w:p>
        </w:tc>
      </w:tr>
    </w:tbl>
    <w:p w14:paraId="7CE8247B" w14:textId="77777777" w:rsidR="00993F76" w:rsidRDefault="00993F76" w:rsidP="00993F76">
      <w:pPr>
        <w:rPr>
          <w:sz w:val="24"/>
          <w:szCs w:val="24"/>
        </w:rPr>
      </w:pPr>
    </w:p>
    <w:p w14:paraId="7C8561F1" w14:textId="77777777" w:rsidR="00993F76" w:rsidRDefault="00993F76" w:rsidP="00993F76">
      <w:pPr>
        <w:rPr>
          <w:sz w:val="24"/>
          <w:szCs w:val="24"/>
        </w:rPr>
      </w:pPr>
    </w:p>
    <w:p w14:paraId="5F37C795" w14:textId="227C0B6C" w:rsidR="00AE6BE7" w:rsidRDefault="00AE6BE7" w:rsidP="00AE6BE7">
      <w:pPr>
        <w:pStyle w:val="Heading2"/>
        <w:rPr>
          <w:sz w:val="24"/>
          <w:szCs w:val="24"/>
        </w:rPr>
      </w:pPr>
      <w:r>
        <w:t>PART 4 – Reason for refusal</w:t>
      </w:r>
    </w:p>
    <w:p w14:paraId="194C62EE" w14:textId="77777777" w:rsidR="00AE6BE7" w:rsidRPr="008B0D11" w:rsidRDefault="00AE6BE7" w:rsidP="00993F76">
      <w:pPr>
        <w:rPr>
          <w:sz w:val="24"/>
          <w:szCs w:val="24"/>
        </w:rPr>
      </w:pPr>
    </w:p>
    <w:p w14:paraId="240B597B" w14:textId="77777777" w:rsidR="00993F76" w:rsidRPr="008B0D11" w:rsidRDefault="00993F76" w:rsidP="00993F76">
      <w:pPr>
        <w:rPr>
          <w:sz w:val="24"/>
          <w:szCs w:val="24"/>
        </w:rPr>
      </w:pPr>
      <w:r w:rsidRPr="008B0D11">
        <w:rPr>
          <w:sz w:val="24"/>
          <w:szCs w:val="24"/>
        </w:rPr>
        <w:t>Your application for approval has been refused because you have failed to comply with the requirements of the Regulations as indicated below.</w:t>
      </w:r>
    </w:p>
    <w:p w14:paraId="62749222" w14:textId="77777777" w:rsidR="00993F76" w:rsidRPr="008B0D11" w:rsidRDefault="00993F76" w:rsidP="00993F76">
      <w:pPr>
        <w:jc w:val="both"/>
        <w:rPr>
          <w:sz w:val="24"/>
          <w:szCs w:val="24"/>
        </w:rPr>
      </w:pPr>
    </w:p>
    <w:p w14:paraId="2D170303" w14:textId="77777777" w:rsidR="008B0D11" w:rsidRPr="008B0D11" w:rsidRDefault="008B0D11" w:rsidP="00993F76">
      <w:pPr>
        <w:jc w:val="both"/>
        <w:rPr>
          <w:sz w:val="24"/>
          <w:szCs w:val="24"/>
        </w:rPr>
      </w:pPr>
    </w:p>
    <w:p w14:paraId="66DB49B4"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05A76067"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137F32DC" w14:textId="77777777" w:rsidTr="00C97500">
        <w:tc>
          <w:tcPr>
            <w:tcW w:w="2835" w:type="dxa"/>
          </w:tcPr>
          <w:p w14:paraId="0129F303" w14:textId="77777777" w:rsidR="00993F76" w:rsidRDefault="00993F76" w:rsidP="00C97500">
            <w:pPr>
              <w:spacing w:before="120" w:after="120"/>
              <w:rPr>
                <w:sz w:val="24"/>
                <w:szCs w:val="24"/>
              </w:rPr>
            </w:pPr>
            <w:r>
              <w:rPr>
                <w:sz w:val="24"/>
                <w:szCs w:val="24"/>
              </w:rPr>
              <w:t>Regulation / Article No.</w:t>
            </w:r>
          </w:p>
        </w:tc>
        <w:tc>
          <w:tcPr>
            <w:tcW w:w="6186" w:type="dxa"/>
          </w:tcPr>
          <w:p w14:paraId="415C7848" w14:textId="77777777" w:rsidR="00993F76" w:rsidRDefault="00993F76" w:rsidP="00C97500">
            <w:pPr>
              <w:spacing w:before="120" w:after="120"/>
              <w:rPr>
                <w:sz w:val="24"/>
                <w:szCs w:val="24"/>
              </w:rPr>
            </w:pPr>
            <w:r>
              <w:rPr>
                <w:sz w:val="24"/>
                <w:szCs w:val="24"/>
              </w:rPr>
              <w:t>Requirement</w:t>
            </w:r>
          </w:p>
        </w:tc>
      </w:tr>
      <w:tr w:rsidR="00993F76" w14:paraId="5B6CB01D" w14:textId="77777777" w:rsidTr="00C97500">
        <w:tc>
          <w:tcPr>
            <w:tcW w:w="2835" w:type="dxa"/>
          </w:tcPr>
          <w:p w14:paraId="11CED28E" w14:textId="77777777" w:rsidR="00993F76" w:rsidRDefault="00993F76" w:rsidP="00C97500">
            <w:pPr>
              <w:spacing w:before="120" w:after="120"/>
              <w:rPr>
                <w:sz w:val="24"/>
                <w:szCs w:val="24"/>
              </w:rPr>
            </w:pPr>
          </w:p>
        </w:tc>
        <w:tc>
          <w:tcPr>
            <w:tcW w:w="6186" w:type="dxa"/>
          </w:tcPr>
          <w:p w14:paraId="467040A4" w14:textId="77777777" w:rsidR="00993F76" w:rsidRDefault="00993F76" w:rsidP="00C97500">
            <w:pPr>
              <w:spacing w:before="120" w:after="120"/>
              <w:rPr>
                <w:sz w:val="24"/>
                <w:szCs w:val="24"/>
              </w:rPr>
            </w:pPr>
          </w:p>
        </w:tc>
      </w:tr>
      <w:tr w:rsidR="00993F76" w14:paraId="70B47E10" w14:textId="77777777" w:rsidTr="00C97500">
        <w:tc>
          <w:tcPr>
            <w:tcW w:w="2835" w:type="dxa"/>
          </w:tcPr>
          <w:p w14:paraId="73AD2EE2" w14:textId="77777777" w:rsidR="00993F76" w:rsidRDefault="00993F76" w:rsidP="00C97500">
            <w:pPr>
              <w:spacing w:before="120" w:after="120"/>
              <w:rPr>
                <w:sz w:val="24"/>
                <w:szCs w:val="24"/>
              </w:rPr>
            </w:pPr>
          </w:p>
        </w:tc>
        <w:tc>
          <w:tcPr>
            <w:tcW w:w="6186" w:type="dxa"/>
          </w:tcPr>
          <w:p w14:paraId="55EC98F3" w14:textId="77777777" w:rsidR="00993F76" w:rsidRDefault="00993F76" w:rsidP="00C97500">
            <w:pPr>
              <w:spacing w:before="120" w:after="120"/>
              <w:rPr>
                <w:sz w:val="24"/>
                <w:szCs w:val="24"/>
              </w:rPr>
            </w:pPr>
          </w:p>
        </w:tc>
      </w:tr>
      <w:tr w:rsidR="00993F76" w14:paraId="15253D76" w14:textId="77777777" w:rsidTr="00C97500">
        <w:tc>
          <w:tcPr>
            <w:tcW w:w="2835" w:type="dxa"/>
          </w:tcPr>
          <w:p w14:paraId="57551935" w14:textId="77777777" w:rsidR="00993F76" w:rsidRDefault="00993F76" w:rsidP="00C97500">
            <w:pPr>
              <w:spacing w:before="120" w:after="120"/>
              <w:rPr>
                <w:sz w:val="24"/>
                <w:szCs w:val="24"/>
              </w:rPr>
            </w:pPr>
          </w:p>
        </w:tc>
        <w:tc>
          <w:tcPr>
            <w:tcW w:w="6186" w:type="dxa"/>
          </w:tcPr>
          <w:p w14:paraId="76B4E795" w14:textId="77777777" w:rsidR="00993F76" w:rsidRDefault="00993F76" w:rsidP="00C97500">
            <w:pPr>
              <w:spacing w:before="120" w:after="120"/>
              <w:rPr>
                <w:sz w:val="24"/>
                <w:szCs w:val="24"/>
              </w:rPr>
            </w:pPr>
          </w:p>
        </w:tc>
      </w:tr>
    </w:tbl>
    <w:p w14:paraId="50B394EF" w14:textId="77777777" w:rsidR="00993F76" w:rsidRDefault="00993F76" w:rsidP="00993F76">
      <w:pPr>
        <w:ind w:left="397" w:hanging="397"/>
        <w:rPr>
          <w:sz w:val="24"/>
          <w:szCs w:val="24"/>
        </w:rPr>
      </w:pPr>
    </w:p>
    <w:p w14:paraId="14657017" w14:textId="77777777" w:rsidR="008B0D11" w:rsidRDefault="008B0D11" w:rsidP="00993F76">
      <w:pPr>
        <w:ind w:left="397" w:hanging="397"/>
        <w:rPr>
          <w:sz w:val="24"/>
          <w:szCs w:val="24"/>
        </w:rPr>
      </w:pPr>
    </w:p>
    <w:p w14:paraId="1289DEFA" w14:textId="77777777" w:rsidR="00993F76" w:rsidRPr="008B0D11" w:rsidRDefault="00993F76" w:rsidP="00575971">
      <w:pPr>
        <w:rPr>
          <w:sz w:val="24"/>
          <w:szCs w:val="24"/>
        </w:rPr>
      </w:pPr>
      <w:r w:rsidRPr="008B0D11">
        <w:rPr>
          <w:sz w:val="24"/>
          <w:szCs w:val="24"/>
        </w:rPr>
        <w:t>The reasons you have failed to comply with the requirements of the Regulations are:</w:t>
      </w:r>
    </w:p>
    <w:p w14:paraId="4E3BCE46"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7DAB379B" w14:textId="77777777" w:rsidTr="00C97500">
        <w:tc>
          <w:tcPr>
            <w:tcW w:w="2835" w:type="dxa"/>
          </w:tcPr>
          <w:p w14:paraId="676528C5" w14:textId="77777777" w:rsidR="00993F76" w:rsidRDefault="00993F76" w:rsidP="00C97500">
            <w:pPr>
              <w:spacing w:before="120" w:after="120"/>
              <w:rPr>
                <w:sz w:val="24"/>
                <w:szCs w:val="24"/>
              </w:rPr>
            </w:pPr>
            <w:r>
              <w:rPr>
                <w:sz w:val="24"/>
                <w:szCs w:val="24"/>
              </w:rPr>
              <w:t>Regulation / Article No.</w:t>
            </w:r>
          </w:p>
        </w:tc>
        <w:tc>
          <w:tcPr>
            <w:tcW w:w="6186" w:type="dxa"/>
          </w:tcPr>
          <w:p w14:paraId="2EDA0980" w14:textId="77777777" w:rsidR="00993F76" w:rsidRDefault="00993F76" w:rsidP="00C97500">
            <w:pPr>
              <w:spacing w:before="120" w:after="120"/>
              <w:rPr>
                <w:sz w:val="24"/>
                <w:szCs w:val="24"/>
              </w:rPr>
            </w:pPr>
            <w:r>
              <w:rPr>
                <w:sz w:val="24"/>
                <w:szCs w:val="24"/>
              </w:rPr>
              <w:t>Details of non-compliance</w:t>
            </w:r>
          </w:p>
        </w:tc>
      </w:tr>
      <w:tr w:rsidR="00993F76" w14:paraId="3533DB80" w14:textId="77777777" w:rsidTr="00C97500">
        <w:tc>
          <w:tcPr>
            <w:tcW w:w="2835" w:type="dxa"/>
          </w:tcPr>
          <w:p w14:paraId="2C8139C9" w14:textId="77777777" w:rsidR="00993F76" w:rsidRDefault="00993F76" w:rsidP="00C97500">
            <w:pPr>
              <w:spacing w:before="120" w:after="120"/>
              <w:rPr>
                <w:sz w:val="24"/>
                <w:szCs w:val="24"/>
              </w:rPr>
            </w:pPr>
          </w:p>
        </w:tc>
        <w:tc>
          <w:tcPr>
            <w:tcW w:w="6186" w:type="dxa"/>
          </w:tcPr>
          <w:p w14:paraId="74928CE3" w14:textId="77777777" w:rsidR="00993F76" w:rsidRDefault="00993F76" w:rsidP="00C97500">
            <w:pPr>
              <w:spacing w:before="120" w:after="120"/>
              <w:rPr>
                <w:sz w:val="24"/>
                <w:szCs w:val="24"/>
              </w:rPr>
            </w:pPr>
          </w:p>
        </w:tc>
      </w:tr>
      <w:tr w:rsidR="00993F76" w14:paraId="11A26CBC" w14:textId="77777777" w:rsidTr="00C97500">
        <w:tc>
          <w:tcPr>
            <w:tcW w:w="2835" w:type="dxa"/>
          </w:tcPr>
          <w:p w14:paraId="21787ADE" w14:textId="77777777" w:rsidR="00993F76" w:rsidRDefault="00993F76" w:rsidP="00C97500">
            <w:pPr>
              <w:spacing w:before="120" w:after="120"/>
              <w:rPr>
                <w:sz w:val="24"/>
                <w:szCs w:val="24"/>
              </w:rPr>
            </w:pPr>
          </w:p>
        </w:tc>
        <w:tc>
          <w:tcPr>
            <w:tcW w:w="6186" w:type="dxa"/>
          </w:tcPr>
          <w:p w14:paraId="260E676C" w14:textId="77777777" w:rsidR="00993F76" w:rsidRDefault="00993F76" w:rsidP="00C97500">
            <w:pPr>
              <w:spacing w:before="120" w:after="120"/>
              <w:rPr>
                <w:sz w:val="24"/>
                <w:szCs w:val="24"/>
              </w:rPr>
            </w:pPr>
          </w:p>
        </w:tc>
      </w:tr>
      <w:tr w:rsidR="00993F76" w14:paraId="657AA419" w14:textId="77777777" w:rsidTr="00C97500">
        <w:tc>
          <w:tcPr>
            <w:tcW w:w="2835" w:type="dxa"/>
          </w:tcPr>
          <w:p w14:paraId="1F321B40" w14:textId="77777777" w:rsidR="00993F76" w:rsidRDefault="00993F76" w:rsidP="00C97500">
            <w:pPr>
              <w:spacing w:before="120" w:after="120"/>
              <w:rPr>
                <w:sz w:val="24"/>
                <w:szCs w:val="24"/>
              </w:rPr>
            </w:pPr>
          </w:p>
        </w:tc>
        <w:tc>
          <w:tcPr>
            <w:tcW w:w="6186" w:type="dxa"/>
          </w:tcPr>
          <w:p w14:paraId="604C2D81" w14:textId="77777777" w:rsidR="00993F76" w:rsidRDefault="00993F76" w:rsidP="00C97500">
            <w:pPr>
              <w:spacing w:before="120" w:after="120"/>
              <w:rPr>
                <w:sz w:val="24"/>
                <w:szCs w:val="24"/>
              </w:rPr>
            </w:pPr>
          </w:p>
        </w:tc>
      </w:tr>
    </w:tbl>
    <w:p w14:paraId="2CF6450D" w14:textId="77777777" w:rsidR="008B0D11" w:rsidRDefault="008B0D11" w:rsidP="00993F76">
      <w:pPr>
        <w:ind w:left="397" w:hanging="397"/>
        <w:rPr>
          <w:sz w:val="24"/>
          <w:szCs w:val="24"/>
        </w:rPr>
      </w:pPr>
    </w:p>
    <w:p w14:paraId="7EC3C1C3" w14:textId="77777777" w:rsidR="008B0D11" w:rsidRDefault="008B0D11" w:rsidP="008B0D11">
      <w:r>
        <w:br w:type="page"/>
      </w:r>
    </w:p>
    <w:p w14:paraId="36ED3EF7" w14:textId="77777777"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4E5F2D4E" w14:textId="77777777" w:rsidTr="00C97500">
        <w:tc>
          <w:tcPr>
            <w:tcW w:w="2835" w:type="dxa"/>
            <w:tcBorders>
              <w:top w:val="nil"/>
              <w:left w:val="nil"/>
              <w:bottom w:val="nil"/>
            </w:tcBorders>
          </w:tcPr>
          <w:p w14:paraId="46955D93" w14:textId="77777777" w:rsidR="00993F76" w:rsidRPr="00993F76" w:rsidRDefault="00993F76" w:rsidP="00C97500">
            <w:pPr>
              <w:spacing w:before="120" w:after="120"/>
              <w:rPr>
                <w:b/>
                <w:sz w:val="24"/>
                <w:szCs w:val="24"/>
              </w:rPr>
            </w:pPr>
            <w:r>
              <w:rPr>
                <w:b/>
                <w:sz w:val="24"/>
                <w:szCs w:val="24"/>
              </w:rPr>
              <w:t>Signed:</w:t>
            </w:r>
          </w:p>
        </w:tc>
        <w:tc>
          <w:tcPr>
            <w:tcW w:w="6181" w:type="dxa"/>
          </w:tcPr>
          <w:p w14:paraId="6B33B40E" w14:textId="77777777" w:rsidR="00993F76" w:rsidRDefault="00993F76" w:rsidP="00C97500">
            <w:pPr>
              <w:spacing w:before="120" w:after="120"/>
              <w:rPr>
                <w:sz w:val="24"/>
                <w:szCs w:val="24"/>
              </w:rPr>
            </w:pPr>
          </w:p>
          <w:p w14:paraId="398F6D41" w14:textId="77777777" w:rsidR="00993F76" w:rsidRDefault="00993F76" w:rsidP="00C97500">
            <w:pPr>
              <w:spacing w:before="120" w:after="120"/>
              <w:rPr>
                <w:sz w:val="24"/>
                <w:szCs w:val="24"/>
              </w:rPr>
            </w:pPr>
          </w:p>
        </w:tc>
      </w:tr>
      <w:tr w:rsidR="00993F76" w14:paraId="10FAA55A" w14:textId="77777777" w:rsidTr="00C97500">
        <w:tc>
          <w:tcPr>
            <w:tcW w:w="2835" w:type="dxa"/>
            <w:tcBorders>
              <w:top w:val="nil"/>
              <w:left w:val="nil"/>
              <w:bottom w:val="nil"/>
            </w:tcBorders>
          </w:tcPr>
          <w:p w14:paraId="3459E93F" w14:textId="77777777" w:rsidR="00993F76" w:rsidRPr="00993F76" w:rsidRDefault="00993F76" w:rsidP="00C97500">
            <w:pPr>
              <w:spacing w:before="120" w:after="120"/>
              <w:rPr>
                <w:b/>
                <w:sz w:val="24"/>
                <w:szCs w:val="24"/>
              </w:rPr>
            </w:pPr>
            <w:r>
              <w:rPr>
                <w:b/>
                <w:sz w:val="24"/>
                <w:szCs w:val="24"/>
              </w:rPr>
              <w:t>Name:</w:t>
            </w:r>
          </w:p>
        </w:tc>
        <w:tc>
          <w:tcPr>
            <w:tcW w:w="6181" w:type="dxa"/>
          </w:tcPr>
          <w:p w14:paraId="7855DC8A" w14:textId="77777777" w:rsidR="00993F76" w:rsidRDefault="00993F76" w:rsidP="00C97500">
            <w:pPr>
              <w:spacing w:before="120" w:after="120"/>
              <w:rPr>
                <w:sz w:val="24"/>
                <w:szCs w:val="24"/>
              </w:rPr>
            </w:pPr>
          </w:p>
        </w:tc>
      </w:tr>
      <w:tr w:rsidR="00993F76" w14:paraId="71E65104" w14:textId="77777777" w:rsidTr="00C97500">
        <w:tc>
          <w:tcPr>
            <w:tcW w:w="2835" w:type="dxa"/>
            <w:tcBorders>
              <w:top w:val="nil"/>
              <w:left w:val="nil"/>
              <w:bottom w:val="nil"/>
            </w:tcBorders>
          </w:tcPr>
          <w:p w14:paraId="7AA6340D"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5527C611" w14:textId="77777777" w:rsidR="00993F76" w:rsidRDefault="00993F76" w:rsidP="00C97500">
            <w:pPr>
              <w:spacing w:before="120" w:after="120"/>
              <w:rPr>
                <w:sz w:val="24"/>
                <w:szCs w:val="24"/>
              </w:rPr>
            </w:pPr>
          </w:p>
        </w:tc>
      </w:tr>
      <w:tr w:rsidR="00993F76" w14:paraId="6CB5374E" w14:textId="77777777" w:rsidTr="00C97500">
        <w:tc>
          <w:tcPr>
            <w:tcW w:w="2835" w:type="dxa"/>
            <w:tcBorders>
              <w:top w:val="nil"/>
              <w:left w:val="nil"/>
              <w:bottom w:val="nil"/>
            </w:tcBorders>
          </w:tcPr>
          <w:p w14:paraId="2BBEF44D" w14:textId="77777777" w:rsidR="00993F76" w:rsidRPr="00993F76" w:rsidRDefault="00993F76" w:rsidP="00C97500">
            <w:pPr>
              <w:spacing w:before="120" w:after="120"/>
              <w:rPr>
                <w:b/>
                <w:sz w:val="24"/>
                <w:szCs w:val="24"/>
              </w:rPr>
            </w:pPr>
            <w:r>
              <w:rPr>
                <w:b/>
                <w:sz w:val="24"/>
                <w:szCs w:val="24"/>
              </w:rPr>
              <w:t>Date:</w:t>
            </w:r>
          </w:p>
        </w:tc>
        <w:tc>
          <w:tcPr>
            <w:tcW w:w="6181" w:type="dxa"/>
          </w:tcPr>
          <w:p w14:paraId="57AEEC89" w14:textId="77777777" w:rsidR="00993F76" w:rsidRDefault="00993F76" w:rsidP="00C97500">
            <w:pPr>
              <w:spacing w:before="120" w:after="120"/>
              <w:rPr>
                <w:sz w:val="24"/>
                <w:szCs w:val="24"/>
              </w:rPr>
            </w:pPr>
          </w:p>
        </w:tc>
      </w:tr>
    </w:tbl>
    <w:p w14:paraId="7F17AEFB" w14:textId="77777777" w:rsidR="00993F76" w:rsidRDefault="00993F76" w:rsidP="00993F76">
      <w:pPr>
        <w:rPr>
          <w:sz w:val="24"/>
          <w:szCs w:val="24"/>
        </w:rPr>
      </w:pPr>
    </w:p>
    <w:p w14:paraId="1AF57B69" w14:textId="77777777" w:rsidR="007C439D" w:rsidRDefault="007C439D" w:rsidP="007C439D">
      <w:pPr>
        <w:rPr>
          <w:sz w:val="24"/>
          <w:szCs w:val="24"/>
        </w:rPr>
      </w:pPr>
      <w:r>
        <w:rPr>
          <w:rFonts w:cs="Arial"/>
          <w:bCs/>
          <w:noProof/>
          <w:sz w:val="24"/>
          <w:szCs w:val="24"/>
        </w:rPr>
        <mc:AlternateContent>
          <mc:Choice Requires="wps">
            <w:drawing>
              <wp:anchor distT="0" distB="0" distL="114300" distR="114300" simplePos="0" relativeHeight="251680768" behindDoc="0" locked="0" layoutInCell="1" allowOverlap="1" wp14:anchorId="0ADCE659" wp14:editId="577DA84A">
                <wp:simplePos x="0" y="0"/>
                <wp:positionH relativeFrom="margin">
                  <wp:posOffset>-236220</wp:posOffset>
                </wp:positionH>
                <wp:positionV relativeFrom="paragraph">
                  <wp:posOffset>178435</wp:posOffset>
                </wp:positionV>
                <wp:extent cx="1958340" cy="1927860"/>
                <wp:effectExtent l="0" t="0" r="22860" b="15240"/>
                <wp:wrapNone/>
                <wp:docPr id="31411375"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1927860"/>
                        </a:xfrm>
                        <a:prstGeom prst="rect">
                          <a:avLst/>
                        </a:prstGeom>
                        <a:solidFill>
                          <a:schemeClr val="lt1"/>
                        </a:solidFill>
                        <a:ln w="6350">
                          <a:solidFill>
                            <a:prstClr val="black"/>
                          </a:solidFill>
                        </a:ln>
                      </wps:spPr>
                      <wps:txbx>
                        <w:txbxContent>
                          <w:p w14:paraId="3ABA2069" w14:textId="77777777" w:rsidR="007C439D" w:rsidRDefault="007C439D" w:rsidP="007C439D">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E659" id="_x0000_s1045" type="#_x0000_t202" alt="&quot;&quot;" style="position:absolute;margin-left:-18.6pt;margin-top:14.05pt;width:154.2pt;height:15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" fillcolor="white [3201]" strokeweight=".5pt">
                <v:textbox>
                  <w:txbxContent>
                    <w:p w14:paraId="3ABA2069" w14:textId="77777777" w:rsidR="007C439D" w:rsidRDefault="007C439D" w:rsidP="007C439D">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81792" behindDoc="0" locked="0" layoutInCell="1" allowOverlap="1" wp14:anchorId="0AAE156C" wp14:editId="53789159">
                <wp:simplePos x="0" y="0"/>
                <wp:positionH relativeFrom="column">
                  <wp:posOffset>4069080</wp:posOffset>
                </wp:positionH>
                <wp:positionV relativeFrom="paragraph">
                  <wp:posOffset>178435</wp:posOffset>
                </wp:positionV>
                <wp:extent cx="1996440" cy="1935480"/>
                <wp:effectExtent l="0" t="0" r="22860" b="26670"/>
                <wp:wrapNone/>
                <wp:docPr id="1833872074"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1935480"/>
                        </a:xfrm>
                        <a:prstGeom prst="rect">
                          <a:avLst/>
                        </a:prstGeom>
                        <a:solidFill>
                          <a:schemeClr val="lt1"/>
                        </a:solidFill>
                        <a:ln w="6350">
                          <a:solidFill>
                            <a:prstClr val="black"/>
                          </a:solidFill>
                        </a:ln>
                      </wps:spPr>
                      <wps:txbx>
                        <w:txbxContent>
                          <w:p w14:paraId="15EF1352" w14:textId="77777777" w:rsidR="007C439D" w:rsidRPr="000300C9" w:rsidRDefault="007C439D" w:rsidP="007C439D">
                            <w:pPr>
                              <w:rPr>
                                <w:sz w:val="24"/>
                                <w:szCs w:val="24"/>
                              </w:rPr>
                            </w:pPr>
                            <w:r w:rsidRPr="000300C9">
                              <w:rPr>
                                <w:b/>
                                <w:bCs/>
                                <w:sz w:val="24"/>
                                <w:szCs w:val="24"/>
                              </w:rPr>
                              <w:t>IMPORTANT</w:t>
                            </w:r>
                          </w:p>
                          <w:p w14:paraId="0FC4EA56" w14:textId="77777777" w:rsidR="007C439D" w:rsidRPr="006D1432" w:rsidRDefault="007C439D" w:rsidP="007C439D">
                            <w:pPr>
                              <w:rPr>
                                <w:sz w:val="22"/>
                                <w:szCs w:val="22"/>
                              </w:rPr>
                            </w:pPr>
                            <w:r w:rsidRPr="006D1432">
                              <w:rPr>
                                <w:b/>
                                <w:sz w:val="22"/>
                                <w:szCs w:val="22"/>
                              </w:rPr>
                              <w:t>You must not use the establishment detailed in Part 3 for ANY purpose which would render the establishment subject to approval under Regulation (EC) No. 853/2004 unless this Food Authority has granted approval or conditional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156C" id="_x0000_s1046" type="#_x0000_t202" alt="&quot;&quot;" style="position:absolute;margin-left:320.4pt;margin-top:14.05pt;width:157.2pt;height:15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" fillcolor="white [3201]" strokeweight=".5pt">
                <v:textbox>
                  <w:txbxContent>
                    <w:p w14:paraId="15EF1352" w14:textId="77777777" w:rsidR="007C439D" w:rsidRPr="000300C9" w:rsidRDefault="007C439D" w:rsidP="007C439D">
                      <w:pPr>
                        <w:rPr>
                          <w:sz w:val="24"/>
                          <w:szCs w:val="24"/>
                        </w:rPr>
                      </w:pPr>
                      <w:r w:rsidRPr="000300C9">
                        <w:rPr>
                          <w:b/>
                          <w:bCs/>
                          <w:sz w:val="24"/>
                          <w:szCs w:val="24"/>
                        </w:rPr>
                        <w:t>IMPORTANT</w:t>
                      </w:r>
                    </w:p>
                    <w:p w14:paraId="0FC4EA56" w14:textId="77777777" w:rsidR="007C439D" w:rsidRPr="006D1432" w:rsidRDefault="007C439D" w:rsidP="007C439D">
                      <w:pPr>
                        <w:rPr>
                          <w:sz w:val="22"/>
                          <w:szCs w:val="22"/>
                        </w:rPr>
                      </w:pPr>
                      <w:r w:rsidRPr="006D1432">
                        <w:rPr>
                          <w:b/>
                          <w:sz w:val="22"/>
                          <w:szCs w:val="22"/>
                        </w:rPr>
                        <w:t>You must not use the establishment detailed in Part 3 for ANY purpose which would render the establishment subject to approval under Regulation (EC) No. 853/2004 unless this Food Authority has granted approval or conditional approval.</w:t>
                      </w:r>
                    </w:p>
                  </w:txbxContent>
                </v:textbox>
              </v:shape>
            </w:pict>
          </mc:Fallback>
        </mc:AlternateContent>
      </w:r>
    </w:p>
    <w:p w14:paraId="568C315A" w14:textId="77777777" w:rsidR="007C439D" w:rsidRDefault="007C439D" w:rsidP="007C439D">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5B4E2B1A" w14:textId="77777777" w:rsidR="007C439D" w:rsidRDefault="007C439D" w:rsidP="007C439D">
      <w:pPr>
        <w:rPr>
          <w:rFonts w:cs="Arial"/>
          <w:bCs/>
          <w:sz w:val="24"/>
          <w:szCs w:val="24"/>
        </w:rPr>
      </w:pPr>
    </w:p>
    <w:p w14:paraId="60D86361" w14:textId="77777777" w:rsidR="007C439D" w:rsidRDefault="007C439D" w:rsidP="007C439D">
      <w:pPr>
        <w:rPr>
          <w:rFonts w:cs="Arial"/>
          <w:bCs/>
          <w:sz w:val="24"/>
          <w:szCs w:val="24"/>
        </w:rPr>
      </w:pPr>
    </w:p>
    <w:p w14:paraId="68695F65" w14:textId="77777777" w:rsidR="007C439D"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2D7D99C2" w14:textId="77777777" w:rsidR="007C439D" w:rsidRDefault="007C439D" w:rsidP="007C439D">
      <w:pPr>
        <w:rPr>
          <w:rFonts w:cs="Arial"/>
          <w:bCs/>
          <w:sz w:val="24"/>
          <w:szCs w:val="24"/>
        </w:rPr>
      </w:pPr>
    </w:p>
    <w:p w14:paraId="468068D0" w14:textId="77777777" w:rsidR="007C439D" w:rsidRPr="000300C9"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4741DC63" w14:textId="77777777" w:rsidR="007C439D" w:rsidRDefault="007C439D" w:rsidP="007C439D">
      <w:pPr>
        <w:rPr>
          <w:sz w:val="24"/>
          <w:szCs w:val="24"/>
        </w:rPr>
      </w:pPr>
    </w:p>
    <w:p w14:paraId="44B0A03A" w14:textId="77777777" w:rsidR="007C439D" w:rsidRDefault="007C439D" w:rsidP="007C4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46FF97E1" w14:textId="77777777" w:rsidR="007C439D" w:rsidRDefault="007C439D" w:rsidP="007C439D">
      <w:pPr>
        <w:rPr>
          <w:sz w:val="24"/>
          <w:szCs w:val="24"/>
        </w:rPr>
      </w:pPr>
    </w:p>
    <w:p w14:paraId="56725F2A" w14:textId="77777777" w:rsidR="007C439D" w:rsidRDefault="007C439D" w:rsidP="007C439D">
      <w:pPr>
        <w:rPr>
          <w:sz w:val="24"/>
          <w:szCs w:val="24"/>
        </w:rPr>
      </w:pPr>
    </w:p>
    <w:p w14:paraId="7CB9B295" w14:textId="77777777" w:rsidR="007C439D" w:rsidRDefault="007C439D" w:rsidP="007C439D">
      <w:pPr>
        <w:rPr>
          <w:sz w:val="24"/>
          <w:szCs w:val="24"/>
        </w:rPr>
      </w:pPr>
    </w:p>
    <w:p w14:paraId="7B0506A5" w14:textId="77777777" w:rsidR="007C439D" w:rsidRDefault="007C439D" w:rsidP="007C439D">
      <w:pPr>
        <w:rPr>
          <w:sz w:val="24"/>
          <w:szCs w:val="24"/>
        </w:rPr>
      </w:pPr>
    </w:p>
    <w:p w14:paraId="73D383DE" w14:textId="77777777" w:rsidR="00993F76" w:rsidRDefault="00993F76" w:rsidP="00993F76">
      <w:pPr>
        <w:rPr>
          <w:sz w:val="24"/>
          <w:szCs w:val="24"/>
        </w:rPr>
      </w:pPr>
    </w:p>
    <w:p w14:paraId="1476D7F5" w14:textId="77777777" w:rsidR="008B0D11" w:rsidRDefault="008B0D11" w:rsidP="008B0D11">
      <w:pPr>
        <w:rPr>
          <w:sz w:val="24"/>
          <w:szCs w:val="24"/>
        </w:rPr>
      </w:pPr>
      <w:r w:rsidRPr="00993F76">
        <w:rPr>
          <w:sz w:val="24"/>
          <w:szCs w:val="24"/>
        </w:rPr>
        <w:t xml:space="preserve">Please see </w:t>
      </w:r>
      <w:hyperlink r:id="rId16" w:history="1">
        <w:r w:rsidRPr="00993F76">
          <w:rPr>
            <w:rStyle w:val="Hyperlink"/>
            <w:rFonts w:cs="Arial"/>
            <w:sz w:val="24"/>
            <w:szCs w:val="24"/>
          </w:rPr>
          <w:t>link</w:t>
        </w:r>
      </w:hyperlink>
      <w:r w:rsidRPr="00993F76">
        <w:rPr>
          <w:sz w:val="24"/>
          <w:szCs w:val="24"/>
        </w:rPr>
        <w:t xml:space="preserve"> for FSS Privacy Statement.</w:t>
      </w:r>
    </w:p>
    <w:p w14:paraId="2E4792AB" w14:textId="77777777" w:rsidR="00993F76" w:rsidRDefault="00993F76">
      <w:pPr>
        <w:rPr>
          <w:sz w:val="24"/>
          <w:szCs w:val="24"/>
        </w:rPr>
      </w:pPr>
      <w:r>
        <w:rPr>
          <w:sz w:val="24"/>
          <w:szCs w:val="24"/>
        </w:rPr>
        <w:br w:type="page"/>
      </w:r>
    </w:p>
    <w:p w14:paraId="0AD27A99" w14:textId="631652F0" w:rsidR="00993F76" w:rsidRPr="00750300" w:rsidRDefault="00993F76" w:rsidP="00B33FD0">
      <w:pPr>
        <w:pStyle w:val="Heading1"/>
      </w:pPr>
      <w:bookmarkStart w:id="8" w:name="Withdrawal"/>
      <w:r w:rsidRPr="00750300">
        <w:t xml:space="preserve">Notice of Decision to WITHDRAW the </w:t>
      </w:r>
      <w:r w:rsidRPr="00750300">
        <w:rPr>
          <w:highlight w:val="yellow"/>
        </w:rPr>
        <w:t>Approval / Conditional</w:t>
      </w:r>
      <w:r w:rsidR="008B0D11" w:rsidRPr="00750300">
        <w:rPr>
          <w:highlight w:val="yellow"/>
        </w:rPr>
        <w:t>*</w:t>
      </w:r>
      <w:r w:rsidRPr="00750300">
        <w:t xml:space="preserve"> Approval of a Food Business Establishment Subject to Approval under Regulation (EC) No. 853/2004</w:t>
      </w:r>
    </w:p>
    <w:bookmarkEnd w:id="8"/>
    <w:p w14:paraId="47B5F634" w14:textId="77777777" w:rsidR="00993F76" w:rsidRDefault="00993F76" w:rsidP="00993F76">
      <w:pPr>
        <w:rPr>
          <w:b/>
          <w:sz w:val="24"/>
          <w:szCs w:val="24"/>
        </w:rPr>
      </w:pPr>
    </w:p>
    <w:p w14:paraId="2AB312B1" w14:textId="792F0874" w:rsidR="00993F76" w:rsidRPr="004F13BB" w:rsidRDefault="00993F76" w:rsidP="00993F76">
      <w:pPr>
        <w:rPr>
          <w:b/>
          <w:bCs/>
          <w:i/>
          <w:iCs/>
          <w:sz w:val="24"/>
          <w:szCs w:val="24"/>
        </w:rPr>
      </w:pPr>
      <w:r w:rsidRPr="004F13BB">
        <w:rPr>
          <w:b/>
          <w:bCs/>
          <w:i/>
          <w:iCs/>
          <w:sz w:val="24"/>
          <w:szCs w:val="24"/>
        </w:rPr>
        <w:t>To be completed by the Food Authority and sent to the food business operator.</w:t>
      </w:r>
      <w:r w:rsidR="00682FF8">
        <w:rPr>
          <w:b/>
          <w:bCs/>
          <w:i/>
          <w:iCs/>
          <w:sz w:val="24"/>
          <w:szCs w:val="24"/>
        </w:rPr>
        <w:t xml:space="preserve">  A copy should also be sent to </w:t>
      </w:r>
      <w:hyperlink r:id="rId17" w:history="1">
        <w:r w:rsidR="00682FF8" w:rsidRPr="002301F5">
          <w:rPr>
            <w:rStyle w:val="Hyperlink"/>
            <w:b/>
            <w:bCs/>
            <w:i/>
            <w:iCs/>
            <w:sz w:val="24"/>
            <w:szCs w:val="24"/>
          </w:rPr>
          <w:t>LAapprovals@fss.scot</w:t>
        </w:r>
      </w:hyperlink>
    </w:p>
    <w:p w14:paraId="32E0D60F" w14:textId="77777777" w:rsidR="00993F76" w:rsidRPr="008B0D11" w:rsidRDefault="00993F76" w:rsidP="00993F76">
      <w:pPr>
        <w:rPr>
          <w:sz w:val="24"/>
          <w:szCs w:val="24"/>
        </w:rPr>
      </w:pPr>
    </w:p>
    <w:p w14:paraId="7680DB68" w14:textId="77777777"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8" w:history="1">
        <w:r w:rsidRPr="008B0D11">
          <w:rPr>
            <w:rStyle w:val="Hyperlink"/>
            <w:rFonts w:cs="Arial"/>
            <w:iCs/>
            <w:sz w:val="24"/>
            <w:szCs w:val="24"/>
          </w:rPr>
          <w:t>legislation.gov.uk</w:t>
        </w:r>
      </w:hyperlink>
      <w:r w:rsidRPr="008B0D11">
        <w:rPr>
          <w:rFonts w:cs="Arial"/>
          <w:iCs/>
          <w:sz w:val="24"/>
          <w:szCs w:val="24"/>
        </w:rPr>
        <w:t>.</w:t>
      </w:r>
    </w:p>
    <w:p w14:paraId="486E1C71" w14:textId="77777777" w:rsidR="00993F76" w:rsidRDefault="00993F76" w:rsidP="00993F76">
      <w:pPr>
        <w:rPr>
          <w:b/>
          <w:sz w:val="24"/>
          <w:szCs w:val="24"/>
        </w:rPr>
      </w:pPr>
    </w:p>
    <w:p w14:paraId="4345F809" w14:textId="77777777" w:rsidR="00993F76" w:rsidRDefault="00993F76" w:rsidP="00993F76">
      <w:pPr>
        <w:rPr>
          <w:sz w:val="24"/>
          <w:szCs w:val="24"/>
        </w:rPr>
      </w:pPr>
    </w:p>
    <w:p w14:paraId="36A1A6DF" w14:textId="7C982F15" w:rsidR="00AE6BE7" w:rsidRDefault="00AE6BE7" w:rsidP="00AE6BE7">
      <w:pPr>
        <w:pStyle w:val="Heading2"/>
        <w:rPr>
          <w:sz w:val="24"/>
          <w:szCs w:val="24"/>
        </w:rPr>
      </w:pPr>
      <w:r>
        <w:t>PART 1 – Name and address of food business operator</w:t>
      </w:r>
    </w:p>
    <w:p w14:paraId="6C93C923" w14:textId="77777777" w:rsidR="00AE6BE7" w:rsidRDefault="00AE6BE7"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4A921E3B" w14:textId="77777777" w:rsidTr="00C97500">
        <w:tc>
          <w:tcPr>
            <w:tcW w:w="2689" w:type="dxa"/>
          </w:tcPr>
          <w:p w14:paraId="36DF2E35" w14:textId="77777777" w:rsidR="00993F76" w:rsidRDefault="00993F76" w:rsidP="00C97500">
            <w:pPr>
              <w:spacing w:before="120"/>
              <w:rPr>
                <w:sz w:val="24"/>
                <w:szCs w:val="24"/>
              </w:rPr>
            </w:pPr>
            <w:r>
              <w:rPr>
                <w:sz w:val="24"/>
                <w:szCs w:val="24"/>
              </w:rPr>
              <w:t>TO:</w:t>
            </w:r>
          </w:p>
        </w:tc>
        <w:tc>
          <w:tcPr>
            <w:tcW w:w="3685" w:type="dxa"/>
          </w:tcPr>
          <w:p w14:paraId="2AFC800C" w14:textId="77777777" w:rsidR="00993F76" w:rsidRPr="00993F76" w:rsidRDefault="00993F76" w:rsidP="00C97500">
            <w:pPr>
              <w:spacing w:before="120"/>
              <w:rPr>
                <w:sz w:val="24"/>
                <w:szCs w:val="24"/>
              </w:rPr>
            </w:pPr>
            <w:r w:rsidRPr="00993F76">
              <w:rPr>
                <w:b/>
                <w:sz w:val="24"/>
                <w:szCs w:val="24"/>
              </w:rPr>
              <w:t>IMPORTANT</w:t>
            </w:r>
          </w:p>
          <w:p w14:paraId="33C90934" w14:textId="77777777"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642" w:type="dxa"/>
          </w:tcPr>
          <w:p w14:paraId="4272D640" w14:textId="77777777" w:rsidR="00993F76" w:rsidRDefault="00993F76" w:rsidP="00C97500">
            <w:pPr>
              <w:spacing w:before="960"/>
              <w:rPr>
                <w:sz w:val="24"/>
                <w:szCs w:val="24"/>
              </w:rPr>
            </w:pPr>
            <w:r>
              <w:rPr>
                <w:sz w:val="24"/>
                <w:szCs w:val="24"/>
              </w:rPr>
              <w:t>(Food Authority Logo)</w:t>
            </w:r>
          </w:p>
        </w:tc>
      </w:tr>
    </w:tbl>
    <w:p w14:paraId="629E9420" w14:textId="77777777" w:rsidR="00993F76" w:rsidRDefault="00993F76" w:rsidP="00993F76">
      <w:pPr>
        <w:rPr>
          <w:sz w:val="24"/>
          <w:szCs w:val="24"/>
        </w:rPr>
      </w:pPr>
    </w:p>
    <w:p w14:paraId="465BB880" w14:textId="77777777" w:rsidR="00993F76" w:rsidRDefault="00993F76" w:rsidP="00993F76">
      <w:pPr>
        <w:rPr>
          <w:sz w:val="24"/>
          <w:szCs w:val="24"/>
        </w:rPr>
      </w:pPr>
    </w:p>
    <w:p w14:paraId="46D7127B" w14:textId="6D0E349A" w:rsidR="00AE6BE7" w:rsidRDefault="00AE6BE7" w:rsidP="00AE6BE7">
      <w:pPr>
        <w:pStyle w:val="Heading2"/>
        <w:rPr>
          <w:sz w:val="24"/>
          <w:szCs w:val="24"/>
        </w:rPr>
      </w:pPr>
      <w:r>
        <w:t xml:space="preserve">PART 2 – Notification of decision to withdraw </w:t>
      </w:r>
      <w:r w:rsidRPr="008B0D11">
        <w:rPr>
          <w:highlight w:val="yellow"/>
        </w:rPr>
        <w:t>approval / conditional*</w:t>
      </w:r>
      <w:r>
        <w:t xml:space="preserve"> approval</w:t>
      </w:r>
    </w:p>
    <w:p w14:paraId="708302C5" w14:textId="77777777" w:rsidR="00AE6BE7" w:rsidRDefault="00AE6BE7" w:rsidP="00993F76">
      <w:pPr>
        <w:rPr>
          <w:sz w:val="24"/>
          <w:szCs w:val="24"/>
        </w:rPr>
      </w:pPr>
    </w:p>
    <w:p w14:paraId="47C1E1D6" w14:textId="1AC4A43C" w:rsidR="00993F76" w:rsidRPr="008B0D11" w:rsidRDefault="00993F76" w:rsidP="00993F76">
      <w:pPr>
        <w:rPr>
          <w:sz w:val="24"/>
          <w:szCs w:val="24"/>
        </w:rPr>
      </w:pPr>
      <w:r w:rsidRPr="008B0D11">
        <w:rPr>
          <w:sz w:val="24"/>
          <w:szCs w:val="24"/>
        </w:rPr>
        <w:t xml:space="preserve">This is formal notice that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granted by this Food Authority (or by a predecessor Food Authority) on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in respect of the establishment shown in Part 3 of this document, which is subject to approval under Regulation (EC) No. 853/2004, to handle the products of animal origin indicated in Part 4 of this document, has been WITHDRAWN in accordance with Article </w:t>
      </w:r>
      <w:r w:rsidR="001633A7">
        <w:rPr>
          <w:sz w:val="24"/>
          <w:szCs w:val="24"/>
        </w:rPr>
        <w:t>138(2)(j)</w:t>
      </w:r>
      <w:r w:rsidRPr="008B0D11">
        <w:rPr>
          <w:sz w:val="24"/>
          <w:szCs w:val="24"/>
        </w:rPr>
        <w:t xml:space="preserve"> of Regulation (EU) 2017/625.  The decision to withdraw the </w:t>
      </w:r>
      <w:r w:rsidRPr="008B0D11">
        <w:rPr>
          <w:sz w:val="24"/>
          <w:szCs w:val="24"/>
          <w:highlight w:val="yellow"/>
        </w:rPr>
        <w:t>approval / conditional</w:t>
      </w:r>
      <w:r w:rsidR="008B0D11" w:rsidRPr="008B0D11">
        <w:rPr>
          <w:sz w:val="24"/>
          <w:szCs w:val="24"/>
          <w:highlight w:val="yellow"/>
        </w:rPr>
        <w:t>*</w:t>
      </w:r>
      <w:r w:rsidR="008B0D11" w:rsidRPr="008B0D11">
        <w:rPr>
          <w:sz w:val="24"/>
          <w:szCs w:val="24"/>
        </w:rPr>
        <w:t xml:space="preserve"> approval</w:t>
      </w:r>
      <w:r w:rsidRPr="008B0D11">
        <w:rPr>
          <w:sz w:val="24"/>
          <w:szCs w:val="24"/>
        </w:rPr>
        <w:t xml:space="preserve"> was made for the reason(s) set out in Part 5 of this document.</w:t>
      </w:r>
    </w:p>
    <w:p w14:paraId="7401B8B0" w14:textId="77777777" w:rsidR="00993F76" w:rsidRPr="008B0D11" w:rsidRDefault="00993F76" w:rsidP="00993F76">
      <w:pPr>
        <w:rPr>
          <w:sz w:val="24"/>
          <w:szCs w:val="24"/>
        </w:rPr>
      </w:pPr>
    </w:p>
    <w:p w14:paraId="01173200" w14:textId="4C6501AE"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w:t>
      </w:r>
      <w:r w:rsidR="00E94734" w:rsidRPr="008B0D11">
        <w:rPr>
          <w:sz w:val="24"/>
          <w:szCs w:val="24"/>
        </w:rPr>
        <w:t>No. 853/2004</w:t>
      </w:r>
      <w:r w:rsidR="00E94734">
        <w:rPr>
          <w:sz w:val="24"/>
          <w:szCs w:val="24"/>
        </w:rPr>
        <w:t>,</w:t>
      </w:r>
      <w:r w:rsidR="00E94734" w:rsidRPr="008B0D11">
        <w:rPr>
          <w:sz w:val="24"/>
          <w:szCs w:val="24"/>
        </w:rPr>
        <w:t xml:space="preserve"> or</w:t>
      </w:r>
      <w:r w:rsidRPr="008B0D11">
        <w:rPr>
          <w:sz w:val="24"/>
          <w:szCs w:val="24"/>
        </w:rPr>
        <w:t xml:space="preserve">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w:t>
      </w:r>
      <w:r w:rsidR="00E94734" w:rsidRPr="008B0D11">
        <w:rPr>
          <w:sz w:val="24"/>
          <w:szCs w:val="24"/>
        </w:rPr>
        <w:t>product UNLESS</w:t>
      </w:r>
      <w:r w:rsidRPr="008B0D11">
        <w:rPr>
          <w:sz w:val="24"/>
          <w:szCs w:val="24"/>
          <w:u w:val="single"/>
        </w:rPr>
        <w:t xml:space="preserve"> THIS FOOD AUTHORITY GRANTS APPROVAL OR CONDITIONAL APPROVAL</w:t>
      </w:r>
      <w:r w:rsidRPr="008B0D11">
        <w:rPr>
          <w:sz w:val="24"/>
          <w:szCs w:val="24"/>
        </w:rPr>
        <w:t>.</w:t>
      </w:r>
    </w:p>
    <w:p w14:paraId="71E5D96D" w14:textId="77777777" w:rsidR="008B0D11" w:rsidRDefault="008B0D11">
      <w:pPr>
        <w:rPr>
          <w:sz w:val="24"/>
          <w:szCs w:val="24"/>
        </w:rPr>
      </w:pPr>
      <w:r>
        <w:rPr>
          <w:sz w:val="24"/>
          <w:szCs w:val="24"/>
        </w:rPr>
        <w:br w:type="page"/>
      </w:r>
    </w:p>
    <w:p w14:paraId="19D329FB" w14:textId="77777777" w:rsidR="00993F76" w:rsidRPr="008B0D11" w:rsidRDefault="00993F76" w:rsidP="00993F76">
      <w:pPr>
        <w:rPr>
          <w:sz w:val="24"/>
          <w:szCs w:val="24"/>
        </w:rPr>
      </w:pPr>
      <w:r w:rsidRPr="008B0D11">
        <w:rPr>
          <w:sz w:val="24"/>
          <w:szCs w:val="24"/>
          <w:lang w:val="en-US" w:eastAsia="en-US"/>
        </w:rPr>
        <w:t>In accordance with Regulation 12 of the Official Feed and Food Controls (Scotland) Regulations 2009 (as amended), any</w:t>
      </w:r>
      <w:r w:rsidRPr="008B0D11">
        <w:rPr>
          <w:sz w:val="24"/>
          <w:szCs w:val="24"/>
        </w:rPr>
        <w:t xml:space="preserve"> person who is aggrieved by a decision of a Food Authority to withdraw an </w:t>
      </w:r>
      <w:r w:rsidRPr="008B0D11">
        <w:rPr>
          <w:sz w:val="24"/>
          <w:szCs w:val="24"/>
          <w:highlight w:val="yellow"/>
        </w:rPr>
        <w:t>approval</w:t>
      </w:r>
      <w:r w:rsidR="008B0D11">
        <w:rPr>
          <w:sz w:val="24"/>
          <w:szCs w:val="24"/>
          <w:highlight w:val="yellow"/>
        </w:rPr>
        <w:t xml:space="preserve"> </w:t>
      </w:r>
      <w:r w:rsidRPr="008B0D11">
        <w:rPr>
          <w:sz w:val="24"/>
          <w:szCs w:val="24"/>
          <w:highlight w:val="yellow"/>
        </w:rPr>
        <w:t>/</w:t>
      </w:r>
      <w:r w:rsidR="008B0D11">
        <w:rPr>
          <w:sz w:val="24"/>
          <w:szCs w:val="24"/>
          <w:highlight w:val="yellow"/>
        </w:rPr>
        <w:t xml:space="preserve"> </w:t>
      </w:r>
      <w:r w:rsidRPr="008B0D11">
        <w:rPr>
          <w:sz w:val="24"/>
          <w:szCs w:val="24"/>
          <w:highlight w:val="yellow"/>
        </w:rPr>
        <w:t>conditional</w:t>
      </w:r>
      <w:r w:rsidR="008B0D11" w:rsidRPr="008B0D11">
        <w:rPr>
          <w:sz w:val="24"/>
          <w:szCs w:val="24"/>
          <w:highlight w:val="yellow"/>
        </w:rPr>
        <w:t>*</w:t>
      </w:r>
      <w:r w:rsidRPr="008B0D11">
        <w:rPr>
          <w:sz w:val="24"/>
          <w:szCs w:val="24"/>
        </w:rPr>
        <w:t xml:space="preserve"> approval may appeal against that decision to a Sheriff Court.  The time limit for lodging</w:t>
      </w:r>
      <w:r w:rsidRPr="00993F76">
        <w:rPr>
          <w:b/>
          <w:sz w:val="24"/>
          <w:szCs w:val="24"/>
        </w:rPr>
        <w:t xml:space="preserve"> </w:t>
      </w:r>
      <w:r w:rsidRPr="008B0D11">
        <w:rPr>
          <w:sz w:val="24"/>
          <w:szCs w:val="24"/>
        </w:rPr>
        <w:t>an appeal is one month</w:t>
      </w:r>
      <w:r w:rsidRPr="00993F76">
        <w:rPr>
          <w:b/>
          <w:sz w:val="24"/>
          <w:szCs w:val="24"/>
        </w:rPr>
        <w:t xml:space="preserve"> </w:t>
      </w:r>
      <w:r w:rsidRPr="008B0D11">
        <w:rPr>
          <w:sz w:val="24"/>
          <w:szCs w:val="24"/>
        </w:rPr>
        <w:t xml:space="preserve">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54FE391B" w14:textId="77777777" w:rsidR="008B0D11" w:rsidRPr="008B0D11" w:rsidRDefault="008B0D11" w:rsidP="00993F76">
      <w:pPr>
        <w:rPr>
          <w:sz w:val="24"/>
          <w:szCs w:val="24"/>
        </w:rPr>
      </w:pPr>
    </w:p>
    <w:p w14:paraId="5711B93A" w14:textId="77777777" w:rsidR="00993F76" w:rsidRDefault="00993F76" w:rsidP="00993F76">
      <w:pPr>
        <w:rPr>
          <w:sz w:val="24"/>
          <w:szCs w:val="24"/>
        </w:rPr>
      </w:pPr>
    </w:p>
    <w:p w14:paraId="62703244" w14:textId="0101C1E3" w:rsidR="00AE6BE7" w:rsidRDefault="00AE6BE7" w:rsidP="00AE6BE7">
      <w:pPr>
        <w:pStyle w:val="Heading2"/>
        <w:rPr>
          <w:sz w:val="24"/>
          <w:szCs w:val="24"/>
        </w:rPr>
      </w:pPr>
      <w:r>
        <w:t>PART 3 – Trading name and address of the establishment</w:t>
      </w:r>
    </w:p>
    <w:p w14:paraId="4E6482FB" w14:textId="77777777" w:rsidR="00AE6BE7" w:rsidRDefault="00AE6BE7"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2EC71CDB" w14:textId="77777777" w:rsidTr="00C97500">
        <w:tc>
          <w:tcPr>
            <w:tcW w:w="2410" w:type="dxa"/>
            <w:tcBorders>
              <w:top w:val="nil"/>
              <w:left w:val="nil"/>
              <w:bottom w:val="nil"/>
              <w:right w:val="single" w:sz="4" w:space="0" w:color="auto"/>
            </w:tcBorders>
          </w:tcPr>
          <w:p w14:paraId="5DFBCFA5"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2059C429" w14:textId="77777777" w:rsidR="00993F76" w:rsidRDefault="00993F76" w:rsidP="00C97500">
            <w:pPr>
              <w:rPr>
                <w:sz w:val="24"/>
                <w:szCs w:val="24"/>
              </w:rPr>
            </w:pPr>
          </w:p>
        </w:tc>
      </w:tr>
    </w:tbl>
    <w:p w14:paraId="27AACDBC"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09862FB2" w14:textId="77777777" w:rsidTr="00C97500">
        <w:tc>
          <w:tcPr>
            <w:tcW w:w="2410" w:type="dxa"/>
            <w:tcBorders>
              <w:top w:val="nil"/>
              <w:left w:val="nil"/>
              <w:bottom w:val="nil"/>
              <w:right w:val="single" w:sz="4" w:space="0" w:color="auto"/>
            </w:tcBorders>
          </w:tcPr>
          <w:p w14:paraId="5EA36668"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3D9C9E11" w14:textId="77777777" w:rsidR="00993F76" w:rsidRDefault="00993F76" w:rsidP="00C97500">
            <w:pPr>
              <w:rPr>
                <w:sz w:val="24"/>
                <w:szCs w:val="24"/>
              </w:rPr>
            </w:pPr>
          </w:p>
          <w:p w14:paraId="3C68B670" w14:textId="77777777" w:rsidR="00993F76" w:rsidRDefault="00993F76" w:rsidP="00C97500">
            <w:pPr>
              <w:rPr>
                <w:sz w:val="24"/>
                <w:szCs w:val="24"/>
              </w:rPr>
            </w:pPr>
          </w:p>
          <w:p w14:paraId="182BAC60" w14:textId="77777777" w:rsidR="00993F76" w:rsidRDefault="00993F76" w:rsidP="00C97500">
            <w:pPr>
              <w:rPr>
                <w:sz w:val="24"/>
                <w:szCs w:val="24"/>
              </w:rPr>
            </w:pPr>
          </w:p>
          <w:p w14:paraId="5E808F80" w14:textId="77777777" w:rsidR="00993F76" w:rsidRDefault="00993F76" w:rsidP="00C97500">
            <w:pPr>
              <w:rPr>
                <w:sz w:val="24"/>
                <w:szCs w:val="24"/>
              </w:rPr>
            </w:pPr>
          </w:p>
          <w:p w14:paraId="050E1D49" w14:textId="77777777" w:rsidR="00993F76" w:rsidRDefault="00993F76" w:rsidP="00C97500">
            <w:pPr>
              <w:rPr>
                <w:sz w:val="24"/>
                <w:szCs w:val="24"/>
              </w:rPr>
            </w:pPr>
            <w:r>
              <w:rPr>
                <w:sz w:val="24"/>
                <w:szCs w:val="24"/>
              </w:rPr>
              <w:t>Postcode:</w:t>
            </w:r>
          </w:p>
        </w:tc>
      </w:tr>
    </w:tbl>
    <w:p w14:paraId="7BE07FA6" w14:textId="09B47B6F" w:rsidR="00993F76" w:rsidRDefault="00993F76" w:rsidP="00993F76">
      <w:pPr>
        <w:rPr>
          <w:sz w:val="24"/>
          <w:szCs w:val="24"/>
        </w:rPr>
      </w:pPr>
    </w:p>
    <w:p w14:paraId="58FACD1C" w14:textId="77777777" w:rsidR="00993F76" w:rsidRDefault="00993F76" w:rsidP="00993F76">
      <w:pPr>
        <w:rPr>
          <w:sz w:val="24"/>
          <w:szCs w:val="24"/>
        </w:rPr>
      </w:pPr>
    </w:p>
    <w:p w14:paraId="1BBB2A8E" w14:textId="26324871" w:rsidR="00AE6BE7" w:rsidRDefault="00AE6BE7" w:rsidP="00AE6BE7">
      <w:pPr>
        <w:pStyle w:val="Heading2"/>
        <w:rPr>
          <w:sz w:val="24"/>
          <w:szCs w:val="24"/>
        </w:rPr>
      </w:pPr>
      <w:r>
        <w:t>PART 4 – Category of establishment for which approval / conditional approval* had been granted (See Appendix I)</w:t>
      </w:r>
    </w:p>
    <w:p w14:paraId="1ED6817D" w14:textId="77777777" w:rsidR="00AE6BE7" w:rsidRDefault="00AE6BE7" w:rsidP="00993F76">
      <w:pPr>
        <w:rPr>
          <w:sz w:val="24"/>
          <w:szCs w:val="24"/>
        </w:rPr>
      </w:pPr>
    </w:p>
    <w:p w14:paraId="6C64CE0B" w14:textId="4937804C" w:rsidR="00214B6B" w:rsidRPr="00682FF8" w:rsidRDefault="00214B6B" w:rsidP="00214B6B">
      <w:pPr>
        <w:rPr>
          <w:i/>
          <w:iCs/>
          <w:sz w:val="24"/>
          <w:szCs w:val="24"/>
        </w:rPr>
      </w:pPr>
      <w:r w:rsidRPr="00682FF8">
        <w:rPr>
          <w:i/>
          <w:iCs/>
          <w:sz w:val="24"/>
          <w:szCs w:val="24"/>
        </w:rPr>
        <w:t>Local authorities can delete categories that are not relevant and copy &amp; paste rows if more activities require to be added under any category.</w:t>
      </w:r>
    </w:p>
    <w:p w14:paraId="360B5912" w14:textId="77777777" w:rsidR="00214B6B" w:rsidRDefault="00214B6B" w:rsidP="00993F76">
      <w:pPr>
        <w:rPr>
          <w:sz w:val="24"/>
          <w:szCs w:val="24"/>
        </w:rPr>
      </w:pPr>
    </w:p>
    <w:p w14:paraId="32DCA759" w14:textId="3011714B" w:rsidR="00552230" w:rsidRDefault="00552230" w:rsidP="00552230">
      <w:pPr>
        <w:spacing w:after="120"/>
        <w:rPr>
          <w:rStyle w:val="Style2"/>
        </w:rPr>
      </w:pPr>
      <w:r w:rsidRPr="002C73AA">
        <w:rPr>
          <w:sz w:val="24"/>
          <w:szCs w:val="24"/>
        </w:rPr>
        <w:t>General Activity Establishment:</w:t>
      </w:r>
      <w:r w:rsidR="003C2E8D">
        <w:rPr>
          <w:sz w:val="24"/>
          <w:szCs w:val="24"/>
        </w:rPr>
        <w:tab/>
      </w:r>
      <w:r w:rsidR="003C2E8D">
        <w:rPr>
          <w:sz w:val="24"/>
          <w:szCs w:val="24"/>
        </w:rPr>
        <w:tab/>
      </w:r>
      <w:r w:rsidR="003C2E8D">
        <w:rPr>
          <w:sz w:val="24"/>
          <w:szCs w:val="24"/>
        </w:rPr>
        <w:tab/>
      </w:r>
      <w:r>
        <w:rPr>
          <w:sz w:val="24"/>
          <w:szCs w:val="24"/>
        </w:rPr>
        <w:tab/>
      </w:r>
      <w:sdt>
        <w:sdtPr>
          <w:rPr>
            <w:rStyle w:val="Style2"/>
          </w:rPr>
          <w:id w:val="200367904"/>
          <w:placeholder>
            <w:docPart w:val="6576379E212E4AE9884A715A7C23CC0F"/>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560CC30B" w14:textId="55977FDF" w:rsidR="00552230" w:rsidRDefault="00552230" w:rsidP="00552230">
      <w:pPr>
        <w:rPr>
          <w:rStyle w:val="Style2"/>
        </w:rPr>
      </w:pP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sidR="003C2E8D">
        <w:rPr>
          <w:rStyle w:val="Style2"/>
        </w:rPr>
        <w:tab/>
      </w:r>
      <w:r w:rsidR="003C2E8D">
        <w:rPr>
          <w:rStyle w:val="Style2"/>
        </w:rPr>
        <w:tab/>
      </w:r>
      <w:r w:rsidR="003C2E8D">
        <w:rPr>
          <w:rStyle w:val="Style2"/>
        </w:rPr>
        <w:tab/>
      </w:r>
      <w:r>
        <w:rPr>
          <w:rStyle w:val="Style2"/>
        </w:rPr>
        <w:tab/>
      </w:r>
      <w:sdt>
        <w:sdtPr>
          <w:rPr>
            <w:rStyle w:val="Style2"/>
          </w:rPr>
          <w:id w:val="-1412611605"/>
          <w:placeholder>
            <w:docPart w:val="6DD8D1D68D5B4372B4B983671CE636BD"/>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42A3624D" w14:textId="77777777" w:rsidR="00552230" w:rsidRDefault="00552230" w:rsidP="00552230">
      <w:pPr>
        <w:rPr>
          <w:rStyle w:val="Style2"/>
        </w:rPr>
      </w:pPr>
    </w:p>
    <w:p w14:paraId="10FEEDA1" w14:textId="048DF909" w:rsidR="00552230" w:rsidRDefault="00552230" w:rsidP="00552230">
      <w:pPr>
        <w:spacing w:after="120"/>
        <w:rPr>
          <w:sz w:val="24"/>
          <w:szCs w:val="24"/>
        </w:rPr>
      </w:pPr>
      <w:r>
        <w:rPr>
          <w:sz w:val="24"/>
          <w:szCs w:val="24"/>
        </w:rPr>
        <w:t xml:space="preserve">Minced Meat, Meat Preps and </w:t>
      </w:r>
      <w:proofErr w:type="spellStart"/>
      <w:r>
        <w:rPr>
          <w:sz w:val="24"/>
          <w:szCs w:val="24"/>
        </w:rPr>
        <w:t>MSM</w:t>
      </w:r>
      <w:proofErr w:type="spellEnd"/>
      <w:r>
        <w:rPr>
          <w:sz w:val="24"/>
          <w:szCs w:val="24"/>
        </w:rPr>
        <w:t>:</w:t>
      </w:r>
      <w:r>
        <w:rPr>
          <w:sz w:val="24"/>
          <w:szCs w:val="24"/>
        </w:rPr>
        <w:tab/>
      </w:r>
      <w:r w:rsidR="003C2E8D">
        <w:rPr>
          <w:sz w:val="24"/>
          <w:szCs w:val="24"/>
        </w:rPr>
        <w:tab/>
      </w:r>
      <w:r w:rsidR="003C2E8D">
        <w:rPr>
          <w:sz w:val="24"/>
          <w:szCs w:val="24"/>
        </w:rPr>
        <w:tab/>
      </w:r>
      <w:sdt>
        <w:sdtPr>
          <w:rPr>
            <w:sz w:val="24"/>
            <w:szCs w:val="24"/>
          </w:rPr>
          <w:id w:val="812530733"/>
          <w:placeholder>
            <w:docPart w:val="6576379E212E4AE9884A715A7C23CC0F"/>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1EEF022C" w14:textId="4754354F"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sdt>
        <w:sdtPr>
          <w:rPr>
            <w:sz w:val="24"/>
            <w:szCs w:val="24"/>
          </w:rPr>
          <w:id w:val="-870371865"/>
          <w:placeholder>
            <w:docPart w:val="E4CC8391235E4E27B932083EF9FA6A57"/>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52330CCD" w14:textId="7BF6D4F2" w:rsidR="00552230" w:rsidRDefault="00552230" w:rsidP="00552230">
      <w:pPr>
        <w:rPr>
          <w:sz w:val="24"/>
          <w:szCs w:val="24"/>
        </w:rPr>
      </w:pPr>
      <w:r>
        <w:rPr>
          <w:sz w:val="24"/>
          <w:szCs w:val="24"/>
        </w:rPr>
        <w:t>Meat Products: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sdt>
        <w:sdtPr>
          <w:rPr>
            <w:sz w:val="24"/>
            <w:szCs w:val="24"/>
          </w:rPr>
          <w:id w:val="1236599963"/>
          <w:placeholder>
            <w:docPart w:val="6576379E212E4AE9884A715A7C23CC0F"/>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0B7F04DE" w14:textId="77777777" w:rsidR="00552230" w:rsidRDefault="00552230" w:rsidP="00552230">
      <w:pPr>
        <w:rPr>
          <w:sz w:val="24"/>
          <w:szCs w:val="24"/>
        </w:rPr>
      </w:pPr>
    </w:p>
    <w:p w14:paraId="22EA7DCF" w14:textId="040CD93E" w:rsidR="00552230" w:rsidRDefault="00552230" w:rsidP="00552230">
      <w:pPr>
        <w:spacing w:after="120"/>
        <w:rPr>
          <w:sz w:val="24"/>
          <w:szCs w:val="24"/>
        </w:rPr>
      </w:pPr>
      <w:r>
        <w:rPr>
          <w:sz w:val="24"/>
          <w:szCs w:val="24"/>
        </w:rPr>
        <w:t>Live Bivalve Molluscs: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213355989"/>
          <w:placeholder>
            <w:docPart w:val="6576379E212E4AE9884A715A7C23CC0F"/>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18E93AC7" w14:textId="123E88A5" w:rsidR="00552230" w:rsidRDefault="00552230" w:rsidP="0055223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735595862"/>
          <w:placeholder>
            <w:docPart w:val="120C35AC4B49401D80F4278A190F7F71"/>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4680B032" w14:textId="77777777" w:rsidR="00552230" w:rsidRDefault="00552230" w:rsidP="00552230">
      <w:pPr>
        <w:rPr>
          <w:sz w:val="24"/>
          <w:szCs w:val="24"/>
        </w:rPr>
      </w:pPr>
    </w:p>
    <w:p w14:paraId="51F44814" w14:textId="09D6D88E" w:rsidR="00552230" w:rsidRDefault="00552230" w:rsidP="00552230">
      <w:pPr>
        <w:spacing w:after="120"/>
        <w:rPr>
          <w:sz w:val="24"/>
          <w:szCs w:val="24"/>
        </w:rPr>
      </w:pPr>
      <w:r>
        <w:rPr>
          <w:sz w:val="24"/>
          <w:szCs w:val="24"/>
        </w:rPr>
        <w:t>Fishery Products: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523907848"/>
          <w:placeholder>
            <w:docPart w:val="6576379E212E4AE9884A715A7C23CC0F"/>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237DFFE8" w14:textId="503484C8"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371740047"/>
          <w:placeholder>
            <w:docPart w:val="9DB91DCE9EF24750AE3B9F73FA82A73D"/>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33CF3C8D" w14:textId="77777777" w:rsidR="00552230" w:rsidRDefault="00552230" w:rsidP="00552230">
      <w:pPr>
        <w:rPr>
          <w:sz w:val="24"/>
          <w:szCs w:val="24"/>
        </w:rPr>
      </w:pPr>
    </w:p>
    <w:p w14:paraId="3052BBD3" w14:textId="11B10C60" w:rsidR="00552230" w:rsidRDefault="00552230" w:rsidP="00552230">
      <w:pPr>
        <w:spacing w:after="120"/>
        <w:rPr>
          <w:sz w:val="24"/>
          <w:szCs w:val="24"/>
        </w:rPr>
      </w:pPr>
      <w:r>
        <w:rPr>
          <w:sz w:val="24"/>
          <w:szCs w:val="24"/>
        </w:rPr>
        <w:t>Dairy Products:</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1052609804"/>
          <w:placeholder>
            <w:docPart w:val="6576379E212E4AE9884A715A7C23CC0F"/>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70FC55E1" w14:textId="6C4AEE9E" w:rsidR="00552230" w:rsidRDefault="00552230" w:rsidP="00552230">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320609824"/>
          <w:placeholder>
            <w:docPart w:val="1B0A3CCDBD544898BC4C08B675D8846A"/>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1B779CD7" w14:textId="77777777" w:rsidR="00552230" w:rsidRDefault="00552230" w:rsidP="00552230">
      <w:pPr>
        <w:rPr>
          <w:sz w:val="24"/>
          <w:szCs w:val="24"/>
        </w:rPr>
      </w:pPr>
    </w:p>
    <w:p w14:paraId="56C8A092" w14:textId="58345FC5" w:rsidR="00552230" w:rsidRDefault="00552230" w:rsidP="00552230">
      <w:pPr>
        <w:spacing w:after="120"/>
        <w:rPr>
          <w:sz w:val="24"/>
          <w:szCs w:val="24"/>
        </w:rPr>
      </w:pPr>
      <w:r>
        <w:rPr>
          <w:sz w:val="24"/>
          <w:szCs w:val="24"/>
        </w:rPr>
        <w:t>Egg and Egg Products:</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2140522231"/>
          <w:placeholder>
            <w:docPart w:val="6576379E212E4AE9884A715A7C23CC0F"/>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69C4F148" w14:textId="622FA0B0"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1486275196"/>
          <w:placeholder>
            <w:docPart w:val="D06CC41189FF4F79A5C722315B31440E"/>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436934BE" w14:textId="77777777" w:rsidR="00552230" w:rsidRDefault="00552230" w:rsidP="00552230">
      <w:pPr>
        <w:spacing w:after="120"/>
        <w:rPr>
          <w:sz w:val="24"/>
          <w:szCs w:val="24"/>
        </w:rPr>
      </w:pPr>
    </w:p>
    <w:p w14:paraId="361931D8" w14:textId="2FA1831C" w:rsidR="00552230" w:rsidRDefault="00552230" w:rsidP="00552230">
      <w:pPr>
        <w:rPr>
          <w:sz w:val="24"/>
          <w:szCs w:val="24"/>
        </w:rPr>
      </w:pPr>
      <w:r>
        <w:rPr>
          <w:sz w:val="24"/>
          <w:szCs w:val="24"/>
        </w:rPr>
        <w:t>Frogs Legs and Snails:</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2064472587"/>
          <w:placeholder>
            <w:docPart w:val="6576379E212E4AE9884A715A7C23CC0F"/>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7F99F69E" w14:textId="77777777" w:rsidR="00552230" w:rsidRDefault="00552230" w:rsidP="00552230">
      <w:pPr>
        <w:rPr>
          <w:sz w:val="24"/>
          <w:szCs w:val="24"/>
        </w:rPr>
      </w:pPr>
    </w:p>
    <w:p w14:paraId="509712B8" w14:textId="63D2F8D9" w:rsidR="00552230" w:rsidRDefault="00552230" w:rsidP="00552230">
      <w:pPr>
        <w:spacing w:after="120"/>
        <w:rPr>
          <w:sz w:val="24"/>
          <w:szCs w:val="24"/>
        </w:rPr>
      </w:pPr>
      <w:r>
        <w:rPr>
          <w:sz w:val="24"/>
          <w:szCs w:val="24"/>
        </w:rPr>
        <w:t>Rendered Animal Fats and Greaves:</w:t>
      </w:r>
      <w:r>
        <w:rPr>
          <w:sz w:val="24"/>
          <w:szCs w:val="24"/>
        </w:rPr>
        <w:tab/>
      </w:r>
      <w:r w:rsidR="003C2E8D">
        <w:rPr>
          <w:sz w:val="24"/>
          <w:szCs w:val="24"/>
        </w:rPr>
        <w:tab/>
      </w:r>
      <w:r w:rsidR="003C2E8D">
        <w:rPr>
          <w:sz w:val="24"/>
          <w:szCs w:val="24"/>
        </w:rPr>
        <w:tab/>
      </w:r>
      <w:sdt>
        <w:sdtPr>
          <w:rPr>
            <w:sz w:val="24"/>
            <w:szCs w:val="24"/>
          </w:rPr>
          <w:id w:val="77033959"/>
          <w:placeholder>
            <w:docPart w:val="95973AB19DB44B00B2C01D81E2C95C19"/>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4EB5F87B" w14:textId="5B3037A1"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sdt>
        <w:sdtPr>
          <w:rPr>
            <w:sz w:val="24"/>
            <w:szCs w:val="24"/>
          </w:rPr>
          <w:id w:val="-57942994"/>
          <w:placeholder>
            <w:docPart w:val="AADEB02EE29B4CAFAB1AC39B1742BFD8"/>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360A6625" w14:textId="77777777" w:rsidR="00552230" w:rsidRDefault="00552230" w:rsidP="00552230">
      <w:pPr>
        <w:rPr>
          <w:sz w:val="24"/>
          <w:szCs w:val="24"/>
        </w:rPr>
      </w:pPr>
    </w:p>
    <w:p w14:paraId="47FD5CA7" w14:textId="77777777" w:rsidR="00552230" w:rsidRDefault="00552230" w:rsidP="00552230">
      <w:pPr>
        <w:rPr>
          <w:sz w:val="24"/>
          <w:szCs w:val="24"/>
        </w:rPr>
      </w:pPr>
      <w:r>
        <w:rPr>
          <w:sz w:val="24"/>
          <w:szCs w:val="24"/>
        </w:rPr>
        <w:t>Treated Stomach, Bladders and Intestines:</w:t>
      </w:r>
      <w:r>
        <w:rPr>
          <w:sz w:val="24"/>
          <w:szCs w:val="24"/>
        </w:rPr>
        <w:tab/>
      </w:r>
      <w:sdt>
        <w:sdtPr>
          <w:rPr>
            <w:sz w:val="24"/>
            <w:szCs w:val="24"/>
          </w:rPr>
          <w:id w:val="862021028"/>
          <w:placeholder>
            <w:docPart w:val="969BF0E1B238463C86FA0CCA02040C22"/>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5DD849E2" w14:textId="77777777" w:rsidR="00552230" w:rsidRDefault="00552230" w:rsidP="00552230">
      <w:pPr>
        <w:rPr>
          <w:sz w:val="24"/>
          <w:szCs w:val="24"/>
        </w:rPr>
      </w:pPr>
    </w:p>
    <w:p w14:paraId="4D974D6D" w14:textId="1DB94452" w:rsidR="00552230" w:rsidRDefault="00552230" w:rsidP="00552230">
      <w:pPr>
        <w:rPr>
          <w:sz w:val="24"/>
          <w:szCs w:val="24"/>
        </w:rPr>
      </w:pPr>
      <w:r>
        <w:rPr>
          <w:sz w:val="24"/>
          <w:szCs w:val="24"/>
        </w:rPr>
        <w:t>Gelatine:</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1633470558"/>
          <w:placeholder>
            <w:docPart w:val="7A3BBFB57D8845968A62CF0991393EA4"/>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40821EC5" w14:textId="77777777" w:rsidR="00552230" w:rsidRDefault="00552230" w:rsidP="00552230">
      <w:pPr>
        <w:rPr>
          <w:sz w:val="24"/>
          <w:szCs w:val="24"/>
        </w:rPr>
      </w:pPr>
    </w:p>
    <w:p w14:paraId="5AE3530B" w14:textId="231CE686" w:rsidR="00552230" w:rsidRDefault="00552230" w:rsidP="00552230">
      <w:pPr>
        <w:rPr>
          <w:sz w:val="24"/>
          <w:szCs w:val="24"/>
        </w:rPr>
      </w:pPr>
      <w:r>
        <w:rPr>
          <w:sz w:val="24"/>
          <w:szCs w:val="24"/>
        </w:rPr>
        <w:t>Collagen:</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Pr>
          <w:sz w:val="24"/>
          <w:szCs w:val="24"/>
        </w:rPr>
        <w:tab/>
      </w:r>
      <w:sdt>
        <w:sdtPr>
          <w:rPr>
            <w:sz w:val="24"/>
            <w:szCs w:val="24"/>
          </w:rPr>
          <w:id w:val="-1893178550"/>
          <w:placeholder>
            <w:docPart w:val="E04E03186A544E6CB40ADD6FDDB489A7"/>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5DF5A0EA" w14:textId="77777777" w:rsidR="00552230" w:rsidRDefault="00552230" w:rsidP="00552230">
      <w:pPr>
        <w:rPr>
          <w:sz w:val="24"/>
          <w:szCs w:val="24"/>
        </w:rPr>
      </w:pPr>
    </w:p>
    <w:p w14:paraId="472482E3" w14:textId="77777777" w:rsidR="00993F76" w:rsidRDefault="00993F76" w:rsidP="00993F76">
      <w:pPr>
        <w:rPr>
          <w:sz w:val="24"/>
          <w:szCs w:val="24"/>
        </w:rPr>
      </w:pPr>
    </w:p>
    <w:p w14:paraId="034B6A4F" w14:textId="74C8641E" w:rsidR="00AE6BE7" w:rsidRDefault="00AE6BE7" w:rsidP="00AE6BE7">
      <w:pPr>
        <w:pStyle w:val="Heading2"/>
        <w:rPr>
          <w:sz w:val="24"/>
          <w:szCs w:val="24"/>
        </w:rPr>
      </w:pPr>
      <w:r>
        <w:t>PART 5 – Reasons for withdrawal</w:t>
      </w:r>
    </w:p>
    <w:p w14:paraId="6E48AAAB" w14:textId="77777777" w:rsidR="00AE6BE7" w:rsidRDefault="00AE6BE7" w:rsidP="00993F76">
      <w:pPr>
        <w:rPr>
          <w:sz w:val="24"/>
          <w:szCs w:val="24"/>
        </w:rPr>
      </w:pPr>
    </w:p>
    <w:p w14:paraId="7F7069A1" w14:textId="77777777" w:rsidR="006C2641" w:rsidRDefault="00993F76" w:rsidP="00993F76">
      <w:pPr>
        <w:rPr>
          <w:sz w:val="24"/>
          <w:szCs w:val="24"/>
        </w:rPr>
      </w:pPr>
      <w:r w:rsidRPr="008B0D11">
        <w:rPr>
          <w:sz w:val="24"/>
          <w:szCs w:val="24"/>
        </w:rPr>
        <w:t xml:space="preserve">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has been withdrawn because</w:t>
      </w:r>
      <w:r w:rsidR="006C2641">
        <w:rPr>
          <w:sz w:val="24"/>
          <w:szCs w:val="24"/>
        </w:rPr>
        <w:t>:</w:t>
      </w:r>
    </w:p>
    <w:p w14:paraId="21B0691A" w14:textId="254D1381" w:rsidR="006C2641" w:rsidRDefault="006C2641" w:rsidP="00993F76">
      <w:pPr>
        <w:rPr>
          <w:sz w:val="24"/>
          <w:szCs w:val="24"/>
        </w:rPr>
      </w:pPr>
    </w:p>
    <w:p w14:paraId="18F1F363" w14:textId="751F8E61" w:rsidR="006C2641" w:rsidRDefault="00F2095C" w:rsidP="00301537">
      <w:pPr>
        <w:spacing w:after="120"/>
        <w:rPr>
          <w:sz w:val="24"/>
          <w:szCs w:val="24"/>
        </w:rPr>
      </w:pPr>
      <w:sdt>
        <w:sdtPr>
          <w:rPr>
            <w:sz w:val="28"/>
            <w:szCs w:val="28"/>
          </w:rPr>
          <w:id w:val="-1273627040"/>
          <w14:checkbox>
            <w14:checked w14:val="0"/>
            <w14:checkedState w14:val="2612" w14:font="MS Gothic"/>
            <w14:uncheckedState w14:val="2610" w14:font="MS Gothic"/>
          </w14:checkbox>
        </w:sdtPr>
        <w:sdtEndPr/>
        <w:sdtContent>
          <w:r w:rsidR="00301537">
            <w:rPr>
              <w:rFonts w:ascii="MS Gothic" w:eastAsia="MS Gothic" w:hAnsi="MS Gothic" w:hint="eastAsia"/>
              <w:sz w:val="28"/>
              <w:szCs w:val="28"/>
            </w:rPr>
            <w:t>☐</w:t>
          </w:r>
        </w:sdtContent>
      </w:sdt>
      <w:r w:rsidR="006C2641">
        <w:rPr>
          <w:sz w:val="24"/>
          <w:szCs w:val="24"/>
        </w:rPr>
        <w:tab/>
        <w:t>The activities for which the approval was granted are no longer being undertaken.</w:t>
      </w:r>
    </w:p>
    <w:p w14:paraId="5EBE2950" w14:textId="6D3C89D8" w:rsidR="00993F76" w:rsidRPr="008B0D11" w:rsidRDefault="00F2095C" w:rsidP="00993F76">
      <w:pPr>
        <w:rPr>
          <w:sz w:val="24"/>
          <w:szCs w:val="24"/>
        </w:rPr>
      </w:pPr>
      <w:sdt>
        <w:sdtPr>
          <w:rPr>
            <w:sz w:val="28"/>
            <w:szCs w:val="28"/>
          </w:rPr>
          <w:id w:val="1770119877"/>
          <w14:checkbox>
            <w14:checked w14:val="0"/>
            <w14:checkedState w14:val="2612" w14:font="MS Gothic"/>
            <w14:uncheckedState w14:val="2610" w14:font="MS Gothic"/>
          </w14:checkbox>
        </w:sdtPr>
        <w:sdtEndPr/>
        <w:sdtContent>
          <w:r w:rsidR="00301537">
            <w:rPr>
              <w:rFonts w:ascii="MS Gothic" w:eastAsia="MS Gothic" w:hAnsi="MS Gothic" w:hint="eastAsia"/>
              <w:sz w:val="28"/>
              <w:szCs w:val="28"/>
            </w:rPr>
            <w:t>☐</w:t>
          </w:r>
        </w:sdtContent>
      </w:sdt>
      <w:r w:rsidR="006C2641">
        <w:rPr>
          <w:sz w:val="24"/>
          <w:szCs w:val="24"/>
        </w:rPr>
        <w:tab/>
        <w:t>Y</w:t>
      </w:r>
      <w:r w:rsidR="00993F76" w:rsidRPr="008B0D11">
        <w:rPr>
          <w:sz w:val="24"/>
          <w:szCs w:val="24"/>
        </w:rPr>
        <w:t>ou have failed to comply with the requirements of the Regulations as identified below.</w:t>
      </w:r>
    </w:p>
    <w:p w14:paraId="4043BCA7" w14:textId="77777777" w:rsidR="00993F76" w:rsidRPr="008B0D11" w:rsidRDefault="00993F76" w:rsidP="00993F76">
      <w:pPr>
        <w:jc w:val="both"/>
        <w:rPr>
          <w:sz w:val="24"/>
          <w:szCs w:val="24"/>
        </w:rPr>
      </w:pPr>
    </w:p>
    <w:p w14:paraId="01A91D4D"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4FD5C327"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4DC6F723" w14:textId="77777777" w:rsidTr="00C97500">
        <w:tc>
          <w:tcPr>
            <w:tcW w:w="2835" w:type="dxa"/>
          </w:tcPr>
          <w:p w14:paraId="56AC8124" w14:textId="77777777" w:rsidR="00993F76" w:rsidRDefault="00993F76" w:rsidP="00C97500">
            <w:pPr>
              <w:spacing w:before="120" w:after="120"/>
              <w:rPr>
                <w:sz w:val="24"/>
                <w:szCs w:val="24"/>
              </w:rPr>
            </w:pPr>
            <w:r>
              <w:rPr>
                <w:sz w:val="24"/>
                <w:szCs w:val="24"/>
              </w:rPr>
              <w:t>Regulation / Article No.</w:t>
            </w:r>
          </w:p>
        </w:tc>
        <w:tc>
          <w:tcPr>
            <w:tcW w:w="6186" w:type="dxa"/>
          </w:tcPr>
          <w:p w14:paraId="32E31C71" w14:textId="77777777" w:rsidR="00993F76" w:rsidRDefault="00993F76" w:rsidP="00C97500">
            <w:pPr>
              <w:spacing w:before="120" w:after="120"/>
              <w:rPr>
                <w:sz w:val="24"/>
                <w:szCs w:val="24"/>
              </w:rPr>
            </w:pPr>
            <w:r>
              <w:rPr>
                <w:sz w:val="24"/>
                <w:szCs w:val="24"/>
              </w:rPr>
              <w:t>Requirement</w:t>
            </w:r>
          </w:p>
        </w:tc>
      </w:tr>
      <w:tr w:rsidR="00993F76" w14:paraId="353F8A23" w14:textId="77777777" w:rsidTr="00C97500">
        <w:tc>
          <w:tcPr>
            <w:tcW w:w="2835" w:type="dxa"/>
          </w:tcPr>
          <w:p w14:paraId="6503DC9E" w14:textId="77777777" w:rsidR="00993F76" w:rsidRDefault="00993F76" w:rsidP="00C97500">
            <w:pPr>
              <w:spacing w:before="120" w:after="120"/>
              <w:rPr>
                <w:sz w:val="24"/>
                <w:szCs w:val="24"/>
              </w:rPr>
            </w:pPr>
          </w:p>
        </w:tc>
        <w:tc>
          <w:tcPr>
            <w:tcW w:w="6186" w:type="dxa"/>
          </w:tcPr>
          <w:p w14:paraId="6033909C" w14:textId="77777777" w:rsidR="00993F76" w:rsidRDefault="00993F76" w:rsidP="00C97500">
            <w:pPr>
              <w:spacing w:before="120" w:after="120"/>
              <w:rPr>
                <w:sz w:val="24"/>
                <w:szCs w:val="24"/>
              </w:rPr>
            </w:pPr>
          </w:p>
        </w:tc>
      </w:tr>
      <w:tr w:rsidR="00993F76" w14:paraId="421CB725" w14:textId="77777777" w:rsidTr="00C97500">
        <w:tc>
          <w:tcPr>
            <w:tcW w:w="2835" w:type="dxa"/>
          </w:tcPr>
          <w:p w14:paraId="61A335E8" w14:textId="77777777" w:rsidR="00993F76" w:rsidRDefault="00993F76" w:rsidP="00C97500">
            <w:pPr>
              <w:spacing w:before="120" w:after="120"/>
              <w:rPr>
                <w:sz w:val="24"/>
                <w:szCs w:val="24"/>
              </w:rPr>
            </w:pPr>
          </w:p>
        </w:tc>
        <w:tc>
          <w:tcPr>
            <w:tcW w:w="6186" w:type="dxa"/>
          </w:tcPr>
          <w:p w14:paraId="4D57F347" w14:textId="77777777" w:rsidR="00993F76" w:rsidRDefault="00993F76" w:rsidP="00C97500">
            <w:pPr>
              <w:spacing w:before="120" w:after="120"/>
              <w:rPr>
                <w:sz w:val="24"/>
                <w:szCs w:val="24"/>
              </w:rPr>
            </w:pPr>
          </w:p>
        </w:tc>
      </w:tr>
      <w:tr w:rsidR="00993F76" w14:paraId="72393E43" w14:textId="77777777" w:rsidTr="00C97500">
        <w:tc>
          <w:tcPr>
            <w:tcW w:w="2835" w:type="dxa"/>
          </w:tcPr>
          <w:p w14:paraId="62AAE3CD" w14:textId="77777777" w:rsidR="00993F76" w:rsidRDefault="00993F76" w:rsidP="00C97500">
            <w:pPr>
              <w:spacing w:before="120" w:after="120"/>
              <w:rPr>
                <w:sz w:val="24"/>
                <w:szCs w:val="24"/>
              </w:rPr>
            </w:pPr>
          </w:p>
        </w:tc>
        <w:tc>
          <w:tcPr>
            <w:tcW w:w="6186" w:type="dxa"/>
          </w:tcPr>
          <w:p w14:paraId="50F215C0" w14:textId="77777777" w:rsidR="00993F76" w:rsidRDefault="00993F76" w:rsidP="00C97500">
            <w:pPr>
              <w:spacing w:before="120" w:after="120"/>
              <w:rPr>
                <w:sz w:val="24"/>
                <w:szCs w:val="24"/>
              </w:rPr>
            </w:pPr>
          </w:p>
        </w:tc>
      </w:tr>
    </w:tbl>
    <w:p w14:paraId="1916968A" w14:textId="77777777" w:rsidR="00993F76" w:rsidRDefault="00993F76" w:rsidP="00993F76">
      <w:pPr>
        <w:ind w:left="397" w:hanging="397"/>
        <w:rPr>
          <w:sz w:val="24"/>
          <w:szCs w:val="24"/>
        </w:rPr>
      </w:pPr>
    </w:p>
    <w:p w14:paraId="1299EBE6" w14:textId="77777777" w:rsidR="008B0D11" w:rsidRDefault="008B0D11">
      <w:pPr>
        <w:rPr>
          <w:sz w:val="24"/>
          <w:szCs w:val="24"/>
        </w:rPr>
      </w:pPr>
      <w:r>
        <w:rPr>
          <w:sz w:val="24"/>
          <w:szCs w:val="24"/>
        </w:rPr>
        <w:br w:type="page"/>
      </w:r>
    </w:p>
    <w:p w14:paraId="35FBA023" w14:textId="77777777" w:rsidR="00993F76" w:rsidRPr="008B0D11" w:rsidRDefault="00993F76" w:rsidP="00575971">
      <w:pPr>
        <w:rPr>
          <w:sz w:val="24"/>
          <w:szCs w:val="24"/>
        </w:rPr>
      </w:pPr>
      <w:r w:rsidRPr="008B0D11">
        <w:rPr>
          <w:sz w:val="24"/>
          <w:szCs w:val="24"/>
        </w:rPr>
        <w:t>The reasons you have failed to comply with the requirements of the Regulations are:</w:t>
      </w:r>
    </w:p>
    <w:p w14:paraId="113B206E" w14:textId="77777777" w:rsidR="00993F76" w:rsidRPr="008B0D11"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0F916516" w14:textId="77777777" w:rsidTr="00C97500">
        <w:tc>
          <w:tcPr>
            <w:tcW w:w="2835" w:type="dxa"/>
          </w:tcPr>
          <w:p w14:paraId="2457DAE7" w14:textId="77777777" w:rsidR="00993F76" w:rsidRDefault="00993F76" w:rsidP="00C97500">
            <w:pPr>
              <w:spacing w:before="120" w:after="120"/>
              <w:rPr>
                <w:sz w:val="24"/>
                <w:szCs w:val="24"/>
              </w:rPr>
            </w:pPr>
            <w:r>
              <w:rPr>
                <w:sz w:val="24"/>
                <w:szCs w:val="24"/>
              </w:rPr>
              <w:t>Regulation / Article No.</w:t>
            </w:r>
          </w:p>
        </w:tc>
        <w:tc>
          <w:tcPr>
            <w:tcW w:w="6186" w:type="dxa"/>
          </w:tcPr>
          <w:p w14:paraId="59759992" w14:textId="77777777" w:rsidR="00993F76" w:rsidRDefault="00993F76" w:rsidP="00C97500">
            <w:pPr>
              <w:spacing w:before="120" w:after="120"/>
              <w:rPr>
                <w:sz w:val="24"/>
                <w:szCs w:val="24"/>
              </w:rPr>
            </w:pPr>
            <w:r>
              <w:rPr>
                <w:sz w:val="24"/>
                <w:szCs w:val="24"/>
              </w:rPr>
              <w:t>Details of non-compliance</w:t>
            </w:r>
          </w:p>
        </w:tc>
      </w:tr>
      <w:tr w:rsidR="00993F76" w14:paraId="323B3C61" w14:textId="77777777" w:rsidTr="00C97500">
        <w:tc>
          <w:tcPr>
            <w:tcW w:w="2835" w:type="dxa"/>
          </w:tcPr>
          <w:p w14:paraId="57DFB7CF" w14:textId="77777777" w:rsidR="00993F76" w:rsidRDefault="00993F76" w:rsidP="00C97500">
            <w:pPr>
              <w:spacing w:before="120" w:after="120"/>
              <w:rPr>
                <w:sz w:val="24"/>
                <w:szCs w:val="24"/>
              </w:rPr>
            </w:pPr>
          </w:p>
        </w:tc>
        <w:tc>
          <w:tcPr>
            <w:tcW w:w="6186" w:type="dxa"/>
          </w:tcPr>
          <w:p w14:paraId="3C9B7098" w14:textId="77777777" w:rsidR="00993F76" w:rsidRDefault="00993F76" w:rsidP="00C97500">
            <w:pPr>
              <w:spacing w:before="120" w:after="120"/>
              <w:rPr>
                <w:sz w:val="24"/>
                <w:szCs w:val="24"/>
              </w:rPr>
            </w:pPr>
          </w:p>
        </w:tc>
      </w:tr>
      <w:tr w:rsidR="00993F76" w14:paraId="1DC010EF" w14:textId="77777777" w:rsidTr="00C97500">
        <w:tc>
          <w:tcPr>
            <w:tcW w:w="2835" w:type="dxa"/>
          </w:tcPr>
          <w:p w14:paraId="258821D1" w14:textId="77777777" w:rsidR="00993F76" w:rsidRDefault="00993F76" w:rsidP="00C97500">
            <w:pPr>
              <w:spacing w:before="120" w:after="120"/>
              <w:rPr>
                <w:sz w:val="24"/>
                <w:szCs w:val="24"/>
              </w:rPr>
            </w:pPr>
          </w:p>
        </w:tc>
        <w:tc>
          <w:tcPr>
            <w:tcW w:w="6186" w:type="dxa"/>
          </w:tcPr>
          <w:p w14:paraId="72861AD3" w14:textId="77777777" w:rsidR="00993F76" w:rsidRDefault="00993F76" w:rsidP="00C97500">
            <w:pPr>
              <w:spacing w:before="120" w:after="120"/>
              <w:rPr>
                <w:sz w:val="24"/>
                <w:szCs w:val="24"/>
              </w:rPr>
            </w:pPr>
          </w:p>
        </w:tc>
      </w:tr>
      <w:tr w:rsidR="00993F76" w14:paraId="23E5F83B" w14:textId="77777777" w:rsidTr="00C97500">
        <w:tc>
          <w:tcPr>
            <w:tcW w:w="2835" w:type="dxa"/>
          </w:tcPr>
          <w:p w14:paraId="6C565319" w14:textId="77777777" w:rsidR="00993F76" w:rsidRDefault="00993F76" w:rsidP="00C97500">
            <w:pPr>
              <w:spacing w:before="120" w:after="120"/>
              <w:rPr>
                <w:sz w:val="24"/>
                <w:szCs w:val="24"/>
              </w:rPr>
            </w:pPr>
          </w:p>
        </w:tc>
        <w:tc>
          <w:tcPr>
            <w:tcW w:w="6186" w:type="dxa"/>
          </w:tcPr>
          <w:p w14:paraId="46BEE1B7" w14:textId="77777777" w:rsidR="00993F76" w:rsidRDefault="00993F76" w:rsidP="00C97500">
            <w:pPr>
              <w:spacing w:before="120" w:after="120"/>
              <w:rPr>
                <w:sz w:val="24"/>
                <w:szCs w:val="24"/>
              </w:rPr>
            </w:pPr>
          </w:p>
        </w:tc>
      </w:tr>
    </w:tbl>
    <w:p w14:paraId="4870C59A" w14:textId="77777777" w:rsidR="00993F76" w:rsidRDefault="00993F76" w:rsidP="00993F76">
      <w:pPr>
        <w:ind w:left="397" w:hanging="397"/>
        <w:rPr>
          <w:sz w:val="24"/>
          <w:szCs w:val="24"/>
        </w:rPr>
      </w:pPr>
    </w:p>
    <w:p w14:paraId="29597A71" w14:textId="77777777"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7996E464" w14:textId="77777777" w:rsidTr="00C97500">
        <w:tc>
          <w:tcPr>
            <w:tcW w:w="2835" w:type="dxa"/>
            <w:tcBorders>
              <w:top w:val="nil"/>
              <w:left w:val="nil"/>
              <w:bottom w:val="nil"/>
            </w:tcBorders>
          </w:tcPr>
          <w:p w14:paraId="68BAFE31" w14:textId="77777777" w:rsidR="00993F76" w:rsidRPr="00993F76" w:rsidRDefault="00993F76" w:rsidP="00C97500">
            <w:pPr>
              <w:spacing w:before="120" w:after="120"/>
              <w:rPr>
                <w:b/>
                <w:sz w:val="24"/>
                <w:szCs w:val="24"/>
              </w:rPr>
            </w:pPr>
            <w:r>
              <w:rPr>
                <w:b/>
                <w:sz w:val="24"/>
                <w:szCs w:val="24"/>
              </w:rPr>
              <w:t>Signed:</w:t>
            </w:r>
          </w:p>
        </w:tc>
        <w:tc>
          <w:tcPr>
            <w:tcW w:w="6181" w:type="dxa"/>
          </w:tcPr>
          <w:p w14:paraId="68B68008" w14:textId="77777777" w:rsidR="00993F76" w:rsidRDefault="00993F76" w:rsidP="00C97500">
            <w:pPr>
              <w:spacing w:before="120" w:after="120"/>
              <w:rPr>
                <w:sz w:val="24"/>
                <w:szCs w:val="24"/>
              </w:rPr>
            </w:pPr>
          </w:p>
          <w:p w14:paraId="3C5A91C4" w14:textId="77777777" w:rsidR="00993F76" w:rsidRDefault="00993F76" w:rsidP="00C97500">
            <w:pPr>
              <w:spacing w:before="120" w:after="120"/>
              <w:rPr>
                <w:sz w:val="24"/>
                <w:szCs w:val="24"/>
              </w:rPr>
            </w:pPr>
          </w:p>
        </w:tc>
      </w:tr>
      <w:tr w:rsidR="00993F76" w14:paraId="705A6D5A" w14:textId="77777777" w:rsidTr="00C97500">
        <w:tc>
          <w:tcPr>
            <w:tcW w:w="2835" w:type="dxa"/>
            <w:tcBorders>
              <w:top w:val="nil"/>
              <w:left w:val="nil"/>
              <w:bottom w:val="nil"/>
            </w:tcBorders>
          </w:tcPr>
          <w:p w14:paraId="2CC4C884" w14:textId="77777777" w:rsidR="00993F76" w:rsidRPr="00993F76" w:rsidRDefault="00993F76" w:rsidP="00C97500">
            <w:pPr>
              <w:spacing w:before="120" w:after="120"/>
              <w:rPr>
                <w:b/>
                <w:sz w:val="24"/>
                <w:szCs w:val="24"/>
              </w:rPr>
            </w:pPr>
            <w:r>
              <w:rPr>
                <w:b/>
                <w:sz w:val="24"/>
                <w:szCs w:val="24"/>
              </w:rPr>
              <w:t>Name:</w:t>
            </w:r>
          </w:p>
        </w:tc>
        <w:tc>
          <w:tcPr>
            <w:tcW w:w="6181" w:type="dxa"/>
          </w:tcPr>
          <w:p w14:paraId="144D30EB" w14:textId="77777777" w:rsidR="00993F76" w:rsidRDefault="00993F76" w:rsidP="00C97500">
            <w:pPr>
              <w:spacing w:before="120" w:after="120"/>
              <w:rPr>
                <w:sz w:val="24"/>
                <w:szCs w:val="24"/>
              </w:rPr>
            </w:pPr>
          </w:p>
        </w:tc>
      </w:tr>
      <w:tr w:rsidR="00993F76" w14:paraId="5A69CBCB" w14:textId="77777777" w:rsidTr="00C97500">
        <w:tc>
          <w:tcPr>
            <w:tcW w:w="2835" w:type="dxa"/>
            <w:tcBorders>
              <w:top w:val="nil"/>
              <w:left w:val="nil"/>
              <w:bottom w:val="nil"/>
            </w:tcBorders>
          </w:tcPr>
          <w:p w14:paraId="5822088F"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2CAF4153" w14:textId="77777777" w:rsidR="00993F76" w:rsidRDefault="00993F76" w:rsidP="00C97500">
            <w:pPr>
              <w:spacing w:before="120" w:after="120"/>
              <w:rPr>
                <w:sz w:val="24"/>
                <w:szCs w:val="24"/>
              </w:rPr>
            </w:pPr>
          </w:p>
        </w:tc>
      </w:tr>
      <w:tr w:rsidR="00993F76" w14:paraId="74D974F4" w14:textId="77777777" w:rsidTr="00C97500">
        <w:tc>
          <w:tcPr>
            <w:tcW w:w="2835" w:type="dxa"/>
            <w:tcBorders>
              <w:top w:val="nil"/>
              <w:left w:val="nil"/>
              <w:bottom w:val="nil"/>
            </w:tcBorders>
          </w:tcPr>
          <w:p w14:paraId="27BBFEE4" w14:textId="77777777" w:rsidR="00993F76" w:rsidRPr="00993F76" w:rsidRDefault="00993F76" w:rsidP="00C97500">
            <w:pPr>
              <w:spacing w:before="120" w:after="120"/>
              <w:rPr>
                <w:b/>
                <w:sz w:val="24"/>
                <w:szCs w:val="24"/>
              </w:rPr>
            </w:pPr>
            <w:r>
              <w:rPr>
                <w:b/>
                <w:sz w:val="24"/>
                <w:szCs w:val="24"/>
              </w:rPr>
              <w:t>Date:</w:t>
            </w:r>
          </w:p>
        </w:tc>
        <w:tc>
          <w:tcPr>
            <w:tcW w:w="6181" w:type="dxa"/>
          </w:tcPr>
          <w:p w14:paraId="722E49FD" w14:textId="77777777" w:rsidR="00993F76" w:rsidRDefault="00993F76" w:rsidP="00C97500">
            <w:pPr>
              <w:spacing w:before="120" w:after="120"/>
              <w:rPr>
                <w:sz w:val="24"/>
                <w:szCs w:val="24"/>
              </w:rPr>
            </w:pPr>
          </w:p>
        </w:tc>
      </w:tr>
    </w:tbl>
    <w:p w14:paraId="5568B332" w14:textId="77777777" w:rsidR="00993F76" w:rsidRDefault="00993F76" w:rsidP="00993F76">
      <w:pPr>
        <w:rPr>
          <w:sz w:val="24"/>
          <w:szCs w:val="24"/>
        </w:rPr>
      </w:pPr>
    </w:p>
    <w:p w14:paraId="44A89B8D" w14:textId="77777777" w:rsidR="007C439D" w:rsidRDefault="007C439D" w:rsidP="007C439D">
      <w:pPr>
        <w:rPr>
          <w:sz w:val="24"/>
          <w:szCs w:val="24"/>
        </w:rPr>
      </w:pPr>
      <w:r>
        <w:rPr>
          <w:rFonts w:cs="Arial"/>
          <w:bCs/>
          <w:noProof/>
          <w:sz w:val="24"/>
          <w:szCs w:val="24"/>
        </w:rPr>
        <mc:AlternateContent>
          <mc:Choice Requires="wps">
            <w:drawing>
              <wp:anchor distT="0" distB="0" distL="114300" distR="114300" simplePos="0" relativeHeight="251683840" behindDoc="0" locked="0" layoutInCell="1" allowOverlap="1" wp14:anchorId="4C9DA2A4" wp14:editId="567543D2">
                <wp:simplePos x="0" y="0"/>
                <wp:positionH relativeFrom="margin">
                  <wp:posOffset>-236220</wp:posOffset>
                </wp:positionH>
                <wp:positionV relativeFrom="paragraph">
                  <wp:posOffset>178435</wp:posOffset>
                </wp:positionV>
                <wp:extent cx="1958340" cy="2369820"/>
                <wp:effectExtent l="0" t="0" r="22860" b="11430"/>
                <wp:wrapNone/>
                <wp:docPr id="100095015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2369820"/>
                        </a:xfrm>
                        <a:prstGeom prst="rect">
                          <a:avLst/>
                        </a:prstGeom>
                        <a:solidFill>
                          <a:schemeClr val="lt1"/>
                        </a:solidFill>
                        <a:ln w="6350">
                          <a:solidFill>
                            <a:prstClr val="black"/>
                          </a:solidFill>
                        </a:ln>
                      </wps:spPr>
                      <wps:txbx>
                        <w:txbxContent>
                          <w:p w14:paraId="67C10013" w14:textId="77777777" w:rsidR="007C439D" w:rsidRDefault="007C439D" w:rsidP="007C439D">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A2A4" id="_x0000_s1047" type="#_x0000_t202" alt="&quot;&quot;" style="position:absolute;margin-left:-18.6pt;margin-top:14.05pt;width:154.2pt;height:186.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" fillcolor="white [3201]" strokeweight=".5pt">
                <v:textbox>
                  <w:txbxContent>
                    <w:p w14:paraId="67C10013" w14:textId="77777777" w:rsidR="007C439D" w:rsidRDefault="007C439D" w:rsidP="007C439D">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84864" behindDoc="0" locked="0" layoutInCell="1" allowOverlap="1" wp14:anchorId="6BB7ABC0" wp14:editId="0044C423">
                <wp:simplePos x="0" y="0"/>
                <wp:positionH relativeFrom="column">
                  <wp:posOffset>4069080</wp:posOffset>
                </wp:positionH>
                <wp:positionV relativeFrom="paragraph">
                  <wp:posOffset>178435</wp:posOffset>
                </wp:positionV>
                <wp:extent cx="1996440" cy="2400300"/>
                <wp:effectExtent l="0" t="0" r="22860" b="19050"/>
                <wp:wrapNone/>
                <wp:docPr id="55172885"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2400300"/>
                        </a:xfrm>
                        <a:prstGeom prst="rect">
                          <a:avLst/>
                        </a:prstGeom>
                        <a:solidFill>
                          <a:schemeClr val="lt1"/>
                        </a:solidFill>
                        <a:ln w="6350">
                          <a:solidFill>
                            <a:prstClr val="black"/>
                          </a:solidFill>
                        </a:ln>
                      </wps:spPr>
                      <wps:txbx>
                        <w:txbxContent>
                          <w:p w14:paraId="3D04D8D1" w14:textId="77777777" w:rsidR="007C439D" w:rsidRPr="000300C9" w:rsidRDefault="007C439D" w:rsidP="007C439D">
                            <w:pPr>
                              <w:rPr>
                                <w:sz w:val="24"/>
                                <w:szCs w:val="24"/>
                              </w:rPr>
                            </w:pPr>
                            <w:r w:rsidRPr="000300C9">
                              <w:rPr>
                                <w:b/>
                                <w:bCs/>
                                <w:sz w:val="24"/>
                                <w:szCs w:val="24"/>
                              </w:rPr>
                              <w:t>IMPORTANT</w:t>
                            </w:r>
                          </w:p>
                          <w:p w14:paraId="7DFEAD81" w14:textId="77777777" w:rsidR="007C439D" w:rsidRPr="006D1432" w:rsidRDefault="007C439D" w:rsidP="007C439D">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ABC0" id="_x0000_s1048" type="#_x0000_t202" alt="&quot;&quot;" style="position:absolute;margin-left:320.4pt;margin-top:14.05pt;width:157.2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shOgIAAIU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" fillcolor="white [3201]" strokeweight=".5pt">
                <v:textbox>
                  <w:txbxContent>
                    <w:p w14:paraId="3D04D8D1" w14:textId="77777777" w:rsidR="007C439D" w:rsidRPr="000300C9" w:rsidRDefault="007C439D" w:rsidP="007C439D">
                      <w:pPr>
                        <w:rPr>
                          <w:sz w:val="24"/>
                          <w:szCs w:val="24"/>
                        </w:rPr>
                      </w:pPr>
                      <w:r w:rsidRPr="000300C9">
                        <w:rPr>
                          <w:b/>
                          <w:bCs/>
                          <w:sz w:val="24"/>
                          <w:szCs w:val="24"/>
                        </w:rPr>
                        <w:t>IMPORTANT</w:t>
                      </w:r>
                    </w:p>
                    <w:p w14:paraId="7DFEAD81" w14:textId="77777777" w:rsidR="007C439D" w:rsidRPr="006D1432" w:rsidRDefault="007C439D" w:rsidP="007C439D">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v:textbox>
              </v:shape>
            </w:pict>
          </mc:Fallback>
        </mc:AlternateContent>
      </w:r>
    </w:p>
    <w:p w14:paraId="136448CA" w14:textId="77777777" w:rsidR="007C439D" w:rsidRDefault="007C439D" w:rsidP="007C439D">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09493BB0" w14:textId="77777777" w:rsidR="007C439D" w:rsidRDefault="007C439D" w:rsidP="007C439D">
      <w:pPr>
        <w:rPr>
          <w:rFonts w:cs="Arial"/>
          <w:bCs/>
          <w:sz w:val="24"/>
          <w:szCs w:val="24"/>
        </w:rPr>
      </w:pPr>
    </w:p>
    <w:p w14:paraId="59837B4B" w14:textId="77777777" w:rsidR="007C439D" w:rsidRDefault="007C439D" w:rsidP="007C439D">
      <w:pPr>
        <w:rPr>
          <w:rFonts w:cs="Arial"/>
          <w:bCs/>
          <w:sz w:val="24"/>
          <w:szCs w:val="24"/>
        </w:rPr>
      </w:pPr>
    </w:p>
    <w:p w14:paraId="241DDA78" w14:textId="77777777" w:rsidR="007C439D"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2852E87D" w14:textId="77777777" w:rsidR="007C439D" w:rsidRDefault="007C439D" w:rsidP="007C439D">
      <w:pPr>
        <w:rPr>
          <w:rFonts w:cs="Arial"/>
          <w:bCs/>
          <w:sz w:val="24"/>
          <w:szCs w:val="24"/>
        </w:rPr>
      </w:pPr>
    </w:p>
    <w:p w14:paraId="0FADD469" w14:textId="77777777" w:rsidR="007C439D" w:rsidRPr="000300C9"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1ABA812F" w14:textId="77777777" w:rsidR="007C439D" w:rsidRDefault="007C439D" w:rsidP="007C439D">
      <w:pPr>
        <w:rPr>
          <w:sz w:val="24"/>
          <w:szCs w:val="24"/>
        </w:rPr>
      </w:pPr>
    </w:p>
    <w:p w14:paraId="7FFAB506" w14:textId="77777777" w:rsidR="007C439D" w:rsidRDefault="007C439D" w:rsidP="007C4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4FFF95EC" w14:textId="77777777" w:rsidR="007C439D" w:rsidRDefault="007C439D" w:rsidP="007C439D">
      <w:pPr>
        <w:rPr>
          <w:sz w:val="24"/>
          <w:szCs w:val="24"/>
        </w:rPr>
      </w:pPr>
    </w:p>
    <w:p w14:paraId="1B276A8F" w14:textId="77777777" w:rsidR="007C439D" w:rsidRDefault="007C439D" w:rsidP="007C439D">
      <w:pPr>
        <w:rPr>
          <w:sz w:val="24"/>
          <w:szCs w:val="24"/>
        </w:rPr>
      </w:pPr>
    </w:p>
    <w:p w14:paraId="522FB209" w14:textId="77777777" w:rsidR="007C439D" w:rsidRDefault="007C439D" w:rsidP="007C439D">
      <w:pPr>
        <w:rPr>
          <w:sz w:val="24"/>
          <w:szCs w:val="24"/>
        </w:rPr>
      </w:pPr>
    </w:p>
    <w:p w14:paraId="0ACDE50E" w14:textId="77777777" w:rsidR="007C439D" w:rsidRDefault="007C439D" w:rsidP="007C439D">
      <w:pPr>
        <w:rPr>
          <w:sz w:val="24"/>
          <w:szCs w:val="24"/>
        </w:rPr>
      </w:pPr>
    </w:p>
    <w:p w14:paraId="17D8FF23" w14:textId="77777777" w:rsidR="007C439D" w:rsidRDefault="007C439D" w:rsidP="007C439D">
      <w:pPr>
        <w:rPr>
          <w:sz w:val="24"/>
          <w:szCs w:val="24"/>
        </w:rPr>
      </w:pPr>
    </w:p>
    <w:p w14:paraId="7AC0AC44" w14:textId="77777777" w:rsidR="007C439D" w:rsidRDefault="007C439D" w:rsidP="007C439D">
      <w:pPr>
        <w:rPr>
          <w:sz w:val="24"/>
          <w:szCs w:val="24"/>
        </w:rPr>
      </w:pPr>
    </w:p>
    <w:p w14:paraId="094A6202" w14:textId="77777777" w:rsidR="00993F76" w:rsidRDefault="00993F76" w:rsidP="00993F76">
      <w:pPr>
        <w:rPr>
          <w:sz w:val="24"/>
          <w:szCs w:val="24"/>
        </w:rPr>
      </w:pPr>
    </w:p>
    <w:p w14:paraId="059E9689" w14:textId="77777777" w:rsidR="00993F76" w:rsidRDefault="00993F76" w:rsidP="00993F76">
      <w:pPr>
        <w:rPr>
          <w:sz w:val="24"/>
          <w:szCs w:val="24"/>
        </w:rPr>
      </w:pPr>
      <w:r w:rsidRPr="008B0D11">
        <w:rPr>
          <w:sz w:val="24"/>
          <w:szCs w:val="24"/>
          <w:highlight w:val="yellow"/>
        </w:rPr>
        <w:t>*Food Authority to delete as appropriate.</w:t>
      </w:r>
    </w:p>
    <w:p w14:paraId="3001B4E7" w14:textId="77777777" w:rsidR="00993F76" w:rsidRDefault="00993F76" w:rsidP="00993F76">
      <w:pPr>
        <w:rPr>
          <w:sz w:val="24"/>
          <w:szCs w:val="24"/>
        </w:rPr>
      </w:pPr>
    </w:p>
    <w:p w14:paraId="4C85BF0F" w14:textId="77777777" w:rsidR="00993F76" w:rsidRPr="00993F76" w:rsidRDefault="00993F76" w:rsidP="00993F76">
      <w:pPr>
        <w:rPr>
          <w:sz w:val="24"/>
          <w:szCs w:val="24"/>
        </w:rPr>
      </w:pPr>
      <w:r w:rsidRPr="00993F76">
        <w:rPr>
          <w:sz w:val="24"/>
          <w:szCs w:val="24"/>
        </w:rPr>
        <w:t xml:space="preserve">Please see </w:t>
      </w:r>
      <w:hyperlink r:id="rId19" w:history="1">
        <w:r w:rsidRPr="00993F76">
          <w:rPr>
            <w:rStyle w:val="Hyperlink"/>
            <w:sz w:val="24"/>
            <w:szCs w:val="24"/>
          </w:rPr>
          <w:t>link</w:t>
        </w:r>
      </w:hyperlink>
      <w:r w:rsidRPr="00993F76">
        <w:rPr>
          <w:sz w:val="24"/>
          <w:szCs w:val="24"/>
        </w:rPr>
        <w:t xml:space="preserve"> for FSS Privacy Statement.</w:t>
      </w:r>
    </w:p>
    <w:p w14:paraId="41FF84AE" w14:textId="77777777" w:rsidR="00993F76" w:rsidRDefault="00993F76" w:rsidP="00993F76">
      <w:pPr>
        <w:rPr>
          <w:sz w:val="24"/>
          <w:szCs w:val="24"/>
        </w:rPr>
      </w:pPr>
    </w:p>
    <w:p w14:paraId="0291E613" w14:textId="77777777" w:rsidR="00993F76" w:rsidRDefault="00993F76">
      <w:pPr>
        <w:rPr>
          <w:sz w:val="24"/>
          <w:szCs w:val="24"/>
        </w:rPr>
      </w:pPr>
      <w:r>
        <w:rPr>
          <w:sz w:val="24"/>
          <w:szCs w:val="24"/>
        </w:rPr>
        <w:br w:type="page"/>
      </w:r>
    </w:p>
    <w:p w14:paraId="323418BB" w14:textId="5775D3D3" w:rsidR="00993F76" w:rsidRPr="00750300" w:rsidRDefault="00993F76" w:rsidP="00B33FD0">
      <w:pPr>
        <w:pStyle w:val="Heading1"/>
      </w:pPr>
      <w:bookmarkStart w:id="9" w:name="Suspension"/>
      <w:r w:rsidRPr="00750300">
        <w:t xml:space="preserve">Notice of Decision to SUSPEND the </w:t>
      </w:r>
      <w:r w:rsidRPr="00750300">
        <w:rPr>
          <w:highlight w:val="yellow"/>
        </w:rPr>
        <w:t>Approval / Conditional</w:t>
      </w:r>
      <w:r w:rsidR="008B0D11" w:rsidRPr="00750300">
        <w:rPr>
          <w:highlight w:val="yellow"/>
        </w:rPr>
        <w:t>*</w:t>
      </w:r>
      <w:r w:rsidRPr="00750300">
        <w:rPr>
          <w:sz w:val="31"/>
        </w:rPr>
        <w:t xml:space="preserve"> </w:t>
      </w:r>
      <w:r w:rsidRPr="00750300">
        <w:t>Approval of a Food Business Establishment Subject to Approval under Regulation (EC) No. 853/2004</w:t>
      </w:r>
    </w:p>
    <w:bookmarkEnd w:id="9"/>
    <w:p w14:paraId="13A58FC3" w14:textId="77777777" w:rsidR="00993F76" w:rsidRDefault="00993F76" w:rsidP="00993F76">
      <w:pPr>
        <w:rPr>
          <w:sz w:val="24"/>
          <w:szCs w:val="24"/>
        </w:rPr>
      </w:pPr>
    </w:p>
    <w:p w14:paraId="5188DD71" w14:textId="10E917B4" w:rsidR="00993F76" w:rsidRPr="00682FF8" w:rsidRDefault="00993F76" w:rsidP="00993F76">
      <w:pPr>
        <w:rPr>
          <w:b/>
          <w:bCs/>
          <w:i/>
          <w:iCs/>
          <w:sz w:val="24"/>
          <w:szCs w:val="24"/>
        </w:rPr>
      </w:pPr>
      <w:r w:rsidRPr="00682FF8">
        <w:rPr>
          <w:b/>
          <w:bCs/>
          <w:i/>
          <w:iCs/>
          <w:sz w:val="24"/>
          <w:szCs w:val="24"/>
        </w:rPr>
        <w:t xml:space="preserve">To be completed by the Food Authority and sent to the food business </w:t>
      </w:r>
      <w:r w:rsidR="00755477" w:rsidRPr="00682FF8">
        <w:rPr>
          <w:b/>
          <w:bCs/>
          <w:i/>
          <w:iCs/>
          <w:sz w:val="24"/>
          <w:szCs w:val="24"/>
        </w:rPr>
        <w:t>operator.</w:t>
      </w:r>
      <w:r w:rsidR="00682FF8">
        <w:rPr>
          <w:b/>
          <w:bCs/>
          <w:i/>
          <w:iCs/>
          <w:sz w:val="24"/>
          <w:szCs w:val="24"/>
        </w:rPr>
        <w:t xml:space="preserve">  A copy should also be sent to </w:t>
      </w:r>
      <w:hyperlink r:id="rId20" w:history="1">
        <w:r w:rsidR="00682FF8" w:rsidRPr="002301F5">
          <w:rPr>
            <w:rStyle w:val="Hyperlink"/>
            <w:b/>
            <w:bCs/>
            <w:i/>
            <w:iCs/>
            <w:sz w:val="24"/>
            <w:szCs w:val="24"/>
          </w:rPr>
          <w:t>LAapprovals@fss.scot</w:t>
        </w:r>
      </w:hyperlink>
    </w:p>
    <w:p w14:paraId="0AA41B56" w14:textId="77777777" w:rsidR="00993F76" w:rsidRPr="008B0D11" w:rsidRDefault="00993F76" w:rsidP="00993F76">
      <w:pPr>
        <w:rPr>
          <w:sz w:val="24"/>
          <w:szCs w:val="24"/>
        </w:rPr>
      </w:pPr>
    </w:p>
    <w:p w14:paraId="54B95934" w14:textId="77777777" w:rsidR="00993F76" w:rsidRPr="008B0D11" w:rsidRDefault="00993F76" w:rsidP="00993F76">
      <w:pPr>
        <w:rPr>
          <w:rStyle w:val="Hyperlink"/>
          <w:rFonts w:cs="Arial"/>
          <w:iCs/>
          <w:color w:val="auto"/>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21" w:history="1">
        <w:r w:rsidRPr="008B0D11">
          <w:rPr>
            <w:rStyle w:val="Hyperlink"/>
            <w:rFonts w:cs="Arial"/>
            <w:iCs/>
            <w:sz w:val="24"/>
            <w:szCs w:val="24"/>
          </w:rPr>
          <w:t>legislation.gov.uk</w:t>
        </w:r>
      </w:hyperlink>
      <w:r w:rsidRPr="008B0D11">
        <w:rPr>
          <w:rStyle w:val="Hyperlink"/>
          <w:rFonts w:cs="Arial"/>
          <w:iCs/>
          <w:sz w:val="24"/>
          <w:szCs w:val="24"/>
        </w:rPr>
        <w:t>.</w:t>
      </w:r>
    </w:p>
    <w:p w14:paraId="65A00B1C" w14:textId="77777777" w:rsidR="00993F76" w:rsidRDefault="00993F76" w:rsidP="00993F76">
      <w:pPr>
        <w:rPr>
          <w:sz w:val="24"/>
          <w:szCs w:val="24"/>
        </w:rPr>
      </w:pPr>
    </w:p>
    <w:p w14:paraId="140C9AFA" w14:textId="77777777" w:rsidR="00993F76" w:rsidRDefault="00993F76" w:rsidP="00993F76">
      <w:pPr>
        <w:rPr>
          <w:sz w:val="24"/>
          <w:szCs w:val="24"/>
        </w:rPr>
      </w:pPr>
    </w:p>
    <w:p w14:paraId="07C50579" w14:textId="562671B9" w:rsidR="00AE6BE7" w:rsidRDefault="00AE6BE7" w:rsidP="00AE6BE7">
      <w:pPr>
        <w:pStyle w:val="Heading2"/>
        <w:rPr>
          <w:sz w:val="24"/>
          <w:szCs w:val="24"/>
        </w:rPr>
      </w:pPr>
      <w:r>
        <w:t>PART 1 – Name and address of food business operator</w:t>
      </w:r>
    </w:p>
    <w:p w14:paraId="5065381C" w14:textId="77777777" w:rsidR="00AE6BE7" w:rsidRDefault="00AE6BE7"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72FC9B47" w14:textId="77777777" w:rsidTr="00C97500">
        <w:tc>
          <w:tcPr>
            <w:tcW w:w="2689" w:type="dxa"/>
          </w:tcPr>
          <w:p w14:paraId="42A21D6C" w14:textId="77777777" w:rsidR="00993F76" w:rsidRDefault="00993F76" w:rsidP="00C97500">
            <w:pPr>
              <w:spacing w:before="120"/>
              <w:rPr>
                <w:sz w:val="24"/>
                <w:szCs w:val="24"/>
              </w:rPr>
            </w:pPr>
            <w:r>
              <w:rPr>
                <w:sz w:val="24"/>
                <w:szCs w:val="24"/>
              </w:rPr>
              <w:t>TO:</w:t>
            </w:r>
          </w:p>
        </w:tc>
        <w:tc>
          <w:tcPr>
            <w:tcW w:w="3685" w:type="dxa"/>
          </w:tcPr>
          <w:p w14:paraId="604F7F57" w14:textId="77777777" w:rsidR="00993F76" w:rsidRPr="00993F76" w:rsidRDefault="00993F76" w:rsidP="00C97500">
            <w:pPr>
              <w:spacing w:before="120"/>
              <w:rPr>
                <w:sz w:val="24"/>
                <w:szCs w:val="24"/>
              </w:rPr>
            </w:pPr>
            <w:r w:rsidRPr="00993F76">
              <w:rPr>
                <w:b/>
                <w:sz w:val="24"/>
                <w:szCs w:val="24"/>
              </w:rPr>
              <w:t>IMPORTANT</w:t>
            </w:r>
          </w:p>
          <w:p w14:paraId="64D514E7" w14:textId="77777777"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until such time as the Food Authority lifts this suspension</w:t>
            </w:r>
            <w:r>
              <w:rPr>
                <w:b/>
              </w:rPr>
              <w:t>.</w:t>
            </w:r>
          </w:p>
        </w:tc>
        <w:tc>
          <w:tcPr>
            <w:tcW w:w="2642" w:type="dxa"/>
          </w:tcPr>
          <w:p w14:paraId="5D8FDC20" w14:textId="77777777" w:rsidR="00993F76" w:rsidRDefault="00993F76" w:rsidP="00C97500">
            <w:pPr>
              <w:spacing w:before="960"/>
              <w:rPr>
                <w:sz w:val="24"/>
                <w:szCs w:val="24"/>
              </w:rPr>
            </w:pPr>
            <w:r>
              <w:rPr>
                <w:sz w:val="24"/>
                <w:szCs w:val="24"/>
              </w:rPr>
              <w:t>(Food Authority Logo)</w:t>
            </w:r>
          </w:p>
        </w:tc>
      </w:tr>
    </w:tbl>
    <w:p w14:paraId="5FDDE2F6" w14:textId="77777777" w:rsidR="00993F76" w:rsidRDefault="00993F76" w:rsidP="00993F76">
      <w:pPr>
        <w:rPr>
          <w:sz w:val="24"/>
          <w:szCs w:val="24"/>
        </w:rPr>
      </w:pPr>
    </w:p>
    <w:p w14:paraId="7184911E" w14:textId="77777777" w:rsidR="00993F76" w:rsidRDefault="00993F76" w:rsidP="00993F76">
      <w:pPr>
        <w:rPr>
          <w:sz w:val="24"/>
          <w:szCs w:val="24"/>
        </w:rPr>
      </w:pPr>
    </w:p>
    <w:p w14:paraId="0AC0E9E4" w14:textId="14D96E4F" w:rsidR="00AE6BE7" w:rsidRDefault="00AE6BE7" w:rsidP="00AE6BE7">
      <w:pPr>
        <w:pStyle w:val="Heading2"/>
        <w:rPr>
          <w:sz w:val="24"/>
          <w:szCs w:val="24"/>
        </w:rPr>
      </w:pPr>
      <w:r>
        <w:t xml:space="preserve">PART 2 – Notice of decision to suspend </w:t>
      </w:r>
      <w:r w:rsidRPr="008B0D11">
        <w:rPr>
          <w:highlight w:val="yellow"/>
        </w:rPr>
        <w:t>approval / conditional*</w:t>
      </w:r>
      <w:r>
        <w:t xml:space="preserve"> approval</w:t>
      </w:r>
    </w:p>
    <w:p w14:paraId="250D9352" w14:textId="77777777" w:rsidR="00AE6BE7" w:rsidRDefault="00AE6BE7" w:rsidP="00993F76">
      <w:pPr>
        <w:rPr>
          <w:sz w:val="24"/>
          <w:szCs w:val="24"/>
        </w:rPr>
      </w:pPr>
    </w:p>
    <w:p w14:paraId="05C01879" w14:textId="76F27B72" w:rsidR="00993F76" w:rsidRPr="008B0D11" w:rsidRDefault="00993F76" w:rsidP="00993F76">
      <w:pPr>
        <w:rPr>
          <w:sz w:val="24"/>
          <w:szCs w:val="24"/>
        </w:rPr>
      </w:pPr>
      <w:r w:rsidRPr="008B0D11">
        <w:rPr>
          <w:sz w:val="24"/>
          <w:szCs w:val="24"/>
        </w:rPr>
        <w:t xml:space="preserve">This is formal notice that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granted by this Food Authority (or by a predecessor Food Authority) on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in respect of the establishment shown in Part 3 of this document, which is subject to approval under Regulation (EC) No. 853/2004, to handle the products of animal origin indicated in Part 4 of this document, has been SUSPENDED in accordance with Article </w:t>
      </w:r>
      <w:r w:rsidR="001633A7">
        <w:rPr>
          <w:sz w:val="24"/>
          <w:szCs w:val="24"/>
        </w:rPr>
        <w:t>138(2)(j)</w:t>
      </w:r>
      <w:r w:rsidRPr="008B0D11">
        <w:rPr>
          <w:sz w:val="24"/>
          <w:szCs w:val="24"/>
        </w:rPr>
        <w:t xml:space="preserve"> of Regulation (EU) 2017/625.  The decision to suspend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was made for the reason(s) set out in Part 5 of this document.</w:t>
      </w:r>
    </w:p>
    <w:p w14:paraId="35779514" w14:textId="77777777" w:rsidR="00993F76" w:rsidRPr="008B0D11" w:rsidRDefault="00993F76" w:rsidP="00993F76">
      <w:pPr>
        <w:rPr>
          <w:sz w:val="24"/>
          <w:szCs w:val="24"/>
        </w:rPr>
      </w:pPr>
    </w:p>
    <w:p w14:paraId="479EDFCE" w14:textId="77777777"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No. 853/2004, or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product, </w:t>
      </w:r>
      <w:r w:rsidRPr="008B0D11">
        <w:rPr>
          <w:sz w:val="24"/>
          <w:szCs w:val="24"/>
          <w:u w:val="single"/>
        </w:rPr>
        <w:t>UNTIL SUCH TIME AS THIS FOOD AUTHORITY LIFTS THE SUSPENSION</w:t>
      </w:r>
      <w:r w:rsidRPr="008B0D11">
        <w:rPr>
          <w:sz w:val="24"/>
          <w:szCs w:val="24"/>
        </w:rPr>
        <w:t>.</w:t>
      </w:r>
    </w:p>
    <w:p w14:paraId="34FCBCE0" w14:textId="77777777" w:rsidR="00993F76" w:rsidRPr="008B0D11" w:rsidRDefault="00993F76">
      <w:pPr>
        <w:rPr>
          <w:sz w:val="24"/>
          <w:szCs w:val="24"/>
        </w:rPr>
      </w:pPr>
      <w:r w:rsidRPr="008B0D11">
        <w:rPr>
          <w:sz w:val="24"/>
          <w:szCs w:val="24"/>
        </w:rPr>
        <w:br w:type="page"/>
      </w:r>
    </w:p>
    <w:p w14:paraId="5EE6AB73" w14:textId="77777777" w:rsidR="00993F76" w:rsidRPr="008B0D11" w:rsidRDefault="00993F76" w:rsidP="00930842">
      <w:pPr>
        <w:spacing w:after="120"/>
        <w:rPr>
          <w:sz w:val="24"/>
          <w:szCs w:val="24"/>
        </w:rPr>
      </w:pPr>
      <w:r w:rsidRPr="008B0D11">
        <w:rPr>
          <w:sz w:val="24"/>
          <w:szCs w:val="24"/>
          <w:lang w:val="en-US" w:eastAsia="en-US"/>
        </w:rPr>
        <w:t>In accordance with Regulation 12 of the Official Feed and Food Controls (Scotland) Regulations 2009 (as amended), any</w:t>
      </w:r>
      <w:r w:rsidRPr="008B0D11">
        <w:rPr>
          <w:sz w:val="24"/>
          <w:szCs w:val="24"/>
        </w:rPr>
        <w:t xml:space="preserve"> person aggrieved by a decision of a Food Authority to suspend an approval or conditional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3339BD73" w14:textId="77777777" w:rsidR="00B20778" w:rsidRDefault="00B20778" w:rsidP="00993F76">
      <w:pPr>
        <w:rPr>
          <w:sz w:val="24"/>
          <w:szCs w:val="24"/>
        </w:rPr>
      </w:pPr>
    </w:p>
    <w:p w14:paraId="0822EEAC" w14:textId="77777777" w:rsidR="00993F76" w:rsidRDefault="00993F76" w:rsidP="00993F76">
      <w:pPr>
        <w:rPr>
          <w:sz w:val="24"/>
          <w:szCs w:val="24"/>
        </w:rPr>
      </w:pPr>
    </w:p>
    <w:p w14:paraId="1DC18FCA" w14:textId="6688FEBB" w:rsidR="00AE6BE7" w:rsidRDefault="00AE6BE7" w:rsidP="00AE6BE7">
      <w:pPr>
        <w:pStyle w:val="Heading2"/>
        <w:rPr>
          <w:sz w:val="24"/>
          <w:szCs w:val="24"/>
        </w:rPr>
      </w:pPr>
      <w:r>
        <w:t>PART 3 – Trading name and address of the establishment</w:t>
      </w:r>
    </w:p>
    <w:p w14:paraId="4E852FD6" w14:textId="77777777" w:rsidR="00AE6BE7" w:rsidRDefault="00AE6BE7"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3971AC26" w14:textId="77777777" w:rsidTr="00C97500">
        <w:tc>
          <w:tcPr>
            <w:tcW w:w="2410" w:type="dxa"/>
            <w:tcBorders>
              <w:top w:val="nil"/>
              <w:left w:val="nil"/>
              <w:bottom w:val="nil"/>
              <w:right w:val="single" w:sz="4" w:space="0" w:color="auto"/>
            </w:tcBorders>
          </w:tcPr>
          <w:p w14:paraId="3F2AEE9D"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6D10D2BE" w14:textId="77777777" w:rsidR="00993F76" w:rsidRDefault="00993F76" w:rsidP="00C97500">
            <w:pPr>
              <w:rPr>
                <w:sz w:val="24"/>
                <w:szCs w:val="24"/>
              </w:rPr>
            </w:pPr>
          </w:p>
        </w:tc>
      </w:tr>
    </w:tbl>
    <w:p w14:paraId="58E601A6"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6BCA6ED5" w14:textId="77777777" w:rsidTr="00C97500">
        <w:tc>
          <w:tcPr>
            <w:tcW w:w="2410" w:type="dxa"/>
            <w:tcBorders>
              <w:top w:val="nil"/>
              <w:left w:val="nil"/>
              <w:bottom w:val="nil"/>
              <w:right w:val="single" w:sz="4" w:space="0" w:color="auto"/>
            </w:tcBorders>
          </w:tcPr>
          <w:p w14:paraId="0ADA20F6"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6D2F472B" w14:textId="77777777" w:rsidR="00993F76" w:rsidRDefault="00993F76" w:rsidP="00C97500">
            <w:pPr>
              <w:rPr>
                <w:sz w:val="24"/>
                <w:szCs w:val="24"/>
              </w:rPr>
            </w:pPr>
          </w:p>
          <w:p w14:paraId="49CA399A" w14:textId="77777777" w:rsidR="00993F76" w:rsidRDefault="00993F76" w:rsidP="00C97500">
            <w:pPr>
              <w:rPr>
                <w:sz w:val="24"/>
                <w:szCs w:val="24"/>
              </w:rPr>
            </w:pPr>
          </w:p>
          <w:p w14:paraId="6E10A1E2" w14:textId="77777777" w:rsidR="00993F76" w:rsidRDefault="00993F76" w:rsidP="00C97500">
            <w:pPr>
              <w:rPr>
                <w:sz w:val="24"/>
                <w:szCs w:val="24"/>
              </w:rPr>
            </w:pPr>
          </w:p>
          <w:p w14:paraId="0F1F4C3F" w14:textId="77777777" w:rsidR="00993F76" w:rsidRDefault="00993F76" w:rsidP="00C97500">
            <w:pPr>
              <w:rPr>
                <w:sz w:val="24"/>
                <w:szCs w:val="24"/>
              </w:rPr>
            </w:pPr>
          </w:p>
          <w:p w14:paraId="3EBCCB27" w14:textId="77777777" w:rsidR="00993F76" w:rsidRDefault="00993F76" w:rsidP="00C97500">
            <w:pPr>
              <w:rPr>
                <w:sz w:val="24"/>
                <w:szCs w:val="24"/>
              </w:rPr>
            </w:pPr>
            <w:r>
              <w:rPr>
                <w:sz w:val="24"/>
                <w:szCs w:val="24"/>
              </w:rPr>
              <w:t>Postcode:</w:t>
            </w:r>
          </w:p>
        </w:tc>
      </w:tr>
    </w:tbl>
    <w:p w14:paraId="500ACF26" w14:textId="4925AB23" w:rsidR="00993F76" w:rsidRDefault="00993F76" w:rsidP="00993F76">
      <w:pPr>
        <w:rPr>
          <w:sz w:val="24"/>
          <w:szCs w:val="24"/>
        </w:rPr>
      </w:pPr>
    </w:p>
    <w:p w14:paraId="13606386" w14:textId="77777777" w:rsidR="00993F76" w:rsidRDefault="00993F76" w:rsidP="00993F76">
      <w:pPr>
        <w:rPr>
          <w:sz w:val="24"/>
          <w:szCs w:val="24"/>
        </w:rPr>
      </w:pPr>
    </w:p>
    <w:p w14:paraId="00CEF153" w14:textId="0405445B" w:rsidR="00AE6BE7" w:rsidRDefault="00AE6BE7" w:rsidP="00AE6BE7">
      <w:pPr>
        <w:pStyle w:val="Heading2"/>
        <w:rPr>
          <w:sz w:val="24"/>
          <w:szCs w:val="24"/>
        </w:rPr>
      </w:pPr>
      <w:r>
        <w:t xml:space="preserve">PART 4 – Category of establishment for which </w:t>
      </w:r>
      <w:r w:rsidRPr="008B0D11">
        <w:rPr>
          <w:highlight w:val="yellow"/>
        </w:rPr>
        <w:t>approval / conditional*</w:t>
      </w:r>
      <w:r>
        <w:t xml:space="preserve"> approval had been granted (See Appendix I)</w:t>
      </w:r>
    </w:p>
    <w:p w14:paraId="68A4595D" w14:textId="77777777" w:rsidR="00AE6BE7" w:rsidRDefault="00AE6BE7" w:rsidP="00993F76">
      <w:pPr>
        <w:rPr>
          <w:sz w:val="24"/>
          <w:szCs w:val="24"/>
        </w:rPr>
      </w:pPr>
    </w:p>
    <w:p w14:paraId="312986D9" w14:textId="6DF0A443" w:rsidR="00214B6B" w:rsidRPr="00682FF8" w:rsidRDefault="00214B6B" w:rsidP="00214B6B">
      <w:pPr>
        <w:rPr>
          <w:i/>
          <w:iCs/>
          <w:sz w:val="24"/>
          <w:szCs w:val="24"/>
        </w:rPr>
      </w:pPr>
      <w:r w:rsidRPr="00682FF8">
        <w:rPr>
          <w:i/>
          <w:iCs/>
          <w:sz w:val="24"/>
          <w:szCs w:val="24"/>
        </w:rPr>
        <w:t>Local authorities can delete categories that are not relevant and copy &amp; paste rows if more activities require to be added under any category.</w:t>
      </w:r>
    </w:p>
    <w:p w14:paraId="7F77C766" w14:textId="77777777" w:rsidR="00214B6B" w:rsidRDefault="00214B6B" w:rsidP="00993F76">
      <w:pPr>
        <w:rPr>
          <w:sz w:val="24"/>
          <w:szCs w:val="24"/>
        </w:rPr>
      </w:pPr>
    </w:p>
    <w:p w14:paraId="1253B639" w14:textId="3FBEF6AF" w:rsidR="00552230" w:rsidRDefault="00552230" w:rsidP="00552230">
      <w:pPr>
        <w:spacing w:after="120"/>
        <w:rPr>
          <w:rStyle w:val="Style2"/>
        </w:rPr>
      </w:pPr>
      <w:r w:rsidRPr="002C73AA">
        <w:rPr>
          <w:sz w:val="24"/>
          <w:szCs w:val="24"/>
        </w:rPr>
        <w:t>General Activity Establishment:</w:t>
      </w:r>
      <w:r w:rsidR="003C2E8D">
        <w:rPr>
          <w:sz w:val="24"/>
          <w:szCs w:val="24"/>
        </w:rPr>
        <w:tab/>
      </w:r>
      <w:r w:rsidR="003C2E8D">
        <w:rPr>
          <w:sz w:val="24"/>
          <w:szCs w:val="24"/>
        </w:rPr>
        <w:tab/>
      </w:r>
      <w:r w:rsidR="003C2E8D">
        <w:rPr>
          <w:sz w:val="24"/>
          <w:szCs w:val="24"/>
        </w:rPr>
        <w:tab/>
      </w:r>
      <w:r w:rsidR="003C2E8D">
        <w:rPr>
          <w:sz w:val="24"/>
          <w:szCs w:val="24"/>
        </w:rPr>
        <w:tab/>
      </w:r>
      <w:sdt>
        <w:sdtPr>
          <w:rPr>
            <w:rStyle w:val="Style2"/>
          </w:rPr>
          <w:id w:val="566071495"/>
          <w:placeholder>
            <w:docPart w:val="998C15BCAEF74520A93532CE4425EC40"/>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30826C5E" w14:textId="22C02101" w:rsidR="00552230" w:rsidRDefault="00552230" w:rsidP="00552230">
      <w:pPr>
        <w:rPr>
          <w:rStyle w:val="Style2"/>
        </w:rPr>
      </w:pP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sidR="003C2E8D">
        <w:rPr>
          <w:rStyle w:val="Style2"/>
        </w:rPr>
        <w:tab/>
      </w:r>
      <w:r w:rsidR="003C2E8D">
        <w:rPr>
          <w:rStyle w:val="Style2"/>
        </w:rPr>
        <w:tab/>
      </w:r>
      <w:r w:rsidR="003C2E8D">
        <w:rPr>
          <w:rStyle w:val="Style2"/>
        </w:rPr>
        <w:tab/>
      </w:r>
      <w:r w:rsidR="003C2E8D">
        <w:rPr>
          <w:rStyle w:val="Style2"/>
        </w:rPr>
        <w:tab/>
      </w:r>
      <w:sdt>
        <w:sdtPr>
          <w:rPr>
            <w:rStyle w:val="Style2"/>
          </w:rPr>
          <w:id w:val="1893696424"/>
          <w:placeholder>
            <w:docPart w:val="E0189B61B38B4D7D95FBC90A3BF0559C"/>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16842CD1" w14:textId="77777777" w:rsidR="00552230" w:rsidRDefault="00552230" w:rsidP="00552230">
      <w:pPr>
        <w:rPr>
          <w:rStyle w:val="Style2"/>
        </w:rPr>
      </w:pPr>
    </w:p>
    <w:p w14:paraId="67B7F928" w14:textId="528711BB" w:rsidR="00552230" w:rsidRDefault="00552230" w:rsidP="00552230">
      <w:pPr>
        <w:spacing w:after="120"/>
        <w:rPr>
          <w:sz w:val="24"/>
          <w:szCs w:val="24"/>
        </w:rPr>
      </w:pPr>
      <w:r>
        <w:rPr>
          <w:sz w:val="24"/>
          <w:szCs w:val="24"/>
        </w:rPr>
        <w:t xml:space="preserve">Minced Meat, Meat Preps and </w:t>
      </w:r>
      <w:proofErr w:type="spellStart"/>
      <w:r>
        <w:rPr>
          <w:sz w:val="24"/>
          <w:szCs w:val="24"/>
        </w:rPr>
        <w:t>MSM</w:t>
      </w:r>
      <w:proofErr w:type="spellEnd"/>
      <w:r>
        <w:rPr>
          <w:sz w:val="24"/>
          <w:szCs w:val="24"/>
        </w:rPr>
        <w:t>:</w:t>
      </w:r>
      <w:r w:rsidR="003C2E8D">
        <w:rPr>
          <w:sz w:val="24"/>
          <w:szCs w:val="24"/>
        </w:rPr>
        <w:tab/>
      </w:r>
      <w:r w:rsidR="003C2E8D">
        <w:rPr>
          <w:sz w:val="24"/>
          <w:szCs w:val="24"/>
        </w:rPr>
        <w:tab/>
      </w:r>
      <w:r w:rsidR="003C2E8D">
        <w:rPr>
          <w:sz w:val="24"/>
          <w:szCs w:val="24"/>
        </w:rPr>
        <w:tab/>
      </w:r>
      <w:sdt>
        <w:sdtPr>
          <w:rPr>
            <w:sz w:val="24"/>
            <w:szCs w:val="24"/>
          </w:rPr>
          <w:id w:val="297424452"/>
          <w:placeholder>
            <w:docPart w:val="998C15BCAEF74520A93532CE4425EC40"/>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17DE6C52" w14:textId="34B30301"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sdt>
        <w:sdtPr>
          <w:rPr>
            <w:sz w:val="24"/>
            <w:szCs w:val="24"/>
          </w:rPr>
          <w:id w:val="-1155146800"/>
          <w:placeholder>
            <w:docPart w:val="A7BC730A502E43F6932AE7B2CDE143FB"/>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4AEE31C6" w14:textId="3B5E88CD" w:rsidR="00552230" w:rsidRDefault="00552230" w:rsidP="00552230">
      <w:pPr>
        <w:rPr>
          <w:sz w:val="24"/>
          <w:szCs w:val="24"/>
        </w:rPr>
      </w:pPr>
      <w:r>
        <w:rPr>
          <w:sz w:val="24"/>
          <w:szCs w:val="24"/>
        </w:rPr>
        <w:t>Meat Products:</w:t>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sdt>
        <w:sdtPr>
          <w:rPr>
            <w:sz w:val="24"/>
            <w:szCs w:val="24"/>
          </w:rPr>
          <w:id w:val="426007620"/>
          <w:placeholder>
            <w:docPart w:val="998C15BCAEF74520A93532CE4425EC40"/>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2EF8444F" w14:textId="77777777" w:rsidR="00552230" w:rsidRDefault="00552230" w:rsidP="00552230">
      <w:pPr>
        <w:rPr>
          <w:sz w:val="24"/>
          <w:szCs w:val="24"/>
        </w:rPr>
      </w:pPr>
    </w:p>
    <w:p w14:paraId="05615A34" w14:textId="62499178" w:rsidR="00552230" w:rsidRDefault="00552230" w:rsidP="00552230">
      <w:pPr>
        <w:spacing w:after="120"/>
        <w:rPr>
          <w:sz w:val="24"/>
          <w:szCs w:val="24"/>
        </w:rPr>
      </w:pPr>
      <w:r>
        <w:rPr>
          <w:sz w:val="24"/>
          <w:szCs w:val="24"/>
        </w:rPr>
        <w:t>Live Bivalve Molluscs: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86277999"/>
          <w:placeholder>
            <w:docPart w:val="998C15BCAEF74520A93532CE4425EC40"/>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02CE25A8" w14:textId="54EB4F2F" w:rsidR="00552230" w:rsidRDefault="00552230" w:rsidP="0055223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845983438"/>
          <w:placeholder>
            <w:docPart w:val="4528594CBF754539AFB71045C50AA97F"/>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39874A51" w14:textId="77777777" w:rsidR="00552230" w:rsidRDefault="00552230" w:rsidP="00552230">
      <w:pPr>
        <w:rPr>
          <w:sz w:val="24"/>
          <w:szCs w:val="24"/>
        </w:rPr>
      </w:pPr>
    </w:p>
    <w:p w14:paraId="163AC652" w14:textId="404FEAB1" w:rsidR="00552230" w:rsidRDefault="00552230" w:rsidP="00552230">
      <w:pPr>
        <w:spacing w:after="120"/>
        <w:rPr>
          <w:sz w:val="24"/>
          <w:szCs w:val="24"/>
        </w:rPr>
      </w:pPr>
      <w:r>
        <w:rPr>
          <w:sz w:val="24"/>
          <w:szCs w:val="24"/>
        </w:rPr>
        <w:t>Fishery Products: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2103629052"/>
          <w:placeholder>
            <w:docPart w:val="998C15BCAEF74520A93532CE4425EC40"/>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67D6E771" w14:textId="44BDCC35"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937905718"/>
          <w:placeholder>
            <w:docPart w:val="819BBBFD2FFC4E55954E87184FEBB7C4"/>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3A79C7F9" w14:textId="77777777" w:rsidR="00552230" w:rsidRDefault="00552230" w:rsidP="00552230">
      <w:pPr>
        <w:rPr>
          <w:sz w:val="24"/>
          <w:szCs w:val="24"/>
        </w:rPr>
      </w:pPr>
    </w:p>
    <w:p w14:paraId="6CF960D7" w14:textId="36E9DC86" w:rsidR="00552230" w:rsidRDefault="00552230" w:rsidP="00552230">
      <w:pPr>
        <w:spacing w:after="120"/>
        <w:rPr>
          <w:sz w:val="24"/>
          <w:szCs w:val="24"/>
        </w:rPr>
      </w:pPr>
      <w:r>
        <w:rPr>
          <w:sz w:val="24"/>
          <w:szCs w:val="24"/>
        </w:rPr>
        <w:t>Dairy Products:</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454941760"/>
          <w:placeholder>
            <w:docPart w:val="998C15BCAEF74520A93532CE4425EC40"/>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3604F997" w14:textId="4B3477EF" w:rsidR="00552230" w:rsidRDefault="00552230" w:rsidP="00552230">
      <w:pPr>
        <w:rPr>
          <w:sz w:val="24"/>
          <w:szCs w:val="24"/>
        </w:rPr>
      </w:pP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822465150"/>
          <w:placeholder>
            <w:docPart w:val="368C655BE2FD44EA867D80E10036E156"/>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77E7D577" w14:textId="77777777" w:rsidR="00552230" w:rsidRDefault="00552230" w:rsidP="00552230">
      <w:pPr>
        <w:rPr>
          <w:sz w:val="24"/>
          <w:szCs w:val="24"/>
        </w:rPr>
      </w:pPr>
    </w:p>
    <w:p w14:paraId="13F53E9A" w14:textId="3B5BC8D5" w:rsidR="00552230" w:rsidRDefault="00552230" w:rsidP="00552230">
      <w:pPr>
        <w:spacing w:after="120"/>
        <w:rPr>
          <w:sz w:val="24"/>
          <w:szCs w:val="24"/>
        </w:rPr>
      </w:pPr>
      <w:r>
        <w:rPr>
          <w:sz w:val="24"/>
          <w:szCs w:val="24"/>
        </w:rPr>
        <w:t>Egg and Egg Products:</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379708158"/>
          <w:placeholder>
            <w:docPart w:val="998C15BCAEF74520A93532CE4425EC40"/>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426F63E6" w14:textId="14632A55"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458458555"/>
          <w:placeholder>
            <w:docPart w:val="2BC9EF2DC20D4DAE93000A402DC07012"/>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4658531C" w14:textId="77777777" w:rsidR="00552230" w:rsidRDefault="00552230" w:rsidP="00552230">
      <w:pPr>
        <w:spacing w:after="120"/>
        <w:rPr>
          <w:sz w:val="24"/>
          <w:szCs w:val="24"/>
        </w:rPr>
      </w:pPr>
    </w:p>
    <w:p w14:paraId="457929DF" w14:textId="15F5DE70" w:rsidR="00552230" w:rsidRDefault="00552230" w:rsidP="00552230">
      <w:pPr>
        <w:rPr>
          <w:sz w:val="24"/>
          <w:szCs w:val="24"/>
        </w:rPr>
      </w:pPr>
      <w:r>
        <w:rPr>
          <w:sz w:val="24"/>
          <w:szCs w:val="24"/>
        </w:rPr>
        <w:t>Frogs Legs and Snails:</w:t>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310327476"/>
          <w:placeholder>
            <w:docPart w:val="998C15BCAEF74520A93532CE4425EC40"/>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54481B8A" w14:textId="77777777" w:rsidR="00552230" w:rsidRDefault="00552230" w:rsidP="00552230">
      <w:pPr>
        <w:rPr>
          <w:sz w:val="24"/>
          <w:szCs w:val="24"/>
        </w:rPr>
      </w:pPr>
    </w:p>
    <w:p w14:paraId="6D555A91" w14:textId="0D47C8FA" w:rsidR="00552230" w:rsidRDefault="00552230" w:rsidP="00552230">
      <w:pPr>
        <w:spacing w:after="120"/>
        <w:rPr>
          <w:sz w:val="24"/>
          <w:szCs w:val="24"/>
        </w:rPr>
      </w:pPr>
      <w:r>
        <w:rPr>
          <w:sz w:val="24"/>
          <w:szCs w:val="24"/>
        </w:rPr>
        <w:t>Rendered Animal Fats and Greaves:</w:t>
      </w:r>
      <w:r>
        <w:rPr>
          <w:sz w:val="24"/>
          <w:szCs w:val="24"/>
        </w:rPr>
        <w:tab/>
      </w:r>
      <w:r w:rsidR="003C2E8D">
        <w:rPr>
          <w:sz w:val="24"/>
          <w:szCs w:val="24"/>
        </w:rPr>
        <w:tab/>
      </w:r>
      <w:r w:rsidR="003C2E8D">
        <w:rPr>
          <w:sz w:val="24"/>
          <w:szCs w:val="24"/>
        </w:rPr>
        <w:tab/>
      </w:r>
      <w:sdt>
        <w:sdtPr>
          <w:rPr>
            <w:sz w:val="24"/>
            <w:szCs w:val="24"/>
          </w:rPr>
          <w:id w:val="-886333934"/>
          <w:placeholder>
            <w:docPart w:val="1781EF64699F40B09BC454C0487C7847"/>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7E8059EB" w14:textId="1F1F4286"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Pr>
          <w:sz w:val="24"/>
          <w:szCs w:val="24"/>
        </w:rPr>
        <w:tab/>
      </w:r>
      <w:sdt>
        <w:sdtPr>
          <w:rPr>
            <w:sz w:val="24"/>
            <w:szCs w:val="24"/>
          </w:rPr>
          <w:id w:val="1801416834"/>
          <w:placeholder>
            <w:docPart w:val="BFE733E147B14F8786611B26F14EC663"/>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1D068648" w14:textId="77777777" w:rsidR="00552230" w:rsidRDefault="00552230" w:rsidP="00552230">
      <w:pPr>
        <w:rPr>
          <w:sz w:val="24"/>
          <w:szCs w:val="24"/>
        </w:rPr>
      </w:pPr>
    </w:p>
    <w:p w14:paraId="1E5A4004" w14:textId="77777777" w:rsidR="00552230" w:rsidRDefault="00552230" w:rsidP="00552230">
      <w:pPr>
        <w:rPr>
          <w:sz w:val="24"/>
          <w:szCs w:val="24"/>
        </w:rPr>
      </w:pPr>
      <w:r>
        <w:rPr>
          <w:sz w:val="24"/>
          <w:szCs w:val="24"/>
        </w:rPr>
        <w:t>Treated Stomach, Bladders and Intestines:</w:t>
      </w:r>
      <w:r>
        <w:rPr>
          <w:sz w:val="24"/>
          <w:szCs w:val="24"/>
        </w:rPr>
        <w:tab/>
      </w:r>
      <w:sdt>
        <w:sdtPr>
          <w:rPr>
            <w:sz w:val="24"/>
            <w:szCs w:val="24"/>
          </w:rPr>
          <w:id w:val="-2089218698"/>
          <w:placeholder>
            <w:docPart w:val="78B32FD1184444AEBC6890C4C8071B34"/>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0756945A" w14:textId="77777777" w:rsidR="00552230" w:rsidRDefault="00552230" w:rsidP="00552230">
      <w:pPr>
        <w:rPr>
          <w:sz w:val="24"/>
          <w:szCs w:val="24"/>
        </w:rPr>
      </w:pPr>
    </w:p>
    <w:p w14:paraId="1F85EB55" w14:textId="614059B4" w:rsidR="00552230" w:rsidRDefault="00552230" w:rsidP="00552230">
      <w:pPr>
        <w:rPr>
          <w:sz w:val="24"/>
          <w:szCs w:val="24"/>
        </w:rPr>
      </w:pPr>
      <w:r>
        <w:rPr>
          <w:sz w:val="24"/>
          <w:szCs w:val="24"/>
        </w:rPr>
        <w:t>Gelatine:</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527018187"/>
          <w:placeholder>
            <w:docPart w:val="6C1E8DB245974F84AB655242714D46D1"/>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FA1DCEA" w14:textId="77777777" w:rsidR="00552230" w:rsidRDefault="00552230" w:rsidP="00552230">
      <w:pPr>
        <w:rPr>
          <w:sz w:val="24"/>
          <w:szCs w:val="24"/>
        </w:rPr>
      </w:pPr>
    </w:p>
    <w:p w14:paraId="2FA4F053" w14:textId="332FE726" w:rsidR="00552230" w:rsidRDefault="00552230" w:rsidP="00552230">
      <w:pPr>
        <w:rPr>
          <w:sz w:val="24"/>
          <w:szCs w:val="24"/>
        </w:rPr>
      </w:pPr>
      <w:r>
        <w:rPr>
          <w:sz w:val="24"/>
          <w:szCs w:val="24"/>
        </w:rPr>
        <w:t>Collagen:</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965410528"/>
          <w:placeholder>
            <w:docPart w:val="04869E246CB244679933B81D43C8C7DC"/>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5A4689B" w14:textId="77777777" w:rsidR="00552230" w:rsidRDefault="00552230" w:rsidP="00552230">
      <w:pPr>
        <w:rPr>
          <w:sz w:val="24"/>
          <w:szCs w:val="24"/>
        </w:rPr>
      </w:pPr>
    </w:p>
    <w:p w14:paraId="05BFA632" w14:textId="77777777" w:rsidR="00993F76" w:rsidRDefault="00993F76" w:rsidP="00993F76">
      <w:pPr>
        <w:rPr>
          <w:sz w:val="24"/>
          <w:szCs w:val="24"/>
        </w:rPr>
      </w:pPr>
    </w:p>
    <w:p w14:paraId="3EF8E9E2" w14:textId="04122F93" w:rsidR="00AE6BE7" w:rsidRDefault="00AE6BE7" w:rsidP="00AE6BE7">
      <w:pPr>
        <w:pStyle w:val="Heading2"/>
        <w:rPr>
          <w:sz w:val="24"/>
          <w:szCs w:val="24"/>
        </w:rPr>
      </w:pPr>
      <w:r>
        <w:t>PART 5 – Reasons for suspension</w:t>
      </w:r>
    </w:p>
    <w:p w14:paraId="785F88DB" w14:textId="77777777" w:rsidR="00AE6BE7" w:rsidRDefault="00AE6BE7" w:rsidP="00993F76">
      <w:pPr>
        <w:rPr>
          <w:sz w:val="24"/>
          <w:szCs w:val="24"/>
        </w:rPr>
      </w:pPr>
    </w:p>
    <w:p w14:paraId="24577A3F" w14:textId="77777777" w:rsidR="00993F76" w:rsidRPr="008B0D11" w:rsidRDefault="00993F76" w:rsidP="00993F76">
      <w:pPr>
        <w:rPr>
          <w:sz w:val="24"/>
          <w:szCs w:val="24"/>
        </w:rPr>
      </w:pPr>
      <w:r w:rsidRPr="008B0D11">
        <w:rPr>
          <w:sz w:val="24"/>
          <w:szCs w:val="24"/>
        </w:rPr>
        <w:t xml:space="preserve">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has been suspended because you have failed to comply with the requirements of the Regulations as identified below.</w:t>
      </w:r>
    </w:p>
    <w:p w14:paraId="4AF99190" w14:textId="77777777" w:rsidR="00993F76" w:rsidRPr="008B0D11" w:rsidRDefault="00993F76" w:rsidP="00993F76">
      <w:pPr>
        <w:jc w:val="both"/>
        <w:rPr>
          <w:sz w:val="24"/>
          <w:szCs w:val="24"/>
        </w:rPr>
      </w:pPr>
    </w:p>
    <w:p w14:paraId="63521083"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5E504B34"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3271B424" w14:textId="77777777" w:rsidTr="00C97500">
        <w:tc>
          <w:tcPr>
            <w:tcW w:w="2835" w:type="dxa"/>
          </w:tcPr>
          <w:p w14:paraId="4961ED05" w14:textId="77777777" w:rsidR="00993F76" w:rsidRDefault="00993F76" w:rsidP="00C97500">
            <w:pPr>
              <w:spacing w:before="120" w:after="120"/>
              <w:rPr>
                <w:sz w:val="24"/>
                <w:szCs w:val="24"/>
              </w:rPr>
            </w:pPr>
            <w:r>
              <w:rPr>
                <w:sz w:val="24"/>
                <w:szCs w:val="24"/>
              </w:rPr>
              <w:t>Regulation / Article No.</w:t>
            </w:r>
          </w:p>
        </w:tc>
        <w:tc>
          <w:tcPr>
            <w:tcW w:w="6186" w:type="dxa"/>
          </w:tcPr>
          <w:p w14:paraId="4CCEBE92" w14:textId="77777777" w:rsidR="00993F76" w:rsidRDefault="00993F76" w:rsidP="00C97500">
            <w:pPr>
              <w:spacing w:before="120" w:after="120"/>
              <w:rPr>
                <w:sz w:val="24"/>
                <w:szCs w:val="24"/>
              </w:rPr>
            </w:pPr>
            <w:r>
              <w:rPr>
                <w:sz w:val="24"/>
                <w:szCs w:val="24"/>
              </w:rPr>
              <w:t>Requirement</w:t>
            </w:r>
          </w:p>
        </w:tc>
      </w:tr>
      <w:tr w:rsidR="00993F76" w14:paraId="05DB8587" w14:textId="77777777" w:rsidTr="00C97500">
        <w:tc>
          <w:tcPr>
            <w:tcW w:w="2835" w:type="dxa"/>
          </w:tcPr>
          <w:p w14:paraId="4F189F65" w14:textId="77777777" w:rsidR="00993F76" w:rsidRDefault="00993F76" w:rsidP="00C97500">
            <w:pPr>
              <w:spacing w:before="120" w:after="120"/>
              <w:rPr>
                <w:sz w:val="24"/>
                <w:szCs w:val="24"/>
              </w:rPr>
            </w:pPr>
          </w:p>
        </w:tc>
        <w:tc>
          <w:tcPr>
            <w:tcW w:w="6186" w:type="dxa"/>
          </w:tcPr>
          <w:p w14:paraId="7EA7C91E" w14:textId="77777777" w:rsidR="00993F76" w:rsidRDefault="00993F76" w:rsidP="00C97500">
            <w:pPr>
              <w:spacing w:before="120" w:after="120"/>
              <w:rPr>
                <w:sz w:val="24"/>
                <w:szCs w:val="24"/>
              </w:rPr>
            </w:pPr>
          </w:p>
        </w:tc>
      </w:tr>
      <w:tr w:rsidR="00993F76" w14:paraId="274FE7BE" w14:textId="77777777" w:rsidTr="00C97500">
        <w:tc>
          <w:tcPr>
            <w:tcW w:w="2835" w:type="dxa"/>
          </w:tcPr>
          <w:p w14:paraId="519E48CF" w14:textId="77777777" w:rsidR="00993F76" w:rsidRDefault="00993F76" w:rsidP="00C97500">
            <w:pPr>
              <w:spacing w:before="120" w:after="120"/>
              <w:rPr>
                <w:sz w:val="24"/>
                <w:szCs w:val="24"/>
              </w:rPr>
            </w:pPr>
          </w:p>
        </w:tc>
        <w:tc>
          <w:tcPr>
            <w:tcW w:w="6186" w:type="dxa"/>
          </w:tcPr>
          <w:p w14:paraId="405C12F4" w14:textId="77777777" w:rsidR="00993F76" w:rsidRDefault="00993F76" w:rsidP="00C97500">
            <w:pPr>
              <w:spacing w:before="120" w:after="120"/>
              <w:rPr>
                <w:sz w:val="24"/>
                <w:szCs w:val="24"/>
              </w:rPr>
            </w:pPr>
          </w:p>
        </w:tc>
      </w:tr>
      <w:tr w:rsidR="00993F76" w14:paraId="2670D789" w14:textId="77777777" w:rsidTr="00C97500">
        <w:tc>
          <w:tcPr>
            <w:tcW w:w="2835" w:type="dxa"/>
          </w:tcPr>
          <w:p w14:paraId="3F7A3A57" w14:textId="77777777" w:rsidR="00993F76" w:rsidRDefault="00993F76" w:rsidP="00C97500">
            <w:pPr>
              <w:spacing w:before="120" w:after="120"/>
              <w:rPr>
                <w:sz w:val="24"/>
                <w:szCs w:val="24"/>
              </w:rPr>
            </w:pPr>
          </w:p>
        </w:tc>
        <w:tc>
          <w:tcPr>
            <w:tcW w:w="6186" w:type="dxa"/>
          </w:tcPr>
          <w:p w14:paraId="4F1CFF09" w14:textId="77777777" w:rsidR="00993F76" w:rsidRDefault="00993F76" w:rsidP="00C97500">
            <w:pPr>
              <w:spacing w:before="120" w:after="120"/>
              <w:rPr>
                <w:sz w:val="24"/>
                <w:szCs w:val="24"/>
              </w:rPr>
            </w:pPr>
          </w:p>
        </w:tc>
      </w:tr>
    </w:tbl>
    <w:p w14:paraId="52095F63" w14:textId="77777777" w:rsidR="00993F76" w:rsidRDefault="00993F76" w:rsidP="00993F76">
      <w:pPr>
        <w:ind w:left="397" w:hanging="397"/>
        <w:rPr>
          <w:sz w:val="24"/>
          <w:szCs w:val="24"/>
        </w:rPr>
      </w:pPr>
    </w:p>
    <w:p w14:paraId="4C9D30C8" w14:textId="77777777" w:rsidR="008B0D11" w:rsidRDefault="008B0D11">
      <w:pPr>
        <w:rPr>
          <w:sz w:val="24"/>
          <w:szCs w:val="24"/>
        </w:rPr>
      </w:pPr>
      <w:r>
        <w:rPr>
          <w:sz w:val="24"/>
          <w:szCs w:val="24"/>
        </w:rPr>
        <w:br w:type="page"/>
      </w:r>
    </w:p>
    <w:p w14:paraId="45653E00" w14:textId="77777777" w:rsidR="00993F76" w:rsidRPr="008B0D11" w:rsidRDefault="00993F76" w:rsidP="00575971">
      <w:pPr>
        <w:rPr>
          <w:sz w:val="24"/>
          <w:szCs w:val="24"/>
        </w:rPr>
      </w:pPr>
      <w:r w:rsidRPr="008B0D11">
        <w:rPr>
          <w:sz w:val="24"/>
          <w:szCs w:val="24"/>
        </w:rPr>
        <w:t>The reasons you have failed to comply with the requirements of the Regulations are:</w:t>
      </w:r>
    </w:p>
    <w:p w14:paraId="58085B91"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6F6E373D" w14:textId="77777777" w:rsidTr="00C97500">
        <w:tc>
          <w:tcPr>
            <w:tcW w:w="2835" w:type="dxa"/>
          </w:tcPr>
          <w:p w14:paraId="53ADB426" w14:textId="77777777" w:rsidR="00993F76" w:rsidRDefault="00993F76" w:rsidP="00C97500">
            <w:pPr>
              <w:spacing w:before="120" w:after="120"/>
              <w:rPr>
                <w:sz w:val="24"/>
                <w:szCs w:val="24"/>
              </w:rPr>
            </w:pPr>
            <w:r>
              <w:rPr>
                <w:sz w:val="24"/>
                <w:szCs w:val="24"/>
              </w:rPr>
              <w:t>Regulation / Article No.</w:t>
            </w:r>
          </w:p>
        </w:tc>
        <w:tc>
          <w:tcPr>
            <w:tcW w:w="6186" w:type="dxa"/>
          </w:tcPr>
          <w:p w14:paraId="49E4F3EA" w14:textId="77777777" w:rsidR="00993F76" w:rsidRDefault="00993F76" w:rsidP="00C97500">
            <w:pPr>
              <w:spacing w:before="120" w:after="120"/>
              <w:rPr>
                <w:sz w:val="24"/>
                <w:szCs w:val="24"/>
              </w:rPr>
            </w:pPr>
            <w:r>
              <w:rPr>
                <w:sz w:val="24"/>
                <w:szCs w:val="24"/>
              </w:rPr>
              <w:t>Details of non-compliance</w:t>
            </w:r>
          </w:p>
        </w:tc>
      </w:tr>
      <w:tr w:rsidR="00993F76" w14:paraId="499D0B41" w14:textId="77777777" w:rsidTr="00C97500">
        <w:tc>
          <w:tcPr>
            <w:tcW w:w="2835" w:type="dxa"/>
          </w:tcPr>
          <w:p w14:paraId="724A1A31" w14:textId="77777777" w:rsidR="00993F76" w:rsidRDefault="00993F76" w:rsidP="00C97500">
            <w:pPr>
              <w:spacing w:before="120" w:after="120"/>
              <w:rPr>
                <w:sz w:val="24"/>
                <w:szCs w:val="24"/>
              </w:rPr>
            </w:pPr>
          </w:p>
        </w:tc>
        <w:tc>
          <w:tcPr>
            <w:tcW w:w="6186" w:type="dxa"/>
          </w:tcPr>
          <w:p w14:paraId="1FDBAD88" w14:textId="77777777" w:rsidR="00993F76" w:rsidRDefault="00993F76" w:rsidP="00C97500">
            <w:pPr>
              <w:spacing w:before="120" w:after="120"/>
              <w:rPr>
                <w:sz w:val="24"/>
                <w:szCs w:val="24"/>
              </w:rPr>
            </w:pPr>
          </w:p>
        </w:tc>
      </w:tr>
      <w:tr w:rsidR="00993F76" w14:paraId="16374080" w14:textId="77777777" w:rsidTr="00C97500">
        <w:tc>
          <w:tcPr>
            <w:tcW w:w="2835" w:type="dxa"/>
          </w:tcPr>
          <w:p w14:paraId="28C59614" w14:textId="77777777" w:rsidR="00993F76" w:rsidRDefault="00993F76" w:rsidP="00C97500">
            <w:pPr>
              <w:spacing w:before="120" w:after="120"/>
              <w:rPr>
                <w:sz w:val="24"/>
                <w:szCs w:val="24"/>
              </w:rPr>
            </w:pPr>
          </w:p>
        </w:tc>
        <w:tc>
          <w:tcPr>
            <w:tcW w:w="6186" w:type="dxa"/>
          </w:tcPr>
          <w:p w14:paraId="3F1B5276" w14:textId="77777777" w:rsidR="00993F76" w:rsidRDefault="00993F76" w:rsidP="00C97500">
            <w:pPr>
              <w:spacing w:before="120" w:after="120"/>
              <w:rPr>
                <w:sz w:val="24"/>
                <w:szCs w:val="24"/>
              </w:rPr>
            </w:pPr>
          </w:p>
        </w:tc>
      </w:tr>
      <w:tr w:rsidR="00993F76" w14:paraId="039E1FDE" w14:textId="77777777" w:rsidTr="00C97500">
        <w:tc>
          <w:tcPr>
            <w:tcW w:w="2835" w:type="dxa"/>
          </w:tcPr>
          <w:p w14:paraId="60B23ADA" w14:textId="77777777" w:rsidR="00993F76" w:rsidRDefault="00993F76" w:rsidP="00C97500">
            <w:pPr>
              <w:spacing w:before="120" w:after="120"/>
              <w:rPr>
                <w:sz w:val="24"/>
                <w:szCs w:val="24"/>
              </w:rPr>
            </w:pPr>
          </w:p>
        </w:tc>
        <w:tc>
          <w:tcPr>
            <w:tcW w:w="6186" w:type="dxa"/>
          </w:tcPr>
          <w:p w14:paraId="30889A8F" w14:textId="77777777" w:rsidR="00993F76" w:rsidRDefault="00993F76" w:rsidP="00C97500">
            <w:pPr>
              <w:spacing w:before="120" w:after="120"/>
              <w:rPr>
                <w:sz w:val="24"/>
                <w:szCs w:val="24"/>
              </w:rPr>
            </w:pPr>
          </w:p>
        </w:tc>
      </w:tr>
    </w:tbl>
    <w:p w14:paraId="6E1C535B" w14:textId="77777777" w:rsidR="00CE7780" w:rsidRDefault="00CE7780" w:rsidP="00993F76">
      <w:pPr>
        <w:ind w:left="397" w:hanging="397"/>
        <w:rPr>
          <w:sz w:val="24"/>
          <w:szCs w:val="24"/>
        </w:rPr>
      </w:pPr>
    </w:p>
    <w:p w14:paraId="5746F583" w14:textId="77777777" w:rsidR="00CE7780" w:rsidRPr="008B0D11" w:rsidRDefault="00CE7780" w:rsidP="00575971">
      <w:pPr>
        <w:spacing w:after="120"/>
        <w:rPr>
          <w:sz w:val="24"/>
          <w:szCs w:val="24"/>
        </w:rPr>
      </w:pPr>
      <w:r w:rsidRPr="008B0D11">
        <w:rPr>
          <w:sz w:val="24"/>
          <w:szCs w:val="24"/>
        </w:rPr>
        <w:t xml:space="preserve">The </w:t>
      </w:r>
      <w:r>
        <w:rPr>
          <w:sz w:val="24"/>
          <w:szCs w:val="24"/>
        </w:rPr>
        <w:t>measures</w:t>
      </w:r>
      <w:r w:rsidRPr="008B0D11">
        <w:rPr>
          <w:sz w:val="24"/>
          <w:szCs w:val="24"/>
        </w:rPr>
        <w:t xml:space="preserve"> you </w:t>
      </w:r>
      <w:r>
        <w:rPr>
          <w:sz w:val="24"/>
          <w:szCs w:val="24"/>
        </w:rPr>
        <w:t xml:space="preserve">need to take in order </w:t>
      </w:r>
      <w:r w:rsidRPr="008B0D11">
        <w:rPr>
          <w:sz w:val="24"/>
          <w:szCs w:val="24"/>
        </w:rPr>
        <w:t>to comply with the requirements of the Regulations are:</w:t>
      </w:r>
    </w:p>
    <w:tbl>
      <w:tblPr>
        <w:tblStyle w:val="TableGrid"/>
        <w:tblW w:w="0" w:type="auto"/>
        <w:tblInd w:w="-5" w:type="dxa"/>
        <w:tblLook w:val="04A0" w:firstRow="1" w:lastRow="0" w:firstColumn="1" w:lastColumn="0" w:noHBand="0" w:noVBand="1"/>
      </w:tblPr>
      <w:tblGrid>
        <w:gridCol w:w="2835"/>
        <w:gridCol w:w="6186"/>
      </w:tblGrid>
      <w:tr w:rsidR="00CE7780" w14:paraId="6721549F" w14:textId="77777777" w:rsidTr="00E22CA9">
        <w:tc>
          <w:tcPr>
            <w:tcW w:w="2835" w:type="dxa"/>
          </w:tcPr>
          <w:p w14:paraId="584587D1" w14:textId="77777777" w:rsidR="00CE7780" w:rsidRDefault="00CE7780" w:rsidP="00E22CA9">
            <w:pPr>
              <w:spacing w:before="120" w:after="120"/>
              <w:rPr>
                <w:sz w:val="24"/>
                <w:szCs w:val="24"/>
              </w:rPr>
            </w:pPr>
            <w:r>
              <w:rPr>
                <w:sz w:val="24"/>
                <w:szCs w:val="24"/>
              </w:rPr>
              <w:t>Regulation / Article No.</w:t>
            </w:r>
          </w:p>
        </w:tc>
        <w:tc>
          <w:tcPr>
            <w:tcW w:w="6186" w:type="dxa"/>
          </w:tcPr>
          <w:p w14:paraId="7E7845F9" w14:textId="77777777" w:rsidR="00CE7780" w:rsidRDefault="00CE7780" w:rsidP="00E22CA9">
            <w:pPr>
              <w:spacing w:before="120" w:after="120"/>
              <w:rPr>
                <w:sz w:val="24"/>
                <w:szCs w:val="24"/>
              </w:rPr>
            </w:pPr>
            <w:r>
              <w:rPr>
                <w:sz w:val="24"/>
                <w:szCs w:val="24"/>
              </w:rPr>
              <w:t>Measures needed to secure compliance</w:t>
            </w:r>
          </w:p>
        </w:tc>
      </w:tr>
      <w:tr w:rsidR="00CE7780" w14:paraId="08D31284" w14:textId="77777777" w:rsidTr="00E22CA9">
        <w:tc>
          <w:tcPr>
            <w:tcW w:w="2835" w:type="dxa"/>
          </w:tcPr>
          <w:p w14:paraId="04B838A6" w14:textId="77777777" w:rsidR="00CE7780" w:rsidRDefault="00CE7780" w:rsidP="00E22CA9">
            <w:pPr>
              <w:spacing w:before="120" w:after="120"/>
              <w:rPr>
                <w:sz w:val="24"/>
                <w:szCs w:val="24"/>
              </w:rPr>
            </w:pPr>
          </w:p>
        </w:tc>
        <w:tc>
          <w:tcPr>
            <w:tcW w:w="6186" w:type="dxa"/>
          </w:tcPr>
          <w:p w14:paraId="2A61E676" w14:textId="77777777" w:rsidR="00CE7780" w:rsidRDefault="00CE7780" w:rsidP="00E22CA9">
            <w:pPr>
              <w:spacing w:before="120" w:after="120"/>
              <w:rPr>
                <w:sz w:val="24"/>
                <w:szCs w:val="24"/>
              </w:rPr>
            </w:pPr>
          </w:p>
        </w:tc>
      </w:tr>
      <w:tr w:rsidR="00CE7780" w14:paraId="668789C7" w14:textId="77777777" w:rsidTr="00E22CA9">
        <w:tc>
          <w:tcPr>
            <w:tcW w:w="2835" w:type="dxa"/>
          </w:tcPr>
          <w:p w14:paraId="2479F6AC" w14:textId="77777777" w:rsidR="00CE7780" w:rsidRDefault="00CE7780" w:rsidP="00E22CA9">
            <w:pPr>
              <w:spacing w:before="120" w:after="120"/>
              <w:rPr>
                <w:sz w:val="24"/>
                <w:szCs w:val="24"/>
              </w:rPr>
            </w:pPr>
          </w:p>
        </w:tc>
        <w:tc>
          <w:tcPr>
            <w:tcW w:w="6186" w:type="dxa"/>
          </w:tcPr>
          <w:p w14:paraId="75F8D81B" w14:textId="77777777" w:rsidR="00CE7780" w:rsidRDefault="00CE7780" w:rsidP="00E22CA9">
            <w:pPr>
              <w:spacing w:before="120" w:after="120"/>
              <w:rPr>
                <w:sz w:val="24"/>
                <w:szCs w:val="24"/>
              </w:rPr>
            </w:pPr>
          </w:p>
        </w:tc>
      </w:tr>
      <w:tr w:rsidR="00CE7780" w14:paraId="2662476C" w14:textId="77777777" w:rsidTr="00E22CA9">
        <w:tc>
          <w:tcPr>
            <w:tcW w:w="2835" w:type="dxa"/>
          </w:tcPr>
          <w:p w14:paraId="78BD8ECD" w14:textId="77777777" w:rsidR="00CE7780" w:rsidRDefault="00CE7780" w:rsidP="00E22CA9">
            <w:pPr>
              <w:spacing w:before="120" w:after="120"/>
              <w:rPr>
                <w:sz w:val="24"/>
                <w:szCs w:val="24"/>
              </w:rPr>
            </w:pPr>
          </w:p>
        </w:tc>
        <w:tc>
          <w:tcPr>
            <w:tcW w:w="6186" w:type="dxa"/>
          </w:tcPr>
          <w:p w14:paraId="1B1C43D0" w14:textId="77777777" w:rsidR="00CE7780" w:rsidRDefault="00CE7780" w:rsidP="00E22CA9">
            <w:pPr>
              <w:spacing w:before="120" w:after="120"/>
              <w:rPr>
                <w:sz w:val="24"/>
                <w:szCs w:val="24"/>
              </w:rPr>
            </w:pPr>
          </w:p>
        </w:tc>
      </w:tr>
    </w:tbl>
    <w:p w14:paraId="0244F04F" w14:textId="77777777"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3C938FD4" w14:textId="77777777" w:rsidTr="00C97500">
        <w:tc>
          <w:tcPr>
            <w:tcW w:w="2835" w:type="dxa"/>
            <w:tcBorders>
              <w:top w:val="nil"/>
              <w:left w:val="nil"/>
              <w:bottom w:val="nil"/>
            </w:tcBorders>
          </w:tcPr>
          <w:p w14:paraId="29C3C664" w14:textId="77777777" w:rsidR="00993F76" w:rsidRPr="00993F76" w:rsidRDefault="00993F76" w:rsidP="00C97500">
            <w:pPr>
              <w:spacing w:before="120" w:after="120"/>
              <w:rPr>
                <w:b/>
                <w:sz w:val="24"/>
                <w:szCs w:val="24"/>
              </w:rPr>
            </w:pPr>
            <w:r>
              <w:rPr>
                <w:b/>
                <w:sz w:val="24"/>
                <w:szCs w:val="24"/>
              </w:rPr>
              <w:t>Signed:</w:t>
            </w:r>
          </w:p>
        </w:tc>
        <w:tc>
          <w:tcPr>
            <w:tcW w:w="6181" w:type="dxa"/>
          </w:tcPr>
          <w:p w14:paraId="569EACF1" w14:textId="77777777" w:rsidR="00993F76" w:rsidRDefault="00993F76" w:rsidP="00C97500">
            <w:pPr>
              <w:spacing w:before="120" w:after="120"/>
              <w:rPr>
                <w:sz w:val="24"/>
                <w:szCs w:val="24"/>
              </w:rPr>
            </w:pPr>
          </w:p>
          <w:p w14:paraId="205D7664" w14:textId="77777777" w:rsidR="00993F76" w:rsidRDefault="00993F76" w:rsidP="00C97500">
            <w:pPr>
              <w:spacing w:before="120" w:after="120"/>
              <w:rPr>
                <w:sz w:val="24"/>
                <w:szCs w:val="24"/>
              </w:rPr>
            </w:pPr>
          </w:p>
        </w:tc>
      </w:tr>
      <w:tr w:rsidR="00993F76" w14:paraId="2DAE661A" w14:textId="77777777" w:rsidTr="00C97500">
        <w:tc>
          <w:tcPr>
            <w:tcW w:w="2835" w:type="dxa"/>
            <w:tcBorders>
              <w:top w:val="nil"/>
              <w:left w:val="nil"/>
              <w:bottom w:val="nil"/>
            </w:tcBorders>
          </w:tcPr>
          <w:p w14:paraId="04018605" w14:textId="77777777" w:rsidR="00993F76" w:rsidRPr="00993F76" w:rsidRDefault="00993F76" w:rsidP="00C97500">
            <w:pPr>
              <w:spacing w:before="120" w:after="120"/>
              <w:rPr>
                <w:b/>
                <w:sz w:val="24"/>
                <w:szCs w:val="24"/>
              </w:rPr>
            </w:pPr>
            <w:r>
              <w:rPr>
                <w:b/>
                <w:sz w:val="24"/>
                <w:szCs w:val="24"/>
              </w:rPr>
              <w:t>Name:</w:t>
            </w:r>
          </w:p>
        </w:tc>
        <w:tc>
          <w:tcPr>
            <w:tcW w:w="6181" w:type="dxa"/>
          </w:tcPr>
          <w:p w14:paraId="497F24AA" w14:textId="77777777" w:rsidR="00993F76" w:rsidRDefault="00993F76" w:rsidP="00C97500">
            <w:pPr>
              <w:spacing w:before="120" w:after="120"/>
              <w:rPr>
                <w:sz w:val="24"/>
                <w:szCs w:val="24"/>
              </w:rPr>
            </w:pPr>
          </w:p>
        </w:tc>
      </w:tr>
      <w:tr w:rsidR="00993F76" w14:paraId="48A98588" w14:textId="77777777" w:rsidTr="00C97500">
        <w:tc>
          <w:tcPr>
            <w:tcW w:w="2835" w:type="dxa"/>
            <w:tcBorders>
              <w:top w:val="nil"/>
              <w:left w:val="nil"/>
              <w:bottom w:val="nil"/>
            </w:tcBorders>
          </w:tcPr>
          <w:p w14:paraId="168FACD8"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20E69331" w14:textId="77777777" w:rsidR="00993F76" w:rsidRDefault="00993F76" w:rsidP="00C97500">
            <w:pPr>
              <w:spacing w:before="120" w:after="120"/>
              <w:rPr>
                <w:sz w:val="24"/>
                <w:szCs w:val="24"/>
              </w:rPr>
            </w:pPr>
          </w:p>
        </w:tc>
      </w:tr>
      <w:tr w:rsidR="00993F76" w14:paraId="76E57318" w14:textId="77777777" w:rsidTr="00C97500">
        <w:tc>
          <w:tcPr>
            <w:tcW w:w="2835" w:type="dxa"/>
            <w:tcBorders>
              <w:top w:val="nil"/>
              <w:left w:val="nil"/>
              <w:bottom w:val="nil"/>
            </w:tcBorders>
          </w:tcPr>
          <w:p w14:paraId="2A749E3B" w14:textId="77777777" w:rsidR="00993F76" w:rsidRPr="00993F76" w:rsidRDefault="00993F76" w:rsidP="00C97500">
            <w:pPr>
              <w:spacing w:before="120" w:after="120"/>
              <w:rPr>
                <w:b/>
                <w:sz w:val="24"/>
                <w:szCs w:val="24"/>
              </w:rPr>
            </w:pPr>
            <w:r>
              <w:rPr>
                <w:b/>
                <w:sz w:val="24"/>
                <w:szCs w:val="24"/>
              </w:rPr>
              <w:t>Date:</w:t>
            </w:r>
          </w:p>
        </w:tc>
        <w:tc>
          <w:tcPr>
            <w:tcW w:w="6181" w:type="dxa"/>
          </w:tcPr>
          <w:p w14:paraId="56E6FF85" w14:textId="77777777" w:rsidR="00993F76" w:rsidRDefault="00993F76" w:rsidP="00C97500">
            <w:pPr>
              <w:spacing w:before="120" w:after="120"/>
              <w:rPr>
                <w:sz w:val="24"/>
                <w:szCs w:val="24"/>
              </w:rPr>
            </w:pPr>
          </w:p>
        </w:tc>
      </w:tr>
    </w:tbl>
    <w:p w14:paraId="5B7D617E" w14:textId="77777777" w:rsidR="00993F76" w:rsidRDefault="00993F76" w:rsidP="00993F76">
      <w:pPr>
        <w:rPr>
          <w:sz w:val="24"/>
          <w:szCs w:val="24"/>
        </w:rPr>
      </w:pPr>
    </w:p>
    <w:p w14:paraId="722B9A91" w14:textId="77777777" w:rsidR="007C439D" w:rsidRDefault="007C439D" w:rsidP="007C439D">
      <w:pPr>
        <w:rPr>
          <w:sz w:val="24"/>
          <w:szCs w:val="24"/>
        </w:rPr>
      </w:pPr>
      <w:r>
        <w:rPr>
          <w:rFonts w:cs="Arial"/>
          <w:bCs/>
          <w:noProof/>
          <w:sz w:val="24"/>
          <w:szCs w:val="24"/>
        </w:rPr>
        <mc:AlternateContent>
          <mc:Choice Requires="wps">
            <w:drawing>
              <wp:anchor distT="0" distB="0" distL="114300" distR="114300" simplePos="0" relativeHeight="251686912" behindDoc="0" locked="0" layoutInCell="1" allowOverlap="1" wp14:anchorId="73E9F81B" wp14:editId="71E0219C">
                <wp:simplePos x="0" y="0"/>
                <wp:positionH relativeFrom="margin">
                  <wp:posOffset>-236220</wp:posOffset>
                </wp:positionH>
                <wp:positionV relativeFrom="paragraph">
                  <wp:posOffset>178435</wp:posOffset>
                </wp:positionV>
                <wp:extent cx="1958340" cy="2369820"/>
                <wp:effectExtent l="0" t="0" r="22860" b="11430"/>
                <wp:wrapNone/>
                <wp:docPr id="120106249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2369820"/>
                        </a:xfrm>
                        <a:prstGeom prst="rect">
                          <a:avLst/>
                        </a:prstGeom>
                        <a:solidFill>
                          <a:schemeClr val="lt1"/>
                        </a:solidFill>
                        <a:ln w="6350">
                          <a:solidFill>
                            <a:prstClr val="black"/>
                          </a:solidFill>
                        </a:ln>
                      </wps:spPr>
                      <wps:txbx>
                        <w:txbxContent>
                          <w:p w14:paraId="70CB2791" w14:textId="77777777" w:rsidR="007C439D" w:rsidRDefault="007C439D" w:rsidP="007C439D">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F81B" id="_x0000_s1049" type="#_x0000_t202" alt="&quot;&quot;" style="position:absolute;margin-left:-18.6pt;margin-top:14.05pt;width:154.2pt;height:186.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" fillcolor="white [3201]" strokeweight=".5pt">
                <v:textbox>
                  <w:txbxContent>
                    <w:p w14:paraId="70CB2791" w14:textId="77777777" w:rsidR="007C439D" w:rsidRDefault="007C439D" w:rsidP="007C439D">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87936" behindDoc="0" locked="0" layoutInCell="1" allowOverlap="1" wp14:anchorId="3E765CFA" wp14:editId="5DD9ADAC">
                <wp:simplePos x="0" y="0"/>
                <wp:positionH relativeFrom="column">
                  <wp:posOffset>4069080</wp:posOffset>
                </wp:positionH>
                <wp:positionV relativeFrom="paragraph">
                  <wp:posOffset>178435</wp:posOffset>
                </wp:positionV>
                <wp:extent cx="1996440" cy="2400300"/>
                <wp:effectExtent l="0" t="0" r="22860" b="19050"/>
                <wp:wrapNone/>
                <wp:docPr id="149175997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2400300"/>
                        </a:xfrm>
                        <a:prstGeom prst="rect">
                          <a:avLst/>
                        </a:prstGeom>
                        <a:solidFill>
                          <a:schemeClr val="lt1"/>
                        </a:solidFill>
                        <a:ln w="6350">
                          <a:solidFill>
                            <a:prstClr val="black"/>
                          </a:solidFill>
                        </a:ln>
                      </wps:spPr>
                      <wps:txbx>
                        <w:txbxContent>
                          <w:p w14:paraId="42222102" w14:textId="77777777" w:rsidR="007C439D" w:rsidRDefault="007C439D" w:rsidP="007C439D">
                            <w:pPr>
                              <w:rPr>
                                <w:b/>
                                <w:bCs/>
                                <w:sz w:val="24"/>
                                <w:szCs w:val="24"/>
                              </w:rPr>
                            </w:pPr>
                            <w:r w:rsidRPr="000300C9">
                              <w:rPr>
                                <w:b/>
                                <w:bCs/>
                                <w:sz w:val="24"/>
                                <w:szCs w:val="24"/>
                              </w:rPr>
                              <w:t>IMPORTANT</w:t>
                            </w:r>
                          </w:p>
                          <w:p w14:paraId="32590F1C" w14:textId="77777777" w:rsidR="007C439D" w:rsidRPr="006D1432" w:rsidRDefault="007C439D" w:rsidP="007C439D">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5CFA" id="_x0000_s1050" type="#_x0000_t202" alt="&quot;&quot;" style="position:absolute;margin-left:320.4pt;margin-top:14.05pt;width:157.2pt;height:1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mzOQIAAIU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" fillcolor="white [3201]" strokeweight=".5pt">
                <v:textbox>
                  <w:txbxContent>
                    <w:p w14:paraId="42222102" w14:textId="77777777" w:rsidR="007C439D" w:rsidRDefault="007C439D" w:rsidP="007C439D">
                      <w:pPr>
                        <w:rPr>
                          <w:b/>
                          <w:bCs/>
                          <w:sz w:val="24"/>
                          <w:szCs w:val="24"/>
                        </w:rPr>
                      </w:pPr>
                      <w:r w:rsidRPr="000300C9">
                        <w:rPr>
                          <w:b/>
                          <w:bCs/>
                          <w:sz w:val="24"/>
                          <w:szCs w:val="24"/>
                        </w:rPr>
                        <w:t>IMPORTANT</w:t>
                      </w:r>
                    </w:p>
                    <w:p w14:paraId="32590F1C" w14:textId="77777777" w:rsidR="007C439D" w:rsidRPr="006D1432" w:rsidRDefault="007C439D" w:rsidP="007C439D">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v:textbox>
              </v:shape>
            </w:pict>
          </mc:Fallback>
        </mc:AlternateContent>
      </w:r>
    </w:p>
    <w:p w14:paraId="0DD5AE15" w14:textId="77777777" w:rsidR="007C439D" w:rsidRDefault="007C439D" w:rsidP="007C439D">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5984036A" w14:textId="77777777" w:rsidR="007C439D" w:rsidRDefault="007C439D" w:rsidP="007C439D">
      <w:pPr>
        <w:rPr>
          <w:rFonts w:cs="Arial"/>
          <w:bCs/>
          <w:sz w:val="24"/>
          <w:szCs w:val="24"/>
        </w:rPr>
      </w:pPr>
    </w:p>
    <w:p w14:paraId="3883E4A8" w14:textId="77777777" w:rsidR="007C439D" w:rsidRDefault="007C439D" w:rsidP="007C439D">
      <w:pPr>
        <w:rPr>
          <w:rFonts w:cs="Arial"/>
          <w:bCs/>
          <w:sz w:val="24"/>
          <w:szCs w:val="24"/>
        </w:rPr>
      </w:pPr>
    </w:p>
    <w:p w14:paraId="36E7D121" w14:textId="77777777" w:rsidR="007C439D"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764EBF7E" w14:textId="77777777" w:rsidR="007C439D" w:rsidRDefault="007C439D" w:rsidP="007C439D">
      <w:pPr>
        <w:rPr>
          <w:rFonts w:cs="Arial"/>
          <w:bCs/>
          <w:sz w:val="24"/>
          <w:szCs w:val="24"/>
        </w:rPr>
      </w:pPr>
    </w:p>
    <w:p w14:paraId="4615432D" w14:textId="77777777" w:rsidR="007C439D" w:rsidRPr="000300C9"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38BEFFAC" w14:textId="77777777" w:rsidR="007C439D" w:rsidRDefault="007C439D" w:rsidP="007C439D">
      <w:pPr>
        <w:rPr>
          <w:sz w:val="24"/>
          <w:szCs w:val="24"/>
        </w:rPr>
      </w:pPr>
    </w:p>
    <w:p w14:paraId="126339A9" w14:textId="77777777" w:rsidR="007C439D" w:rsidRDefault="007C439D" w:rsidP="007C4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03A7C983" w14:textId="77777777" w:rsidR="007C439D" w:rsidRDefault="007C439D" w:rsidP="007C439D">
      <w:pPr>
        <w:rPr>
          <w:sz w:val="24"/>
          <w:szCs w:val="24"/>
        </w:rPr>
      </w:pPr>
    </w:p>
    <w:p w14:paraId="56EA5425" w14:textId="77777777" w:rsidR="007C439D" w:rsidRDefault="007C439D" w:rsidP="007C439D">
      <w:pPr>
        <w:rPr>
          <w:sz w:val="24"/>
          <w:szCs w:val="24"/>
        </w:rPr>
      </w:pPr>
    </w:p>
    <w:p w14:paraId="76AAFA10" w14:textId="77777777" w:rsidR="007C439D" w:rsidRDefault="007C439D" w:rsidP="007C439D">
      <w:pPr>
        <w:rPr>
          <w:sz w:val="24"/>
          <w:szCs w:val="24"/>
        </w:rPr>
      </w:pPr>
    </w:p>
    <w:p w14:paraId="184823DD" w14:textId="77777777" w:rsidR="007C439D" w:rsidRDefault="007C439D" w:rsidP="007C439D">
      <w:pPr>
        <w:rPr>
          <w:sz w:val="24"/>
          <w:szCs w:val="24"/>
        </w:rPr>
      </w:pPr>
    </w:p>
    <w:p w14:paraId="22948611" w14:textId="77777777" w:rsidR="007C439D" w:rsidRDefault="007C439D" w:rsidP="007C439D">
      <w:pPr>
        <w:rPr>
          <w:sz w:val="24"/>
          <w:szCs w:val="24"/>
        </w:rPr>
      </w:pPr>
    </w:p>
    <w:p w14:paraId="36E7F72B" w14:textId="77777777" w:rsidR="007C439D" w:rsidRDefault="007C439D" w:rsidP="007C439D">
      <w:pPr>
        <w:rPr>
          <w:sz w:val="24"/>
          <w:szCs w:val="24"/>
        </w:rPr>
      </w:pPr>
    </w:p>
    <w:p w14:paraId="09D6ABFC" w14:textId="77777777" w:rsidR="00993F76" w:rsidRDefault="00993F76" w:rsidP="00993F76">
      <w:pPr>
        <w:rPr>
          <w:sz w:val="24"/>
          <w:szCs w:val="24"/>
        </w:rPr>
      </w:pPr>
    </w:p>
    <w:p w14:paraId="0B90956D" w14:textId="77777777" w:rsidR="00993F76" w:rsidRDefault="00993F76" w:rsidP="00993F76">
      <w:pPr>
        <w:rPr>
          <w:sz w:val="24"/>
          <w:szCs w:val="24"/>
        </w:rPr>
      </w:pPr>
      <w:r w:rsidRPr="008B0D11">
        <w:rPr>
          <w:sz w:val="24"/>
          <w:szCs w:val="24"/>
          <w:highlight w:val="yellow"/>
        </w:rPr>
        <w:t>*Food Authority to delete as appropriate.</w:t>
      </w:r>
    </w:p>
    <w:p w14:paraId="44C136E3" w14:textId="77777777" w:rsidR="00993F76" w:rsidRDefault="00993F76" w:rsidP="00993F76">
      <w:pPr>
        <w:rPr>
          <w:sz w:val="24"/>
          <w:szCs w:val="24"/>
        </w:rPr>
      </w:pPr>
    </w:p>
    <w:p w14:paraId="59C45818" w14:textId="781E3736" w:rsidR="00993F76" w:rsidRDefault="00993F76">
      <w:pPr>
        <w:rPr>
          <w:sz w:val="24"/>
          <w:szCs w:val="24"/>
        </w:rPr>
      </w:pPr>
      <w:r w:rsidRPr="00993F76">
        <w:rPr>
          <w:sz w:val="24"/>
          <w:szCs w:val="24"/>
        </w:rPr>
        <w:t xml:space="preserve">Please see </w:t>
      </w:r>
      <w:hyperlink r:id="rId22" w:history="1">
        <w:r w:rsidRPr="00993F76">
          <w:rPr>
            <w:rStyle w:val="Hyperlink"/>
            <w:sz w:val="24"/>
            <w:szCs w:val="24"/>
          </w:rPr>
          <w:t>link</w:t>
        </w:r>
      </w:hyperlink>
      <w:r w:rsidRPr="00993F76">
        <w:rPr>
          <w:sz w:val="24"/>
          <w:szCs w:val="24"/>
        </w:rPr>
        <w:t xml:space="preserve"> for FSS Privacy Statement.</w:t>
      </w:r>
      <w:r>
        <w:rPr>
          <w:sz w:val="24"/>
          <w:szCs w:val="24"/>
        </w:rPr>
        <w:br w:type="page"/>
      </w:r>
    </w:p>
    <w:p w14:paraId="5C7478A5" w14:textId="663E255B" w:rsidR="00993F76" w:rsidRPr="00750300" w:rsidRDefault="00993F76" w:rsidP="00B33FD0">
      <w:pPr>
        <w:pStyle w:val="Heading1"/>
      </w:pPr>
      <w:bookmarkStart w:id="10" w:name="RefuseConditional"/>
      <w:r w:rsidRPr="00750300">
        <w:t>Notice of Decision to REFUSE to Grant Full Approval to an Establishment subject to Approval under Regulation (EC) No. 853/2004, which was Conditionally Approved under Regulation (EU) 2017/625</w:t>
      </w:r>
    </w:p>
    <w:bookmarkEnd w:id="10"/>
    <w:p w14:paraId="7B45294E" w14:textId="77777777" w:rsidR="00993F76" w:rsidRPr="00993F76" w:rsidRDefault="00993F76" w:rsidP="00993F76">
      <w:pPr>
        <w:rPr>
          <w:rFonts w:cs="Arial"/>
          <w:sz w:val="24"/>
          <w:szCs w:val="24"/>
        </w:rPr>
      </w:pPr>
    </w:p>
    <w:p w14:paraId="274E8D99" w14:textId="70388687" w:rsidR="00993F76" w:rsidRPr="00682FF8" w:rsidRDefault="00993F76" w:rsidP="00993F76">
      <w:pPr>
        <w:rPr>
          <w:b/>
          <w:bCs/>
          <w:i/>
          <w:iCs/>
          <w:sz w:val="24"/>
          <w:szCs w:val="24"/>
        </w:rPr>
      </w:pPr>
      <w:r w:rsidRPr="00682FF8">
        <w:rPr>
          <w:b/>
          <w:bCs/>
          <w:i/>
          <w:iCs/>
          <w:sz w:val="24"/>
          <w:szCs w:val="24"/>
        </w:rPr>
        <w:t>To be completed by the Food Authority and sent to the food business operator.</w:t>
      </w:r>
      <w:r w:rsidR="00682FF8">
        <w:rPr>
          <w:b/>
          <w:bCs/>
          <w:i/>
          <w:iCs/>
          <w:sz w:val="24"/>
          <w:szCs w:val="24"/>
        </w:rPr>
        <w:t xml:space="preserve">  A copy should also be sent to </w:t>
      </w:r>
      <w:hyperlink r:id="rId23" w:history="1">
        <w:r w:rsidR="00682FF8" w:rsidRPr="002301F5">
          <w:rPr>
            <w:rStyle w:val="Hyperlink"/>
            <w:b/>
            <w:bCs/>
            <w:i/>
            <w:iCs/>
            <w:sz w:val="24"/>
            <w:szCs w:val="24"/>
          </w:rPr>
          <w:t>LAapprovals@fss.scot</w:t>
        </w:r>
      </w:hyperlink>
    </w:p>
    <w:p w14:paraId="0B9AEE97" w14:textId="77777777" w:rsidR="00993F76" w:rsidRPr="008B0D11" w:rsidRDefault="00993F76" w:rsidP="00993F76">
      <w:pPr>
        <w:rPr>
          <w:sz w:val="24"/>
          <w:szCs w:val="24"/>
        </w:rPr>
      </w:pPr>
    </w:p>
    <w:p w14:paraId="51BFDFAF" w14:textId="77777777"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24" w:history="1">
        <w:r w:rsidRPr="008B0D11">
          <w:rPr>
            <w:rStyle w:val="Hyperlink"/>
            <w:rFonts w:cs="Arial"/>
            <w:iCs/>
            <w:sz w:val="24"/>
            <w:szCs w:val="24"/>
          </w:rPr>
          <w:t>legislation.gov.uk</w:t>
        </w:r>
      </w:hyperlink>
      <w:r w:rsidRPr="008B0D11">
        <w:rPr>
          <w:rFonts w:cs="Arial"/>
          <w:iCs/>
          <w:sz w:val="24"/>
          <w:szCs w:val="24"/>
        </w:rPr>
        <w:t>.</w:t>
      </w:r>
    </w:p>
    <w:p w14:paraId="48F52BB1" w14:textId="77777777" w:rsidR="00993F76" w:rsidRDefault="00993F76" w:rsidP="00993F76">
      <w:pPr>
        <w:rPr>
          <w:sz w:val="24"/>
          <w:szCs w:val="24"/>
        </w:rPr>
      </w:pPr>
    </w:p>
    <w:p w14:paraId="191F3989" w14:textId="77777777" w:rsidR="00993F76" w:rsidRDefault="00993F76" w:rsidP="00993F76">
      <w:pPr>
        <w:rPr>
          <w:sz w:val="24"/>
          <w:szCs w:val="24"/>
        </w:rPr>
      </w:pPr>
    </w:p>
    <w:p w14:paraId="7E352C8D" w14:textId="17C7BC2D" w:rsidR="00AE6BE7" w:rsidRDefault="00AE6BE7" w:rsidP="00AE6BE7">
      <w:pPr>
        <w:pStyle w:val="Heading2"/>
        <w:rPr>
          <w:sz w:val="24"/>
          <w:szCs w:val="24"/>
        </w:rPr>
      </w:pPr>
      <w:r>
        <w:t>PART 1 – Name and address of food business operator</w:t>
      </w:r>
    </w:p>
    <w:p w14:paraId="3262EA6A" w14:textId="77777777" w:rsidR="00AE6BE7" w:rsidRDefault="00AE6BE7"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679F9745" w14:textId="77777777" w:rsidTr="00C97500">
        <w:tc>
          <w:tcPr>
            <w:tcW w:w="2689" w:type="dxa"/>
          </w:tcPr>
          <w:p w14:paraId="5DEF02C0" w14:textId="77777777" w:rsidR="00993F76" w:rsidRDefault="00993F76" w:rsidP="00C97500">
            <w:pPr>
              <w:spacing w:before="120"/>
              <w:rPr>
                <w:sz w:val="24"/>
                <w:szCs w:val="24"/>
              </w:rPr>
            </w:pPr>
            <w:r>
              <w:rPr>
                <w:sz w:val="24"/>
                <w:szCs w:val="24"/>
              </w:rPr>
              <w:t>TO:</w:t>
            </w:r>
          </w:p>
        </w:tc>
        <w:tc>
          <w:tcPr>
            <w:tcW w:w="3685" w:type="dxa"/>
          </w:tcPr>
          <w:p w14:paraId="3549729E" w14:textId="77777777" w:rsidR="00993F76" w:rsidRDefault="00993F76" w:rsidP="00C97500">
            <w:pPr>
              <w:spacing w:before="120"/>
              <w:rPr>
                <w:sz w:val="24"/>
                <w:szCs w:val="24"/>
              </w:rPr>
            </w:pPr>
            <w:r>
              <w:rPr>
                <w:b/>
                <w:sz w:val="24"/>
                <w:szCs w:val="24"/>
              </w:rPr>
              <w:t>IMPORTANT</w:t>
            </w:r>
          </w:p>
          <w:p w14:paraId="5DBEDC55" w14:textId="77777777"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642" w:type="dxa"/>
          </w:tcPr>
          <w:p w14:paraId="7E1786E9" w14:textId="77777777" w:rsidR="00993F76" w:rsidRDefault="00993F76" w:rsidP="00C97500">
            <w:pPr>
              <w:spacing w:before="960"/>
              <w:rPr>
                <w:sz w:val="24"/>
                <w:szCs w:val="24"/>
              </w:rPr>
            </w:pPr>
            <w:r>
              <w:rPr>
                <w:sz w:val="24"/>
                <w:szCs w:val="24"/>
              </w:rPr>
              <w:t>(Food Authority Logo)</w:t>
            </w:r>
          </w:p>
        </w:tc>
      </w:tr>
    </w:tbl>
    <w:p w14:paraId="707B315E" w14:textId="77777777" w:rsidR="00993F76" w:rsidRDefault="00993F76" w:rsidP="00993F76">
      <w:pPr>
        <w:rPr>
          <w:sz w:val="24"/>
          <w:szCs w:val="24"/>
        </w:rPr>
      </w:pPr>
    </w:p>
    <w:p w14:paraId="7644D761" w14:textId="77777777" w:rsidR="00993F76" w:rsidRDefault="00993F76" w:rsidP="00993F76">
      <w:pPr>
        <w:rPr>
          <w:sz w:val="24"/>
          <w:szCs w:val="24"/>
        </w:rPr>
      </w:pPr>
    </w:p>
    <w:p w14:paraId="7FC4D8EC" w14:textId="3C81B44C" w:rsidR="00AE6BE7" w:rsidRDefault="00AE6BE7" w:rsidP="00AE6BE7">
      <w:pPr>
        <w:pStyle w:val="Heading2"/>
        <w:rPr>
          <w:sz w:val="24"/>
          <w:szCs w:val="24"/>
        </w:rPr>
      </w:pPr>
      <w:r>
        <w:t>PART 2 – Notification of decision</w:t>
      </w:r>
    </w:p>
    <w:p w14:paraId="76C9F324" w14:textId="77777777" w:rsidR="00AE6BE7" w:rsidRDefault="00AE6BE7" w:rsidP="00993F76">
      <w:pPr>
        <w:rPr>
          <w:sz w:val="24"/>
          <w:szCs w:val="24"/>
        </w:rPr>
      </w:pPr>
    </w:p>
    <w:p w14:paraId="4A07A869" w14:textId="77777777" w:rsidR="00993F76" w:rsidRPr="008B0D11" w:rsidRDefault="00993F76" w:rsidP="00993F76">
      <w:pPr>
        <w:rPr>
          <w:sz w:val="24"/>
          <w:szCs w:val="24"/>
        </w:rPr>
      </w:pPr>
      <w:r w:rsidRPr="008B0D11">
        <w:rPr>
          <w:sz w:val="24"/>
          <w:szCs w:val="24"/>
        </w:rPr>
        <w:t>Your establishment, as detailed in Part 3, which is subject to approval under Regulation (EC) No. 853/2004 and was conditionally approved in accordance with Article 148(4) of Regulation (EU) 2017/625 to handle the products of animal origin indicated in Part 4 of this document has been REFUSED full approval.</w:t>
      </w:r>
    </w:p>
    <w:p w14:paraId="22D4ADDF" w14:textId="77777777" w:rsidR="00993F76" w:rsidRPr="008B0D11" w:rsidRDefault="00993F76" w:rsidP="00993F76">
      <w:pPr>
        <w:rPr>
          <w:sz w:val="24"/>
          <w:szCs w:val="24"/>
        </w:rPr>
      </w:pPr>
    </w:p>
    <w:p w14:paraId="541F02CD" w14:textId="77777777" w:rsidR="00993F76" w:rsidRPr="008B0D11" w:rsidRDefault="00993F76" w:rsidP="00993F76">
      <w:pPr>
        <w:rPr>
          <w:sz w:val="24"/>
          <w:szCs w:val="24"/>
        </w:rPr>
      </w:pPr>
      <w:r w:rsidRPr="008B0D11">
        <w:rPr>
          <w:sz w:val="24"/>
          <w:szCs w:val="24"/>
        </w:rPr>
        <w:t>The decision to refuse to grant full approval was made for the reason(s) set out in Part 5 of this document.</w:t>
      </w:r>
    </w:p>
    <w:p w14:paraId="44BB548E" w14:textId="77777777" w:rsidR="00993F76" w:rsidRPr="008B0D11" w:rsidRDefault="00993F76" w:rsidP="00993F76">
      <w:pPr>
        <w:rPr>
          <w:sz w:val="24"/>
          <w:szCs w:val="24"/>
        </w:rPr>
      </w:pPr>
    </w:p>
    <w:p w14:paraId="61A79C82" w14:textId="59FE4195"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w:t>
      </w:r>
      <w:r w:rsidR="00E94734" w:rsidRPr="008B0D11">
        <w:rPr>
          <w:sz w:val="24"/>
          <w:szCs w:val="24"/>
        </w:rPr>
        <w:t>No. 853/2004</w:t>
      </w:r>
      <w:r w:rsidR="00E94734">
        <w:rPr>
          <w:sz w:val="24"/>
          <w:szCs w:val="24"/>
        </w:rPr>
        <w:t>,</w:t>
      </w:r>
      <w:r w:rsidR="00E94734" w:rsidRPr="008B0D11">
        <w:rPr>
          <w:sz w:val="24"/>
          <w:szCs w:val="24"/>
        </w:rPr>
        <w:t xml:space="preserve"> or</w:t>
      </w:r>
      <w:r w:rsidRPr="008B0D11">
        <w:rPr>
          <w:sz w:val="24"/>
          <w:szCs w:val="24"/>
        </w:rPr>
        <w:t xml:space="preserve">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w:t>
      </w:r>
      <w:r w:rsidR="00E94734" w:rsidRPr="008B0D11">
        <w:rPr>
          <w:sz w:val="24"/>
          <w:szCs w:val="24"/>
        </w:rPr>
        <w:t>product UNLESS</w:t>
      </w:r>
      <w:r w:rsidRPr="008B0D11">
        <w:rPr>
          <w:sz w:val="24"/>
          <w:szCs w:val="24"/>
          <w:u w:val="single"/>
        </w:rPr>
        <w:t xml:space="preserve"> THIS FOOD AUTHORITY GRANTS APPROVAL OR CONDITIONAL APPROVAL</w:t>
      </w:r>
      <w:r w:rsidRPr="008B0D11">
        <w:rPr>
          <w:sz w:val="24"/>
          <w:szCs w:val="24"/>
        </w:rPr>
        <w:t>.</w:t>
      </w:r>
    </w:p>
    <w:p w14:paraId="762C07A8" w14:textId="77777777" w:rsidR="008B0D11" w:rsidRDefault="008B0D11">
      <w:pPr>
        <w:rPr>
          <w:sz w:val="24"/>
          <w:szCs w:val="24"/>
        </w:rPr>
      </w:pPr>
      <w:r>
        <w:rPr>
          <w:sz w:val="24"/>
          <w:szCs w:val="24"/>
        </w:rPr>
        <w:br w:type="page"/>
      </w:r>
    </w:p>
    <w:p w14:paraId="122EAF78" w14:textId="77777777" w:rsidR="00993F76" w:rsidRPr="008B0D11" w:rsidRDefault="00993F76" w:rsidP="00993F76">
      <w:pPr>
        <w:rPr>
          <w:sz w:val="24"/>
          <w:szCs w:val="24"/>
        </w:rPr>
      </w:pPr>
      <w:r w:rsidRPr="008B0D11">
        <w:rPr>
          <w:sz w:val="24"/>
          <w:szCs w:val="24"/>
          <w:lang w:val="en-US" w:eastAsia="en-US"/>
        </w:rPr>
        <w:t>In accordance with Regulation 12 of the Official Feed and Food Controls (Scotland) Regulations 2009 (as amended), any</w:t>
      </w:r>
      <w:r w:rsidRPr="008B0D11">
        <w:rPr>
          <w:sz w:val="24"/>
          <w:szCs w:val="24"/>
        </w:rPr>
        <w:t xml:space="preserve"> person who is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240E56C0" w14:textId="77777777" w:rsidR="00993F76" w:rsidRPr="008B0D11" w:rsidRDefault="00993F76" w:rsidP="00993F76">
      <w:pPr>
        <w:rPr>
          <w:sz w:val="24"/>
          <w:szCs w:val="24"/>
        </w:rPr>
      </w:pPr>
    </w:p>
    <w:p w14:paraId="092F0DEB" w14:textId="77777777" w:rsidR="00993F76" w:rsidRDefault="00993F76" w:rsidP="00993F76">
      <w:pPr>
        <w:rPr>
          <w:sz w:val="24"/>
          <w:szCs w:val="24"/>
        </w:rPr>
      </w:pPr>
    </w:p>
    <w:p w14:paraId="6A80C53E" w14:textId="31CC0CC1" w:rsidR="00D91316" w:rsidRDefault="00D91316" w:rsidP="00D91316">
      <w:pPr>
        <w:pStyle w:val="Heading2"/>
        <w:rPr>
          <w:sz w:val="24"/>
          <w:szCs w:val="24"/>
        </w:rPr>
      </w:pPr>
      <w:r>
        <w:t>PART 3 – Trading name and address of the establishment</w:t>
      </w:r>
    </w:p>
    <w:p w14:paraId="67909C60" w14:textId="77777777" w:rsidR="00D91316" w:rsidRDefault="00D9131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249F46C9" w14:textId="77777777" w:rsidTr="00C97500">
        <w:tc>
          <w:tcPr>
            <w:tcW w:w="2410" w:type="dxa"/>
            <w:tcBorders>
              <w:top w:val="nil"/>
              <w:left w:val="nil"/>
              <w:bottom w:val="nil"/>
              <w:right w:val="single" w:sz="4" w:space="0" w:color="auto"/>
            </w:tcBorders>
          </w:tcPr>
          <w:p w14:paraId="6D35AF3C"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3F9079D9" w14:textId="77777777" w:rsidR="00993F76" w:rsidRDefault="00993F76" w:rsidP="00C97500">
            <w:pPr>
              <w:rPr>
                <w:sz w:val="24"/>
                <w:szCs w:val="24"/>
              </w:rPr>
            </w:pPr>
          </w:p>
        </w:tc>
      </w:tr>
    </w:tbl>
    <w:p w14:paraId="0D6B5567"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71391E5E" w14:textId="77777777" w:rsidTr="00C97500">
        <w:tc>
          <w:tcPr>
            <w:tcW w:w="2410" w:type="dxa"/>
            <w:tcBorders>
              <w:top w:val="nil"/>
              <w:left w:val="nil"/>
              <w:bottom w:val="nil"/>
              <w:right w:val="single" w:sz="4" w:space="0" w:color="auto"/>
            </w:tcBorders>
          </w:tcPr>
          <w:p w14:paraId="69B815B9"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56265B15" w14:textId="77777777" w:rsidR="00993F76" w:rsidRDefault="00993F76" w:rsidP="00C97500">
            <w:pPr>
              <w:rPr>
                <w:sz w:val="24"/>
                <w:szCs w:val="24"/>
              </w:rPr>
            </w:pPr>
          </w:p>
          <w:p w14:paraId="18811EA8" w14:textId="77777777" w:rsidR="00993F76" w:rsidRDefault="00993F76" w:rsidP="00C97500">
            <w:pPr>
              <w:rPr>
                <w:sz w:val="24"/>
                <w:szCs w:val="24"/>
              </w:rPr>
            </w:pPr>
          </w:p>
          <w:p w14:paraId="2C81C755" w14:textId="77777777" w:rsidR="00993F76" w:rsidRDefault="00993F76" w:rsidP="00C97500">
            <w:pPr>
              <w:rPr>
                <w:sz w:val="24"/>
                <w:szCs w:val="24"/>
              </w:rPr>
            </w:pPr>
          </w:p>
          <w:p w14:paraId="09C8D97B" w14:textId="77777777" w:rsidR="00993F76" w:rsidRDefault="00993F76" w:rsidP="00C97500">
            <w:pPr>
              <w:rPr>
                <w:sz w:val="24"/>
                <w:szCs w:val="24"/>
              </w:rPr>
            </w:pPr>
          </w:p>
          <w:p w14:paraId="794BEFBD" w14:textId="77777777" w:rsidR="00993F76" w:rsidRDefault="00993F76" w:rsidP="00C97500">
            <w:pPr>
              <w:rPr>
                <w:sz w:val="24"/>
                <w:szCs w:val="24"/>
              </w:rPr>
            </w:pPr>
            <w:r>
              <w:rPr>
                <w:sz w:val="24"/>
                <w:szCs w:val="24"/>
              </w:rPr>
              <w:t>Postcode:</w:t>
            </w:r>
          </w:p>
        </w:tc>
      </w:tr>
    </w:tbl>
    <w:p w14:paraId="374EEDF7" w14:textId="3C1DEB9C" w:rsidR="00993F76" w:rsidRDefault="00993F76" w:rsidP="00993F76">
      <w:pPr>
        <w:rPr>
          <w:sz w:val="24"/>
          <w:szCs w:val="24"/>
        </w:rPr>
      </w:pPr>
    </w:p>
    <w:p w14:paraId="4B16BC51" w14:textId="77777777" w:rsidR="00993F76" w:rsidRDefault="00993F76" w:rsidP="00993F76">
      <w:pPr>
        <w:rPr>
          <w:sz w:val="24"/>
          <w:szCs w:val="24"/>
        </w:rPr>
      </w:pPr>
    </w:p>
    <w:p w14:paraId="7802929E" w14:textId="4E4424A0" w:rsidR="00D91316" w:rsidRDefault="00D91316" w:rsidP="00993F76">
      <w:pPr>
        <w:rPr>
          <w:sz w:val="24"/>
          <w:szCs w:val="24"/>
        </w:rPr>
      </w:pPr>
      <w:r w:rsidRPr="00D91316">
        <w:rPr>
          <w:rStyle w:val="Heading2Char"/>
        </w:rPr>
        <w:t>PART 4 – Category of establishment for which conditional approval had been granted (See Appendix</w:t>
      </w:r>
      <w:r>
        <w:t xml:space="preserve"> I)</w:t>
      </w:r>
    </w:p>
    <w:p w14:paraId="780761E9" w14:textId="77777777" w:rsidR="00D91316" w:rsidRDefault="00D91316" w:rsidP="00993F76">
      <w:pPr>
        <w:rPr>
          <w:sz w:val="24"/>
          <w:szCs w:val="24"/>
        </w:rPr>
      </w:pPr>
    </w:p>
    <w:p w14:paraId="5118C5B9" w14:textId="71701BC9" w:rsidR="00214B6B" w:rsidRPr="00682FF8" w:rsidRDefault="00214B6B" w:rsidP="00214B6B">
      <w:pPr>
        <w:rPr>
          <w:i/>
          <w:iCs/>
          <w:sz w:val="24"/>
          <w:szCs w:val="24"/>
        </w:rPr>
      </w:pPr>
      <w:r w:rsidRPr="00682FF8">
        <w:rPr>
          <w:i/>
          <w:iCs/>
          <w:sz w:val="24"/>
          <w:szCs w:val="24"/>
        </w:rPr>
        <w:t>Local authorities can delete categories that are not relevant and copy &amp; paste rows if more activities require to be added under any category.</w:t>
      </w:r>
    </w:p>
    <w:p w14:paraId="34B64F9B" w14:textId="77777777" w:rsidR="00214B6B" w:rsidRDefault="00214B6B" w:rsidP="00993F76">
      <w:pPr>
        <w:rPr>
          <w:sz w:val="24"/>
          <w:szCs w:val="24"/>
        </w:rPr>
      </w:pPr>
    </w:p>
    <w:p w14:paraId="5701B46A" w14:textId="5D2B0834" w:rsidR="00552230" w:rsidRDefault="00552230" w:rsidP="00552230">
      <w:pPr>
        <w:spacing w:after="120"/>
        <w:rPr>
          <w:rStyle w:val="Style2"/>
        </w:rPr>
      </w:pPr>
      <w:r w:rsidRPr="002C73AA">
        <w:rPr>
          <w:sz w:val="24"/>
          <w:szCs w:val="24"/>
        </w:rPr>
        <w:t>General Activity Establishment:</w:t>
      </w:r>
      <w:r w:rsidR="003C2E8D">
        <w:rPr>
          <w:sz w:val="24"/>
          <w:szCs w:val="24"/>
        </w:rPr>
        <w:tab/>
      </w:r>
      <w:r w:rsidR="003C2E8D">
        <w:rPr>
          <w:sz w:val="24"/>
          <w:szCs w:val="24"/>
        </w:rPr>
        <w:tab/>
      </w:r>
      <w:r w:rsidR="003C2E8D">
        <w:rPr>
          <w:sz w:val="24"/>
          <w:szCs w:val="24"/>
        </w:rPr>
        <w:tab/>
      </w:r>
      <w:r>
        <w:rPr>
          <w:sz w:val="24"/>
          <w:szCs w:val="24"/>
        </w:rPr>
        <w:tab/>
      </w:r>
      <w:sdt>
        <w:sdtPr>
          <w:rPr>
            <w:rStyle w:val="Style2"/>
          </w:rPr>
          <w:id w:val="-621147808"/>
          <w:placeholder>
            <w:docPart w:val="B7576AD2A24C45D681728678259CC0C7"/>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777331F4" w14:textId="241986E1" w:rsidR="00552230" w:rsidRDefault="00552230" w:rsidP="00552230">
      <w:pPr>
        <w:rPr>
          <w:rStyle w:val="Style2"/>
        </w:rPr>
      </w:pP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Pr>
          <w:rStyle w:val="Style2"/>
        </w:rPr>
        <w:tab/>
      </w:r>
      <w:r w:rsidR="003C2E8D">
        <w:rPr>
          <w:rStyle w:val="Style2"/>
        </w:rPr>
        <w:tab/>
      </w:r>
      <w:r w:rsidR="003C2E8D">
        <w:rPr>
          <w:rStyle w:val="Style2"/>
        </w:rPr>
        <w:tab/>
      </w:r>
      <w:r w:rsidR="003C2E8D">
        <w:rPr>
          <w:rStyle w:val="Style2"/>
        </w:rPr>
        <w:tab/>
      </w:r>
      <w:sdt>
        <w:sdtPr>
          <w:rPr>
            <w:rStyle w:val="Style2"/>
          </w:rPr>
          <w:id w:val="86043054"/>
          <w:placeholder>
            <w:docPart w:val="1FA2A59A592D4679AE99B954BD5591F5"/>
          </w:placeholder>
          <w:showingPlcHdr/>
          <w:comboBox>
            <w:listItem w:value="Choose an item."/>
            <w:listItem w:displayText="Cold Store (CS)" w:value="Cold Store (CS)"/>
            <w:listItem w:displayText="Re-wrapping and/or re-packaging (RW)" w:value="Re-wrapping and/or re-packaging (RW)"/>
            <w:listItem w:displayText="Reefer Vessel (RV)" w:value="Reefer Vessel (RV)"/>
            <w:listItem w:displayText="Wholesale Market (WM)" w:value="Wholesale Market (WM)"/>
          </w:comboBox>
        </w:sdtPr>
        <w:sdtEndPr>
          <w:rPr>
            <w:rStyle w:val="Style1"/>
          </w:rPr>
        </w:sdtEndPr>
        <w:sdtContent>
          <w:r w:rsidRPr="00E62938">
            <w:rPr>
              <w:rStyle w:val="PlaceholderText"/>
              <w:color w:val="auto"/>
            </w:rPr>
            <w:t>Choose an item.</w:t>
          </w:r>
        </w:sdtContent>
      </w:sdt>
    </w:p>
    <w:p w14:paraId="1950499D" w14:textId="77777777" w:rsidR="00552230" w:rsidRDefault="00552230" w:rsidP="00552230">
      <w:pPr>
        <w:rPr>
          <w:rStyle w:val="Style2"/>
        </w:rPr>
      </w:pPr>
    </w:p>
    <w:p w14:paraId="3824DC22" w14:textId="0A759184" w:rsidR="00552230" w:rsidRDefault="00552230" w:rsidP="00552230">
      <w:pPr>
        <w:spacing w:after="120"/>
        <w:rPr>
          <w:sz w:val="24"/>
          <w:szCs w:val="24"/>
        </w:rPr>
      </w:pPr>
      <w:r>
        <w:rPr>
          <w:sz w:val="24"/>
          <w:szCs w:val="24"/>
        </w:rPr>
        <w:t xml:space="preserve">Minced Meat, Meat Preps and </w:t>
      </w:r>
      <w:proofErr w:type="spellStart"/>
      <w:r>
        <w:rPr>
          <w:sz w:val="24"/>
          <w:szCs w:val="24"/>
        </w:rPr>
        <w:t>MSM</w:t>
      </w:r>
      <w:proofErr w:type="spellEnd"/>
      <w:r>
        <w:rPr>
          <w:sz w:val="24"/>
          <w:szCs w:val="24"/>
        </w:rPr>
        <w:t>:</w:t>
      </w:r>
      <w:r w:rsidR="003C2E8D">
        <w:rPr>
          <w:sz w:val="24"/>
          <w:szCs w:val="24"/>
        </w:rPr>
        <w:tab/>
      </w:r>
      <w:r w:rsidR="003C2E8D">
        <w:rPr>
          <w:sz w:val="24"/>
          <w:szCs w:val="24"/>
        </w:rPr>
        <w:tab/>
      </w:r>
      <w:r>
        <w:rPr>
          <w:sz w:val="24"/>
          <w:szCs w:val="24"/>
        </w:rPr>
        <w:tab/>
      </w:r>
      <w:sdt>
        <w:sdtPr>
          <w:rPr>
            <w:sz w:val="24"/>
            <w:szCs w:val="24"/>
          </w:rPr>
          <w:id w:val="519279458"/>
          <w:placeholder>
            <w:docPart w:val="B7576AD2A24C45D681728678259CC0C7"/>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791DE4DB" w14:textId="7A0C26AD"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sdt>
        <w:sdtPr>
          <w:rPr>
            <w:sz w:val="24"/>
            <w:szCs w:val="24"/>
          </w:rPr>
          <w:id w:val="1900007550"/>
          <w:placeholder>
            <w:docPart w:val="A7C86D4AF8B54E21AF62C342387170FA"/>
          </w:placeholder>
          <w:showingPlcHdr/>
          <w:comboBox>
            <w:listItem w:value="Choose an item."/>
            <w:listItem w:displayText="Minced Meat (MM)" w:value="Minced Meat (MM)"/>
            <w:listItem w:displayText="Meat Preparation (MP)" w:value="Meat Preparation (MP)"/>
            <w:listItem w:displayText="Mechanically Separated Meat (MSM)" w:value="Mechanically Separated Meat (MSM)"/>
          </w:comboBox>
        </w:sdtPr>
        <w:sdtEndPr/>
        <w:sdtContent>
          <w:r w:rsidRPr="00E62938">
            <w:rPr>
              <w:rStyle w:val="PlaceholderText"/>
              <w:color w:val="auto"/>
            </w:rPr>
            <w:t>Choose an item.</w:t>
          </w:r>
        </w:sdtContent>
      </w:sdt>
    </w:p>
    <w:p w14:paraId="0AE1A3F7" w14:textId="61977A78" w:rsidR="00552230" w:rsidRDefault="00552230" w:rsidP="00552230">
      <w:pPr>
        <w:rPr>
          <w:sz w:val="24"/>
          <w:szCs w:val="24"/>
        </w:rPr>
      </w:pPr>
      <w:r>
        <w:rPr>
          <w:sz w:val="24"/>
          <w:szCs w:val="24"/>
        </w:rPr>
        <w:t>Meat Products: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sdt>
        <w:sdtPr>
          <w:rPr>
            <w:sz w:val="24"/>
            <w:szCs w:val="24"/>
          </w:rPr>
          <w:id w:val="-508673722"/>
          <w:placeholder>
            <w:docPart w:val="B7576AD2A24C45D681728678259CC0C7"/>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0D5BFEB2" w14:textId="77777777" w:rsidR="00552230" w:rsidRDefault="00552230" w:rsidP="00552230">
      <w:pPr>
        <w:rPr>
          <w:sz w:val="24"/>
          <w:szCs w:val="24"/>
        </w:rPr>
      </w:pPr>
    </w:p>
    <w:p w14:paraId="1D469C7A" w14:textId="131B73D7" w:rsidR="00552230" w:rsidRDefault="00552230" w:rsidP="00552230">
      <w:pPr>
        <w:spacing w:after="120"/>
        <w:rPr>
          <w:sz w:val="24"/>
          <w:szCs w:val="24"/>
        </w:rPr>
      </w:pPr>
      <w:r>
        <w:rPr>
          <w:sz w:val="24"/>
          <w:szCs w:val="24"/>
        </w:rPr>
        <w:t>Live Bivalve Molluscs:</w:t>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2023127187"/>
          <w:placeholder>
            <w:docPart w:val="B7576AD2A24C45D681728678259CC0C7"/>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38EDB56F" w14:textId="2879877C" w:rsidR="00552230" w:rsidRDefault="00552230" w:rsidP="0055223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255436562"/>
          <w:placeholder>
            <w:docPart w:val="4A1861C065EA44DFB72D3763C60AF7AA"/>
          </w:placeholder>
          <w:showingPlcHdr/>
          <w:comboBox>
            <w:listItem w:value="Choose an item."/>
            <w:listItem w:displayText="Dispatch Centre (DC)" w:value="Dispatch Centre (DC)"/>
            <w:listItem w:displayText="Purification Centre (PC)" w:value="Purification Centre (PC)"/>
          </w:comboBox>
        </w:sdtPr>
        <w:sdtEndPr/>
        <w:sdtContent>
          <w:r w:rsidRPr="00E62938">
            <w:rPr>
              <w:rStyle w:val="PlaceholderText"/>
              <w:color w:val="auto"/>
            </w:rPr>
            <w:t>Choose an item.</w:t>
          </w:r>
        </w:sdtContent>
      </w:sdt>
    </w:p>
    <w:p w14:paraId="1256373F" w14:textId="77777777" w:rsidR="00552230" w:rsidRDefault="00552230" w:rsidP="00552230">
      <w:pPr>
        <w:rPr>
          <w:sz w:val="24"/>
          <w:szCs w:val="24"/>
        </w:rPr>
      </w:pPr>
    </w:p>
    <w:p w14:paraId="10923026" w14:textId="772770EB" w:rsidR="00552230" w:rsidRDefault="00552230" w:rsidP="00552230">
      <w:pPr>
        <w:spacing w:after="120"/>
        <w:rPr>
          <w:sz w:val="24"/>
          <w:szCs w:val="24"/>
        </w:rPr>
      </w:pPr>
      <w:r>
        <w:rPr>
          <w:sz w:val="24"/>
          <w:szCs w:val="24"/>
        </w:rPr>
        <w:t>Fishery Products: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428279149"/>
          <w:placeholder>
            <w:docPart w:val="B7576AD2A24C45D681728678259CC0C7"/>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534DE77D" w14:textId="1A59D20B"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925152145"/>
          <w:placeholder>
            <w:docPart w:val="CBA70FBFA5ED44049BE705730B72925A"/>
          </w:placeholder>
          <w:showingPlcHdr/>
          <w:comboBox>
            <w:listItem w:value="Choose an item."/>
            <w:listItem w:displayText="Factory Vessel (FV)" w:value="Factory Vessel (FV)"/>
            <w:listItem w:displayText="Freezing Vessel (ZV)" w:value="Freezing Vessel (ZV)"/>
            <w:listItem w:displayText="Fresh Fishery Products Plant (FFPP)" w:value="Fresh Fishery Products Plant (FFPP)"/>
            <w:listItem w:displayText="Processing Plant (PP)" w:value="Processing Plant (PP)"/>
            <w:listItem w:displayText="Wholesale Market (WM)" w:value="Wholesale Market (WM)"/>
            <w:listItem w:displayText="Auction Hall (AH)" w:value="Auction Hall (AH)"/>
          </w:comboBox>
        </w:sdtPr>
        <w:sdtEndPr/>
        <w:sdtContent>
          <w:r w:rsidRPr="00E62938">
            <w:rPr>
              <w:rStyle w:val="PlaceholderText"/>
              <w:color w:val="auto"/>
            </w:rPr>
            <w:t>Choose an item.</w:t>
          </w:r>
        </w:sdtContent>
      </w:sdt>
    </w:p>
    <w:p w14:paraId="6EB67D66" w14:textId="77777777" w:rsidR="00552230" w:rsidRDefault="00552230" w:rsidP="00552230">
      <w:pPr>
        <w:rPr>
          <w:sz w:val="24"/>
          <w:szCs w:val="24"/>
        </w:rPr>
      </w:pPr>
    </w:p>
    <w:p w14:paraId="69F5ADD6" w14:textId="284151DB" w:rsidR="00552230" w:rsidRDefault="00552230" w:rsidP="00552230">
      <w:pPr>
        <w:spacing w:after="120"/>
        <w:rPr>
          <w:sz w:val="24"/>
          <w:szCs w:val="24"/>
        </w:rPr>
      </w:pPr>
      <w:r>
        <w:rPr>
          <w:sz w:val="24"/>
          <w:szCs w:val="24"/>
        </w:rPr>
        <w:t>Dairy Products: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653416684"/>
          <w:placeholder>
            <w:docPart w:val="B7576AD2A24C45D681728678259CC0C7"/>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111AC748" w14:textId="0941A9EA" w:rsidR="00552230" w:rsidRDefault="00552230" w:rsidP="00552230">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098405264"/>
          <w:placeholder>
            <w:docPart w:val="908B21C5592246BDA342581D2735E6B7"/>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4B5BD525" w14:textId="77777777" w:rsidR="00552230" w:rsidRDefault="00552230" w:rsidP="00552230">
      <w:pPr>
        <w:rPr>
          <w:sz w:val="24"/>
          <w:szCs w:val="24"/>
        </w:rPr>
      </w:pPr>
    </w:p>
    <w:p w14:paraId="1D0CCAEE" w14:textId="3B2C0536" w:rsidR="00552230" w:rsidRDefault="00552230" w:rsidP="00552230">
      <w:pPr>
        <w:spacing w:after="120"/>
        <w:rPr>
          <w:sz w:val="24"/>
          <w:szCs w:val="24"/>
        </w:rPr>
      </w:pPr>
      <w:r>
        <w:rPr>
          <w:sz w:val="24"/>
          <w:szCs w:val="24"/>
        </w:rPr>
        <w:t>Egg and Egg Products: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42355294"/>
          <w:placeholder>
            <w:docPart w:val="B7576AD2A24C45D681728678259CC0C7"/>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0ED1C1D0" w14:textId="01D00F47"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1461874117"/>
          <w:placeholder>
            <w:docPart w:val="F4F1935853514E20A3C21B6166295F8B"/>
          </w:placeholder>
          <w:showingPlcHdr/>
          <w:comboBox>
            <w:listItem w:value="Choose an item."/>
            <w:listItem w:displayText="Packing Centre (EPC)" w:value="Packing Centre (EPC)"/>
            <w:listItem w:displayText="Liquid Egg Plant (LEP)" w:value="Liquid Egg Plant (LEP)"/>
            <w:listItem w:displayText="Processing Plant (PP)" w:value="Processing Plant (PP)"/>
          </w:comboBox>
        </w:sdtPr>
        <w:sdtEndPr/>
        <w:sdtContent>
          <w:r w:rsidRPr="00E62938">
            <w:rPr>
              <w:rStyle w:val="PlaceholderText"/>
              <w:color w:val="auto"/>
            </w:rPr>
            <w:t>Choose an item.</w:t>
          </w:r>
        </w:sdtContent>
      </w:sdt>
    </w:p>
    <w:p w14:paraId="200508A1" w14:textId="77777777" w:rsidR="00552230" w:rsidRDefault="00552230" w:rsidP="00552230">
      <w:pPr>
        <w:spacing w:after="120"/>
        <w:rPr>
          <w:sz w:val="24"/>
          <w:szCs w:val="24"/>
        </w:rPr>
      </w:pPr>
    </w:p>
    <w:p w14:paraId="7C28C793" w14:textId="6E4B9D7A" w:rsidR="00552230" w:rsidRDefault="00552230" w:rsidP="00552230">
      <w:pPr>
        <w:rPr>
          <w:sz w:val="24"/>
          <w:szCs w:val="24"/>
        </w:rPr>
      </w:pPr>
      <w:r>
        <w:rPr>
          <w:sz w:val="24"/>
          <w:szCs w:val="24"/>
        </w:rPr>
        <w:t>Frogs Legs and Snails:</w:t>
      </w:r>
      <w:r>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r w:rsidR="003C2E8D">
        <w:rPr>
          <w:sz w:val="24"/>
          <w:szCs w:val="24"/>
        </w:rPr>
        <w:tab/>
      </w:r>
      <w:sdt>
        <w:sdtPr>
          <w:rPr>
            <w:sz w:val="24"/>
            <w:szCs w:val="24"/>
          </w:rPr>
          <w:id w:val="915588808"/>
          <w:placeholder>
            <w:docPart w:val="B7576AD2A24C45D681728678259CC0C7"/>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437D505B" w14:textId="77777777" w:rsidR="00552230" w:rsidRDefault="00552230" w:rsidP="00552230">
      <w:pPr>
        <w:rPr>
          <w:sz w:val="24"/>
          <w:szCs w:val="24"/>
        </w:rPr>
      </w:pPr>
    </w:p>
    <w:p w14:paraId="398099F0" w14:textId="24A9EA93" w:rsidR="00552230" w:rsidRDefault="00552230" w:rsidP="00552230">
      <w:pPr>
        <w:spacing w:after="120"/>
        <w:rPr>
          <w:sz w:val="24"/>
          <w:szCs w:val="24"/>
        </w:rPr>
      </w:pPr>
      <w:r>
        <w:rPr>
          <w:sz w:val="24"/>
          <w:szCs w:val="24"/>
        </w:rPr>
        <w:t>Rendered Animal Fats and Greaves:</w:t>
      </w:r>
      <w:r>
        <w:rPr>
          <w:sz w:val="24"/>
          <w:szCs w:val="24"/>
        </w:rPr>
        <w:tab/>
      </w:r>
      <w:r w:rsidR="003C2E8D">
        <w:rPr>
          <w:sz w:val="24"/>
          <w:szCs w:val="24"/>
        </w:rPr>
        <w:tab/>
      </w:r>
      <w:r w:rsidR="003C2E8D">
        <w:rPr>
          <w:sz w:val="24"/>
          <w:szCs w:val="24"/>
        </w:rPr>
        <w:tab/>
      </w:r>
      <w:sdt>
        <w:sdtPr>
          <w:rPr>
            <w:sz w:val="24"/>
            <w:szCs w:val="24"/>
          </w:rPr>
          <w:id w:val="1382977009"/>
          <w:placeholder>
            <w:docPart w:val="1EC9A79A7EE14FC3B58BDC4264CE4B62"/>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159E4EBA" w14:textId="26454031" w:rsidR="00552230" w:rsidRDefault="00552230" w:rsidP="0055223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72F8">
        <w:rPr>
          <w:sz w:val="24"/>
          <w:szCs w:val="24"/>
        </w:rPr>
        <w:tab/>
      </w:r>
      <w:r w:rsidR="000D72F8">
        <w:rPr>
          <w:sz w:val="24"/>
          <w:szCs w:val="24"/>
        </w:rPr>
        <w:tab/>
      </w:r>
      <w:r>
        <w:rPr>
          <w:sz w:val="24"/>
          <w:szCs w:val="24"/>
        </w:rPr>
        <w:tab/>
      </w:r>
      <w:r>
        <w:rPr>
          <w:sz w:val="24"/>
          <w:szCs w:val="24"/>
        </w:rPr>
        <w:tab/>
      </w:r>
      <w:r>
        <w:rPr>
          <w:sz w:val="24"/>
          <w:szCs w:val="24"/>
        </w:rPr>
        <w:tab/>
      </w:r>
      <w:sdt>
        <w:sdtPr>
          <w:rPr>
            <w:sz w:val="24"/>
            <w:szCs w:val="24"/>
          </w:rPr>
          <w:id w:val="-1455327304"/>
          <w:placeholder>
            <w:docPart w:val="90116BCCA8F14C898F001BE1A2B47E83"/>
          </w:placeholder>
          <w:showingPlcHdr/>
          <w:comboBox>
            <w:listItem w:value="Choose an item."/>
            <w:listItem w:displayText="Collection Centre (CC)" w:value="Collection Centre (CC)"/>
            <w:listItem w:displayText="Processing Plant (PP)" w:value="Processing Plant (PP)"/>
          </w:comboBox>
        </w:sdtPr>
        <w:sdtEndPr/>
        <w:sdtContent>
          <w:r w:rsidRPr="00E62938">
            <w:rPr>
              <w:rStyle w:val="PlaceholderText"/>
              <w:color w:val="auto"/>
            </w:rPr>
            <w:t>Choose an item.</w:t>
          </w:r>
        </w:sdtContent>
      </w:sdt>
    </w:p>
    <w:p w14:paraId="753EF46F" w14:textId="77777777" w:rsidR="00552230" w:rsidRDefault="00552230" w:rsidP="00552230">
      <w:pPr>
        <w:rPr>
          <w:sz w:val="24"/>
          <w:szCs w:val="24"/>
        </w:rPr>
      </w:pPr>
    </w:p>
    <w:p w14:paraId="0B342F61" w14:textId="77777777" w:rsidR="00552230" w:rsidRDefault="00552230" w:rsidP="00552230">
      <w:pPr>
        <w:rPr>
          <w:sz w:val="24"/>
          <w:szCs w:val="24"/>
        </w:rPr>
      </w:pPr>
      <w:r>
        <w:rPr>
          <w:sz w:val="24"/>
          <w:szCs w:val="24"/>
        </w:rPr>
        <w:t>Treated Stomach, Bladders and Intestines:</w:t>
      </w:r>
      <w:r>
        <w:rPr>
          <w:sz w:val="24"/>
          <w:szCs w:val="24"/>
        </w:rPr>
        <w:tab/>
      </w:r>
      <w:sdt>
        <w:sdtPr>
          <w:rPr>
            <w:sz w:val="24"/>
            <w:szCs w:val="24"/>
          </w:rPr>
          <w:id w:val="769666677"/>
          <w:placeholder>
            <w:docPart w:val="9AC37DD9C0264ADD926885646342B311"/>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6C0A42D3" w14:textId="77777777" w:rsidR="00552230" w:rsidRDefault="00552230" w:rsidP="00552230">
      <w:pPr>
        <w:rPr>
          <w:sz w:val="24"/>
          <w:szCs w:val="24"/>
        </w:rPr>
      </w:pPr>
    </w:p>
    <w:p w14:paraId="60B28765" w14:textId="6F00F85B" w:rsidR="00552230" w:rsidRDefault="00552230" w:rsidP="00552230">
      <w:pPr>
        <w:rPr>
          <w:sz w:val="24"/>
          <w:szCs w:val="24"/>
        </w:rPr>
      </w:pPr>
      <w:r>
        <w:rPr>
          <w:sz w:val="24"/>
          <w:szCs w:val="24"/>
        </w:rPr>
        <w:t>Gelatine:</w:t>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2125574103"/>
          <w:placeholder>
            <w:docPart w:val="DD117D9CB86641E6AAD01A13FB9196AC"/>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3C011984" w14:textId="77777777" w:rsidR="00552230" w:rsidRDefault="00552230" w:rsidP="00552230">
      <w:pPr>
        <w:rPr>
          <w:sz w:val="24"/>
          <w:szCs w:val="24"/>
        </w:rPr>
      </w:pPr>
    </w:p>
    <w:p w14:paraId="113C9F0B" w14:textId="6073BDD5" w:rsidR="00552230" w:rsidRDefault="00552230" w:rsidP="00552230">
      <w:pPr>
        <w:rPr>
          <w:sz w:val="24"/>
          <w:szCs w:val="24"/>
        </w:rPr>
      </w:pPr>
      <w:r>
        <w:rPr>
          <w:sz w:val="24"/>
          <w:szCs w:val="24"/>
        </w:rPr>
        <w:t>Collagen:</w:t>
      </w:r>
      <w:r>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r w:rsidR="000D72F8">
        <w:rPr>
          <w:sz w:val="24"/>
          <w:szCs w:val="24"/>
        </w:rPr>
        <w:tab/>
      </w:r>
      <w:sdt>
        <w:sdtPr>
          <w:rPr>
            <w:sz w:val="24"/>
            <w:szCs w:val="24"/>
          </w:rPr>
          <w:id w:val="1089506601"/>
          <w:placeholder>
            <w:docPart w:val="61FEE9B839A146AE8B7593E0457B5CD9"/>
          </w:placeholder>
          <w:showingPlcHdr/>
          <w:comboBox>
            <w:listItem w:value="Choose an item."/>
            <w:listItem w:displayText="Processing Plant (PP)" w:value="Processing Plant (PP)"/>
          </w:comboBox>
        </w:sdtPr>
        <w:sdtEndPr/>
        <w:sdtContent>
          <w:r w:rsidRPr="00E62938">
            <w:rPr>
              <w:rStyle w:val="PlaceholderText"/>
              <w:color w:val="auto"/>
            </w:rPr>
            <w:t>Choose an item.</w:t>
          </w:r>
        </w:sdtContent>
      </w:sdt>
    </w:p>
    <w:p w14:paraId="5DAE246A" w14:textId="77777777" w:rsidR="00552230" w:rsidRDefault="00552230" w:rsidP="00552230">
      <w:pPr>
        <w:rPr>
          <w:sz w:val="24"/>
          <w:szCs w:val="24"/>
        </w:rPr>
      </w:pPr>
    </w:p>
    <w:p w14:paraId="18B25FB7" w14:textId="77777777" w:rsidR="00993F76" w:rsidRDefault="00993F76" w:rsidP="00993F76">
      <w:pPr>
        <w:rPr>
          <w:sz w:val="24"/>
          <w:szCs w:val="24"/>
        </w:rPr>
      </w:pPr>
    </w:p>
    <w:p w14:paraId="598F4227" w14:textId="00E8D46F" w:rsidR="00D91316" w:rsidRDefault="00D91316" w:rsidP="00D91316">
      <w:pPr>
        <w:pStyle w:val="Heading2"/>
        <w:rPr>
          <w:sz w:val="24"/>
          <w:szCs w:val="24"/>
        </w:rPr>
      </w:pPr>
      <w:r>
        <w:t>PART 5 – Reason for refusal</w:t>
      </w:r>
    </w:p>
    <w:p w14:paraId="0B16B34A" w14:textId="77777777" w:rsidR="00D91316" w:rsidRDefault="00D91316" w:rsidP="00993F76">
      <w:pPr>
        <w:rPr>
          <w:sz w:val="24"/>
          <w:szCs w:val="24"/>
        </w:rPr>
      </w:pPr>
    </w:p>
    <w:p w14:paraId="0E0EA37C" w14:textId="77777777" w:rsidR="00993F76" w:rsidRPr="008B0D11" w:rsidRDefault="00993F76" w:rsidP="00993F76">
      <w:pPr>
        <w:rPr>
          <w:sz w:val="24"/>
          <w:szCs w:val="24"/>
        </w:rPr>
      </w:pPr>
      <w:r w:rsidRPr="008B0D11">
        <w:rPr>
          <w:sz w:val="24"/>
          <w:szCs w:val="24"/>
        </w:rPr>
        <w:t>Full approval has been refused because you have failed to comply with the requirements of the Regulations as indicated below.</w:t>
      </w:r>
    </w:p>
    <w:p w14:paraId="62A281C5" w14:textId="77777777" w:rsidR="00993F76" w:rsidRPr="008B0D11" w:rsidRDefault="00993F76" w:rsidP="00993F76">
      <w:pPr>
        <w:jc w:val="both"/>
        <w:rPr>
          <w:sz w:val="24"/>
          <w:szCs w:val="24"/>
        </w:rPr>
      </w:pPr>
    </w:p>
    <w:p w14:paraId="0F59457A"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6ECB03CD"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32880312" w14:textId="77777777" w:rsidTr="00C97500">
        <w:tc>
          <w:tcPr>
            <w:tcW w:w="2835" w:type="dxa"/>
          </w:tcPr>
          <w:p w14:paraId="7D5DCF4C" w14:textId="77777777" w:rsidR="00993F76" w:rsidRDefault="00993F76" w:rsidP="00C97500">
            <w:pPr>
              <w:spacing w:before="120" w:after="120"/>
              <w:rPr>
                <w:sz w:val="24"/>
                <w:szCs w:val="24"/>
              </w:rPr>
            </w:pPr>
            <w:r>
              <w:rPr>
                <w:sz w:val="24"/>
                <w:szCs w:val="24"/>
              </w:rPr>
              <w:t>Regulation / Article No.</w:t>
            </w:r>
          </w:p>
        </w:tc>
        <w:tc>
          <w:tcPr>
            <w:tcW w:w="6186" w:type="dxa"/>
          </w:tcPr>
          <w:p w14:paraId="12E69252" w14:textId="77777777" w:rsidR="00993F76" w:rsidRDefault="00993F76" w:rsidP="00C97500">
            <w:pPr>
              <w:spacing w:before="120" w:after="120"/>
              <w:rPr>
                <w:sz w:val="24"/>
                <w:szCs w:val="24"/>
              </w:rPr>
            </w:pPr>
            <w:r>
              <w:rPr>
                <w:sz w:val="24"/>
                <w:szCs w:val="24"/>
              </w:rPr>
              <w:t>Requirement</w:t>
            </w:r>
          </w:p>
        </w:tc>
      </w:tr>
      <w:tr w:rsidR="00993F76" w14:paraId="0CDCF494" w14:textId="77777777" w:rsidTr="00C97500">
        <w:tc>
          <w:tcPr>
            <w:tcW w:w="2835" w:type="dxa"/>
          </w:tcPr>
          <w:p w14:paraId="26EA949E" w14:textId="77777777" w:rsidR="00993F76" w:rsidRDefault="00993F76" w:rsidP="00C97500">
            <w:pPr>
              <w:spacing w:before="120" w:after="120"/>
              <w:rPr>
                <w:sz w:val="24"/>
                <w:szCs w:val="24"/>
              </w:rPr>
            </w:pPr>
          </w:p>
        </w:tc>
        <w:tc>
          <w:tcPr>
            <w:tcW w:w="6186" w:type="dxa"/>
          </w:tcPr>
          <w:p w14:paraId="10544B64" w14:textId="77777777" w:rsidR="00993F76" w:rsidRDefault="00993F76" w:rsidP="00C97500">
            <w:pPr>
              <w:spacing w:before="120" w:after="120"/>
              <w:rPr>
                <w:sz w:val="24"/>
                <w:szCs w:val="24"/>
              </w:rPr>
            </w:pPr>
          </w:p>
        </w:tc>
      </w:tr>
      <w:tr w:rsidR="00993F76" w14:paraId="2ACCF53D" w14:textId="77777777" w:rsidTr="00C97500">
        <w:tc>
          <w:tcPr>
            <w:tcW w:w="2835" w:type="dxa"/>
          </w:tcPr>
          <w:p w14:paraId="139F7C8D" w14:textId="77777777" w:rsidR="00993F76" w:rsidRDefault="00993F76" w:rsidP="00C97500">
            <w:pPr>
              <w:spacing w:before="120" w:after="120"/>
              <w:rPr>
                <w:sz w:val="24"/>
                <w:szCs w:val="24"/>
              </w:rPr>
            </w:pPr>
          </w:p>
        </w:tc>
        <w:tc>
          <w:tcPr>
            <w:tcW w:w="6186" w:type="dxa"/>
          </w:tcPr>
          <w:p w14:paraId="6879FC32" w14:textId="77777777" w:rsidR="00993F76" w:rsidRDefault="00993F76" w:rsidP="00C97500">
            <w:pPr>
              <w:spacing w:before="120" w:after="120"/>
              <w:rPr>
                <w:sz w:val="24"/>
                <w:szCs w:val="24"/>
              </w:rPr>
            </w:pPr>
          </w:p>
        </w:tc>
      </w:tr>
      <w:tr w:rsidR="00993F76" w14:paraId="2DB18642" w14:textId="77777777" w:rsidTr="00C97500">
        <w:tc>
          <w:tcPr>
            <w:tcW w:w="2835" w:type="dxa"/>
          </w:tcPr>
          <w:p w14:paraId="13E8EE4B" w14:textId="77777777" w:rsidR="00993F76" w:rsidRDefault="00993F76" w:rsidP="00C97500">
            <w:pPr>
              <w:spacing w:before="120" w:after="120"/>
              <w:rPr>
                <w:sz w:val="24"/>
                <w:szCs w:val="24"/>
              </w:rPr>
            </w:pPr>
          </w:p>
        </w:tc>
        <w:tc>
          <w:tcPr>
            <w:tcW w:w="6186" w:type="dxa"/>
          </w:tcPr>
          <w:p w14:paraId="6A0A7182" w14:textId="77777777" w:rsidR="00993F76" w:rsidRDefault="00993F76" w:rsidP="00C97500">
            <w:pPr>
              <w:spacing w:before="120" w:after="120"/>
              <w:rPr>
                <w:sz w:val="24"/>
                <w:szCs w:val="24"/>
              </w:rPr>
            </w:pPr>
          </w:p>
        </w:tc>
      </w:tr>
    </w:tbl>
    <w:p w14:paraId="0E785963" w14:textId="77777777" w:rsidR="008B0D11" w:rsidRDefault="008B0D11" w:rsidP="00993F76">
      <w:pPr>
        <w:ind w:left="397" w:hanging="397"/>
        <w:rPr>
          <w:sz w:val="24"/>
          <w:szCs w:val="24"/>
        </w:rPr>
      </w:pPr>
    </w:p>
    <w:p w14:paraId="3A09E26A" w14:textId="61112ADD" w:rsidR="008B0D11" w:rsidRDefault="008B0D11" w:rsidP="008B0D11"/>
    <w:p w14:paraId="30B08CCE" w14:textId="77777777" w:rsidR="00993F76" w:rsidRPr="008B0D11" w:rsidRDefault="00993F76" w:rsidP="00575971">
      <w:pPr>
        <w:spacing w:after="120"/>
        <w:rPr>
          <w:sz w:val="24"/>
          <w:szCs w:val="24"/>
        </w:rPr>
      </w:pPr>
      <w:r w:rsidRPr="008B0D11">
        <w:rPr>
          <w:sz w:val="24"/>
          <w:szCs w:val="24"/>
        </w:rPr>
        <w:t>The reasons you have failed to comply with the requirements of the Regulations are:</w:t>
      </w:r>
    </w:p>
    <w:tbl>
      <w:tblPr>
        <w:tblStyle w:val="TableGrid"/>
        <w:tblW w:w="0" w:type="auto"/>
        <w:tblInd w:w="-5" w:type="dxa"/>
        <w:tblLook w:val="04A0" w:firstRow="1" w:lastRow="0" w:firstColumn="1" w:lastColumn="0" w:noHBand="0" w:noVBand="1"/>
      </w:tblPr>
      <w:tblGrid>
        <w:gridCol w:w="2835"/>
        <w:gridCol w:w="6186"/>
      </w:tblGrid>
      <w:tr w:rsidR="00993F76" w14:paraId="7386672D" w14:textId="77777777" w:rsidTr="00C97500">
        <w:tc>
          <w:tcPr>
            <w:tcW w:w="2835" w:type="dxa"/>
          </w:tcPr>
          <w:p w14:paraId="78CEF681" w14:textId="77777777" w:rsidR="00993F76" w:rsidRDefault="00993F76" w:rsidP="00C97500">
            <w:pPr>
              <w:spacing w:before="120" w:after="120"/>
              <w:rPr>
                <w:sz w:val="24"/>
                <w:szCs w:val="24"/>
              </w:rPr>
            </w:pPr>
            <w:r>
              <w:rPr>
                <w:sz w:val="24"/>
                <w:szCs w:val="24"/>
              </w:rPr>
              <w:t>Regulation / Article No.</w:t>
            </w:r>
          </w:p>
        </w:tc>
        <w:tc>
          <w:tcPr>
            <w:tcW w:w="6186" w:type="dxa"/>
          </w:tcPr>
          <w:p w14:paraId="36D3B9A9" w14:textId="77777777" w:rsidR="00993F76" w:rsidRDefault="00993F76" w:rsidP="00C97500">
            <w:pPr>
              <w:spacing w:before="120" w:after="120"/>
              <w:rPr>
                <w:sz w:val="24"/>
                <w:szCs w:val="24"/>
              </w:rPr>
            </w:pPr>
            <w:r>
              <w:rPr>
                <w:sz w:val="24"/>
                <w:szCs w:val="24"/>
              </w:rPr>
              <w:t>Details of non-compliance</w:t>
            </w:r>
          </w:p>
        </w:tc>
      </w:tr>
      <w:tr w:rsidR="00993F76" w14:paraId="35ACB428" w14:textId="77777777" w:rsidTr="00C97500">
        <w:tc>
          <w:tcPr>
            <w:tcW w:w="2835" w:type="dxa"/>
          </w:tcPr>
          <w:p w14:paraId="063120F0" w14:textId="77777777" w:rsidR="00993F76" w:rsidRDefault="00993F76" w:rsidP="00C97500">
            <w:pPr>
              <w:spacing w:before="120" w:after="120"/>
              <w:rPr>
                <w:sz w:val="24"/>
                <w:szCs w:val="24"/>
              </w:rPr>
            </w:pPr>
          </w:p>
        </w:tc>
        <w:tc>
          <w:tcPr>
            <w:tcW w:w="6186" w:type="dxa"/>
          </w:tcPr>
          <w:p w14:paraId="25C946C5" w14:textId="77777777" w:rsidR="00993F76" w:rsidRDefault="00993F76" w:rsidP="00C97500">
            <w:pPr>
              <w:spacing w:before="120" w:after="120"/>
              <w:rPr>
                <w:sz w:val="24"/>
                <w:szCs w:val="24"/>
              </w:rPr>
            </w:pPr>
          </w:p>
        </w:tc>
      </w:tr>
      <w:tr w:rsidR="00993F76" w14:paraId="3848EA4D" w14:textId="77777777" w:rsidTr="00C97500">
        <w:tc>
          <w:tcPr>
            <w:tcW w:w="2835" w:type="dxa"/>
          </w:tcPr>
          <w:p w14:paraId="3D882C09" w14:textId="77777777" w:rsidR="00993F76" w:rsidRDefault="00993F76" w:rsidP="00C97500">
            <w:pPr>
              <w:spacing w:before="120" w:after="120"/>
              <w:rPr>
                <w:sz w:val="24"/>
                <w:szCs w:val="24"/>
              </w:rPr>
            </w:pPr>
          </w:p>
        </w:tc>
        <w:tc>
          <w:tcPr>
            <w:tcW w:w="6186" w:type="dxa"/>
          </w:tcPr>
          <w:p w14:paraId="2C0E3661" w14:textId="77777777" w:rsidR="00993F76" w:rsidRDefault="00993F76" w:rsidP="00C97500">
            <w:pPr>
              <w:spacing w:before="120" w:after="120"/>
              <w:rPr>
                <w:sz w:val="24"/>
                <w:szCs w:val="24"/>
              </w:rPr>
            </w:pPr>
          </w:p>
        </w:tc>
      </w:tr>
      <w:tr w:rsidR="00993F76" w14:paraId="614EA359" w14:textId="77777777" w:rsidTr="00C97500">
        <w:tc>
          <w:tcPr>
            <w:tcW w:w="2835" w:type="dxa"/>
          </w:tcPr>
          <w:p w14:paraId="60515540" w14:textId="77777777" w:rsidR="00993F76" w:rsidRDefault="00993F76" w:rsidP="00C97500">
            <w:pPr>
              <w:spacing w:before="120" w:after="120"/>
              <w:rPr>
                <w:sz w:val="24"/>
                <w:szCs w:val="24"/>
              </w:rPr>
            </w:pPr>
          </w:p>
        </w:tc>
        <w:tc>
          <w:tcPr>
            <w:tcW w:w="6186" w:type="dxa"/>
          </w:tcPr>
          <w:p w14:paraId="2B406AD1" w14:textId="77777777" w:rsidR="00993F76" w:rsidRDefault="00993F76" w:rsidP="00C97500">
            <w:pPr>
              <w:spacing w:before="120" w:after="120"/>
              <w:rPr>
                <w:sz w:val="24"/>
                <w:szCs w:val="24"/>
              </w:rPr>
            </w:pPr>
          </w:p>
        </w:tc>
      </w:tr>
    </w:tbl>
    <w:p w14:paraId="60C6C921" w14:textId="77777777" w:rsidR="00E02E14" w:rsidRDefault="00E02E14" w:rsidP="00E02E14">
      <w:pPr>
        <w:ind w:left="397" w:hanging="397"/>
        <w:rPr>
          <w:sz w:val="24"/>
          <w:szCs w:val="24"/>
        </w:rPr>
      </w:pPr>
    </w:p>
    <w:p w14:paraId="14A6329A" w14:textId="6AA65BFD" w:rsidR="004F13BB" w:rsidRDefault="004F13BB">
      <w:pPr>
        <w:rPr>
          <w:sz w:val="24"/>
          <w:szCs w:val="24"/>
        </w:rPr>
      </w:pPr>
      <w:r>
        <w:rPr>
          <w:sz w:val="24"/>
          <w:szCs w:val="24"/>
        </w:rPr>
        <w:br w:type="page"/>
      </w:r>
    </w:p>
    <w:p w14:paraId="0B23F4D8" w14:textId="77777777" w:rsidR="00E02E14" w:rsidRDefault="00E02E14" w:rsidP="0057576A">
      <w:pPr>
        <w:spacing w:after="120"/>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4A834F55" w14:textId="77777777" w:rsidTr="00C97500">
        <w:tc>
          <w:tcPr>
            <w:tcW w:w="2835" w:type="dxa"/>
            <w:tcBorders>
              <w:top w:val="nil"/>
              <w:left w:val="nil"/>
              <w:bottom w:val="nil"/>
            </w:tcBorders>
          </w:tcPr>
          <w:p w14:paraId="6BE530F6" w14:textId="77777777" w:rsidR="00993F76" w:rsidRPr="00993F76" w:rsidRDefault="00993F76" w:rsidP="00C97500">
            <w:pPr>
              <w:spacing w:before="120" w:after="120"/>
              <w:rPr>
                <w:b/>
                <w:sz w:val="24"/>
                <w:szCs w:val="24"/>
              </w:rPr>
            </w:pPr>
            <w:r>
              <w:rPr>
                <w:b/>
                <w:sz w:val="24"/>
                <w:szCs w:val="24"/>
              </w:rPr>
              <w:t>Signed:</w:t>
            </w:r>
          </w:p>
        </w:tc>
        <w:tc>
          <w:tcPr>
            <w:tcW w:w="6181" w:type="dxa"/>
          </w:tcPr>
          <w:p w14:paraId="5294343E" w14:textId="77777777" w:rsidR="00993F76" w:rsidRDefault="00993F76" w:rsidP="00C97500">
            <w:pPr>
              <w:spacing w:before="120" w:after="120"/>
              <w:rPr>
                <w:sz w:val="24"/>
                <w:szCs w:val="24"/>
              </w:rPr>
            </w:pPr>
          </w:p>
          <w:p w14:paraId="1AA51780" w14:textId="77777777" w:rsidR="00993F76" w:rsidRDefault="00993F76" w:rsidP="00C97500">
            <w:pPr>
              <w:spacing w:before="120" w:after="120"/>
              <w:rPr>
                <w:sz w:val="24"/>
                <w:szCs w:val="24"/>
              </w:rPr>
            </w:pPr>
          </w:p>
        </w:tc>
      </w:tr>
      <w:tr w:rsidR="00993F76" w14:paraId="74777E28" w14:textId="77777777" w:rsidTr="00C97500">
        <w:tc>
          <w:tcPr>
            <w:tcW w:w="2835" w:type="dxa"/>
            <w:tcBorders>
              <w:top w:val="nil"/>
              <w:left w:val="nil"/>
              <w:bottom w:val="nil"/>
            </w:tcBorders>
          </w:tcPr>
          <w:p w14:paraId="2A8754CF" w14:textId="77777777" w:rsidR="00993F76" w:rsidRPr="00993F76" w:rsidRDefault="00993F76" w:rsidP="00C97500">
            <w:pPr>
              <w:spacing w:before="120" w:after="120"/>
              <w:rPr>
                <w:b/>
                <w:sz w:val="24"/>
                <w:szCs w:val="24"/>
              </w:rPr>
            </w:pPr>
            <w:r>
              <w:rPr>
                <w:b/>
                <w:sz w:val="24"/>
                <w:szCs w:val="24"/>
              </w:rPr>
              <w:t>Name:</w:t>
            </w:r>
          </w:p>
        </w:tc>
        <w:tc>
          <w:tcPr>
            <w:tcW w:w="6181" w:type="dxa"/>
          </w:tcPr>
          <w:p w14:paraId="24CD5661" w14:textId="77777777" w:rsidR="00993F76" w:rsidRDefault="00993F76" w:rsidP="00C97500">
            <w:pPr>
              <w:spacing w:before="120" w:after="120"/>
              <w:rPr>
                <w:sz w:val="24"/>
                <w:szCs w:val="24"/>
              </w:rPr>
            </w:pPr>
          </w:p>
        </w:tc>
      </w:tr>
      <w:tr w:rsidR="00993F76" w14:paraId="44ED0280" w14:textId="77777777" w:rsidTr="00C97500">
        <w:tc>
          <w:tcPr>
            <w:tcW w:w="2835" w:type="dxa"/>
            <w:tcBorders>
              <w:top w:val="nil"/>
              <w:left w:val="nil"/>
              <w:bottom w:val="nil"/>
            </w:tcBorders>
          </w:tcPr>
          <w:p w14:paraId="272FCA35"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6F6D0886" w14:textId="77777777" w:rsidR="00993F76" w:rsidRDefault="00993F76" w:rsidP="00C97500">
            <w:pPr>
              <w:spacing w:before="120" w:after="120"/>
              <w:rPr>
                <w:sz w:val="24"/>
                <w:szCs w:val="24"/>
              </w:rPr>
            </w:pPr>
          </w:p>
        </w:tc>
      </w:tr>
      <w:tr w:rsidR="00993F76" w14:paraId="2E8D0F01" w14:textId="77777777" w:rsidTr="00C97500">
        <w:tc>
          <w:tcPr>
            <w:tcW w:w="2835" w:type="dxa"/>
            <w:tcBorders>
              <w:top w:val="nil"/>
              <w:left w:val="nil"/>
              <w:bottom w:val="nil"/>
            </w:tcBorders>
          </w:tcPr>
          <w:p w14:paraId="5385D239" w14:textId="77777777" w:rsidR="00993F76" w:rsidRPr="00993F76" w:rsidRDefault="00993F76" w:rsidP="00C97500">
            <w:pPr>
              <w:spacing w:before="120" w:after="120"/>
              <w:rPr>
                <w:b/>
                <w:sz w:val="24"/>
                <w:szCs w:val="24"/>
              </w:rPr>
            </w:pPr>
            <w:r>
              <w:rPr>
                <w:b/>
                <w:sz w:val="24"/>
                <w:szCs w:val="24"/>
              </w:rPr>
              <w:t>Date:</w:t>
            </w:r>
          </w:p>
        </w:tc>
        <w:tc>
          <w:tcPr>
            <w:tcW w:w="6181" w:type="dxa"/>
          </w:tcPr>
          <w:p w14:paraId="4FDEB9DC" w14:textId="77777777" w:rsidR="00993F76" w:rsidRDefault="00993F76" w:rsidP="00C97500">
            <w:pPr>
              <w:spacing w:before="120" w:after="120"/>
              <w:rPr>
                <w:sz w:val="24"/>
                <w:szCs w:val="24"/>
              </w:rPr>
            </w:pPr>
          </w:p>
        </w:tc>
      </w:tr>
    </w:tbl>
    <w:p w14:paraId="74856A48" w14:textId="77777777" w:rsidR="00993F76" w:rsidRDefault="00993F76" w:rsidP="0057576A">
      <w:pPr>
        <w:spacing w:after="120"/>
        <w:rPr>
          <w:sz w:val="24"/>
          <w:szCs w:val="24"/>
        </w:rPr>
      </w:pPr>
    </w:p>
    <w:p w14:paraId="628E10B0" w14:textId="77777777" w:rsidR="007C439D" w:rsidRDefault="007C439D" w:rsidP="007C439D">
      <w:pPr>
        <w:rPr>
          <w:sz w:val="24"/>
          <w:szCs w:val="24"/>
        </w:rPr>
      </w:pPr>
      <w:r>
        <w:rPr>
          <w:rFonts w:cs="Arial"/>
          <w:bCs/>
          <w:noProof/>
          <w:sz w:val="24"/>
          <w:szCs w:val="24"/>
        </w:rPr>
        <mc:AlternateContent>
          <mc:Choice Requires="wps">
            <w:drawing>
              <wp:anchor distT="0" distB="0" distL="114300" distR="114300" simplePos="0" relativeHeight="251689984" behindDoc="0" locked="0" layoutInCell="1" allowOverlap="1" wp14:anchorId="6D669FFC" wp14:editId="15148542">
                <wp:simplePos x="0" y="0"/>
                <wp:positionH relativeFrom="margin">
                  <wp:posOffset>-236220</wp:posOffset>
                </wp:positionH>
                <wp:positionV relativeFrom="paragraph">
                  <wp:posOffset>178435</wp:posOffset>
                </wp:positionV>
                <wp:extent cx="1958340" cy="2369820"/>
                <wp:effectExtent l="0" t="0" r="22860" b="11430"/>
                <wp:wrapNone/>
                <wp:docPr id="200486607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2369820"/>
                        </a:xfrm>
                        <a:prstGeom prst="rect">
                          <a:avLst/>
                        </a:prstGeom>
                        <a:solidFill>
                          <a:schemeClr val="lt1"/>
                        </a:solidFill>
                        <a:ln w="6350">
                          <a:solidFill>
                            <a:prstClr val="black"/>
                          </a:solidFill>
                        </a:ln>
                      </wps:spPr>
                      <wps:txbx>
                        <w:txbxContent>
                          <w:p w14:paraId="4CE058B9" w14:textId="77777777" w:rsidR="007C439D" w:rsidRDefault="007C439D" w:rsidP="007C439D">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9FFC" id="_x0000_s1051" type="#_x0000_t202" alt="&quot;&quot;" style="position:absolute;margin-left:-18.6pt;margin-top:14.05pt;width:154.2pt;height:186.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" fillcolor="white [3201]" strokeweight=".5pt">
                <v:textbox>
                  <w:txbxContent>
                    <w:p w14:paraId="4CE058B9" w14:textId="77777777" w:rsidR="007C439D" w:rsidRDefault="007C439D" w:rsidP="007C439D">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91008" behindDoc="0" locked="0" layoutInCell="1" allowOverlap="1" wp14:anchorId="4F48DF03" wp14:editId="39A04C1C">
                <wp:simplePos x="0" y="0"/>
                <wp:positionH relativeFrom="column">
                  <wp:posOffset>4069080</wp:posOffset>
                </wp:positionH>
                <wp:positionV relativeFrom="paragraph">
                  <wp:posOffset>178435</wp:posOffset>
                </wp:positionV>
                <wp:extent cx="1996440" cy="2400300"/>
                <wp:effectExtent l="0" t="0" r="22860" b="19050"/>
                <wp:wrapNone/>
                <wp:docPr id="102669099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2400300"/>
                        </a:xfrm>
                        <a:prstGeom prst="rect">
                          <a:avLst/>
                        </a:prstGeom>
                        <a:solidFill>
                          <a:schemeClr val="lt1"/>
                        </a:solidFill>
                        <a:ln w="6350">
                          <a:solidFill>
                            <a:prstClr val="black"/>
                          </a:solidFill>
                        </a:ln>
                      </wps:spPr>
                      <wps:txbx>
                        <w:txbxContent>
                          <w:p w14:paraId="226DAC09" w14:textId="77777777" w:rsidR="007C439D" w:rsidRDefault="007C439D" w:rsidP="007C439D">
                            <w:pPr>
                              <w:rPr>
                                <w:b/>
                                <w:bCs/>
                                <w:sz w:val="24"/>
                                <w:szCs w:val="24"/>
                              </w:rPr>
                            </w:pPr>
                            <w:r w:rsidRPr="000300C9">
                              <w:rPr>
                                <w:b/>
                                <w:bCs/>
                                <w:sz w:val="24"/>
                                <w:szCs w:val="24"/>
                              </w:rPr>
                              <w:t>IMPORTANT</w:t>
                            </w:r>
                          </w:p>
                          <w:p w14:paraId="646D99FA" w14:textId="77777777" w:rsidR="007C439D" w:rsidRPr="006D1432" w:rsidRDefault="007C439D" w:rsidP="007C439D">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w:t>
                            </w:r>
                            <w:r w:rsidRPr="00993F76">
                              <w:rPr>
                                <w:b/>
                                <w:sz w:val="24"/>
                                <w:szCs w:val="24"/>
                              </w:rPr>
                              <w:t xml:space="preserve"> </w:t>
                            </w:r>
                            <w:r w:rsidRPr="006D1432">
                              <w:rPr>
                                <w:b/>
                                <w:sz w:val="22"/>
                                <w:szCs w:val="22"/>
                              </w:rPr>
                              <w:t>Authority has granted approval or conditional</w:t>
                            </w:r>
                            <w:r w:rsidRPr="00993F76">
                              <w:rPr>
                                <w:b/>
                                <w:sz w:val="24"/>
                                <w:szCs w:val="24"/>
                              </w:rPr>
                              <w:t xml:space="preserve"> </w:t>
                            </w:r>
                            <w:r w:rsidRPr="006D1432">
                              <w:rPr>
                                <w:b/>
                                <w:sz w:val="22"/>
                                <w:szCs w:val="22"/>
                              </w:rPr>
                              <w:t>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8DF03" id="_x0000_s1052" type="#_x0000_t202" alt="&quot;&quot;" style="position:absolute;margin-left:320.4pt;margin-top:14.05pt;width:157.2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fCOgIAAIU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" fillcolor="white [3201]" strokeweight=".5pt">
                <v:textbox>
                  <w:txbxContent>
                    <w:p w14:paraId="226DAC09" w14:textId="77777777" w:rsidR="007C439D" w:rsidRDefault="007C439D" w:rsidP="007C439D">
                      <w:pPr>
                        <w:rPr>
                          <w:b/>
                          <w:bCs/>
                          <w:sz w:val="24"/>
                          <w:szCs w:val="24"/>
                        </w:rPr>
                      </w:pPr>
                      <w:r w:rsidRPr="000300C9">
                        <w:rPr>
                          <w:b/>
                          <w:bCs/>
                          <w:sz w:val="24"/>
                          <w:szCs w:val="24"/>
                        </w:rPr>
                        <w:t>IMPORTANT</w:t>
                      </w:r>
                    </w:p>
                    <w:p w14:paraId="646D99FA" w14:textId="77777777" w:rsidR="007C439D" w:rsidRPr="006D1432" w:rsidRDefault="007C439D" w:rsidP="007C439D">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w:t>
                      </w:r>
                      <w:r w:rsidRPr="00993F76">
                        <w:rPr>
                          <w:b/>
                          <w:sz w:val="24"/>
                          <w:szCs w:val="24"/>
                        </w:rPr>
                        <w:t xml:space="preserve"> </w:t>
                      </w:r>
                      <w:r w:rsidRPr="006D1432">
                        <w:rPr>
                          <w:b/>
                          <w:sz w:val="22"/>
                          <w:szCs w:val="22"/>
                        </w:rPr>
                        <w:t>Authority has granted approval or conditional</w:t>
                      </w:r>
                      <w:r w:rsidRPr="00993F76">
                        <w:rPr>
                          <w:b/>
                          <w:sz w:val="24"/>
                          <w:szCs w:val="24"/>
                        </w:rPr>
                        <w:t xml:space="preserve"> </w:t>
                      </w:r>
                      <w:r w:rsidRPr="006D1432">
                        <w:rPr>
                          <w:b/>
                          <w:sz w:val="22"/>
                          <w:szCs w:val="22"/>
                        </w:rPr>
                        <w:t>approval.</w:t>
                      </w:r>
                    </w:p>
                  </w:txbxContent>
                </v:textbox>
              </v:shape>
            </w:pict>
          </mc:Fallback>
        </mc:AlternateContent>
      </w:r>
    </w:p>
    <w:p w14:paraId="7F232DF7" w14:textId="77777777" w:rsidR="007C439D" w:rsidRDefault="007C439D" w:rsidP="007C439D">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03A74A81" w14:textId="77777777" w:rsidR="007C439D" w:rsidRDefault="007C439D" w:rsidP="007C439D">
      <w:pPr>
        <w:rPr>
          <w:rFonts w:cs="Arial"/>
          <w:bCs/>
          <w:sz w:val="24"/>
          <w:szCs w:val="24"/>
        </w:rPr>
      </w:pPr>
    </w:p>
    <w:p w14:paraId="43E1EE63" w14:textId="77777777" w:rsidR="007C439D" w:rsidRDefault="007C439D" w:rsidP="007C439D">
      <w:pPr>
        <w:rPr>
          <w:rFonts w:cs="Arial"/>
          <w:bCs/>
          <w:sz w:val="24"/>
          <w:szCs w:val="24"/>
        </w:rPr>
      </w:pPr>
    </w:p>
    <w:p w14:paraId="4D83164B" w14:textId="77777777" w:rsidR="007C439D"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38FB1C47" w14:textId="77777777" w:rsidR="007C439D" w:rsidRDefault="007C439D" w:rsidP="007C439D">
      <w:pPr>
        <w:rPr>
          <w:rFonts w:cs="Arial"/>
          <w:bCs/>
          <w:sz w:val="24"/>
          <w:szCs w:val="24"/>
        </w:rPr>
      </w:pPr>
    </w:p>
    <w:p w14:paraId="1478B240" w14:textId="77777777" w:rsidR="007C439D" w:rsidRPr="000300C9" w:rsidRDefault="007C439D" w:rsidP="007C439D">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755B0EA6" w14:textId="77777777" w:rsidR="007C439D" w:rsidRDefault="007C439D" w:rsidP="007C439D">
      <w:pPr>
        <w:rPr>
          <w:sz w:val="24"/>
          <w:szCs w:val="24"/>
        </w:rPr>
      </w:pPr>
    </w:p>
    <w:p w14:paraId="414DE87F" w14:textId="77777777" w:rsidR="007C439D" w:rsidRDefault="007C439D" w:rsidP="007C4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64DD2315" w14:textId="77777777" w:rsidR="007C439D" w:rsidRDefault="007C439D" w:rsidP="007C439D">
      <w:pPr>
        <w:rPr>
          <w:sz w:val="24"/>
          <w:szCs w:val="24"/>
        </w:rPr>
      </w:pPr>
    </w:p>
    <w:p w14:paraId="1297B965" w14:textId="77777777" w:rsidR="007C439D" w:rsidRDefault="007C439D" w:rsidP="007C439D">
      <w:pPr>
        <w:rPr>
          <w:sz w:val="24"/>
          <w:szCs w:val="24"/>
        </w:rPr>
      </w:pPr>
    </w:p>
    <w:p w14:paraId="61B00638" w14:textId="77777777" w:rsidR="007C439D" w:rsidRDefault="007C439D" w:rsidP="007C439D">
      <w:pPr>
        <w:rPr>
          <w:sz w:val="24"/>
          <w:szCs w:val="24"/>
        </w:rPr>
      </w:pPr>
    </w:p>
    <w:p w14:paraId="38EB8AD4" w14:textId="77777777" w:rsidR="007C439D" w:rsidRDefault="007C439D" w:rsidP="007C439D">
      <w:pPr>
        <w:rPr>
          <w:sz w:val="24"/>
          <w:szCs w:val="24"/>
        </w:rPr>
      </w:pPr>
    </w:p>
    <w:p w14:paraId="3F39C3DA" w14:textId="77777777" w:rsidR="007C439D" w:rsidRDefault="007C439D" w:rsidP="007C439D">
      <w:pPr>
        <w:rPr>
          <w:sz w:val="24"/>
          <w:szCs w:val="24"/>
        </w:rPr>
      </w:pPr>
    </w:p>
    <w:p w14:paraId="261B5E0F" w14:textId="77777777" w:rsidR="007C439D" w:rsidRDefault="007C439D" w:rsidP="007C439D">
      <w:pPr>
        <w:rPr>
          <w:sz w:val="24"/>
          <w:szCs w:val="24"/>
        </w:rPr>
      </w:pPr>
    </w:p>
    <w:p w14:paraId="02F43374" w14:textId="77777777" w:rsidR="007C439D" w:rsidRDefault="007C439D" w:rsidP="007C439D">
      <w:pPr>
        <w:rPr>
          <w:sz w:val="24"/>
          <w:szCs w:val="24"/>
        </w:rPr>
      </w:pPr>
    </w:p>
    <w:p w14:paraId="3F9AC4CB" w14:textId="77777777" w:rsidR="00993F76" w:rsidRDefault="00993F76" w:rsidP="00993F76">
      <w:pPr>
        <w:rPr>
          <w:sz w:val="24"/>
          <w:szCs w:val="24"/>
        </w:rPr>
      </w:pPr>
    </w:p>
    <w:p w14:paraId="545CEC28" w14:textId="0410FB2A" w:rsidR="00993F76" w:rsidRDefault="00993F76" w:rsidP="00993F76">
      <w:pPr>
        <w:rPr>
          <w:sz w:val="24"/>
          <w:szCs w:val="24"/>
        </w:rPr>
      </w:pPr>
      <w:r w:rsidRPr="00993F76">
        <w:rPr>
          <w:sz w:val="24"/>
          <w:szCs w:val="24"/>
        </w:rPr>
        <w:t xml:space="preserve">Please see </w:t>
      </w:r>
      <w:hyperlink r:id="rId25" w:history="1">
        <w:r w:rsidRPr="00993F76">
          <w:rPr>
            <w:rStyle w:val="Hyperlink"/>
            <w:sz w:val="24"/>
            <w:szCs w:val="24"/>
          </w:rPr>
          <w:t>link</w:t>
        </w:r>
      </w:hyperlink>
      <w:r w:rsidRPr="00993F76">
        <w:rPr>
          <w:sz w:val="24"/>
          <w:szCs w:val="24"/>
        </w:rPr>
        <w:t xml:space="preserve"> for FSS Privacy Statement.</w:t>
      </w:r>
    </w:p>
    <w:p w14:paraId="0BDC98F2" w14:textId="77777777" w:rsidR="00993F76" w:rsidRDefault="00993F76">
      <w:pPr>
        <w:rPr>
          <w:sz w:val="24"/>
          <w:szCs w:val="24"/>
        </w:rPr>
      </w:pPr>
      <w:r>
        <w:rPr>
          <w:sz w:val="24"/>
          <w:szCs w:val="24"/>
        </w:rPr>
        <w:br w:type="page"/>
      </w:r>
    </w:p>
    <w:p w14:paraId="28E42A4C" w14:textId="712487DC" w:rsidR="00993F76" w:rsidRPr="00D37D07" w:rsidRDefault="00993F76" w:rsidP="00D91316">
      <w:pPr>
        <w:pStyle w:val="Heading1"/>
        <w:numPr>
          <w:ilvl w:val="0"/>
          <w:numId w:val="0"/>
        </w:numPr>
      </w:pPr>
      <w:r w:rsidRPr="00D37D07">
        <w:t>Appendix 1</w:t>
      </w:r>
      <w:r w:rsidR="00D91316">
        <w:t xml:space="preserve"> – Categories of Food Establishments</w:t>
      </w:r>
    </w:p>
    <w:p w14:paraId="543769CB" w14:textId="77777777" w:rsidR="00993F76" w:rsidRDefault="00993F76" w:rsidP="00993F76">
      <w:pPr>
        <w:rPr>
          <w:sz w:val="24"/>
          <w:szCs w:val="24"/>
        </w:rPr>
      </w:pPr>
    </w:p>
    <w:p w14:paraId="0D770640" w14:textId="77777777" w:rsidR="00993F76" w:rsidRPr="00724487" w:rsidRDefault="00993F76" w:rsidP="00993F76">
      <w:pPr>
        <w:rPr>
          <w:b/>
          <w:sz w:val="24"/>
          <w:szCs w:val="24"/>
        </w:rPr>
      </w:pPr>
      <w:r w:rsidRPr="00724487">
        <w:rPr>
          <w:b/>
          <w:sz w:val="24"/>
          <w:szCs w:val="24"/>
        </w:rPr>
        <w:t>Section 0: General activity establishments</w:t>
      </w:r>
    </w:p>
    <w:p w14:paraId="2A377EF2"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Cold store (</w:t>
      </w:r>
      <w:r w:rsidRPr="00E06F55">
        <w:rPr>
          <w:rFonts w:cs="Arial"/>
          <w:sz w:val="24"/>
          <w:szCs w:val="24"/>
        </w:rPr>
        <w:t>Independent,</w:t>
      </w:r>
      <w:r w:rsidRPr="00E06F55">
        <w:rPr>
          <w:rFonts w:cs="Arial"/>
          <w:spacing w:val="-3"/>
          <w:sz w:val="24"/>
          <w:szCs w:val="24"/>
        </w:rPr>
        <w:t xml:space="preserve"> </w:t>
      </w:r>
      <w:r w:rsidRPr="00E06F55">
        <w:rPr>
          <w:rFonts w:cs="Arial"/>
          <w:sz w:val="24"/>
          <w:szCs w:val="24"/>
        </w:rPr>
        <w:t>stand-alone)</w:t>
      </w:r>
    </w:p>
    <w:p w14:paraId="2E0DDE82"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Re-wrapping and re-packaging establishment (Independent,</w:t>
      </w:r>
      <w:r w:rsidRPr="00E06F55">
        <w:rPr>
          <w:rFonts w:cs="Arial"/>
          <w:spacing w:val="-3"/>
          <w:sz w:val="24"/>
          <w:szCs w:val="24"/>
        </w:rPr>
        <w:t xml:space="preserve"> </w:t>
      </w:r>
      <w:r w:rsidRPr="00E06F55">
        <w:rPr>
          <w:rFonts w:cs="Arial"/>
          <w:sz w:val="24"/>
          <w:szCs w:val="24"/>
        </w:rPr>
        <w:t>stand-alone)</w:t>
      </w:r>
    </w:p>
    <w:p w14:paraId="651DFDD6"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14:paraId="4A9FE810" w14:textId="77777777"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Reefer vessel</w:t>
      </w:r>
    </w:p>
    <w:p w14:paraId="7396882C" w14:textId="77777777" w:rsidR="00993F76" w:rsidRPr="00E06F55" w:rsidRDefault="00993F76" w:rsidP="00993F76">
      <w:pPr>
        <w:widowControl w:val="0"/>
        <w:tabs>
          <w:tab w:val="left" w:pos="1221"/>
        </w:tabs>
        <w:autoSpaceDE w:val="0"/>
        <w:autoSpaceDN w:val="0"/>
        <w:rPr>
          <w:rFonts w:cs="Arial"/>
          <w:sz w:val="24"/>
          <w:szCs w:val="24"/>
        </w:rPr>
      </w:pPr>
    </w:p>
    <w:p w14:paraId="70F3026F" w14:textId="77777777" w:rsidR="00993F76" w:rsidRPr="00724487" w:rsidRDefault="00993F76" w:rsidP="00993F76">
      <w:pPr>
        <w:rPr>
          <w:b/>
          <w:sz w:val="24"/>
          <w:szCs w:val="24"/>
        </w:rPr>
      </w:pPr>
      <w:r w:rsidRPr="00724487">
        <w:rPr>
          <w:b/>
          <w:sz w:val="24"/>
          <w:szCs w:val="24"/>
        </w:rPr>
        <w:t>Section I: Meat of domestic ungulates</w:t>
      </w:r>
    </w:p>
    <w:p w14:paraId="35B13F4E"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14:paraId="6BD66B39"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1BDC6C62" w14:textId="77777777" w:rsidR="00993F76" w:rsidRPr="00E06F55" w:rsidRDefault="00993F76" w:rsidP="00993F76">
      <w:pPr>
        <w:widowControl w:val="0"/>
        <w:tabs>
          <w:tab w:val="left" w:pos="1275"/>
        </w:tabs>
        <w:autoSpaceDE w:val="0"/>
        <w:autoSpaceDN w:val="0"/>
        <w:rPr>
          <w:rFonts w:cs="Arial"/>
          <w:sz w:val="24"/>
          <w:szCs w:val="24"/>
        </w:rPr>
      </w:pPr>
    </w:p>
    <w:p w14:paraId="7236BD0C" w14:textId="77777777" w:rsidR="00993F76" w:rsidRPr="00724487" w:rsidRDefault="00993F76" w:rsidP="00993F76">
      <w:pPr>
        <w:rPr>
          <w:b/>
          <w:sz w:val="24"/>
          <w:szCs w:val="24"/>
        </w:rPr>
      </w:pPr>
      <w:r w:rsidRPr="00724487">
        <w:rPr>
          <w:b/>
          <w:sz w:val="24"/>
          <w:szCs w:val="24"/>
        </w:rPr>
        <w:t>Section II: Meat from poultry and lagomorphs</w:t>
      </w:r>
    </w:p>
    <w:p w14:paraId="38FF6035"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14:paraId="381AABFE" w14:textId="77777777" w:rsidR="00993F76"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724507D6" w14:textId="77777777" w:rsidR="00993F76" w:rsidRPr="00E06F55" w:rsidRDefault="00993F76" w:rsidP="00993F76">
      <w:pPr>
        <w:widowControl w:val="0"/>
        <w:tabs>
          <w:tab w:val="left" w:pos="1265"/>
        </w:tabs>
        <w:autoSpaceDE w:val="0"/>
        <w:autoSpaceDN w:val="0"/>
        <w:rPr>
          <w:rFonts w:cs="Arial"/>
          <w:sz w:val="24"/>
          <w:szCs w:val="24"/>
        </w:rPr>
      </w:pPr>
    </w:p>
    <w:p w14:paraId="5D4A9167" w14:textId="77777777"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III: Meat of farmed game</w:t>
      </w:r>
    </w:p>
    <w:p w14:paraId="10B91595"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14:paraId="277D9D98" w14:textId="77777777" w:rsidR="00993F76" w:rsidRDefault="00993F76" w:rsidP="00993F76">
      <w:pPr>
        <w:pStyle w:val="ListParagraph"/>
        <w:widowControl w:val="0"/>
        <w:numPr>
          <w:ilvl w:val="0"/>
          <w:numId w:val="8"/>
        </w:numPr>
        <w:tabs>
          <w:tab w:val="left" w:pos="1270"/>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191386FE" w14:textId="77777777" w:rsidR="00993F76" w:rsidRPr="00E06F55" w:rsidRDefault="00993F76" w:rsidP="00993F76">
      <w:pPr>
        <w:widowControl w:val="0"/>
        <w:tabs>
          <w:tab w:val="left" w:pos="1270"/>
        </w:tabs>
        <w:autoSpaceDE w:val="0"/>
        <w:autoSpaceDN w:val="0"/>
        <w:rPr>
          <w:rFonts w:cs="Arial"/>
          <w:sz w:val="24"/>
          <w:szCs w:val="24"/>
        </w:rPr>
      </w:pPr>
    </w:p>
    <w:p w14:paraId="1D2E8FA6" w14:textId="77777777" w:rsidR="00993F76" w:rsidRPr="00724487" w:rsidRDefault="00993F76" w:rsidP="00993F76">
      <w:pPr>
        <w:rPr>
          <w:rFonts w:cs="Arial"/>
          <w:b/>
          <w:sz w:val="24"/>
          <w:szCs w:val="24"/>
        </w:rPr>
      </w:pPr>
      <w:r w:rsidRPr="00724487">
        <w:rPr>
          <w:rFonts w:cs="Arial"/>
          <w:b/>
          <w:sz w:val="24"/>
          <w:szCs w:val="24"/>
        </w:rPr>
        <w:t>Section</w:t>
      </w:r>
      <w:r w:rsidRPr="00724487">
        <w:rPr>
          <w:b/>
          <w:sz w:val="24"/>
          <w:szCs w:val="24"/>
        </w:rPr>
        <w:t xml:space="preserve"> IV: Wild game meat</w:t>
      </w:r>
    </w:p>
    <w:p w14:paraId="1E4990D3" w14:textId="77777777"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Collection centre</w:t>
      </w:r>
      <w:r w:rsidRPr="00E06F55">
        <w:rPr>
          <w:rFonts w:cs="Arial"/>
          <w:spacing w:val="-2"/>
          <w:sz w:val="24"/>
          <w:szCs w:val="24"/>
        </w:rPr>
        <w:t xml:space="preserve"> </w:t>
      </w:r>
      <w:r w:rsidRPr="00E06F55">
        <w:rPr>
          <w:rFonts w:cs="Arial"/>
          <w:sz w:val="24"/>
          <w:szCs w:val="24"/>
        </w:rPr>
        <w:t>(voluntarily)</w:t>
      </w:r>
    </w:p>
    <w:p w14:paraId="0745A701" w14:textId="77777777"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Game-handling</w:t>
      </w:r>
      <w:r w:rsidRPr="00E06F55">
        <w:rPr>
          <w:rFonts w:cs="Arial"/>
          <w:spacing w:val="-1"/>
          <w:sz w:val="24"/>
          <w:szCs w:val="24"/>
        </w:rPr>
        <w:t xml:space="preserve"> </w:t>
      </w:r>
      <w:r w:rsidRPr="00E06F55">
        <w:rPr>
          <w:rFonts w:cs="Arial"/>
          <w:sz w:val="24"/>
          <w:szCs w:val="24"/>
        </w:rPr>
        <w:t>establishment</w:t>
      </w:r>
    </w:p>
    <w:p w14:paraId="16247542"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0FB318AE" w14:textId="77777777" w:rsidR="00993F76" w:rsidRPr="00E06F55" w:rsidRDefault="00993F76" w:rsidP="00993F76">
      <w:pPr>
        <w:widowControl w:val="0"/>
        <w:tabs>
          <w:tab w:val="left" w:pos="1275"/>
        </w:tabs>
        <w:autoSpaceDE w:val="0"/>
        <w:autoSpaceDN w:val="0"/>
        <w:rPr>
          <w:rFonts w:cs="Arial"/>
          <w:sz w:val="24"/>
          <w:szCs w:val="24"/>
        </w:rPr>
      </w:pPr>
    </w:p>
    <w:p w14:paraId="64C68B6C" w14:textId="77777777" w:rsidR="00993F76" w:rsidRPr="00724487" w:rsidRDefault="00993F76" w:rsidP="00993F76">
      <w:pPr>
        <w:rPr>
          <w:b/>
          <w:sz w:val="24"/>
          <w:szCs w:val="24"/>
        </w:rPr>
      </w:pPr>
      <w:r w:rsidRPr="00724487">
        <w:rPr>
          <w:b/>
          <w:sz w:val="24"/>
          <w:szCs w:val="24"/>
        </w:rPr>
        <w:t>Section V: Minced meat, meat preparations and mechanically separated meat</w:t>
      </w:r>
    </w:p>
    <w:p w14:paraId="2FDFA1A0" w14:textId="77777777" w:rsidR="00993F76" w:rsidRPr="00E06F55" w:rsidRDefault="00993F76" w:rsidP="00993F76">
      <w:pPr>
        <w:pStyle w:val="ListParagraph"/>
        <w:widowControl w:val="0"/>
        <w:numPr>
          <w:ilvl w:val="0"/>
          <w:numId w:val="8"/>
        </w:numPr>
        <w:tabs>
          <w:tab w:val="left" w:pos="1264"/>
        </w:tabs>
        <w:autoSpaceDE w:val="0"/>
        <w:autoSpaceDN w:val="0"/>
        <w:ind w:left="714" w:hanging="357"/>
        <w:rPr>
          <w:rFonts w:ascii="Wingdings" w:hAnsi="Wingdings"/>
          <w:sz w:val="24"/>
          <w:szCs w:val="24"/>
        </w:rPr>
      </w:pPr>
      <w:r w:rsidRPr="00E06F55">
        <w:rPr>
          <w:rFonts w:cs="Arial"/>
          <w:sz w:val="24"/>
          <w:szCs w:val="24"/>
        </w:rPr>
        <w:t>Minced meat</w:t>
      </w:r>
      <w:r w:rsidRPr="00E06F55">
        <w:rPr>
          <w:rFonts w:cs="Arial"/>
          <w:spacing w:val="-1"/>
          <w:sz w:val="24"/>
          <w:szCs w:val="24"/>
        </w:rPr>
        <w:t xml:space="preserve"> </w:t>
      </w:r>
      <w:r w:rsidRPr="00E06F55">
        <w:rPr>
          <w:rFonts w:cs="Arial"/>
          <w:sz w:val="24"/>
          <w:szCs w:val="24"/>
        </w:rPr>
        <w:t>establishment</w:t>
      </w:r>
    </w:p>
    <w:p w14:paraId="3148467A" w14:textId="77777777" w:rsidR="00993F76" w:rsidRPr="00E06F55"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sz w:val="24"/>
          <w:szCs w:val="24"/>
        </w:rPr>
        <w:t>Meat preparation</w:t>
      </w:r>
      <w:r w:rsidRPr="00E06F55">
        <w:rPr>
          <w:spacing w:val="-1"/>
          <w:sz w:val="24"/>
          <w:szCs w:val="24"/>
        </w:rPr>
        <w:t xml:space="preserve"> </w:t>
      </w:r>
      <w:r w:rsidRPr="00E06F55">
        <w:rPr>
          <w:sz w:val="24"/>
          <w:szCs w:val="24"/>
        </w:rPr>
        <w:t>establishment</w:t>
      </w:r>
    </w:p>
    <w:p w14:paraId="3CC47782" w14:textId="77777777" w:rsidR="00993F76" w:rsidRPr="00E06F55"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sz w:val="24"/>
          <w:szCs w:val="24"/>
        </w:rPr>
        <w:t>Mechanically separated meat</w:t>
      </w:r>
      <w:r w:rsidRPr="00E06F55">
        <w:rPr>
          <w:spacing w:val="-3"/>
          <w:sz w:val="24"/>
          <w:szCs w:val="24"/>
        </w:rPr>
        <w:t xml:space="preserve"> </w:t>
      </w:r>
      <w:r w:rsidRPr="00E06F55">
        <w:rPr>
          <w:sz w:val="24"/>
          <w:szCs w:val="24"/>
        </w:rPr>
        <w:t>establishment</w:t>
      </w:r>
    </w:p>
    <w:p w14:paraId="5829911D" w14:textId="77777777" w:rsidR="00993F76" w:rsidRPr="00E06F55" w:rsidRDefault="00993F76" w:rsidP="00993F76">
      <w:pPr>
        <w:widowControl w:val="0"/>
        <w:tabs>
          <w:tab w:val="left" w:pos="1264"/>
        </w:tabs>
        <w:autoSpaceDE w:val="0"/>
        <w:autoSpaceDN w:val="0"/>
        <w:rPr>
          <w:rFonts w:cs="Arial"/>
          <w:sz w:val="24"/>
          <w:szCs w:val="24"/>
        </w:rPr>
      </w:pPr>
    </w:p>
    <w:p w14:paraId="4DB0EC09" w14:textId="77777777"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VI: Meat products</w:t>
      </w:r>
    </w:p>
    <w:p w14:paraId="175C01B2" w14:textId="77777777" w:rsidR="00993F76" w:rsidRPr="00E06F55" w:rsidRDefault="00993F76" w:rsidP="00993F76">
      <w:pPr>
        <w:pStyle w:val="ListParagraph"/>
        <w:widowControl w:val="0"/>
        <w:numPr>
          <w:ilvl w:val="0"/>
          <w:numId w:val="8"/>
        </w:numPr>
        <w:tabs>
          <w:tab w:val="left" w:pos="1256"/>
        </w:tabs>
        <w:autoSpaceDE w:val="0"/>
        <w:autoSpaceDN w:val="0"/>
        <w:ind w:left="714" w:hanging="357"/>
        <w:rPr>
          <w:rFonts w:cs="Arial"/>
          <w:sz w:val="24"/>
          <w:szCs w:val="24"/>
        </w:rPr>
      </w:pPr>
      <w:r w:rsidRPr="00E06F55">
        <w:rPr>
          <w:sz w:val="24"/>
          <w:szCs w:val="24"/>
        </w:rPr>
        <w:t>Processing</w:t>
      </w:r>
      <w:r w:rsidRPr="00E06F55">
        <w:rPr>
          <w:spacing w:val="-1"/>
          <w:sz w:val="24"/>
          <w:szCs w:val="24"/>
        </w:rPr>
        <w:t xml:space="preserve"> </w:t>
      </w:r>
      <w:r w:rsidRPr="00E06F55">
        <w:rPr>
          <w:sz w:val="24"/>
          <w:szCs w:val="24"/>
        </w:rPr>
        <w:t>plant</w:t>
      </w:r>
    </w:p>
    <w:p w14:paraId="3FB9B6C5" w14:textId="77777777" w:rsidR="00993F76" w:rsidRPr="00E06F55" w:rsidRDefault="00993F76" w:rsidP="00993F76">
      <w:pPr>
        <w:widowControl w:val="0"/>
        <w:tabs>
          <w:tab w:val="left" w:pos="1256"/>
        </w:tabs>
        <w:autoSpaceDE w:val="0"/>
        <w:autoSpaceDN w:val="0"/>
        <w:rPr>
          <w:rFonts w:cs="Arial"/>
          <w:sz w:val="24"/>
          <w:szCs w:val="24"/>
        </w:rPr>
      </w:pPr>
    </w:p>
    <w:p w14:paraId="52A58ABE" w14:textId="77777777"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VII: Live bivalve molluscs</w:t>
      </w:r>
    </w:p>
    <w:p w14:paraId="33C8796F"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Dispatch</w:t>
      </w:r>
      <w:r w:rsidRPr="00E06F55">
        <w:rPr>
          <w:spacing w:val="-1"/>
          <w:sz w:val="24"/>
          <w:szCs w:val="24"/>
        </w:rPr>
        <w:t xml:space="preserve"> </w:t>
      </w:r>
      <w:r w:rsidRPr="00E06F55">
        <w:rPr>
          <w:sz w:val="24"/>
          <w:szCs w:val="24"/>
        </w:rPr>
        <w:t>centre</w:t>
      </w:r>
    </w:p>
    <w:p w14:paraId="2CE76C12"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Purification</w:t>
      </w:r>
      <w:r w:rsidRPr="00E06F55">
        <w:rPr>
          <w:spacing w:val="-2"/>
          <w:sz w:val="24"/>
          <w:szCs w:val="24"/>
        </w:rPr>
        <w:t xml:space="preserve"> </w:t>
      </w:r>
      <w:r w:rsidRPr="00E06F55">
        <w:rPr>
          <w:sz w:val="24"/>
          <w:szCs w:val="24"/>
        </w:rPr>
        <w:t>centre</w:t>
      </w:r>
    </w:p>
    <w:p w14:paraId="4529B2B9" w14:textId="77777777" w:rsidR="00993F76" w:rsidRPr="00E06F55" w:rsidRDefault="00993F76" w:rsidP="00993F76">
      <w:pPr>
        <w:widowControl w:val="0"/>
        <w:tabs>
          <w:tab w:val="left" w:pos="1221"/>
        </w:tabs>
        <w:autoSpaceDE w:val="0"/>
        <w:autoSpaceDN w:val="0"/>
        <w:rPr>
          <w:rFonts w:cs="Arial"/>
          <w:sz w:val="24"/>
          <w:szCs w:val="24"/>
        </w:rPr>
      </w:pPr>
    </w:p>
    <w:p w14:paraId="6BBA4848" w14:textId="77777777" w:rsidR="00993F76" w:rsidRPr="00724487" w:rsidRDefault="00993F76" w:rsidP="00993F76">
      <w:pPr>
        <w:rPr>
          <w:b/>
          <w:sz w:val="24"/>
          <w:szCs w:val="24"/>
        </w:rPr>
      </w:pPr>
      <w:r w:rsidRPr="00724487">
        <w:rPr>
          <w:b/>
          <w:sz w:val="24"/>
          <w:szCs w:val="24"/>
        </w:rPr>
        <w:t>Section VIII: Fishery products</w:t>
      </w:r>
    </w:p>
    <w:p w14:paraId="6473F3A1"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Factory</w:t>
      </w:r>
      <w:r w:rsidRPr="00E06F55">
        <w:rPr>
          <w:rFonts w:cs="Arial"/>
          <w:spacing w:val="-1"/>
          <w:sz w:val="24"/>
          <w:szCs w:val="24"/>
        </w:rPr>
        <w:t xml:space="preserve"> </w:t>
      </w:r>
      <w:r w:rsidRPr="00E06F55">
        <w:rPr>
          <w:rFonts w:cs="Arial"/>
          <w:sz w:val="24"/>
          <w:szCs w:val="24"/>
        </w:rPr>
        <w:t>vessel</w:t>
      </w:r>
    </w:p>
    <w:p w14:paraId="4F5662E5"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Freezing</w:t>
      </w:r>
      <w:r w:rsidRPr="00E06F55">
        <w:rPr>
          <w:rFonts w:cs="Arial"/>
          <w:spacing w:val="-1"/>
          <w:sz w:val="24"/>
          <w:szCs w:val="24"/>
        </w:rPr>
        <w:t xml:space="preserve"> </w:t>
      </w:r>
      <w:r w:rsidRPr="00E06F55">
        <w:rPr>
          <w:rFonts w:cs="Arial"/>
          <w:sz w:val="24"/>
          <w:szCs w:val="24"/>
        </w:rPr>
        <w:t>vessel</w:t>
      </w:r>
    </w:p>
    <w:p w14:paraId="401CCB40"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Fresh fishery products</w:t>
      </w:r>
      <w:r w:rsidRPr="00E06F55">
        <w:rPr>
          <w:rFonts w:cs="Arial"/>
          <w:spacing w:val="-1"/>
          <w:sz w:val="24"/>
          <w:szCs w:val="24"/>
        </w:rPr>
        <w:t xml:space="preserve"> </w:t>
      </w:r>
      <w:r w:rsidRPr="00E06F55">
        <w:rPr>
          <w:rFonts w:cs="Arial"/>
          <w:sz w:val="24"/>
          <w:szCs w:val="24"/>
        </w:rPr>
        <w:t>plant</w:t>
      </w:r>
    </w:p>
    <w:p w14:paraId="2BAE2AD8"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3AE7D14"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14:paraId="68015595"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Auction hall</w:t>
      </w:r>
    </w:p>
    <w:p w14:paraId="163D35DC" w14:textId="77777777"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Mechanically separated fishery products</w:t>
      </w:r>
      <w:r w:rsidRPr="00E06F55">
        <w:rPr>
          <w:rFonts w:cs="Arial"/>
          <w:spacing w:val="-2"/>
          <w:sz w:val="24"/>
          <w:szCs w:val="24"/>
        </w:rPr>
        <w:t xml:space="preserve"> </w:t>
      </w:r>
      <w:r w:rsidRPr="00E06F55">
        <w:rPr>
          <w:rFonts w:cs="Arial"/>
          <w:sz w:val="24"/>
          <w:szCs w:val="24"/>
        </w:rPr>
        <w:t>plant</w:t>
      </w:r>
    </w:p>
    <w:p w14:paraId="4547EEA5" w14:textId="77777777" w:rsidR="00993F76" w:rsidRDefault="00993F76" w:rsidP="00993F76">
      <w:pPr>
        <w:rPr>
          <w:rFonts w:cs="Arial"/>
          <w:sz w:val="24"/>
          <w:szCs w:val="24"/>
        </w:rPr>
      </w:pPr>
      <w:r>
        <w:rPr>
          <w:rFonts w:cs="Arial"/>
          <w:sz w:val="24"/>
          <w:szCs w:val="24"/>
        </w:rPr>
        <w:br w:type="page"/>
      </w:r>
    </w:p>
    <w:p w14:paraId="739B12D8" w14:textId="77777777" w:rsidR="00993F76" w:rsidRPr="00724487" w:rsidRDefault="00993F76" w:rsidP="00993F76">
      <w:pPr>
        <w:widowControl w:val="0"/>
        <w:tabs>
          <w:tab w:val="left" w:pos="1221"/>
        </w:tabs>
        <w:autoSpaceDE w:val="0"/>
        <w:autoSpaceDN w:val="0"/>
        <w:ind w:left="357"/>
        <w:rPr>
          <w:rFonts w:cs="Arial"/>
          <w:sz w:val="24"/>
          <w:szCs w:val="24"/>
        </w:rPr>
      </w:pPr>
    </w:p>
    <w:p w14:paraId="1F2EDFAF" w14:textId="77777777" w:rsidR="00993F76" w:rsidRPr="00724487" w:rsidRDefault="00993F76" w:rsidP="00993F76">
      <w:pPr>
        <w:rPr>
          <w:b/>
          <w:sz w:val="24"/>
          <w:szCs w:val="24"/>
        </w:rPr>
      </w:pPr>
      <w:r w:rsidRPr="00724487">
        <w:rPr>
          <w:b/>
          <w:sz w:val="24"/>
          <w:szCs w:val="24"/>
        </w:rPr>
        <w:t>Section IX: Colostrum, raw milk, colostrum-based and dairy products</w:t>
      </w:r>
    </w:p>
    <w:p w14:paraId="6447EFC0"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14:paraId="36C574EA"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022F884" w14:textId="77777777" w:rsidR="00993F76" w:rsidRPr="00E06F55" w:rsidRDefault="00993F76" w:rsidP="00993F76">
      <w:pPr>
        <w:widowControl w:val="0"/>
        <w:tabs>
          <w:tab w:val="left" w:pos="1275"/>
        </w:tabs>
        <w:autoSpaceDE w:val="0"/>
        <w:autoSpaceDN w:val="0"/>
        <w:ind w:left="924"/>
        <w:rPr>
          <w:rFonts w:cs="Arial"/>
          <w:sz w:val="24"/>
          <w:szCs w:val="24"/>
        </w:rPr>
      </w:pPr>
    </w:p>
    <w:p w14:paraId="68A4D30A" w14:textId="77777777" w:rsidR="00993F76" w:rsidRPr="00724487" w:rsidRDefault="00993F76" w:rsidP="00993F76">
      <w:pPr>
        <w:rPr>
          <w:b/>
          <w:sz w:val="24"/>
          <w:szCs w:val="24"/>
        </w:rPr>
      </w:pPr>
      <w:r w:rsidRPr="00724487">
        <w:rPr>
          <w:b/>
          <w:sz w:val="24"/>
          <w:szCs w:val="24"/>
        </w:rPr>
        <w:t>Section X: Egg and egg products</w:t>
      </w:r>
    </w:p>
    <w:p w14:paraId="164126D7"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Packing centre</w:t>
      </w:r>
    </w:p>
    <w:p w14:paraId="5C7BB16A" w14:textId="77777777" w:rsidR="00993F76" w:rsidRPr="00E06F55"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Liquid egg</w:t>
      </w:r>
      <w:r w:rsidRPr="00E06F55">
        <w:rPr>
          <w:rFonts w:cs="Arial"/>
          <w:spacing w:val="-2"/>
          <w:sz w:val="24"/>
          <w:szCs w:val="24"/>
        </w:rPr>
        <w:t xml:space="preserve"> </w:t>
      </w:r>
      <w:r w:rsidRPr="00E06F55">
        <w:rPr>
          <w:rFonts w:cs="Arial"/>
          <w:sz w:val="24"/>
          <w:szCs w:val="24"/>
        </w:rPr>
        <w:t>plant</w:t>
      </w:r>
    </w:p>
    <w:p w14:paraId="105208E7" w14:textId="77777777" w:rsidR="00993F76"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Processing</w:t>
      </w:r>
      <w:r w:rsidRPr="00E06F55">
        <w:rPr>
          <w:rFonts w:cs="Arial"/>
          <w:spacing w:val="-3"/>
          <w:sz w:val="24"/>
          <w:szCs w:val="24"/>
        </w:rPr>
        <w:t xml:space="preserve"> </w:t>
      </w:r>
      <w:r w:rsidRPr="00E06F55">
        <w:rPr>
          <w:rFonts w:cs="Arial"/>
          <w:sz w:val="24"/>
          <w:szCs w:val="24"/>
        </w:rPr>
        <w:t>plant</w:t>
      </w:r>
    </w:p>
    <w:p w14:paraId="362C2DC8" w14:textId="77777777" w:rsidR="00993F76" w:rsidRPr="00E06F55" w:rsidRDefault="00993F76" w:rsidP="00993F76">
      <w:pPr>
        <w:widowControl w:val="0"/>
        <w:tabs>
          <w:tab w:val="left" w:pos="1265"/>
        </w:tabs>
        <w:autoSpaceDE w:val="0"/>
        <w:autoSpaceDN w:val="0"/>
        <w:ind w:left="926"/>
        <w:rPr>
          <w:rFonts w:cs="Arial"/>
          <w:sz w:val="24"/>
          <w:szCs w:val="24"/>
        </w:rPr>
      </w:pPr>
    </w:p>
    <w:p w14:paraId="57E51D68" w14:textId="77777777" w:rsidR="00993F76" w:rsidRPr="00724487" w:rsidRDefault="00993F76" w:rsidP="00993F76">
      <w:pPr>
        <w:rPr>
          <w:b/>
          <w:sz w:val="24"/>
          <w:szCs w:val="24"/>
        </w:rPr>
      </w:pPr>
      <w:r w:rsidRPr="00724487">
        <w:rPr>
          <w:b/>
          <w:sz w:val="24"/>
          <w:szCs w:val="24"/>
        </w:rPr>
        <w:t>Section XI: Frogs' legs and snails</w:t>
      </w:r>
    </w:p>
    <w:p w14:paraId="0BA61120" w14:textId="77777777" w:rsidR="00993F76"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7CEBB324" w14:textId="77777777" w:rsidR="00993F76" w:rsidRPr="00E06F55" w:rsidRDefault="00993F76" w:rsidP="00993F76">
      <w:pPr>
        <w:widowControl w:val="0"/>
        <w:tabs>
          <w:tab w:val="left" w:pos="1283"/>
        </w:tabs>
        <w:autoSpaceDE w:val="0"/>
        <w:autoSpaceDN w:val="0"/>
        <w:ind w:left="924"/>
        <w:rPr>
          <w:rFonts w:cs="Arial"/>
          <w:sz w:val="24"/>
          <w:szCs w:val="24"/>
        </w:rPr>
      </w:pPr>
    </w:p>
    <w:p w14:paraId="794466F5" w14:textId="77777777" w:rsidR="00993F76" w:rsidRPr="00724487" w:rsidRDefault="00993F76" w:rsidP="00993F76">
      <w:pPr>
        <w:rPr>
          <w:b/>
          <w:sz w:val="24"/>
          <w:szCs w:val="24"/>
        </w:rPr>
      </w:pPr>
      <w:r w:rsidRPr="00724487">
        <w:rPr>
          <w:b/>
          <w:sz w:val="24"/>
          <w:szCs w:val="24"/>
        </w:rPr>
        <w:t>Section XII: Rendered animal fats and greaves</w:t>
      </w:r>
    </w:p>
    <w:p w14:paraId="502EC102" w14:textId="77777777"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14:paraId="2CAF5B3F"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E4C3A7B" w14:textId="77777777" w:rsidR="00993F76" w:rsidRPr="00E06F55" w:rsidRDefault="00993F76" w:rsidP="00993F76">
      <w:pPr>
        <w:widowControl w:val="0"/>
        <w:tabs>
          <w:tab w:val="left" w:pos="1275"/>
        </w:tabs>
        <w:autoSpaceDE w:val="0"/>
        <w:autoSpaceDN w:val="0"/>
        <w:ind w:left="924"/>
        <w:rPr>
          <w:rFonts w:cs="Arial"/>
          <w:sz w:val="24"/>
          <w:szCs w:val="24"/>
        </w:rPr>
      </w:pPr>
    </w:p>
    <w:p w14:paraId="2D6C5C2C" w14:textId="77777777" w:rsidR="00993F76" w:rsidRPr="00724487" w:rsidRDefault="00993F76" w:rsidP="00993F76">
      <w:pPr>
        <w:rPr>
          <w:b/>
          <w:sz w:val="24"/>
          <w:szCs w:val="24"/>
        </w:rPr>
      </w:pPr>
      <w:r w:rsidRPr="00724487">
        <w:rPr>
          <w:b/>
          <w:sz w:val="24"/>
          <w:szCs w:val="24"/>
        </w:rPr>
        <w:t>Section XIII: Treated stomach, bladders and intestines</w:t>
      </w:r>
    </w:p>
    <w:p w14:paraId="3118D582" w14:textId="77777777" w:rsidR="00993F76"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plants</w:t>
      </w:r>
    </w:p>
    <w:p w14:paraId="20C3A7AE" w14:textId="77777777" w:rsidR="00993F76" w:rsidRPr="00E06F55" w:rsidRDefault="00993F76" w:rsidP="00993F76">
      <w:pPr>
        <w:widowControl w:val="0"/>
        <w:tabs>
          <w:tab w:val="left" w:pos="1264"/>
        </w:tabs>
        <w:autoSpaceDE w:val="0"/>
        <w:autoSpaceDN w:val="0"/>
        <w:ind w:left="924"/>
        <w:rPr>
          <w:rFonts w:cs="Arial"/>
          <w:sz w:val="24"/>
          <w:szCs w:val="24"/>
        </w:rPr>
      </w:pPr>
    </w:p>
    <w:p w14:paraId="0D0494AE" w14:textId="77777777" w:rsidR="00993F76" w:rsidRPr="00724487" w:rsidRDefault="00993F76" w:rsidP="00993F76">
      <w:pPr>
        <w:rPr>
          <w:b/>
          <w:sz w:val="24"/>
          <w:szCs w:val="24"/>
        </w:rPr>
      </w:pPr>
      <w:r w:rsidRPr="00724487">
        <w:rPr>
          <w:b/>
          <w:sz w:val="24"/>
          <w:szCs w:val="24"/>
        </w:rPr>
        <w:t>Section XIV: Gelatine</w:t>
      </w:r>
    </w:p>
    <w:p w14:paraId="03C8A238" w14:textId="77777777" w:rsidR="00993F76" w:rsidRPr="00E06F55" w:rsidRDefault="00993F76" w:rsidP="00993F76">
      <w:pPr>
        <w:pStyle w:val="ListParagraph"/>
        <w:widowControl w:val="0"/>
        <w:numPr>
          <w:ilvl w:val="0"/>
          <w:numId w:val="8"/>
        </w:numPr>
        <w:tabs>
          <w:tab w:val="left" w:pos="1256"/>
        </w:tabs>
        <w:autoSpaceDE w:val="0"/>
        <w:autoSpaceDN w:val="0"/>
        <w:ind w:left="714" w:right="374" w:hanging="357"/>
        <w:rPr>
          <w:rFonts w:cs="Arial"/>
          <w:sz w:val="24"/>
          <w:szCs w:val="24"/>
        </w:rPr>
      </w:pPr>
      <w:r w:rsidRPr="00E06F55">
        <w:rPr>
          <w:rFonts w:cs="Arial"/>
          <w:sz w:val="24"/>
          <w:szCs w:val="24"/>
        </w:rPr>
        <w:t>Collection centres and tanneries authorized for supply of raw materials for the production of gelatin</w:t>
      </w:r>
      <w:r>
        <w:rPr>
          <w:rFonts w:cs="Arial"/>
          <w:sz w:val="24"/>
          <w:szCs w:val="24"/>
        </w:rPr>
        <w:t>e</w:t>
      </w:r>
      <w:r w:rsidRPr="00E06F55">
        <w:rPr>
          <w:rFonts w:cs="Arial"/>
          <w:sz w:val="24"/>
          <w:szCs w:val="24"/>
        </w:rPr>
        <w:t xml:space="preserve"> for human consumption</w:t>
      </w:r>
      <w:r w:rsidRPr="00E06F55">
        <w:rPr>
          <w:rFonts w:cs="Arial"/>
          <w:spacing w:val="-3"/>
          <w:sz w:val="24"/>
          <w:szCs w:val="24"/>
        </w:rPr>
        <w:t xml:space="preserve"> </w:t>
      </w:r>
      <w:r w:rsidRPr="00E06F55">
        <w:rPr>
          <w:rFonts w:cs="Arial"/>
          <w:sz w:val="24"/>
          <w:szCs w:val="24"/>
        </w:rPr>
        <w:t>(voluntarily)</w:t>
      </w:r>
    </w:p>
    <w:p w14:paraId="4303EB00" w14:textId="77777777" w:rsidR="00993F76" w:rsidRDefault="00993F76" w:rsidP="00993F76">
      <w:pPr>
        <w:pStyle w:val="ListParagraph"/>
        <w:widowControl w:val="0"/>
        <w:numPr>
          <w:ilvl w:val="0"/>
          <w:numId w:val="8"/>
        </w:numPr>
        <w:tabs>
          <w:tab w:val="left" w:pos="1256"/>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085B42BC" w14:textId="77777777" w:rsidR="00993F76" w:rsidRPr="00E06F55" w:rsidRDefault="00993F76" w:rsidP="00993F76">
      <w:pPr>
        <w:widowControl w:val="0"/>
        <w:tabs>
          <w:tab w:val="left" w:pos="1256"/>
        </w:tabs>
        <w:autoSpaceDE w:val="0"/>
        <w:autoSpaceDN w:val="0"/>
        <w:ind w:left="924"/>
        <w:rPr>
          <w:rFonts w:cs="Arial"/>
          <w:sz w:val="24"/>
          <w:szCs w:val="24"/>
        </w:rPr>
      </w:pPr>
    </w:p>
    <w:p w14:paraId="301BD0B5" w14:textId="77777777" w:rsidR="00993F76" w:rsidRPr="00724487" w:rsidRDefault="00993F76" w:rsidP="00993F76">
      <w:pPr>
        <w:rPr>
          <w:b/>
          <w:sz w:val="24"/>
          <w:szCs w:val="24"/>
        </w:rPr>
      </w:pPr>
      <w:r w:rsidRPr="00724487">
        <w:rPr>
          <w:b/>
          <w:sz w:val="24"/>
          <w:szCs w:val="24"/>
        </w:rPr>
        <w:t>Section XV: Collagen</w:t>
      </w:r>
    </w:p>
    <w:p w14:paraId="36228240" w14:textId="77777777" w:rsidR="00993F76" w:rsidRPr="00E06F55" w:rsidRDefault="00993F76" w:rsidP="00993F76">
      <w:pPr>
        <w:pStyle w:val="ListParagraph"/>
        <w:widowControl w:val="0"/>
        <w:numPr>
          <w:ilvl w:val="0"/>
          <w:numId w:val="8"/>
        </w:numPr>
        <w:tabs>
          <w:tab w:val="left" w:pos="1256"/>
        </w:tabs>
        <w:autoSpaceDE w:val="0"/>
        <w:autoSpaceDN w:val="0"/>
        <w:ind w:left="714" w:right="373" w:hanging="357"/>
        <w:rPr>
          <w:rFonts w:cs="Arial"/>
          <w:sz w:val="24"/>
          <w:szCs w:val="24"/>
        </w:rPr>
      </w:pPr>
      <w:r w:rsidRPr="00E06F55">
        <w:rPr>
          <w:rFonts w:cs="Arial"/>
          <w:sz w:val="24"/>
          <w:szCs w:val="24"/>
        </w:rPr>
        <w:t>Collection centres and tanneries authorized for supply of raw materials for the production of collagen for human consumption</w:t>
      </w:r>
      <w:r w:rsidRPr="00E06F55">
        <w:rPr>
          <w:rFonts w:cs="Arial"/>
          <w:spacing w:val="-1"/>
          <w:sz w:val="24"/>
          <w:szCs w:val="24"/>
        </w:rPr>
        <w:t xml:space="preserve"> </w:t>
      </w:r>
      <w:r w:rsidRPr="00E06F55">
        <w:rPr>
          <w:rFonts w:cs="Arial"/>
          <w:sz w:val="24"/>
          <w:szCs w:val="24"/>
        </w:rPr>
        <w:t>(voluntarily)</w:t>
      </w:r>
    </w:p>
    <w:p w14:paraId="64EBAA90" w14:textId="77777777"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3E8B59E5" w14:textId="77777777" w:rsidR="00993F76" w:rsidRDefault="00993F76" w:rsidP="00993F76">
      <w:pPr>
        <w:rPr>
          <w:sz w:val="24"/>
          <w:szCs w:val="24"/>
        </w:rPr>
      </w:pPr>
    </w:p>
    <w:p w14:paraId="030468F5" w14:textId="77777777" w:rsidR="00993F76" w:rsidRDefault="00993F76" w:rsidP="00993F76">
      <w:pPr>
        <w:rPr>
          <w:rFonts w:cs="Arial"/>
          <w:sz w:val="24"/>
          <w:szCs w:val="24"/>
        </w:rPr>
      </w:pPr>
      <w:r>
        <w:rPr>
          <w:rFonts w:cs="Arial"/>
          <w:sz w:val="24"/>
          <w:szCs w:val="24"/>
        </w:rPr>
        <w:br w:type="page"/>
      </w:r>
    </w:p>
    <w:p w14:paraId="5B3B2C69" w14:textId="6AA08966" w:rsidR="00993F76" w:rsidRPr="00724487" w:rsidRDefault="00993F76" w:rsidP="00D91316">
      <w:pPr>
        <w:pStyle w:val="Heading1"/>
        <w:numPr>
          <w:ilvl w:val="0"/>
          <w:numId w:val="0"/>
        </w:numPr>
      </w:pPr>
      <w:r w:rsidRPr="00724487">
        <w:t>Appendix 2</w:t>
      </w:r>
      <w:r w:rsidR="00D91316">
        <w:t xml:space="preserve"> – Activities in the Main Food Sectors</w:t>
      </w:r>
    </w:p>
    <w:p w14:paraId="357367E0" w14:textId="77777777" w:rsidR="00993F76" w:rsidRPr="00993F76" w:rsidRDefault="00993F76" w:rsidP="00993F76">
      <w:pPr>
        <w:pStyle w:val="BodyText"/>
        <w:rPr>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426"/>
      </w:tblGrid>
      <w:tr w:rsidR="00993F76" w:rsidRPr="00993F76" w14:paraId="171E05BA" w14:textId="77777777" w:rsidTr="00C97500">
        <w:trPr>
          <w:trHeight w:val="806"/>
        </w:trPr>
        <w:tc>
          <w:tcPr>
            <w:tcW w:w="4422" w:type="dxa"/>
          </w:tcPr>
          <w:p w14:paraId="2764D9AA" w14:textId="77777777" w:rsidR="00993F76" w:rsidRPr="00993F76" w:rsidRDefault="00993F76" w:rsidP="00D37D07">
            <w:pPr>
              <w:pStyle w:val="TableHeader1"/>
            </w:pPr>
          </w:p>
          <w:p w14:paraId="62FF07B4" w14:textId="77777777" w:rsidR="00993F76" w:rsidRPr="00993F76" w:rsidRDefault="00993F76" w:rsidP="00D37D07">
            <w:pPr>
              <w:pStyle w:val="TableHeader1"/>
            </w:pPr>
            <w:r w:rsidRPr="00993F76">
              <w:t>Main Sectors</w:t>
            </w:r>
          </w:p>
        </w:tc>
        <w:tc>
          <w:tcPr>
            <w:tcW w:w="4426" w:type="dxa"/>
          </w:tcPr>
          <w:p w14:paraId="6CD76007" w14:textId="77777777" w:rsidR="00993F76" w:rsidRPr="00993F76" w:rsidRDefault="00993F76" w:rsidP="00D37D07">
            <w:pPr>
              <w:pStyle w:val="TableHeader1"/>
            </w:pPr>
          </w:p>
          <w:p w14:paraId="1D8BCC01" w14:textId="77777777" w:rsidR="00993F76" w:rsidRPr="00993F76" w:rsidRDefault="00993F76" w:rsidP="00D37D07">
            <w:pPr>
              <w:pStyle w:val="TableHeader1"/>
            </w:pPr>
            <w:r w:rsidRPr="00993F76">
              <w:t>Activity Codes</w:t>
            </w:r>
          </w:p>
        </w:tc>
      </w:tr>
      <w:tr w:rsidR="00993F76" w:rsidRPr="00993F76" w14:paraId="085EBC1D" w14:textId="77777777" w:rsidTr="00C97500">
        <w:trPr>
          <w:trHeight w:val="1319"/>
        </w:trPr>
        <w:tc>
          <w:tcPr>
            <w:tcW w:w="4422" w:type="dxa"/>
          </w:tcPr>
          <w:p w14:paraId="75CE6F5B" w14:textId="77777777" w:rsidR="00993F76" w:rsidRPr="00993F76" w:rsidRDefault="00993F76" w:rsidP="00C97500">
            <w:pPr>
              <w:pStyle w:val="TableParagraph"/>
              <w:rPr>
                <w:b/>
                <w:sz w:val="24"/>
                <w:szCs w:val="24"/>
              </w:rPr>
            </w:pPr>
          </w:p>
          <w:p w14:paraId="0B92FE82" w14:textId="77777777" w:rsidR="00993F76" w:rsidRPr="00993F76" w:rsidRDefault="00993F76" w:rsidP="00C97500">
            <w:pPr>
              <w:pStyle w:val="TableParagraph"/>
              <w:spacing w:before="2"/>
              <w:rPr>
                <w:b/>
                <w:sz w:val="24"/>
                <w:szCs w:val="24"/>
              </w:rPr>
            </w:pPr>
          </w:p>
          <w:p w14:paraId="213A6BDD" w14:textId="77777777" w:rsidR="00993F76" w:rsidRPr="00993F76" w:rsidRDefault="00993F76" w:rsidP="00C97500">
            <w:pPr>
              <w:pStyle w:val="TableParagraph"/>
              <w:spacing w:before="1"/>
              <w:ind w:left="124"/>
              <w:rPr>
                <w:sz w:val="24"/>
                <w:szCs w:val="24"/>
              </w:rPr>
            </w:pPr>
            <w:r w:rsidRPr="00993F76">
              <w:rPr>
                <w:sz w:val="24"/>
                <w:szCs w:val="24"/>
              </w:rPr>
              <w:t>Meat</w:t>
            </w:r>
          </w:p>
        </w:tc>
        <w:tc>
          <w:tcPr>
            <w:tcW w:w="4426" w:type="dxa"/>
          </w:tcPr>
          <w:p w14:paraId="5948BE52" w14:textId="77777777" w:rsidR="00993F76" w:rsidRPr="00993F76" w:rsidRDefault="00993F76" w:rsidP="00C97500">
            <w:pPr>
              <w:pStyle w:val="TableParagraph"/>
              <w:rPr>
                <w:b/>
                <w:sz w:val="24"/>
                <w:szCs w:val="24"/>
              </w:rPr>
            </w:pPr>
          </w:p>
          <w:p w14:paraId="56BA431A" w14:textId="77777777" w:rsidR="00993F76" w:rsidRPr="00993F76" w:rsidRDefault="00993F76" w:rsidP="00C97500">
            <w:pPr>
              <w:pStyle w:val="TableParagraph"/>
              <w:spacing w:before="2"/>
              <w:rPr>
                <w:b/>
                <w:sz w:val="24"/>
                <w:szCs w:val="24"/>
              </w:rPr>
            </w:pPr>
          </w:p>
          <w:p w14:paraId="42AD2B31" w14:textId="77777777" w:rsidR="00993F76" w:rsidRPr="00993F76" w:rsidRDefault="00993F76" w:rsidP="00C97500">
            <w:pPr>
              <w:pStyle w:val="TableParagraph"/>
              <w:ind w:left="5"/>
              <w:rPr>
                <w:sz w:val="24"/>
                <w:szCs w:val="24"/>
              </w:rPr>
            </w:pPr>
            <w:r w:rsidRPr="00993F76">
              <w:rPr>
                <w:sz w:val="24"/>
                <w:szCs w:val="24"/>
              </w:rPr>
              <w:t xml:space="preserve">CC, CP, CS, </w:t>
            </w:r>
            <w:proofErr w:type="spellStart"/>
            <w:r w:rsidRPr="00993F76">
              <w:rPr>
                <w:sz w:val="24"/>
                <w:szCs w:val="24"/>
              </w:rPr>
              <w:t>GHE</w:t>
            </w:r>
            <w:proofErr w:type="spellEnd"/>
            <w:r w:rsidRPr="00993F76">
              <w:rPr>
                <w:sz w:val="24"/>
                <w:szCs w:val="24"/>
              </w:rPr>
              <w:t xml:space="preserve">, MM, MP, </w:t>
            </w:r>
            <w:proofErr w:type="spellStart"/>
            <w:r w:rsidRPr="00993F76">
              <w:rPr>
                <w:sz w:val="24"/>
                <w:szCs w:val="24"/>
              </w:rPr>
              <w:t>MSM</w:t>
            </w:r>
            <w:proofErr w:type="spellEnd"/>
            <w:r w:rsidRPr="00993F76">
              <w:rPr>
                <w:sz w:val="24"/>
                <w:szCs w:val="24"/>
              </w:rPr>
              <w:t xml:space="preserve">, PP, </w:t>
            </w:r>
            <w:proofErr w:type="spellStart"/>
            <w:r w:rsidRPr="00993F76">
              <w:rPr>
                <w:sz w:val="24"/>
                <w:szCs w:val="24"/>
              </w:rPr>
              <w:t>RW</w:t>
            </w:r>
            <w:proofErr w:type="spellEnd"/>
            <w:r w:rsidRPr="00993F76">
              <w:rPr>
                <w:sz w:val="24"/>
                <w:szCs w:val="24"/>
              </w:rPr>
              <w:t>, SH</w:t>
            </w:r>
          </w:p>
        </w:tc>
      </w:tr>
      <w:tr w:rsidR="00993F76" w:rsidRPr="00993F76" w14:paraId="0B52D1EF" w14:textId="77777777" w:rsidTr="00C97500">
        <w:trPr>
          <w:trHeight w:val="1554"/>
        </w:trPr>
        <w:tc>
          <w:tcPr>
            <w:tcW w:w="4422" w:type="dxa"/>
          </w:tcPr>
          <w:p w14:paraId="356358B0" w14:textId="77777777" w:rsidR="00993F76" w:rsidRPr="00993F76" w:rsidRDefault="00993F76" w:rsidP="00C97500">
            <w:pPr>
              <w:pStyle w:val="TableParagraph"/>
              <w:rPr>
                <w:b/>
                <w:sz w:val="24"/>
                <w:szCs w:val="24"/>
              </w:rPr>
            </w:pPr>
          </w:p>
          <w:p w14:paraId="3F4E1B99" w14:textId="77777777" w:rsidR="00993F76" w:rsidRPr="00993F76" w:rsidRDefault="00993F76" w:rsidP="00C97500">
            <w:pPr>
              <w:pStyle w:val="TableParagraph"/>
              <w:spacing w:before="6"/>
              <w:rPr>
                <w:b/>
                <w:sz w:val="24"/>
                <w:szCs w:val="24"/>
              </w:rPr>
            </w:pPr>
          </w:p>
          <w:p w14:paraId="3285973F" w14:textId="77777777" w:rsidR="00993F76" w:rsidRPr="00993F76" w:rsidRDefault="00993F76" w:rsidP="00C97500">
            <w:pPr>
              <w:pStyle w:val="TableParagraph"/>
              <w:ind w:left="124"/>
              <w:rPr>
                <w:sz w:val="24"/>
                <w:szCs w:val="24"/>
              </w:rPr>
            </w:pPr>
            <w:r w:rsidRPr="00993F76">
              <w:rPr>
                <w:sz w:val="24"/>
                <w:szCs w:val="24"/>
              </w:rPr>
              <w:t>Milk</w:t>
            </w:r>
          </w:p>
        </w:tc>
        <w:tc>
          <w:tcPr>
            <w:tcW w:w="4426" w:type="dxa"/>
          </w:tcPr>
          <w:p w14:paraId="4A081D7C" w14:textId="77777777" w:rsidR="00993F76" w:rsidRPr="00993F76" w:rsidRDefault="00993F76" w:rsidP="00C97500">
            <w:pPr>
              <w:pStyle w:val="TableParagraph"/>
              <w:rPr>
                <w:b/>
                <w:sz w:val="24"/>
                <w:szCs w:val="24"/>
              </w:rPr>
            </w:pPr>
          </w:p>
          <w:p w14:paraId="345FF078" w14:textId="77777777" w:rsidR="00993F76" w:rsidRPr="00993F76" w:rsidRDefault="00993F76" w:rsidP="00C97500">
            <w:pPr>
              <w:pStyle w:val="TableParagraph"/>
              <w:spacing w:before="6"/>
              <w:rPr>
                <w:b/>
                <w:sz w:val="24"/>
                <w:szCs w:val="24"/>
              </w:rPr>
            </w:pPr>
          </w:p>
          <w:p w14:paraId="5F98FDF0" w14:textId="77777777" w:rsidR="00993F76" w:rsidRPr="00993F76" w:rsidRDefault="00993F76" w:rsidP="00C97500">
            <w:pPr>
              <w:pStyle w:val="TableParagraph"/>
              <w:ind w:left="5"/>
              <w:rPr>
                <w:sz w:val="24"/>
                <w:szCs w:val="24"/>
              </w:rPr>
            </w:pPr>
            <w:r w:rsidRPr="00993F76">
              <w:rPr>
                <w:sz w:val="24"/>
                <w:szCs w:val="24"/>
              </w:rPr>
              <w:t xml:space="preserve">CC, CS, PP, </w:t>
            </w:r>
            <w:proofErr w:type="spellStart"/>
            <w:r w:rsidRPr="00993F76">
              <w:rPr>
                <w:sz w:val="24"/>
                <w:szCs w:val="24"/>
              </w:rPr>
              <w:t>RW</w:t>
            </w:r>
            <w:proofErr w:type="spellEnd"/>
          </w:p>
        </w:tc>
      </w:tr>
      <w:tr w:rsidR="00993F76" w:rsidRPr="00993F76" w14:paraId="5CF4AB97" w14:textId="77777777" w:rsidTr="00C97500">
        <w:trPr>
          <w:trHeight w:val="1559"/>
        </w:trPr>
        <w:tc>
          <w:tcPr>
            <w:tcW w:w="4422" w:type="dxa"/>
          </w:tcPr>
          <w:p w14:paraId="034C66F7" w14:textId="77777777" w:rsidR="00993F76" w:rsidRPr="00993F76" w:rsidRDefault="00993F76" w:rsidP="00C97500">
            <w:pPr>
              <w:pStyle w:val="TableParagraph"/>
              <w:rPr>
                <w:b/>
                <w:sz w:val="24"/>
                <w:szCs w:val="24"/>
              </w:rPr>
            </w:pPr>
          </w:p>
          <w:p w14:paraId="2516BA7E" w14:textId="77777777" w:rsidR="00993F76" w:rsidRPr="00993F76" w:rsidRDefault="00993F76" w:rsidP="00C97500">
            <w:pPr>
              <w:pStyle w:val="TableParagraph"/>
              <w:spacing w:before="9"/>
              <w:rPr>
                <w:b/>
                <w:sz w:val="24"/>
                <w:szCs w:val="24"/>
              </w:rPr>
            </w:pPr>
          </w:p>
          <w:p w14:paraId="73FD466B" w14:textId="77777777" w:rsidR="00993F76" w:rsidRPr="00993F76" w:rsidRDefault="00993F76" w:rsidP="00C97500">
            <w:pPr>
              <w:pStyle w:val="TableParagraph"/>
              <w:ind w:left="124"/>
              <w:rPr>
                <w:sz w:val="24"/>
                <w:szCs w:val="24"/>
              </w:rPr>
            </w:pPr>
            <w:r w:rsidRPr="00993F76">
              <w:rPr>
                <w:sz w:val="24"/>
                <w:szCs w:val="24"/>
              </w:rPr>
              <w:t>Eggs</w:t>
            </w:r>
          </w:p>
        </w:tc>
        <w:tc>
          <w:tcPr>
            <w:tcW w:w="4426" w:type="dxa"/>
          </w:tcPr>
          <w:p w14:paraId="56837520" w14:textId="77777777" w:rsidR="00993F76" w:rsidRPr="00993F76" w:rsidRDefault="00993F76" w:rsidP="00C97500">
            <w:pPr>
              <w:pStyle w:val="TableParagraph"/>
              <w:rPr>
                <w:b/>
                <w:sz w:val="24"/>
                <w:szCs w:val="24"/>
              </w:rPr>
            </w:pPr>
          </w:p>
          <w:p w14:paraId="0C312904" w14:textId="77777777" w:rsidR="00993F76" w:rsidRPr="00993F76" w:rsidRDefault="00993F76" w:rsidP="00C97500">
            <w:pPr>
              <w:pStyle w:val="TableParagraph"/>
              <w:spacing w:before="9"/>
              <w:rPr>
                <w:b/>
                <w:sz w:val="24"/>
                <w:szCs w:val="24"/>
              </w:rPr>
            </w:pPr>
          </w:p>
          <w:p w14:paraId="54FF3081" w14:textId="77777777" w:rsidR="00993F76" w:rsidRPr="00993F76" w:rsidRDefault="00993F76" w:rsidP="00C97500">
            <w:pPr>
              <w:pStyle w:val="TableParagraph"/>
              <w:ind w:left="5"/>
              <w:rPr>
                <w:sz w:val="24"/>
                <w:szCs w:val="24"/>
              </w:rPr>
            </w:pPr>
            <w:r w:rsidRPr="00993F76">
              <w:rPr>
                <w:sz w:val="24"/>
                <w:szCs w:val="24"/>
              </w:rPr>
              <w:t xml:space="preserve">CC, CS, EPC, </w:t>
            </w:r>
            <w:proofErr w:type="spellStart"/>
            <w:r w:rsidRPr="00993F76">
              <w:rPr>
                <w:sz w:val="24"/>
                <w:szCs w:val="24"/>
              </w:rPr>
              <w:t>LEP</w:t>
            </w:r>
            <w:proofErr w:type="spellEnd"/>
            <w:r w:rsidRPr="00993F76">
              <w:rPr>
                <w:sz w:val="24"/>
                <w:szCs w:val="24"/>
              </w:rPr>
              <w:t xml:space="preserve">, PP, </w:t>
            </w:r>
            <w:proofErr w:type="spellStart"/>
            <w:r w:rsidRPr="00993F76">
              <w:rPr>
                <w:sz w:val="24"/>
                <w:szCs w:val="24"/>
              </w:rPr>
              <w:t>RW</w:t>
            </w:r>
            <w:proofErr w:type="spellEnd"/>
          </w:p>
        </w:tc>
      </w:tr>
      <w:tr w:rsidR="00993F76" w:rsidRPr="00993F76" w14:paraId="1388ACB1" w14:textId="77777777" w:rsidTr="00C97500">
        <w:trPr>
          <w:trHeight w:val="1570"/>
        </w:trPr>
        <w:tc>
          <w:tcPr>
            <w:tcW w:w="4422" w:type="dxa"/>
          </w:tcPr>
          <w:p w14:paraId="31679AD2" w14:textId="77777777" w:rsidR="00993F76" w:rsidRPr="00993F76" w:rsidRDefault="00993F76" w:rsidP="00C97500">
            <w:pPr>
              <w:pStyle w:val="TableParagraph"/>
              <w:rPr>
                <w:b/>
                <w:sz w:val="24"/>
                <w:szCs w:val="24"/>
              </w:rPr>
            </w:pPr>
          </w:p>
          <w:p w14:paraId="6EAB3165" w14:textId="77777777" w:rsidR="00993F76" w:rsidRPr="00993F76" w:rsidRDefault="00993F76" w:rsidP="00C97500">
            <w:pPr>
              <w:pStyle w:val="TableParagraph"/>
              <w:spacing w:before="2"/>
              <w:rPr>
                <w:b/>
                <w:sz w:val="24"/>
                <w:szCs w:val="24"/>
              </w:rPr>
            </w:pPr>
          </w:p>
          <w:p w14:paraId="3892D7FE" w14:textId="77777777" w:rsidR="00993F76" w:rsidRPr="00993F76" w:rsidRDefault="00993F76" w:rsidP="00C97500">
            <w:pPr>
              <w:pStyle w:val="TableParagraph"/>
              <w:ind w:left="124"/>
              <w:rPr>
                <w:sz w:val="24"/>
                <w:szCs w:val="24"/>
              </w:rPr>
            </w:pPr>
            <w:r w:rsidRPr="00993F76">
              <w:rPr>
                <w:sz w:val="24"/>
                <w:szCs w:val="24"/>
              </w:rPr>
              <w:t>Fishery Products / LBM</w:t>
            </w:r>
          </w:p>
        </w:tc>
        <w:tc>
          <w:tcPr>
            <w:tcW w:w="4426" w:type="dxa"/>
          </w:tcPr>
          <w:p w14:paraId="7474FF1E" w14:textId="77777777" w:rsidR="00993F76" w:rsidRPr="00993F76" w:rsidRDefault="00993F76" w:rsidP="00C97500">
            <w:pPr>
              <w:pStyle w:val="TableParagraph"/>
              <w:rPr>
                <w:b/>
                <w:sz w:val="24"/>
                <w:szCs w:val="24"/>
              </w:rPr>
            </w:pPr>
          </w:p>
          <w:p w14:paraId="476C058E" w14:textId="77777777" w:rsidR="00993F76" w:rsidRPr="00993F76" w:rsidRDefault="00993F76" w:rsidP="00C97500">
            <w:pPr>
              <w:pStyle w:val="TableParagraph"/>
              <w:spacing w:before="5"/>
              <w:rPr>
                <w:b/>
                <w:sz w:val="24"/>
                <w:szCs w:val="24"/>
              </w:rPr>
            </w:pPr>
          </w:p>
          <w:p w14:paraId="161DE28B" w14:textId="77777777" w:rsidR="00993F76" w:rsidRPr="00993F76" w:rsidRDefault="00993F76" w:rsidP="00C97500">
            <w:pPr>
              <w:pStyle w:val="TableParagraph"/>
              <w:spacing w:line="268" w:lineRule="auto"/>
              <w:ind w:left="5"/>
              <w:rPr>
                <w:sz w:val="24"/>
                <w:szCs w:val="24"/>
              </w:rPr>
            </w:pPr>
            <w:r w:rsidRPr="00993F76">
              <w:rPr>
                <w:sz w:val="24"/>
                <w:szCs w:val="24"/>
              </w:rPr>
              <w:t xml:space="preserve">AH, CS, DC, </w:t>
            </w:r>
            <w:proofErr w:type="spellStart"/>
            <w:r w:rsidRPr="00993F76">
              <w:rPr>
                <w:sz w:val="24"/>
                <w:szCs w:val="24"/>
              </w:rPr>
              <w:t>FFPP</w:t>
            </w:r>
            <w:proofErr w:type="spellEnd"/>
            <w:r w:rsidRPr="00993F76">
              <w:rPr>
                <w:sz w:val="24"/>
                <w:szCs w:val="24"/>
              </w:rPr>
              <w:t xml:space="preserve">, FV, PC, </w:t>
            </w:r>
            <w:proofErr w:type="spellStart"/>
            <w:r w:rsidRPr="00993F76">
              <w:rPr>
                <w:sz w:val="24"/>
                <w:szCs w:val="24"/>
              </w:rPr>
              <w:t>MSFP</w:t>
            </w:r>
            <w:proofErr w:type="spellEnd"/>
            <w:r w:rsidRPr="00993F76">
              <w:rPr>
                <w:sz w:val="24"/>
                <w:szCs w:val="24"/>
              </w:rPr>
              <w:t xml:space="preserve">, PP, </w:t>
            </w:r>
            <w:proofErr w:type="spellStart"/>
            <w:r w:rsidRPr="00993F76">
              <w:rPr>
                <w:sz w:val="24"/>
                <w:szCs w:val="24"/>
              </w:rPr>
              <w:t>RW</w:t>
            </w:r>
            <w:proofErr w:type="spellEnd"/>
            <w:r w:rsidRPr="00993F76">
              <w:rPr>
                <w:sz w:val="24"/>
                <w:szCs w:val="24"/>
              </w:rPr>
              <w:t xml:space="preserve">, WM, </w:t>
            </w:r>
            <w:proofErr w:type="spellStart"/>
            <w:r w:rsidRPr="00993F76">
              <w:rPr>
                <w:sz w:val="24"/>
                <w:szCs w:val="24"/>
              </w:rPr>
              <w:t>ZV</w:t>
            </w:r>
            <w:proofErr w:type="spellEnd"/>
            <w:r w:rsidRPr="00993F76">
              <w:rPr>
                <w:sz w:val="24"/>
                <w:szCs w:val="24"/>
              </w:rPr>
              <w:t>,</w:t>
            </w:r>
            <w:r w:rsidRPr="00993F76">
              <w:rPr>
                <w:spacing w:val="-2"/>
                <w:sz w:val="24"/>
                <w:szCs w:val="24"/>
              </w:rPr>
              <w:t xml:space="preserve"> </w:t>
            </w:r>
            <w:r w:rsidRPr="00993F76">
              <w:rPr>
                <w:sz w:val="24"/>
                <w:szCs w:val="24"/>
              </w:rPr>
              <w:t>RV</w:t>
            </w:r>
          </w:p>
        </w:tc>
      </w:tr>
    </w:tbl>
    <w:p w14:paraId="7D55ACA2" w14:textId="77777777" w:rsidR="00993F76" w:rsidRPr="00993F76" w:rsidRDefault="00993F76" w:rsidP="00993F76">
      <w:pPr>
        <w:widowControl w:val="0"/>
        <w:tabs>
          <w:tab w:val="left" w:pos="1221"/>
        </w:tabs>
        <w:autoSpaceDE w:val="0"/>
        <w:autoSpaceDN w:val="0"/>
        <w:rPr>
          <w:rFonts w:cs="Arial"/>
          <w:sz w:val="24"/>
          <w:szCs w:val="24"/>
        </w:rPr>
      </w:pPr>
    </w:p>
    <w:p w14:paraId="5ACCB4BE" w14:textId="77777777" w:rsidR="00993F76" w:rsidRDefault="00993F76" w:rsidP="00993F76">
      <w:pPr>
        <w:rPr>
          <w:rFonts w:cs="Arial"/>
          <w:sz w:val="24"/>
          <w:szCs w:val="24"/>
        </w:rPr>
      </w:pPr>
      <w:r>
        <w:rPr>
          <w:rFonts w:cs="Arial"/>
          <w:sz w:val="24"/>
          <w:szCs w:val="24"/>
        </w:rPr>
        <w:br w:type="page"/>
      </w:r>
    </w:p>
    <w:p w14:paraId="7A3EBA75" w14:textId="049C2D5C" w:rsidR="00993F76" w:rsidRDefault="00993F76" w:rsidP="00D91316">
      <w:pPr>
        <w:pStyle w:val="Heading1"/>
        <w:numPr>
          <w:ilvl w:val="0"/>
          <w:numId w:val="0"/>
        </w:numPr>
      </w:pPr>
      <w:r>
        <w:t>Appendix 3</w:t>
      </w:r>
      <w:r w:rsidR="00D91316">
        <w:t xml:space="preserve"> – Codes and Legends</w:t>
      </w:r>
    </w:p>
    <w:p w14:paraId="6ABF3F63" w14:textId="77777777" w:rsidR="00993F76" w:rsidRDefault="00993F76" w:rsidP="00993F76">
      <w:pPr>
        <w:rPr>
          <w:b/>
          <w:sz w:val="24"/>
          <w:szCs w:val="24"/>
        </w:rPr>
      </w:pPr>
    </w:p>
    <w:p w14:paraId="5F459ECA" w14:textId="77777777" w:rsidR="00D91316" w:rsidRPr="00724487" w:rsidRDefault="00D91316" w:rsidP="00993F76">
      <w:pPr>
        <w:rPr>
          <w:b/>
          <w:sz w:val="24"/>
          <w:szCs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2410"/>
        <w:gridCol w:w="3119"/>
      </w:tblGrid>
      <w:tr w:rsidR="00993F76" w:rsidRPr="00724487" w14:paraId="32C052A8" w14:textId="77777777" w:rsidTr="00C97500">
        <w:tc>
          <w:tcPr>
            <w:tcW w:w="3283" w:type="dxa"/>
          </w:tcPr>
          <w:p w14:paraId="45EFB99E" w14:textId="77777777" w:rsidR="00993F76" w:rsidRPr="00724487" w:rsidRDefault="00993F76" w:rsidP="003E11E9">
            <w:pPr>
              <w:pStyle w:val="TableHeader1"/>
              <w:spacing w:after="120"/>
            </w:pPr>
            <w:r w:rsidRPr="00724487">
              <w:t>Category/Activity</w:t>
            </w:r>
          </w:p>
        </w:tc>
        <w:tc>
          <w:tcPr>
            <w:tcW w:w="2410" w:type="dxa"/>
          </w:tcPr>
          <w:p w14:paraId="18B0B785" w14:textId="77777777" w:rsidR="00993F76" w:rsidRPr="00724487" w:rsidRDefault="00993F76" w:rsidP="003E11E9">
            <w:pPr>
              <w:pStyle w:val="TableHeader1"/>
            </w:pPr>
            <w:r w:rsidRPr="00724487">
              <w:t>Species</w:t>
            </w:r>
          </w:p>
        </w:tc>
        <w:tc>
          <w:tcPr>
            <w:tcW w:w="3119" w:type="dxa"/>
          </w:tcPr>
          <w:p w14:paraId="4E7D29FB" w14:textId="77777777" w:rsidR="00993F76" w:rsidRPr="00724487" w:rsidRDefault="00993F76" w:rsidP="003E11E9">
            <w:pPr>
              <w:pStyle w:val="TableHeader1"/>
            </w:pPr>
            <w:r w:rsidRPr="00724487">
              <w:t>Remarks</w:t>
            </w:r>
          </w:p>
        </w:tc>
      </w:tr>
      <w:tr w:rsidR="00993F76" w:rsidRPr="00724487" w14:paraId="74FBF3E0" w14:textId="77777777" w:rsidTr="00C97500">
        <w:trPr>
          <w:trHeight w:val="11409"/>
        </w:trPr>
        <w:tc>
          <w:tcPr>
            <w:tcW w:w="3283" w:type="dxa"/>
          </w:tcPr>
          <w:p w14:paraId="172FD405" w14:textId="77777777" w:rsidR="00993F76" w:rsidRPr="00724487" w:rsidRDefault="00993F76" w:rsidP="00C97500">
            <w:pPr>
              <w:pStyle w:val="TableParagraph"/>
              <w:spacing w:before="120"/>
              <w:ind w:left="107"/>
              <w:rPr>
                <w:sz w:val="24"/>
                <w:szCs w:val="24"/>
              </w:rPr>
            </w:pPr>
            <w:r w:rsidRPr="00724487">
              <w:rPr>
                <w:sz w:val="24"/>
                <w:szCs w:val="24"/>
              </w:rPr>
              <w:t>AH = auction hall</w:t>
            </w:r>
          </w:p>
          <w:p w14:paraId="20E58741" w14:textId="77777777" w:rsidR="00993F76" w:rsidRPr="00724487" w:rsidRDefault="00993F76" w:rsidP="00C97500">
            <w:pPr>
              <w:pStyle w:val="TableParagraph"/>
              <w:spacing w:before="120"/>
              <w:ind w:left="107"/>
              <w:rPr>
                <w:sz w:val="24"/>
                <w:szCs w:val="24"/>
              </w:rPr>
            </w:pPr>
            <w:r w:rsidRPr="00724487">
              <w:rPr>
                <w:sz w:val="24"/>
                <w:szCs w:val="24"/>
              </w:rPr>
              <w:t>CC = collection centre</w:t>
            </w:r>
          </w:p>
          <w:p w14:paraId="20828E60" w14:textId="77777777" w:rsidR="00993F76" w:rsidRPr="00724487" w:rsidRDefault="00993F76" w:rsidP="00C97500">
            <w:pPr>
              <w:pStyle w:val="TableParagraph"/>
              <w:spacing w:before="120"/>
              <w:ind w:left="107"/>
              <w:rPr>
                <w:sz w:val="24"/>
                <w:szCs w:val="24"/>
              </w:rPr>
            </w:pPr>
            <w:r w:rsidRPr="00724487">
              <w:rPr>
                <w:sz w:val="24"/>
                <w:szCs w:val="24"/>
              </w:rPr>
              <w:t>CP = cutting plant</w:t>
            </w:r>
          </w:p>
          <w:p w14:paraId="4B9CB079" w14:textId="77777777" w:rsidR="00993F76" w:rsidRPr="00724487" w:rsidRDefault="00993F76" w:rsidP="00C97500">
            <w:pPr>
              <w:pStyle w:val="TableParagraph"/>
              <w:spacing w:before="120"/>
              <w:ind w:left="107"/>
              <w:rPr>
                <w:sz w:val="24"/>
                <w:szCs w:val="24"/>
              </w:rPr>
            </w:pPr>
            <w:r w:rsidRPr="00724487">
              <w:rPr>
                <w:sz w:val="24"/>
                <w:szCs w:val="24"/>
              </w:rPr>
              <w:t>CS = cold store</w:t>
            </w:r>
          </w:p>
          <w:p w14:paraId="552AE341" w14:textId="77777777" w:rsidR="00993F76" w:rsidRPr="00724487" w:rsidRDefault="00993F76" w:rsidP="00C97500">
            <w:pPr>
              <w:pStyle w:val="TableParagraph"/>
              <w:spacing w:before="120"/>
              <w:ind w:left="107"/>
              <w:rPr>
                <w:sz w:val="24"/>
                <w:szCs w:val="24"/>
              </w:rPr>
            </w:pPr>
            <w:r w:rsidRPr="00724487">
              <w:rPr>
                <w:sz w:val="24"/>
                <w:szCs w:val="24"/>
              </w:rPr>
              <w:t>DC = dispatch centre</w:t>
            </w:r>
          </w:p>
          <w:p w14:paraId="695D1186" w14:textId="77777777" w:rsidR="00993F76" w:rsidRPr="00724487" w:rsidRDefault="00993F76" w:rsidP="00C97500">
            <w:pPr>
              <w:pStyle w:val="TableParagraph"/>
              <w:spacing w:before="120"/>
              <w:ind w:left="107"/>
              <w:rPr>
                <w:sz w:val="24"/>
                <w:szCs w:val="24"/>
              </w:rPr>
            </w:pPr>
            <w:r w:rsidRPr="00724487">
              <w:rPr>
                <w:sz w:val="24"/>
                <w:szCs w:val="24"/>
              </w:rPr>
              <w:t>EPC = egg packing centre</w:t>
            </w:r>
          </w:p>
          <w:p w14:paraId="32762483" w14:textId="77777777" w:rsidR="00993F76" w:rsidRPr="00724487" w:rsidRDefault="00993F76" w:rsidP="00C97500">
            <w:pPr>
              <w:pStyle w:val="TableParagraph"/>
              <w:spacing w:before="120"/>
              <w:ind w:left="107" w:right="757"/>
              <w:rPr>
                <w:sz w:val="24"/>
                <w:szCs w:val="24"/>
              </w:rPr>
            </w:pPr>
            <w:proofErr w:type="spellStart"/>
            <w:r w:rsidRPr="00724487">
              <w:rPr>
                <w:sz w:val="24"/>
                <w:szCs w:val="24"/>
              </w:rPr>
              <w:t>FFPP</w:t>
            </w:r>
            <w:proofErr w:type="spellEnd"/>
            <w:r w:rsidRPr="00724487">
              <w:rPr>
                <w:sz w:val="24"/>
                <w:szCs w:val="24"/>
              </w:rPr>
              <w:t xml:space="preserve"> = Fresh fishery products plant</w:t>
            </w:r>
          </w:p>
          <w:p w14:paraId="79637F77" w14:textId="77777777" w:rsidR="00993F76" w:rsidRPr="00724487" w:rsidRDefault="00993F76" w:rsidP="00C97500">
            <w:pPr>
              <w:pStyle w:val="TableParagraph"/>
              <w:spacing w:before="120"/>
              <w:ind w:left="107"/>
              <w:rPr>
                <w:sz w:val="24"/>
                <w:szCs w:val="24"/>
              </w:rPr>
            </w:pPr>
            <w:r w:rsidRPr="00724487">
              <w:rPr>
                <w:sz w:val="24"/>
                <w:szCs w:val="24"/>
              </w:rPr>
              <w:t>FV = factory vessel</w:t>
            </w:r>
          </w:p>
          <w:p w14:paraId="791DFC2D" w14:textId="77777777" w:rsidR="00993F76" w:rsidRPr="00724487" w:rsidRDefault="00993F76" w:rsidP="00C97500">
            <w:pPr>
              <w:pStyle w:val="TableParagraph"/>
              <w:spacing w:before="120"/>
              <w:ind w:left="107" w:right="638"/>
              <w:rPr>
                <w:sz w:val="24"/>
                <w:szCs w:val="24"/>
              </w:rPr>
            </w:pPr>
            <w:proofErr w:type="spellStart"/>
            <w:r w:rsidRPr="00724487">
              <w:rPr>
                <w:sz w:val="24"/>
                <w:szCs w:val="24"/>
              </w:rPr>
              <w:t>GHE</w:t>
            </w:r>
            <w:proofErr w:type="spellEnd"/>
            <w:r w:rsidRPr="00724487">
              <w:rPr>
                <w:sz w:val="24"/>
                <w:szCs w:val="24"/>
              </w:rPr>
              <w:t xml:space="preserve"> = game handling establishment</w:t>
            </w:r>
          </w:p>
          <w:p w14:paraId="0E60459C" w14:textId="77777777" w:rsidR="00993F76" w:rsidRPr="00724487" w:rsidRDefault="00993F76" w:rsidP="00C97500">
            <w:pPr>
              <w:pStyle w:val="TableParagraph"/>
              <w:spacing w:before="120"/>
              <w:ind w:left="108"/>
              <w:rPr>
                <w:sz w:val="24"/>
                <w:szCs w:val="24"/>
              </w:rPr>
            </w:pPr>
            <w:proofErr w:type="spellStart"/>
            <w:r w:rsidRPr="00724487">
              <w:rPr>
                <w:sz w:val="24"/>
                <w:szCs w:val="24"/>
              </w:rPr>
              <w:t>LEP</w:t>
            </w:r>
            <w:proofErr w:type="spellEnd"/>
            <w:r w:rsidRPr="00724487">
              <w:rPr>
                <w:sz w:val="24"/>
                <w:szCs w:val="24"/>
              </w:rPr>
              <w:t xml:space="preserve"> = Liquid egg plant</w:t>
            </w:r>
          </w:p>
          <w:p w14:paraId="1E5B1D82" w14:textId="77777777" w:rsidR="00993F76" w:rsidRPr="00724487" w:rsidRDefault="00993F76" w:rsidP="00C97500">
            <w:pPr>
              <w:pStyle w:val="TableParagraph"/>
              <w:spacing w:before="120"/>
              <w:ind w:left="107"/>
              <w:rPr>
                <w:sz w:val="24"/>
                <w:szCs w:val="24"/>
              </w:rPr>
            </w:pPr>
            <w:r w:rsidRPr="00724487">
              <w:rPr>
                <w:sz w:val="24"/>
                <w:szCs w:val="24"/>
              </w:rPr>
              <w:t xml:space="preserve">MM = minced </w:t>
            </w:r>
            <w:r w:rsidRPr="00724487">
              <w:rPr>
                <w:spacing w:val="-5"/>
                <w:sz w:val="24"/>
                <w:szCs w:val="24"/>
              </w:rPr>
              <w:t xml:space="preserve">meat </w:t>
            </w:r>
            <w:r w:rsidRPr="00724487">
              <w:rPr>
                <w:sz w:val="24"/>
                <w:szCs w:val="24"/>
              </w:rPr>
              <w:t>establishment</w:t>
            </w:r>
          </w:p>
          <w:p w14:paraId="2887C1AB" w14:textId="77777777" w:rsidR="00993F76" w:rsidRPr="00724487" w:rsidRDefault="00993F76" w:rsidP="00C97500">
            <w:pPr>
              <w:pStyle w:val="TableParagraph"/>
              <w:spacing w:before="120"/>
              <w:ind w:left="107" w:right="585"/>
              <w:rPr>
                <w:sz w:val="24"/>
                <w:szCs w:val="24"/>
              </w:rPr>
            </w:pPr>
            <w:r w:rsidRPr="00724487">
              <w:rPr>
                <w:sz w:val="24"/>
                <w:szCs w:val="24"/>
              </w:rPr>
              <w:t>MP = meat preparation establishment</w:t>
            </w:r>
          </w:p>
          <w:p w14:paraId="7B1D94DC" w14:textId="77777777" w:rsidR="00993F76" w:rsidRPr="00724487" w:rsidRDefault="00993F76" w:rsidP="00C97500">
            <w:pPr>
              <w:pStyle w:val="TableParagraph"/>
              <w:spacing w:before="120"/>
              <w:ind w:left="107"/>
              <w:rPr>
                <w:sz w:val="24"/>
                <w:szCs w:val="24"/>
              </w:rPr>
            </w:pPr>
            <w:proofErr w:type="spellStart"/>
            <w:r w:rsidRPr="00724487">
              <w:rPr>
                <w:sz w:val="24"/>
                <w:szCs w:val="24"/>
              </w:rPr>
              <w:t>MSFP</w:t>
            </w:r>
            <w:proofErr w:type="spellEnd"/>
            <w:r w:rsidRPr="00724487">
              <w:rPr>
                <w:sz w:val="24"/>
                <w:szCs w:val="24"/>
              </w:rPr>
              <w:t xml:space="preserve"> = mechanically</w:t>
            </w:r>
          </w:p>
          <w:p w14:paraId="38E4B0A9" w14:textId="77777777" w:rsidR="00993F76" w:rsidRPr="00724487" w:rsidRDefault="00993F76" w:rsidP="00C97500">
            <w:pPr>
              <w:pStyle w:val="TableParagraph"/>
              <w:spacing w:before="120"/>
              <w:ind w:left="107" w:right="287"/>
              <w:rPr>
                <w:sz w:val="24"/>
                <w:szCs w:val="24"/>
              </w:rPr>
            </w:pPr>
            <w:r w:rsidRPr="00724487">
              <w:rPr>
                <w:sz w:val="24"/>
                <w:szCs w:val="24"/>
              </w:rPr>
              <w:t>separated fishery products plant</w:t>
            </w:r>
          </w:p>
          <w:p w14:paraId="385A1D3C" w14:textId="77777777" w:rsidR="00993F76" w:rsidRPr="00724487" w:rsidRDefault="00993F76" w:rsidP="00C97500">
            <w:pPr>
              <w:pStyle w:val="TableParagraph"/>
              <w:spacing w:before="120"/>
              <w:ind w:left="107" w:right="712"/>
              <w:rPr>
                <w:sz w:val="24"/>
                <w:szCs w:val="24"/>
              </w:rPr>
            </w:pPr>
            <w:proofErr w:type="spellStart"/>
            <w:r w:rsidRPr="00724487">
              <w:rPr>
                <w:sz w:val="24"/>
                <w:szCs w:val="24"/>
              </w:rPr>
              <w:t>MSM</w:t>
            </w:r>
            <w:proofErr w:type="spellEnd"/>
            <w:r w:rsidRPr="00724487">
              <w:rPr>
                <w:sz w:val="24"/>
                <w:szCs w:val="24"/>
              </w:rPr>
              <w:t xml:space="preserve"> = mechanically separated meat establishment</w:t>
            </w:r>
          </w:p>
          <w:p w14:paraId="74205877" w14:textId="77777777" w:rsidR="00993F76" w:rsidRPr="00724487" w:rsidRDefault="00993F76" w:rsidP="00C97500">
            <w:pPr>
              <w:pStyle w:val="TableParagraph"/>
              <w:spacing w:before="120"/>
              <w:ind w:left="107"/>
              <w:rPr>
                <w:sz w:val="24"/>
                <w:szCs w:val="24"/>
              </w:rPr>
            </w:pPr>
            <w:r w:rsidRPr="00724487">
              <w:rPr>
                <w:sz w:val="24"/>
                <w:szCs w:val="24"/>
              </w:rPr>
              <w:t>TA = tannery</w:t>
            </w:r>
          </w:p>
          <w:p w14:paraId="17EECCFC" w14:textId="77777777" w:rsidR="00993F76" w:rsidRPr="00724487" w:rsidRDefault="00993F76" w:rsidP="00C97500">
            <w:pPr>
              <w:pStyle w:val="TableParagraph"/>
              <w:spacing w:before="120"/>
              <w:ind w:left="107"/>
              <w:rPr>
                <w:sz w:val="24"/>
                <w:szCs w:val="24"/>
              </w:rPr>
            </w:pPr>
            <w:r w:rsidRPr="00724487">
              <w:rPr>
                <w:sz w:val="24"/>
                <w:szCs w:val="24"/>
              </w:rPr>
              <w:t>PC = purification centre</w:t>
            </w:r>
          </w:p>
          <w:p w14:paraId="3F3AADD9" w14:textId="77777777" w:rsidR="00993F76" w:rsidRPr="00724487" w:rsidRDefault="00993F76" w:rsidP="00C97500">
            <w:pPr>
              <w:pStyle w:val="TableParagraph"/>
              <w:spacing w:before="120"/>
              <w:ind w:left="107"/>
              <w:rPr>
                <w:sz w:val="24"/>
                <w:szCs w:val="24"/>
              </w:rPr>
            </w:pPr>
            <w:r w:rsidRPr="00724487">
              <w:rPr>
                <w:sz w:val="24"/>
                <w:szCs w:val="24"/>
              </w:rPr>
              <w:t>PP = processing plant</w:t>
            </w:r>
          </w:p>
          <w:p w14:paraId="492C308D" w14:textId="77777777" w:rsidR="00993F76" w:rsidRPr="00724487" w:rsidRDefault="00993F76" w:rsidP="00C97500">
            <w:pPr>
              <w:pStyle w:val="TableParagraph"/>
              <w:spacing w:before="120"/>
              <w:ind w:left="107"/>
              <w:rPr>
                <w:sz w:val="24"/>
                <w:szCs w:val="24"/>
              </w:rPr>
            </w:pPr>
            <w:r w:rsidRPr="00724487">
              <w:rPr>
                <w:sz w:val="24"/>
                <w:szCs w:val="24"/>
              </w:rPr>
              <w:t>RV = reefer vessel</w:t>
            </w:r>
          </w:p>
          <w:p w14:paraId="3F4F7F71" w14:textId="77777777" w:rsidR="00993F76" w:rsidRPr="00724487" w:rsidRDefault="00993F76" w:rsidP="00C97500">
            <w:pPr>
              <w:pStyle w:val="TableParagraph"/>
              <w:spacing w:before="120"/>
              <w:ind w:left="107" w:right="254"/>
              <w:rPr>
                <w:sz w:val="24"/>
                <w:szCs w:val="24"/>
              </w:rPr>
            </w:pPr>
            <w:proofErr w:type="spellStart"/>
            <w:r w:rsidRPr="00724487">
              <w:rPr>
                <w:sz w:val="24"/>
                <w:szCs w:val="24"/>
              </w:rPr>
              <w:t>RW</w:t>
            </w:r>
            <w:proofErr w:type="spellEnd"/>
            <w:r w:rsidRPr="00724487">
              <w:rPr>
                <w:sz w:val="24"/>
                <w:szCs w:val="24"/>
              </w:rPr>
              <w:t xml:space="preserve"> = re-wrapping and repackaging establishment</w:t>
            </w:r>
          </w:p>
          <w:p w14:paraId="67D8F34E" w14:textId="77777777" w:rsidR="00993F76" w:rsidRPr="00724487" w:rsidRDefault="00993F76" w:rsidP="00C97500">
            <w:pPr>
              <w:pStyle w:val="TableParagraph"/>
              <w:spacing w:before="120"/>
              <w:ind w:left="107"/>
              <w:rPr>
                <w:sz w:val="24"/>
                <w:szCs w:val="24"/>
              </w:rPr>
            </w:pPr>
            <w:r w:rsidRPr="00724487">
              <w:rPr>
                <w:sz w:val="24"/>
                <w:szCs w:val="24"/>
              </w:rPr>
              <w:t>SH = slaughterhouse</w:t>
            </w:r>
          </w:p>
          <w:p w14:paraId="08FAEEB3" w14:textId="77777777" w:rsidR="00993F76" w:rsidRPr="00724487" w:rsidRDefault="00993F76" w:rsidP="00C97500">
            <w:pPr>
              <w:pStyle w:val="TableParagraph"/>
              <w:spacing w:before="120"/>
              <w:ind w:left="107"/>
              <w:rPr>
                <w:sz w:val="24"/>
                <w:szCs w:val="24"/>
              </w:rPr>
            </w:pPr>
            <w:r w:rsidRPr="00724487">
              <w:rPr>
                <w:sz w:val="24"/>
                <w:szCs w:val="24"/>
              </w:rPr>
              <w:t>WM = wholesale market</w:t>
            </w:r>
          </w:p>
          <w:p w14:paraId="1DA40A11" w14:textId="77777777" w:rsidR="00993F76" w:rsidRPr="00724487" w:rsidRDefault="00993F76" w:rsidP="00C97500">
            <w:pPr>
              <w:pStyle w:val="TableParagraph"/>
              <w:spacing w:before="47"/>
              <w:ind w:left="107"/>
              <w:rPr>
                <w:sz w:val="24"/>
                <w:szCs w:val="24"/>
              </w:rPr>
            </w:pPr>
            <w:proofErr w:type="spellStart"/>
            <w:r w:rsidRPr="00724487">
              <w:rPr>
                <w:sz w:val="24"/>
                <w:szCs w:val="24"/>
              </w:rPr>
              <w:t>ZV</w:t>
            </w:r>
            <w:proofErr w:type="spellEnd"/>
            <w:r w:rsidRPr="00724487">
              <w:rPr>
                <w:sz w:val="24"/>
                <w:szCs w:val="24"/>
              </w:rPr>
              <w:t xml:space="preserve"> = freezer vessel</w:t>
            </w:r>
          </w:p>
        </w:tc>
        <w:tc>
          <w:tcPr>
            <w:tcW w:w="2410" w:type="dxa"/>
          </w:tcPr>
          <w:p w14:paraId="3922FB21" w14:textId="77777777" w:rsidR="00993F76" w:rsidRPr="00724487" w:rsidRDefault="00993F76" w:rsidP="00C97500">
            <w:pPr>
              <w:pStyle w:val="TableParagraph"/>
              <w:spacing w:before="120"/>
              <w:ind w:left="106"/>
              <w:rPr>
                <w:sz w:val="24"/>
                <w:szCs w:val="24"/>
              </w:rPr>
            </w:pPr>
            <w:r w:rsidRPr="00724487">
              <w:rPr>
                <w:sz w:val="24"/>
                <w:szCs w:val="24"/>
              </w:rPr>
              <w:t>A = poultry</w:t>
            </w:r>
          </w:p>
          <w:p w14:paraId="0E08E95F" w14:textId="77777777" w:rsidR="00993F76" w:rsidRPr="00724487" w:rsidRDefault="00993F76" w:rsidP="00C97500">
            <w:pPr>
              <w:pStyle w:val="TableParagraph"/>
              <w:spacing w:before="120"/>
              <w:ind w:left="106"/>
              <w:rPr>
                <w:sz w:val="24"/>
                <w:szCs w:val="24"/>
              </w:rPr>
            </w:pPr>
            <w:r w:rsidRPr="00724487">
              <w:rPr>
                <w:sz w:val="24"/>
                <w:szCs w:val="24"/>
              </w:rPr>
              <w:t>B = bovine</w:t>
            </w:r>
          </w:p>
          <w:p w14:paraId="06EDA6D3" w14:textId="77777777" w:rsidR="00993F76" w:rsidRPr="00724487" w:rsidRDefault="00993F76" w:rsidP="00C97500">
            <w:pPr>
              <w:pStyle w:val="TableParagraph"/>
              <w:spacing w:before="120"/>
              <w:ind w:left="106"/>
              <w:rPr>
                <w:sz w:val="24"/>
                <w:szCs w:val="24"/>
              </w:rPr>
            </w:pPr>
            <w:r w:rsidRPr="00724487">
              <w:rPr>
                <w:sz w:val="24"/>
                <w:szCs w:val="24"/>
              </w:rPr>
              <w:t>C = caprine</w:t>
            </w:r>
          </w:p>
          <w:p w14:paraId="6625A0CD" w14:textId="77777777" w:rsidR="00993F76" w:rsidRPr="00724487" w:rsidRDefault="00993F76" w:rsidP="00C97500">
            <w:pPr>
              <w:pStyle w:val="TableParagraph"/>
              <w:spacing w:before="120"/>
              <w:ind w:left="106"/>
              <w:rPr>
                <w:sz w:val="24"/>
                <w:szCs w:val="24"/>
              </w:rPr>
            </w:pPr>
            <w:r w:rsidRPr="00724487">
              <w:rPr>
                <w:sz w:val="24"/>
                <w:szCs w:val="24"/>
              </w:rPr>
              <w:t>F = frogs</w:t>
            </w:r>
          </w:p>
          <w:p w14:paraId="4C96C27F" w14:textId="77777777" w:rsidR="00993F76" w:rsidRPr="00724487" w:rsidRDefault="00993F76" w:rsidP="00C97500">
            <w:pPr>
              <w:pStyle w:val="TableParagraph"/>
              <w:spacing w:before="120"/>
              <w:ind w:left="106"/>
              <w:rPr>
                <w:sz w:val="24"/>
                <w:szCs w:val="24"/>
              </w:rPr>
            </w:pPr>
            <w:r w:rsidRPr="00724487">
              <w:rPr>
                <w:sz w:val="24"/>
                <w:szCs w:val="24"/>
              </w:rPr>
              <w:t>L = lagomorphs</w:t>
            </w:r>
          </w:p>
          <w:p w14:paraId="4EB05CCD" w14:textId="77777777" w:rsidR="00993F76" w:rsidRPr="00724487" w:rsidRDefault="00993F76" w:rsidP="00C97500">
            <w:pPr>
              <w:pStyle w:val="TableParagraph"/>
              <w:spacing w:before="120"/>
              <w:ind w:left="106"/>
              <w:rPr>
                <w:sz w:val="24"/>
                <w:szCs w:val="24"/>
              </w:rPr>
            </w:pPr>
            <w:r w:rsidRPr="00724487">
              <w:rPr>
                <w:sz w:val="24"/>
                <w:szCs w:val="24"/>
              </w:rPr>
              <w:t>O = ovine</w:t>
            </w:r>
          </w:p>
          <w:p w14:paraId="5EE4F611" w14:textId="77777777" w:rsidR="00993F76" w:rsidRPr="00724487" w:rsidRDefault="00993F76" w:rsidP="00C97500">
            <w:pPr>
              <w:pStyle w:val="TableParagraph"/>
              <w:spacing w:before="120"/>
              <w:ind w:left="106"/>
              <w:rPr>
                <w:sz w:val="24"/>
                <w:szCs w:val="24"/>
              </w:rPr>
            </w:pPr>
            <w:r w:rsidRPr="00724487">
              <w:rPr>
                <w:sz w:val="24"/>
                <w:szCs w:val="24"/>
              </w:rPr>
              <w:t>P = porcine</w:t>
            </w:r>
          </w:p>
          <w:p w14:paraId="10C0E2F7" w14:textId="77777777" w:rsidR="00993F76" w:rsidRPr="00724487" w:rsidRDefault="00993F76" w:rsidP="00C97500">
            <w:pPr>
              <w:pStyle w:val="TableParagraph"/>
              <w:spacing w:before="120"/>
              <w:ind w:left="106"/>
              <w:rPr>
                <w:sz w:val="24"/>
                <w:szCs w:val="24"/>
              </w:rPr>
            </w:pPr>
            <w:r w:rsidRPr="00724487">
              <w:rPr>
                <w:sz w:val="24"/>
                <w:szCs w:val="24"/>
              </w:rPr>
              <w:t>S = solipeds</w:t>
            </w:r>
          </w:p>
          <w:p w14:paraId="52CFC9B6" w14:textId="77777777" w:rsidR="00993F76" w:rsidRPr="00724487" w:rsidRDefault="00993F76" w:rsidP="00C97500">
            <w:pPr>
              <w:pStyle w:val="TableParagraph"/>
              <w:spacing w:before="120"/>
              <w:ind w:left="108"/>
              <w:rPr>
                <w:sz w:val="24"/>
                <w:szCs w:val="24"/>
              </w:rPr>
            </w:pPr>
            <w:r w:rsidRPr="00724487">
              <w:rPr>
                <w:sz w:val="24"/>
                <w:szCs w:val="24"/>
              </w:rPr>
              <w:t>SN = snails</w:t>
            </w:r>
          </w:p>
          <w:p w14:paraId="087A3CDD" w14:textId="77777777" w:rsidR="00993F76" w:rsidRPr="00724487" w:rsidRDefault="00993F76" w:rsidP="00C97500">
            <w:pPr>
              <w:pStyle w:val="TableParagraph"/>
              <w:spacing w:before="120"/>
              <w:ind w:left="106" w:right="172"/>
              <w:rPr>
                <w:sz w:val="24"/>
                <w:szCs w:val="24"/>
              </w:rPr>
            </w:pPr>
            <w:proofErr w:type="spellStart"/>
            <w:r w:rsidRPr="00724487">
              <w:rPr>
                <w:sz w:val="24"/>
                <w:szCs w:val="24"/>
              </w:rPr>
              <w:t>fG</w:t>
            </w:r>
            <w:proofErr w:type="spellEnd"/>
            <w:r w:rsidRPr="00724487">
              <w:rPr>
                <w:sz w:val="24"/>
                <w:szCs w:val="24"/>
              </w:rPr>
              <w:t xml:space="preserve"> = farmed land mammals other than domestic ungulates</w:t>
            </w:r>
          </w:p>
          <w:p w14:paraId="547D936B" w14:textId="77777777" w:rsidR="00993F76" w:rsidRPr="00724487" w:rsidRDefault="00993F76" w:rsidP="00C97500">
            <w:pPr>
              <w:pStyle w:val="TableParagraph"/>
              <w:spacing w:before="120"/>
              <w:ind w:left="106"/>
              <w:rPr>
                <w:sz w:val="24"/>
                <w:szCs w:val="24"/>
              </w:rPr>
            </w:pPr>
            <w:r w:rsidRPr="00724487">
              <w:rPr>
                <w:sz w:val="24"/>
                <w:szCs w:val="24"/>
              </w:rPr>
              <w:t>R = ratite</w:t>
            </w:r>
          </w:p>
          <w:p w14:paraId="708D655B" w14:textId="77777777" w:rsidR="00993F76" w:rsidRPr="00724487" w:rsidRDefault="00993F76" w:rsidP="00C97500">
            <w:pPr>
              <w:pStyle w:val="TableParagraph"/>
              <w:spacing w:before="120"/>
              <w:ind w:left="106"/>
              <w:rPr>
                <w:sz w:val="24"/>
                <w:szCs w:val="24"/>
              </w:rPr>
            </w:pPr>
            <w:proofErr w:type="spellStart"/>
            <w:r w:rsidRPr="00724487">
              <w:rPr>
                <w:sz w:val="24"/>
                <w:szCs w:val="24"/>
              </w:rPr>
              <w:t>wA</w:t>
            </w:r>
            <w:proofErr w:type="spellEnd"/>
            <w:r w:rsidRPr="00724487">
              <w:rPr>
                <w:sz w:val="24"/>
                <w:szCs w:val="24"/>
              </w:rPr>
              <w:t xml:space="preserve"> = wild birds</w:t>
            </w:r>
          </w:p>
          <w:p w14:paraId="7B764D11" w14:textId="77777777" w:rsidR="00993F76" w:rsidRPr="00724487" w:rsidRDefault="00993F76" w:rsidP="00C97500">
            <w:pPr>
              <w:pStyle w:val="TableParagraph"/>
              <w:spacing w:before="120"/>
              <w:ind w:left="106" w:right="998"/>
              <w:rPr>
                <w:sz w:val="24"/>
                <w:szCs w:val="24"/>
              </w:rPr>
            </w:pPr>
            <w:proofErr w:type="spellStart"/>
            <w:r w:rsidRPr="00724487">
              <w:rPr>
                <w:sz w:val="24"/>
                <w:szCs w:val="24"/>
              </w:rPr>
              <w:t>wL</w:t>
            </w:r>
            <w:proofErr w:type="spellEnd"/>
            <w:r w:rsidRPr="00724487">
              <w:rPr>
                <w:sz w:val="24"/>
                <w:szCs w:val="24"/>
              </w:rPr>
              <w:t xml:space="preserve"> = wild lagomorphs</w:t>
            </w:r>
          </w:p>
          <w:p w14:paraId="04776C82" w14:textId="77777777" w:rsidR="00993F76" w:rsidRPr="00724487" w:rsidRDefault="00993F76" w:rsidP="00C97500">
            <w:pPr>
              <w:pStyle w:val="TableParagraph"/>
              <w:spacing w:before="120"/>
              <w:ind w:left="106"/>
              <w:rPr>
                <w:sz w:val="24"/>
                <w:szCs w:val="24"/>
              </w:rPr>
            </w:pPr>
            <w:proofErr w:type="spellStart"/>
            <w:r w:rsidRPr="00724487">
              <w:rPr>
                <w:sz w:val="24"/>
                <w:szCs w:val="24"/>
              </w:rPr>
              <w:t>wU</w:t>
            </w:r>
            <w:proofErr w:type="spellEnd"/>
            <w:r w:rsidRPr="00724487">
              <w:rPr>
                <w:sz w:val="24"/>
                <w:szCs w:val="24"/>
              </w:rPr>
              <w:t xml:space="preserve"> = wild ungulates</w:t>
            </w:r>
          </w:p>
          <w:p w14:paraId="748A56EB" w14:textId="77777777" w:rsidR="00993F76" w:rsidRPr="00724487" w:rsidRDefault="00993F76" w:rsidP="00C97500">
            <w:pPr>
              <w:pStyle w:val="TableParagraph"/>
              <w:spacing w:before="120"/>
              <w:ind w:left="106" w:right="172"/>
              <w:rPr>
                <w:sz w:val="24"/>
                <w:szCs w:val="24"/>
              </w:rPr>
            </w:pPr>
            <w:proofErr w:type="spellStart"/>
            <w:r w:rsidRPr="00724487">
              <w:rPr>
                <w:sz w:val="24"/>
                <w:szCs w:val="24"/>
              </w:rPr>
              <w:t>wG</w:t>
            </w:r>
            <w:proofErr w:type="spellEnd"/>
            <w:r w:rsidRPr="00724487">
              <w:rPr>
                <w:sz w:val="24"/>
                <w:szCs w:val="24"/>
              </w:rPr>
              <w:t xml:space="preserve"> = wild land mammals other than wild ungulates and wild lagomorphs</w:t>
            </w:r>
          </w:p>
        </w:tc>
        <w:tc>
          <w:tcPr>
            <w:tcW w:w="3119" w:type="dxa"/>
          </w:tcPr>
          <w:p w14:paraId="7A356F34" w14:textId="77777777" w:rsidR="00993F76" w:rsidRPr="00724487" w:rsidRDefault="00993F76" w:rsidP="00C97500">
            <w:pPr>
              <w:pStyle w:val="TableParagraph"/>
              <w:spacing w:before="120"/>
              <w:ind w:left="107"/>
              <w:rPr>
                <w:sz w:val="24"/>
                <w:szCs w:val="24"/>
              </w:rPr>
            </w:pPr>
            <w:r w:rsidRPr="00724487">
              <w:rPr>
                <w:sz w:val="24"/>
                <w:szCs w:val="24"/>
              </w:rPr>
              <w:t>bl = blood products</w:t>
            </w:r>
          </w:p>
          <w:p w14:paraId="6EF80537" w14:textId="77777777" w:rsidR="00993F76" w:rsidRPr="00724487" w:rsidRDefault="00993F76" w:rsidP="00C97500">
            <w:pPr>
              <w:pStyle w:val="TableParagraph"/>
              <w:spacing w:before="120"/>
              <w:ind w:left="107"/>
              <w:rPr>
                <w:sz w:val="24"/>
                <w:szCs w:val="24"/>
              </w:rPr>
            </w:pPr>
            <w:proofErr w:type="spellStart"/>
            <w:r w:rsidRPr="00724487">
              <w:rPr>
                <w:sz w:val="24"/>
                <w:szCs w:val="24"/>
              </w:rPr>
              <w:t>mp</w:t>
            </w:r>
            <w:proofErr w:type="spellEnd"/>
            <w:r w:rsidRPr="00724487">
              <w:rPr>
                <w:sz w:val="24"/>
                <w:szCs w:val="24"/>
              </w:rPr>
              <w:t xml:space="preserve"> = meat</w:t>
            </w:r>
            <w:r w:rsidRPr="00724487">
              <w:rPr>
                <w:spacing w:val="-3"/>
                <w:sz w:val="24"/>
                <w:szCs w:val="24"/>
              </w:rPr>
              <w:t xml:space="preserve"> </w:t>
            </w:r>
            <w:r w:rsidRPr="00724487">
              <w:rPr>
                <w:sz w:val="24"/>
                <w:szCs w:val="24"/>
              </w:rPr>
              <w:t>products</w:t>
            </w:r>
          </w:p>
          <w:p w14:paraId="3BECFB67" w14:textId="77777777" w:rsidR="00993F76" w:rsidRPr="00724487" w:rsidRDefault="00993F76" w:rsidP="00C97500">
            <w:pPr>
              <w:pStyle w:val="TableParagraph"/>
              <w:spacing w:before="120"/>
              <w:ind w:left="107" w:right="150"/>
              <w:rPr>
                <w:sz w:val="24"/>
                <w:szCs w:val="24"/>
              </w:rPr>
            </w:pPr>
            <w:r w:rsidRPr="00724487">
              <w:rPr>
                <w:sz w:val="24"/>
                <w:szCs w:val="24"/>
              </w:rPr>
              <w:t>pap = meat extracts and any powdered products derived from meat</w:t>
            </w:r>
          </w:p>
          <w:p w14:paraId="0D7571F7" w14:textId="77777777" w:rsidR="00993F76" w:rsidRPr="00724487" w:rsidRDefault="00993F76" w:rsidP="00C97500">
            <w:pPr>
              <w:pStyle w:val="TableParagraph"/>
              <w:spacing w:before="120"/>
              <w:ind w:left="107" w:right="198"/>
              <w:rPr>
                <w:sz w:val="24"/>
                <w:szCs w:val="24"/>
              </w:rPr>
            </w:pPr>
            <w:proofErr w:type="spellStart"/>
            <w:r w:rsidRPr="00724487">
              <w:rPr>
                <w:sz w:val="24"/>
                <w:szCs w:val="24"/>
              </w:rPr>
              <w:t>st</w:t>
            </w:r>
            <w:proofErr w:type="spellEnd"/>
            <w:r w:rsidRPr="00724487">
              <w:rPr>
                <w:sz w:val="24"/>
                <w:szCs w:val="24"/>
              </w:rPr>
              <w:t xml:space="preserve"> = treated stomachs, bladders and intestines</w:t>
            </w:r>
          </w:p>
          <w:p w14:paraId="6DA1D882" w14:textId="77777777" w:rsidR="00993F76" w:rsidRPr="00724487" w:rsidRDefault="00993F76" w:rsidP="00C97500">
            <w:pPr>
              <w:pStyle w:val="TableParagraph"/>
              <w:spacing w:before="120"/>
              <w:ind w:left="107" w:right="195"/>
              <w:rPr>
                <w:sz w:val="24"/>
                <w:szCs w:val="24"/>
              </w:rPr>
            </w:pPr>
            <w:r w:rsidRPr="00724487">
              <w:rPr>
                <w:sz w:val="24"/>
                <w:szCs w:val="24"/>
              </w:rPr>
              <w:t>co = colostrum and colostrum-based products</w:t>
            </w:r>
          </w:p>
        </w:tc>
      </w:tr>
    </w:tbl>
    <w:p w14:paraId="0AE60090" w14:textId="77777777" w:rsidR="00B20778" w:rsidRDefault="00B20778" w:rsidP="00993F76">
      <w:pPr>
        <w:rPr>
          <w:sz w:val="24"/>
          <w:szCs w:val="24"/>
        </w:rPr>
        <w:sectPr w:rsidR="00B20778" w:rsidSect="007F78EF">
          <w:headerReference w:type="even" r:id="rId26"/>
          <w:headerReference w:type="default" r:id="rId27"/>
          <w:footerReference w:type="default" r:id="rId28"/>
          <w:headerReference w:type="first" r:id="rId29"/>
          <w:pgSz w:w="11906" w:h="16838" w:code="9"/>
          <w:pgMar w:top="1361" w:right="1440" w:bottom="1361" w:left="1440" w:header="720" w:footer="720" w:gutter="0"/>
          <w:cols w:space="708"/>
          <w:docGrid w:linePitch="360"/>
        </w:sectPr>
      </w:pPr>
    </w:p>
    <w:p w14:paraId="274C44FD" w14:textId="5897F720" w:rsidR="00E556AF" w:rsidRPr="00D94A02" w:rsidRDefault="00E556AF" w:rsidP="00D91316">
      <w:pPr>
        <w:pStyle w:val="Heading1"/>
        <w:numPr>
          <w:ilvl w:val="0"/>
          <w:numId w:val="0"/>
        </w:numPr>
      </w:pPr>
      <w:r w:rsidRPr="00D94A02">
        <w:t>Appendix 4</w:t>
      </w:r>
      <w:r w:rsidR="00D91316">
        <w:t xml:space="preserve"> – Codes used in the Scottish National Protocol and on TRACES</w:t>
      </w:r>
    </w:p>
    <w:p w14:paraId="33FF5D00" w14:textId="77777777" w:rsidR="00E556AF" w:rsidRPr="0004436B" w:rsidRDefault="00E556AF" w:rsidP="00E556AF">
      <w:pPr>
        <w:rPr>
          <w:bCs/>
          <w:sz w:val="24"/>
          <w:szCs w:val="24"/>
        </w:rPr>
      </w:pPr>
    </w:p>
    <w:p w14:paraId="669FA097" w14:textId="77777777" w:rsidR="00E556AF" w:rsidRPr="00D94A02" w:rsidRDefault="00E556AF" w:rsidP="00E556AF">
      <w:pPr>
        <w:rPr>
          <w:bCs/>
          <w:sz w:val="24"/>
          <w:szCs w:val="24"/>
        </w:rPr>
      </w:pPr>
      <w:r w:rsidRPr="00D94A02">
        <w:rPr>
          <w:bCs/>
          <w:sz w:val="24"/>
          <w:szCs w:val="24"/>
        </w:rPr>
        <w:t>These tables are for reference purposes.</w:t>
      </w:r>
    </w:p>
    <w:p w14:paraId="14E0A7A9" w14:textId="77777777" w:rsidR="00E556AF" w:rsidRDefault="00E556AF" w:rsidP="00E556AF">
      <w:pPr>
        <w:rPr>
          <w:sz w:val="24"/>
          <w:szCs w:val="24"/>
        </w:rPr>
      </w:pPr>
    </w:p>
    <w:p w14:paraId="098CB9F7" w14:textId="19BA7A9D" w:rsidR="00E556AF" w:rsidRPr="0004436B" w:rsidRDefault="00E556AF" w:rsidP="00E556AF">
      <w:pPr>
        <w:pStyle w:val="Header"/>
        <w:tabs>
          <w:tab w:val="clear" w:pos="4153"/>
          <w:tab w:val="clear" w:pos="8306"/>
        </w:tabs>
        <w:spacing w:after="120"/>
        <w:rPr>
          <w:b w:val="0"/>
          <w:bCs/>
        </w:rPr>
      </w:pPr>
      <w:r>
        <w:t xml:space="preserve">Codes in </w:t>
      </w:r>
      <w:r w:rsidR="00D91316">
        <w:t xml:space="preserve">the </w:t>
      </w:r>
      <w:r>
        <w:t>Scottish National Protocol</w:t>
      </w:r>
      <w:r>
        <w:tab/>
      </w:r>
      <w:r>
        <w:tab/>
      </w:r>
      <w:r>
        <w:tab/>
      </w:r>
      <w:r>
        <w:tab/>
      </w:r>
      <w:r>
        <w:tab/>
      </w:r>
      <w:r>
        <w:tab/>
        <w:t>Codes in T</w:t>
      </w:r>
      <w:r w:rsidR="00D91316">
        <w:t>RACES</w:t>
      </w:r>
    </w:p>
    <w:tbl>
      <w:tblPr>
        <w:tblStyle w:val="TableGrid"/>
        <w:tblW w:w="14029" w:type="dxa"/>
        <w:tblLook w:val="04A0" w:firstRow="1" w:lastRow="0" w:firstColumn="1" w:lastColumn="0" w:noHBand="0" w:noVBand="1"/>
      </w:tblPr>
      <w:tblGrid>
        <w:gridCol w:w="2972"/>
        <w:gridCol w:w="3119"/>
        <w:gridCol w:w="436"/>
        <w:gridCol w:w="3816"/>
        <w:gridCol w:w="3686"/>
      </w:tblGrid>
      <w:tr w:rsidR="00E556AF" w:rsidRPr="0067323A" w14:paraId="77FDF7E7" w14:textId="77777777" w:rsidTr="000D590F">
        <w:trPr>
          <w:cantSplit/>
          <w:tblHeader/>
        </w:trPr>
        <w:tc>
          <w:tcPr>
            <w:tcW w:w="2972" w:type="dxa"/>
          </w:tcPr>
          <w:p w14:paraId="76C6FBB7" w14:textId="77777777" w:rsidR="00E556AF" w:rsidRPr="001D6835" w:rsidRDefault="00E556AF" w:rsidP="000D590F">
            <w:pPr>
              <w:pStyle w:val="Header"/>
              <w:spacing w:before="120" w:after="120"/>
              <w:rPr>
                <w:rFonts w:cs="Arial"/>
                <w:b w:val="0"/>
                <w:bCs/>
                <w:sz w:val="20"/>
              </w:rPr>
            </w:pPr>
            <w:r w:rsidRPr="001D6835">
              <w:rPr>
                <w:rFonts w:cs="Arial"/>
                <w:sz w:val="20"/>
              </w:rPr>
              <w:t>Annex III – Section</w:t>
            </w:r>
          </w:p>
        </w:tc>
        <w:tc>
          <w:tcPr>
            <w:tcW w:w="3119" w:type="dxa"/>
          </w:tcPr>
          <w:p w14:paraId="4AB38428" w14:textId="77777777" w:rsidR="00E556AF" w:rsidRPr="001D6835" w:rsidRDefault="00E556AF" w:rsidP="000D590F">
            <w:pPr>
              <w:pStyle w:val="Header"/>
              <w:spacing w:before="120"/>
              <w:rPr>
                <w:rFonts w:cs="Arial"/>
                <w:b w:val="0"/>
                <w:bCs/>
                <w:sz w:val="20"/>
              </w:rPr>
            </w:pPr>
            <w:r w:rsidRPr="001D6835">
              <w:rPr>
                <w:rFonts w:cs="Arial"/>
                <w:sz w:val="20"/>
              </w:rPr>
              <w:t>Activity Code</w:t>
            </w:r>
          </w:p>
        </w:tc>
        <w:tc>
          <w:tcPr>
            <w:tcW w:w="436" w:type="dxa"/>
            <w:tcBorders>
              <w:top w:val="nil"/>
              <w:bottom w:val="nil"/>
            </w:tcBorders>
          </w:tcPr>
          <w:p w14:paraId="63E1C2ED" w14:textId="77777777" w:rsidR="00E556AF" w:rsidRPr="001D6835" w:rsidRDefault="00E556AF" w:rsidP="000D590F">
            <w:pPr>
              <w:pStyle w:val="Header"/>
              <w:rPr>
                <w:rFonts w:cs="Arial"/>
                <w:b w:val="0"/>
                <w:bCs/>
                <w:sz w:val="20"/>
              </w:rPr>
            </w:pPr>
          </w:p>
        </w:tc>
        <w:tc>
          <w:tcPr>
            <w:tcW w:w="3816" w:type="dxa"/>
            <w:tcBorders>
              <w:bottom w:val="single" w:sz="4" w:space="0" w:color="auto"/>
            </w:tcBorders>
          </w:tcPr>
          <w:p w14:paraId="66FFFA7A" w14:textId="77777777" w:rsidR="00E556AF" w:rsidRPr="001D6835" w:rsidRDefault="00E556AF" w:rsidP="000D590F">
            <w:pPr>
              <w:pStyle w:val="Header"/>
              <w:spacing w:before="120"/>
              <w:rPr>
                <w:rFonts w:cs="Arial"/>
                <w:b w:val="0"/>
                <w:bCs/>
                <w:sz w:val="20"/>
              </w:rPr>
            </w:pPr>
            <w:r w:rsidRPr="001D6835">
              <w:rPr>
                <w:rFonts w:cs="Arial"/>
                <w:sz w:val="20"/>
              </w:rPr>
              <w:t>Code – Approval Category</w:t>
            </w:r>
          </w:p>
        </w:tc>
        <w:tc>
          <w:tcPr>
            <w:tcW w:w="3686" w:type="dxa"/>
          </w:tcPr>
          <w:p w14:paraId="0539083E" w14:textId="77777777" w:rsidR="00E556AF" w:rsidRPr="001D6835" w:rsidRDefault="00E556AF" w:rsidP="000D590F">
            <w:pPr>
              <w:pStyle w:val="Header"/>
              <w:spacing w:before="120"/>
              <w:rPr>
                <w:rFonts w:cs="Arial"/>
                <w:b w:val="0"/>
                <w:bCs/>
                <w:sz w:val="20"/>
              </w:rPr>
            </w:pPr>
            <w:r w:rsidRPr="001D6835">
              <w:rPr>
                <w:rFonts w:cs="Arial"/>
                <w:sz w:val="20"/>
              </w:rPr>
              <w:t>Operator Activities</w:t>
            </w:r>
          </w:p>
        </w:tc>
      </w:tr>
      <w:tr w:rsidR="00E556AF" w:rsidRPr="0067323A" w14:paraId="1B7EBA88" w14:textId="77777777" w:rsidTr="00BE71DD">
        <w:tc>
          <w:tcPr>
            <w:tcW w:w="2972" w:type="dxa"/>
            <w:tcBorders>
              <w:bottom w:val="nil"/>
            </w:tcBorders>
          </w:tcPr>
          <w:p w14:paraId="651C60C3" w14:textId="77777777" w:rsidR="00E556AF" w:rsidRPr="001D6835" w:rsidRDefault="00E556AF" w:rsidP="000D590F">
            <w:pPr>
              <w:rPr>
                <w:rFonts w:cs="Arial"/>
              </w:rPr>
            </w:pPr>
            <w:r w:rsidRPr="001D6835">
              <w:rPr>
                <w:rFonts w:cs="Arial"/>
              </w:rPr>
              <w:t xml:space="preserve">Section O – General </w:t>
            </w:r>
          </w:p>
        </w:tc>
        <w:tc>
          <w:tcPr>
            <w:tcW w:w="3119" w:type="dxa"/>
            <w:tcBorders>
              <w:bottom w:val="single" w:sz="4" w:space="0" w:color="BFBFBF" w:themeColor="background1" w:themeShade="BF"/>
            </w:tcBorders>
          </w:tcPr>
          <w:p w14:paraId="0CB8FED2" w14:textId="77777777" w:rsidR="00E556AF" w:rsidRPr="001D6835" w:rsidRDefault="00E556AF" w:rsidP="000D590F">
            <w:pPr>
              <w:rPr>
                <w:rFonts w:cs="Arial"/>
              </w:rPr>
            </w:pPr>
            <w:r w:rsidRPr="001D6835">
              <w:rPr>
                <w:rFonts w:cs="Arial"/>
              </w:rPr>
              <w:t>CS – Cold Store</w:t>
            </w:r>
          </w:p>
        </w:tc>
        <w:tc>
          <w:tcPr>
            <w:tcW w:w="436" w:type="dxa"/>
            <w:tcBorders>
              <w:top w:val="nil"/>
              <w:bottom w:val="nil"/>
            </w:tcBorders>
          </w:tcPr>
          <w:p w14:paraId="301479EF" w14:textId="77777777" w:rsidR="00E556AF" w:rsidRPr="001D6835" w:rsidRDefault="00E556AF" w:rsidP="000D590F">
            <w:pPr>
              <w:rPr>
                <w:rFonts w:cs="Arial"/>
              </w:rPr>
            </w:pPr>
          </w:p>
        </w:tc>
        <w:tc>
          <w:tcPr>
            <w:tcW w:w="3816" w:type="dxa"/>
            <w:tcBorders>
              <w:bottom w:val="nil"/>
            </w:tcBorders>
          </w:tcPr>
          <w:p w14:paraId="1C968FC8" w14:textId="77777777" w:rsidR="00E556AF" w:rsidRPr="001D6835" w:rsidRDefault="00E556AF" w:rsidP="000D590F">
            <w:pPr>
              <w:rPr>
                <w:rFonts w:cs="Arial"/>
              </w:rPr>
            </w:pPr>
            <w:r>
              <w:rPr>
                <w:rFonts w:cs="Arial"/>
              </w:rPr>
              <w:t xml:space="preserve">GEN – General activity </w:t>
            </w:r>
          </w:p>
        </w:tc>
        <w:tc>
          <w:tcPr>
            <w:tcW w:w="3686" w:type="dxa"/>
            <w:tcBorders>
              <w:bottom w:val="single" w:sz="4" w:space="0" w:color="BFBFBF" w:themeColor="background1" w:themeShade="BF"/>
            </w:tcBorders>
          </w:tcPr>
          <w:p w14:paraId="5716A9D8" w14:textId="77777777" w:rsidR="00E556AF" w:rsidRPr="001D6835" w:rsidRDefault="00E556AF" w:rsidP="000D590F">
            <w:pPr>
              <w:rPr>
                <w:rFonts w:cs="Arial"/>
              </w:rPr>
            </w:pPr>
            <w:r>
              <w:rPr>
                <w:rFonts w:cs="Arial"/>
              </w:rPr>
              <w:t>CS – Cold Stores</w:t>
            </w:r>
          </w:p>
        </w:tc>
      </w:tr>
      <w:tr w:rsidR="00E556AF" w:rsidRPr="0067323A" w14:paraId="6AA85132" w14:textId="77777777" w:rsidTr="00BE71DD">
        <w:tc>
          <w:tcPr>
            <w:tcW w:w="2972" w:type="dxa"/>
            <w:tcBorders>
              <w:top w:val="nil"/>
              <w:bottom w:val="nil"/>
            </w:tcBorders>
          </w:tcPr>
          <w:p w14:paraId="67C6BEEF" w14:textId="77777777" w:rsidR="00E556AF" w:rsidRPr="001D6835" w:rsidRDefault="00E556AF" w:rsidP="000D590F">
            <w:pPr>
              <w:rPr>
                <w:rFonts w:cs="Arial"/>
              </w:rPr>
            </w:pPr>
            <w:r w:rsidRPr="001D6835">
              <w:rPr>
                <w:rFonts w:cs="Arial"/>
              </w:rPr>
              <w:t>Activity Establishment</w:t>
            </w:r>
          </w:p>
        </w:tc>
        <w:tc>
          <w:tcPr>
            <w:tcW w:w="3119" w:type="dxa"/>
            <w:tcBorders>
              <w:top w:val="single" w:sz="4" w:space="0" w:color="BFBFBF" w:themeColor="background1" w:themeShade="BF"/>
              <w:bottom w:val="single" w:sz="4" w:space="0" w:color="BFBFBF" w:themeColor="background1" w:themeShade="BF"/>
            </w:tcBorders>
          </w:tcPr>
          <w:p w14:paraId="4E97B442" w14:textId="77777777" w:rsidR="00E556AF" w:rsidRPr="001D6835" w:rsidRDefault="00E556AF" w:rsidP="000D590F">
            <w:pPr>
              <w:rPr>
                <w:rFonts w:cs="Arial"/>
              </w:rPr>
            </w:pPr>
            <w:r w:rsidRPr="001D6835">
              <w:rPr>
                <w:rFonts w:cs="Arial"/>
              </w:rPr>
              <w:t>WM – Wholesale Market</w:t>
            </w:r>
          </w:p>
        </w:tc>
        <w:tc>
          <w:tcPr>
            <w:tcW w:w="436" w:type="dxa"/>
            <w:tcBorders>
              <w:top w:val="nil"/>
              <w:bottom w:val="nil"/>
            </w:tcBorders>
          </w:tcPr>
          <w:p w14:paraId="2CEB3539" w14:textId="77777777" w:rsidR="00E556AF" w:rsidRPr="001D6835" w:rsidRDefault="00E556AF" w:rsidP="000D590F">
            <w:pPr>
              <w:rPr>
                <w:rFonts w:cs="Arial"/>
              </w:rPr>
            </w:pPr>
          </w:p>
        </w:tc>
        <w:tc>
          <w:tcPr>
            <w:tcW w:w="3816" w:type="dxa"/>
            <w:tcBorders>
              <w:top w:val="nil"/>
              <w:bottom w:val="nil"/>
            </w:tcBorders>
          </w:tcPr>
          <w:p w14:paraId="56659F1A" w14:textId="77777777" w:rsidR="00E556AF" w:rsidRPr="001D6835" w:rsidRDefault="00E556AF" w:rsidP="000D590F">
            <w:pPr>
              <w:rPr>
                <w:rFonts w:cs="Arial"/>
              </w:rPr>
            </w:pPr>
            <w:r>
              <w:rPr>
                <w:rFonts w:cs="Arial"/>
              </w:rPr>
              <w:t>establishment – non-EU</w:t>
            </w:r>
          </w:p>
        </w:tc>
        <w:tc>
          <w:tcPr>
            <w:tcW w:w="3686" w:type="dxa"/>
            <w:tcBorders>
              <w:top w:val="single" w:sz="4" w:space="0" w:color="BFBFBF" w:themeColor="background1" w:themeShade="BF"/>
              <w:bottom w:val="single" w:sz="4" w:space="0" w:color="BFBFBF" w:themeColor="background1" w:themeShade="BF"/>
            </w:tcBorders>
          </w:tcPr>
          <w:p w14:paraId="139588A8" w14:textId="77777777" w:rsidR="00E556AF" w:rsidRPr="001D6835" w:rsidRDefault="00E556AF" w:rsidP="000D590F">
            <w:pPr>
              <w:rPr>
                <w:rFonts w:cs="Arial"/>
              </w:rPr>
            </w:pPr>
            <w:r>
              <w:rPr>
                <w:rFonts w:cs="Arial"/>
              </w:rPr>
              <w:t>RV – Reefer Vessel</w:t>
            </w:r>
          </w:p>
        </w:tc>
      </w:tr>
      <w:tr w:rsidR="00E556AF" w:rsidRPr="0067323A" w14:paraId="5A1CCF02" w14:textId="77777777" w:rsidTr="00BE71DD">
        <w:tc>
          <w:tcPr>
            <w:tcW w:w="2972" w:type="dxa"/>
            <w:tcBorders>
              <w:top w:val="nil"/>
              <w:bottom w:val="nil"/>
            </w:tcBorders>
          </w:tcPr>
          <w:p w14:paraId="563FE5E5" w14:textId="77777777" w:rsidR="00E556AF" w:rsidRPr="001D6835" w:rsidRDefault="00E556AF" w:rsidP="000D590F">
            <w:pPr>
              <w:rPr>
                <w:rFonts w:cs="Arial"/>
              </w:rPr>
            </w:pPr>
          </w:p>
        </w:tc>
        <w:tc>
          <w:tcPr>
            <w:tcW w:w="3119" w:type="dxa"/>
            <w:tcBorders>
              <w:top w:val="single" w:sz="4" w:space="0" w:color="BFBFBF" w:themeColor="background1" w:themeShade="BF"/>
              <w:bottom w:val="single" w:sz="4" w:space="0" w:color="BFBFBF" w:themeColor="background1" w:themeShade="BF"/>
            </w:tcBorders>
          </w:tcPr>
          <w:p w14:paraId="6C637042" w14:textId="77777777" w:rsidR="00E556AF" w:rsidRPr="001D6835" w:rsidRDefault="00E556AF" w:rsidP="000D590F">
            <w:pPr>
              <w:rPr>
                <w:rFonts w:cs="Arial"/>
              </w:rPr>
            </w:pPr>
            <w:proofErr w:type="spellStart"/>
            <w:r w:rsidRPr="001D6835">
              <w:rPr>
                <w:rFonts w:cs="Arial"/>
              </w:rPr>
              <w:t>RW</w:t>
            </w:r>
            <w:proofErr w:type="spellEnd"/>
            <w:r w:rsidRPr="001D6835">
              <w:rPr>
                <w:rFonts w:cs="Arial"/>
              </w:rPr>
              <w:t xml:space="preserve"> – Re-wrapping and re-packing Establishment</w:t>
            </w:r>
          </w:p>
        </w:tc>
        <w:tc>
          <w:tcPr>
            <w:tcW w:w="436" w:type="dxa"/>
            <w:tcBorders>
              <w:top w:val="nil"/>
              <w:bottom w:val="nil"/>
            </w:tcBorders>
          </w:tcPr>
          <w:p w14:paraId="3DD68DA9" w14:textId="77777777" w:rsidR="00E556AF" w:rsidRPr="001D6835" w:rsidRDefault="00E556AF" w:rsidP="000D590F">
            <w:pPr>
              <w:rPr>
                <w:rFonts w:cs="Arial"/>
              </w:rPr>
            </w:pPr>
          </w:p>
        </w:tc>
        <w:tc>
          <w:tcPr>
            <w:tcW w:w="3816" w:type="dxa"/>
            <w:tcBorders>
              <w:top w:val="nil"/>
              <w:bottom w:val="nil"/>
            </w:tcBorders>
          </w:tcPr>
          <w:p w14:paraId="6B0565A2" w14:textId="77777777" w:rsidR="00E556AF" w:rsidRPr="001D6835" w:rsidRDefault="00E556AF" w:rsidP="000D590F">
            <w:pPr>
              <w:rPr>
                <w:rFonts w:cs="Arial"/>
              </w:rPr>
            </w:pPr>
          </w:p>
        </w:tc>
        <w:tc>
          <w:tcPr>
            <w:tcW w:w="3686" w:type="dxa"/>
            <w:tcBorders>
              <w:top w:val="single" w:sz="4" w:space="0" w:color="BFBFBF" w:themeColor="background1" w:themeShade="BF"/>
              <w:bottom w:val="single" w:sz="4" w:space="0" w:color="BFBFBF" w:themeColor="background1" w:themeShade="BF"/>
            </w:tcBorders>
          </w:tcPr>
          <w:p w14:paraId="4918DE81" w14:textId="77777777" w:rsidR="00E556AF" w:rsidRPr="001D6835" w:rsidRDefault="00E556AF" w:rsidP="000D590F">
            <w:pPr>
              <w:rPr>
                <w:rFonts w:cs="Arial"/>
              </w:rPr>
            </w:pPr>
            <w:proofErr w:type="spellStart"/>
            <w:r>
              <w:rPr>
                <w:rFonts w:cs="Arial"/>
              </w:rPr>
              <w:t>RW</w:t>
            </w:r>
            <w:proofErr w:type="spellEnd"/>
            <w:r>
              <w:rPr>
                <w:rFonts w:cs="Arial"/>
              </w:rPr>
              <w:t xml:space="preserve"> – Re-wrapping Establishment</w:t>
            </w:r>
          </w:p>
        </w:tc>
      </w:tr>
      <w:tr w:rsidR="00E556AF" w:rsidRPr="0067323A" w14:paraId="4CD10216" w14:textId="77777777" w:rsidTr="00BE71DD">
        <w:tc>
          <w:tcPr>
            <w:tcW w:w="2972" w:type="dxa"/>
            <w:tcBorders>
              <w:top w:val="nil"/>
              <w:bottom w:val="single" w:sz="4" w:space="0" w:color="auto"/>
            </w:tcBorders>
          </w:tcPr>
          <w:p w14:paraId="1E3E58E5" w14:textId="77777777" w:rsidR="00E556AF" w:rsidRPr="001D6835" w:rsidRDefault="00E556AF" w:rsidP="000D590F">
            <w:pPr>
              <w:rPr>
                <w:rFonts w:cs="Arial"/>
              </w:rPr>
            </w:pPr>
          </w:p>
        </w:tc>
        <w:tc>
          <w:tcPr>
            <w:tcW w:w="3119" w:type="dxa"/>
            <w:tcBorders>
              <w:top w:val="single" w:sz="4" w:space="0" w:color="BFBFBF" w:themeColor="background1" w:themeShade="BF"/>
            </w:tcBorders>
          </w:tcPr>
          <w:p w14:paraId="58E50283" w14:textId="77777777" w:rsidR="00E556AF" w:rsidRPr="001D6835" w:rsidRDefault="00E556AF" w:rsidP="000D590F">
            <w:pPr>
              <w:rPr>
                <w:rFonts w:cs="Arial"/>
              </w:rPr>
            </w:pPr>
            <w:r w:rsidRPr="001D6835">
              <w:rPr>
                <w:rFonts w:cs="Arial"/>
              </w:rPr>
              <w:t>RV – Reefer Vessel</w:t>
            </w:r>
          </w:p>
        </w:tc>
        <w:tc>
          <w:tcPr>
            <w:tcW w:w="436" w:type="dxa"/>
            <w:tcBorders>
              <w:top w:val="nil"/>
              <w:bottom w:val="nil"/>
            </w:tcBorders>
          </w:tcPr>
          <w:p w14:paraId="649E33B4" w14:textId="77777777" w:rsidR="00E556AF" w:rsidRPr="001D6835" w:rsidRDefault="00E556AF" w:rsidP="000D590F">
            <w:pPr>
              <w:rPr>
                <w:rFonts w:cs="Arial"/>
              </w:rPr>
            </w:pPr>
          </w:p>
        </w:tc>
        <w:tc>
          <w:tcPr>
            <w:tcW w:w="3816" w:type="dxa"/>
            <w:tcBorders>
              <w:top w:val="nil"/>
              <w:bottom w:val="single" w:sz="4" w:space="0" w:color="auto"/>
            </w:tcBorders>
          </w:tcPr>
          <w:p w14:paraId="2432719C" w14:textId="77777777" w:rsidR="00E556AF" w:rsidRPr="001D6835" w:rsidRDefault="00E556AF" w:rsidP="000D590F">
            <w:pPr>
              <w:rPr>
                <w:rFonts w:cs="Arial"/>
              </w:rPr>
            </w:pPr>
          </w:p>
        </w:tc>
        <w:tc>
          <w:tcPr>
            <w:tcW w:w="3686" w:type="dxa"/>
            <w:tcBorders>
              <w:top w:val="single" w:sz="4" w:space="0" w:color="BFBFBF" w:themeColor="background1" w:themeShade="BF"/>
            </w:tcBorders>
          </w:tcPr>
          <w:p w14:paraId="3E3D32C2" w14:textId="77777777" w:rsidR="00E556AF" w:rsidRPr="001D6835" w:rsidRDefault="00E556AF" w:rsidP="000D590F">
            <w:pPr>
              <w:rPr>
                <w:rFonts w:cs="Arial"/>
              </w:rPr>
            </w:pPr>
            <w:r>
              <w:rPr>
                <w:rFonts w:cs="Arial"/>
              </w:rPr>
              <w:t>WM – Wholesale Market</w:t>
            </w:r>
          </w:p>
        </w:tc>
      </w:tr>
      <w:tr w:rsidR="00E556AF" w:rsidRPr="0067323A" w14:paraId="3F1F303C" w14:textId="77777777" w:rsidTr="00BE71DD">
        <w:tc>
          <w:tcPr>
            <w:tcW w:w="2972" w:type="dxa"/>
            <w:tcBorders>
              <w:bottom w:val="nil"/>
            </w:tcBorders>
          </w:tcPr>
          <w:p w14:paraId="0949D605" w14:textId="77777777" w:rsidR="00E556AF" w:rsidRPr="001D6835" w:rsidRDefault="00E556AF" w:rsidP="000D590F">
            <w:pPr>
              <w:pStyle w:val="Header"/>
              <w:rPr>
                <w:rFonts w:cs="Arial"/>
                <w:b w:val="0"/>
                <w:bCs/>
                <w:sz w:val="20"/>
              </w:rPr>
            </w:pPr>
            <w:r w:rsidRPr="001D6835">
              <w:rPr>
                <w:rFonts w:cs="Arial"/>
                <w:b w:val="0"/>
                <w:bCs/>
                <w:sz w:val="20"/>
              </w:rPr>
              <w:t xml:space="preserve">Section V – Minced Meat, </w:t>
            </w:r>
          </w:p>
        </w:tc>
        <w:tc>
          <w:tcPr>
            <w:tcW w:w="3119" w:type="dxa"/>
            <w:tcBorders>
              <w:bottom w:val="single" w:sz="4" w:space="0" w:color="BFBFBF" w:themeColor="background1" w:themeShade="BF"/>
            </w:tcBorders>
          </w:tcPr>
          <w:p w14:paraId="70A430FD" w14:textId="77777777" w:rsidR="00E556AF" w:rsidRPr="001D6835" w:rsidRDefault="00E556AF" w:rsidP="000D590F">
            <w:pPr>
              <w:pStyle w:val="Header"/>
              <w:rPr>
                <w:rFonts w:cs="Arial"/>
                <w:b w:val="0"/>
                <w:bCs/>
                <w:sz w:val="20"/>
              </w:rPr>
            </w:pPr>
            <w:r w:rsidRPr="001D6835">
              <w:rPr>
                <w:rFonts w:cs="Arial"/>
                <w:b w:val="0"/>
                <w:bCs/>
                <w:sz w:val="20"/>
              </w:rPr>
              <w:t>MM – Processing Plant</w:t>
            </w:r>
          </w:p>
        </w:tc>
        <w:tc>
          <w:tcPr>
            <w:tcW w:w="436" w:type="dxa"/>
            <w:tcBorders>
              <w:top w:val="nil"/>
              <w:bottom w:val="nil"/>
            </w:tcBorders>
          </w:tcPr>
          <w:p w14:paraId="65F85C6F" w14:textId="77777777" w:rsidR="00E556AF" w:rsidRPr="001D6835" w:rsidRDefault="00E556AF" w:rsidP="000D590F">
            <w:pPr>
              <w:pStyle w:val="Header"/>
              <w:rPr>
                <w:rFonts w:cs="Arial"/>
                <w:b w:val="0"/>
                <w:bCs/>
                <w:sz w:val="20"/>
              </w:rPr>
            </w:pPr>
          </w:p>
        </w:tc>
        <w:tc>
          <w:tcPr>
            <w:tcW w:w="3816" w:type="dxa"/>
            <w:tcBorders>
              <w:bottom w:val="nil"/>
            </w:tcBorders>
          </w:tcPr>
          <w:p w14:paraId="03FEF85A" w14:textId="77777777" w:rsidR="00E556AF" w:rsidRPr="001D6835" w:rsidRDefault="00E556AF" w:rsidP="000D590F">
            <w:pPr>
              <w:pStyle w:val="Header"/>
              <w:rPr>
                <w:rFonts w:cs="Arial"/>
                <w:b w:val="0"/>
                <w:bCs/>
                <w:sz w:val="20"/>
              </w:rPr>
            </w:pPr>
            <w:r>
              <w:rPr>
                <w:rFonts w:cs="Arial"/>
                <w:b w:val="0"/>
                <w:bCs/>
                <w:sz w:val="20"/>
              </w:rPr>
              <w:t>MM – Minced meat, meat preparations</w:t>
            </w:r>
          </w:p>
        </w:tc>
        <w:tc>
          <w:tcPr>
            <w:tcW w:w="3686" w:type="dxa"/>
            <w:tcBorders>
              <w:bottom w:val="single" w:sz="4" w:space="0" w:color="BFBFBF" w:themeColor="background1" w:themeShade="BF"/>
            </w:tcBorders>
          </w:tcPr>
          <w:p w14:paraId="678A48FE" w14:textId="77777777" w:rsidR="00E556AF" w:rsidRPr="001D6835" w:rsidRDefault="00E556AF" w:rsidP="000D590F">
            <w:pPr>
              <w:pStyle w:val="Header"/>
              <w:rPr>
                <w:rFonts w:cs="Arial"/>
                <w:b w:val="0"/>
                <w:bCs/>
                <w:sz w:val="20"/>
              </w:rPr>
            </w:pPr>
            <w:r>
              <w:rPr>
                <w:rFonts w:cs="Arial"/>
                <w:b w:val="0"/>
                <w:bCs/>
                <w:sz w:val="20"/>
              </w:rPr>
              <w:t>CS – Cold Stores</w:t>
            </w:r>
          </w:p>
        </w:tc>
      </w:tr>
      <w:tr w:rsidR="00E556AF" w:rsidRPr="0067323A" w14:paraId="603A1B2B" w14:textId="77777777" w:rsidTr="00BE71DD">
        <w:tc>
          <w:tcPr>
            <w:tcW w:w="2972" w:type="dxa"/>
            <w:tcBorders>
              <w:top w:val="nil"/>
              <w:bottom w:val="nil"/>
            </w:tcBorders>
          </w:tcPr>
          <w:p w14:paraId="2A8A4038" w14:textId="77777777" w:rsidR="00E556AF" w:rsidRPr="001D6835" w:rsidRDefault="00E556AF" w:rsidP="000D590F">
            <w:pPr>
              <w:pStyle w:val="Header"/>
              <w:rPr>
                <w:rFonts w:cs="Arial"/>
                <w:b w:val="0"/>
                <w:bCs/>
                <w:sz w:val="20"/>
              </w:rPr>
            </w:pPr>
            <w:r w:rsidRPr="001D6835">
              <w:rPr>
                <w:rFonts w:cs="Arial"/>
                <w:b w:val="0"/>
                <w:bCs/>
                <w:sz w:val="20"/>
              </w:rPr>
              <w:t>Meat Preparations and</w:t>
            </w:r>
          </w:p>
        </w:tc>
        <w:tc>
          <w:tcPr>
            <w:tcW w:w="3119" w:type="dxa"/>
            <w:tcBorders>
              <w:top w:val="single" w:sz="4" w:space="0" w:color="BFBFBF" w:themeColor="background1" w:themeShade="BF"/>
              <w:bottom w:val="single" w:sz="4" w:space="0" w:color="BFBFBF" w:themeColor="background1" w:themeShade="BF"/>
            </w:tcBorders>
          </w:tcPr>
          <w:p w14:paraId="14CE76B1" w14:textId="77777777" w:rsidR="00E556AF" w:rsidRPr="001D6835" w:rsidRDefault="00E556AF" w:rsidP="000D590F">
            <w:pPr>
              <w:pStyle w:val="Header"/>
              <w:rPr>
                <w:rFonts w:cs="Arial"/>
                <w:b w:val="0"/>
                <w:bCs/>
                <w:sz w:val="20"/>
              </w:rPr>
            </w:pPr>
            <w:r w:rsidRPr="001D6835">
              <w:rPr>
                <w:rFonts w:cs="Arial"/>
                <w:b w:val="0"/>
                <w:bCs/>
                <w:sz w:val="20"/>
              </w:rPr>
              <w:t>MP – Processing Plant</w:t>
            </w:r>
          </w:p>
        </w:tc>
        <w:tc>
          <w:tcPr>
            <w:tcW w:w="436" w:type="dxa"/>
            <w:tcBorders>
              <w:top w:val="nil"/>
              <w:bottom w:val="nil"/>
            </w:tcBorders>
          </w:tcPr>
          <w:p w14:paraId="4FAC2FAE" w14:textId="77777777" w:rsidR="00E556AF" w:rsidRPr="001D6835" w:rsidRDefault="00E556AF" w:rsidP="000D590F">
            <w:pPr>
              <w:pStyle w:val="Header"/>
              <w:rPr>
                <w:rFonts w:cs="Arial"/>
                <w:b w:val="0"/>
                <w:bCs/>
                <w:sz w:val="20"/>
              </w:rPr>
            </w:pPr>
          </w:p>
        </w:tc>
        <w:tc>
          <w:tcPr>
            <w:tcW w:w="3816" w:type="dxa"/>
            <w:tcBorders>
              <w:top w:val="nil"/>
              <w:bottom w:val="nil"/>
            </w:tcBorders>
          </w:tcPr>
          <w:p w14:paraId="1BADF5B6" w14:textId="77777777" w:rsidR="00E556AF" w:rsidRPr="001D6835" w:rsidRDefault="00E556AF" w:rsidP="000D590F">
            <w:pPr>
              <w:pStyle w:val="Header"/>
              <w:rPr>
                <w:rFonts w:cs="Arial"/>
                <w:b w:val="0"/>
                <w:bCs/>
                <w:sz w:val="20"/>
              </w:rPr>
            </w:pPr>
            <w:r>
              <w:rPr>
                <w:rFonts w:cs="Arial"/>
                <w:b w:val="0"/>
                <w:bCs/>
                <w:sz w:val="20"/>
              </w:rPr>
              <w:t>and mechanically separated meat</w:t>
            </w:r>
          </w:p>
        </w:tc>
        <w:tc>
          <w:tcPr>
            <w:tcW w:w="3686" w:type="dxa"/>
            <w:tcBorders>
              <w:top w:val="single" w:sz="4" w:space="0" w:color="BFBFBF" w:themeColor="background1" w:themeShade="BF"/>
              <w:bottom w:val="single" w:sz="4" w:space="0" w:color="BFBFBF" w:themeColor="background1" w:themeShade="BF"/>
            </w:tcBorders>
          </w:tcPr>
          <w:p w14:paraId="7BB8163D" w14:textId="77777777" w:rsidR="00E556AF" w:rsidRPr="001D6835" w:rsidRDefault="00E556AF" w:rsidP="000D590F">
            <w:pPr>
              <w:pStyle w:val="Header"/>
              <w:rPr>
                <w:rFonts w:cs="Arial"/>
                <w:b w:val="0"/>
                <w:bCs/>
                <w:sz w:val="20"/>
              </w:rPr>
            </w:pPr>
            <w:r>
              <w:rPr>
                <w:rFonts w:cs="Arial"/>
                <w:b w:val="0"/>
                <w:bCs/>
                <w:sz w:val="20"/>
              </w:rPr>
              <w:t>MM – Minced Meat Plant</w:t>
            </w:r>
          </w:p>
        </w:tc>
      </w:tr>
      <w:tr w:rsidR="00E556AF" w:rsidRPr="0067323A" w14:paraId="645B3E68" w14:textId="77777777" w:rsidTr="00BE71DD">
        <w:tc>
          <w:tcPr>
            <w:tcW w:w="2972" w:type="dxa"/>
            <w:tcBorders>
              <w:top w:val="nil"/>
              <w:bottom w:val="nil"/>
            </w:tcBorders>
          </w:tcPr>
          <w:p w14:paraId="303127F3" w14:textId="77777777" w:rsidR="00E556AF" w:rsidRPr="001D6835" w:rsidRDefault="00E556AF" w:rsidP="000D590F">
            <w:pPr>
              <w:pStyle w:val="Header"/>
              <w:rPr>
                <w:rFonts w:cs="Arial"/>
                <w:b w:val="0"/>
                <w:bCs/>
                <w:sz w:val="20"/>
              </w:rPr>
            </w:pPr>
            <w:proofErr w:type="spellStart"/>
            <w:r w:rsidRPr="001D6835">
              <w:rPr>
                <w:rFonts w:cs="Arial"/>
                <w:b w:val="0"/>
                <w:bCs/>
                <w:sz w:val="20"/>
              </w:rPr>
              <w:t>MSM</w:t>
            </w:r>
            <w:proofErr w:type="spellEnd"/>
          </w:p>
        </w:tc>
        <w:tc>
          <w:tcPr>
            <w:tcW w:w="3119" w:type="dxa"/>
            <w:tcBorders>
              <w:top w:val="single" w:sz="4" w:space="0" w:color="BFBFBF" w:themeColor="background1" w:themeShade="BF"/>
              <w:bottom w:val="single" w:sz="4" w:space="0" w:color="BFBFBF" w:themeColor="background1" w:themeShade="BF"/>
            </w:tcBorders>
          </w:tcPr>
          <w:p w14:paraId="68D65B42" w14:textId="77777777" w:rsidR="00E556AF" w:rsidRPr="001D6835" w:rsidRDefault="00E556AF" w:rsidP="000D590F">
            <w:pPr>
              <w:pStyle w:val="Header"/>
              <w:rPr>
                <w:rFonts w:cs="Arial"/>
                <w:b w:val="0"/>
                <w:bCs/>
                <w:sz w:val="20"/>
              </w:rPr>
            </w:pPr>
          </w:p>
        </w:tc>
        <w:tc>
          <w:tcPr>
            <w:tcW w:w="436" w:type="dxa"/>
            <w:tcBorders>
              <w:top w:val="nil"/>
              <w:bottom w:val="nil"/>
            </w:tcBorders>
          </w:tcPr>
          <w:p w14:paraId="0277E5D9" w14:textId="77777777" w:rsidR="00E556AF" w:rsidRPr="001D6835" w:rsidRDefault="00E556AF" w:rsidP="000D590F">
            <w:pPr>
              <w:pStyle w:val="Header"/>
              <w:rPr>
                <w:rFonts w:cs="Arial"/>
                <w:b w:val="0"/>
                <w:bCs/>
                <w:sz w:val="20"/>
              </w:rPr>
            </w:pPr>
          </w:p>
        </w:tc>
        <w:tc>
          <w:tcPr>
            <w:tcW w:w="3816" w:type="dxa"/>
            <w:tcBorders>
              <w:top w:val="nil"/>
              <w:bottom w:val="nil"/>
            </w:tcBorders>
          </w:tcPr>
          <w:p w14:paraId="4CB95467" w14:textId="77777777" w:rsidR="00E556AF" w:rsidRPr="001D6835" w:rsidRDefault="00E556AF" w:rsidP="000D590F">
            <w:pPr>
              <w:pStyle w:val="Header"/>
              <w:rPr>
                <w:rFonts w:cs="Arial"/>
                <w:b w:val="0"/>
                <w:bCs/>
                <w:sz w:val="20"/>
              </w:rPr>
            </w:pPr>
            <w:r>
              <w:rPr>
                <w:rFonts w:cs="Arial"/>
                <w:b w:val="0"/>
                <w:bCs/>
                <w:sz w:val="20"/>
              </w:rPr>
              <w:t>(</w:t>
            </w:r>
            <w:proofErr w:type="spellStart"/>
            <w:r>
              <w:rPr>
                <w:rFonts w:cs="Arial"/>
                <w:b w:val="0"/>
                <w:bCs/>
                <w:sz w:val="20"/>
              </w:rPr>
              <w:t>MSM</w:t>
            </w:r>
            <w:proofErr w:type="spellEnd"/>
            <w:r>
              <w:rPr>
                <w:rFonts w:cs="Arial"/>
                <w:b w:val="0"/>
                <w:bCs/>
                <w:sz w:val="20"/>
              </w:rPr>
              <w:t>)</w:t>
            </w:r>
          </w:p>
        </w:tc>
        <w:tc>
          <w:tcPr>
            <w:tcW w:w="3686" w:type="dxa"/>
            <w:tcBorders>
              <w:top w:val="single" w:sz="4" w:space="0" w:color="BFBFBF" w:themeColor="background1" w:themeShade="BF"/>
              <w:bottom w:val="single" w:sz="4" w:space="0" w:color="BFBFBF" w:themeColor="background1" w:themeShade="BF"/>
            </w:tcBorders>
          </w:tcPr>
          <w:p w14:paraId="7CE7D174" w14:textId="77777777" w:rsidR="00E556AF" w:rsidRPr="001D6835" w:rsidRDefault="00E556AF" w:rsidP="000D590F">
            <w:pPr>
              <w:pStyle w:val="Header"/>
              <w:rPr>
                <w:rFonts w:cs="Arial"/>
                <w:b w:val="0"/>
                <w:bCs/>
                <w:sz w:val="20"/>
              </w:rPr>
            </w:pPr>
            <w:r>
              <w:rPr>
                <w:rFonts w:cs="Arial"/>
                <w:b w:val="0"/>
                <w:bCs/>
                <w:sz w:val="20"/>
              </w:rPr>
              <w:t>MP – Meat Preparation Plant</w:t>
            </w:r>
          </w:p>
        </w:tc>
      </w:tr>
      <w:tr w:rsidR="00E556AF" w:rsidRPr="0067323A" w14:paraId="2201E7D7" w14:textId="77777777" w:rsidTr="00BE71DD">
        <w:tc>
          <w:tcPr>
            <w:tcW w:w="2972" w:type="dxa"/>
            <w:tcBorders>
              <w:top w:val="nil"/>
              <w:bottom w:val="single" w:sz="4" w:space="0" w:color="auto"/>
            </w:tcBorders>
          </w:tcPr>
          <w:p w14:paraId="1B7611F2" w14:textId="77777777" w:rsidR="00E556AF" w:rsidRPr="001D6835" w:rsidRDefault="00E556AF" w:rsidP="000D590F">
            <w:pPr>
              <w:pStyle w:val="Header"/>
              <w:rPr>
                <w:rFonts w:cs="Arial"/>
                <w:b w:val="0"/>
                <w:bCs/>
                <w:sz w:val="20"/>
              </w:rPr>
            </w:pPr>
          </w:p>
        </w:tc>
        <w:tc>
          <w:tcPr>
            <w:tcW w:w="3119" w:type="dxa"/>
            <w:tcBorders>
              <w:top w:val="single" w:sz="4" w:space="0" w:color="BFBFBF" w:themeColor="background1" w:themeShade="BF"/>
              <w:bottom w:val="single" w:sz="4" w:space="0" w:color="auto"/>
            </w:tcBorders>
          </w:tcPr>
          <w:p w14:paraId="1B9B358D" w14:textId="77777777" w:rsidR="00E556AF" w:rsidRPr="001D6835" w:rsidRDefault="00E556AF" w:rsidP="000D590F">
            <w:pPr>
              <w:pStyle w:val="Header"/>
              <w:rPr>
                <w:rFonts w:cs="Arial"/>
                <w:b w:val="0"/>
                <w:bCs/>
                <w:sz w:val="20"/>
              </w:rPr>
            </w:pPr>
            <w:proofErr w:type="spellStart"/>
            <w:r w:rsidRPr="001D6835">
              <w:rPr>
                <w:rFonts w:cs="Arial"/>
                <w:b w:val="0"/>
                <w:bCs/>
                <w:sz w:val="20"/>
              </w:rPr>
              <w:t>MSM</w:t>
            </w:r>
            <w:proofErr w:type="spellEnd"/>
            <w:r w:rsidRPr="001D6835">
              <w:rPr>
                <w:rFonts w:cs="Arial"/>
                <w:b w:val="0"/>
                <w:bCs/>
                <w:sz w:val="20"/>
              </w:rPr>
              <w:t xml:space="preserve"> – Processing Plant</w:t>
            </w:r>
          </w:p>
        </w:tc>
        <w:tc>
          <w:tcPr>
            <w:tcW w:w="436" w:type="dxa"/>
            <w:tcBorders>
              <w:top w:val="nil"/>
              <w:bottom w:val="nil"/>
            </w:tcBorders>
          </w:tcPr>
          <w:p w14:paraId="2C622463" w14:textId="77777777" w:rsidR="00E556AF" w:rsidRPr="001D6835" w:rsidRDefault="00E556AF" w:rsidP="000D590F">
            <w:pPr>
              <w:pStyle w:val="Header"/>
              <w:rPr>
                <w:rFonts w:cs="Arial"/>
                <w:b w:val="0"/>
                <w:bCs/>
                <w:sz w:val="20"/>
              </w:rPr>
            </w:pPr>
          </w:p>
        </w:tc>
        <w:tc>
          <w:tcPr>
            <w:tcW w:w="3816" w:type="dxa"/>
            <w:tcBorders>
              <w:top w:val="nil"/>
              <w:bottom w:val="single" w:sz="4" w:space="0" w:color="auto"/>
            </w:tcBorders>
          </w:tcPr>
          <w:p w14:paraId="4C1AAC5A"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tcBorders>
          </w:tcPr>
          <w:p w14:paraId="3652CFFD" w14:textId="77777777" w:rsidR="00E556AF" w:rsidRPr="001D6835" w:rsidRDefault="00E556AF" w:rsidP="000D590F">
            <w:pPr>
              <w:pStyle w:val="Header"/>
              <w:rPr>
                <w:rFonts w:cs="Arial"/>
                <w:b w:val="0"/>
                <w:bCs/>
                <w:sz w:val="20"/>
              </w:rPr>
            </w:pPr>
            <w:proofErr w:type="spellStart"/>
            <w:r>
              <w:rPr>
                <w:rFonts w:cs="Arial"/>
                <w:b w:val="0"/>
                <w:bCs/>
                <w:sz w:val="20"/>
              </w:rPr>
              <w:t>MSM</w:t>
            </w:r>
            <w:proofErr w:type="spellEnd"/>
            <w:r>
              <w:rPr>
                <w:rFonts w:cs="Arial"/>
                <w:b w:val="0"/>
                <w:bCs/>
                <w:sz w:val="20"/>
              </w:rPr>
              <w:t xml:space="preserve"> – Mechanically Separated Meat Plant</w:t>
            </w:r>
          </w:p>
        </w:tc>
      </w:tr>
      <w:tr w:rsidR="00E556AF" w:rsidRPr="0067323A" w14:paraId="1B1EC243" w14:textId="77777777" w:rsidTr="00BE71DD">
        <w:tc>
          <w:tcPr>
            <w:tcW w:w="2972" w:type="dxa"/>
            <w:tcBorders>
              <w:bottom w:val="nil"/>
            </w:tcBorders>
          </w:tcPr>
          <w:p w14:paraId="3E27EF28" w14:textId="77777777" w:rsidR="00E556AF" w:rsidRPr="001D6835" w:rsidRDefault="00E556AF" w:rsidP="000D590F">
            <w:pPr>
              <w:pStyle w:val="Header"/>
              <w:rPr>
                <w:rFonts w:cs="Arial"/>
                <w:b w:val="0"/>
                <w:bCs/>
                <w:sz w:val="20"/>
              </w:rPr>
            </w:pPr>
            <w:r>
              <w:rPr>
                <w:rFonts w:cs="Arial"/>
                <w:b w:val="0"/>
                <w:bCs/>
                <w:sz w:val="20"/>
              </w:rPr>
              <w:t>Section VI – Meat Products</w:t>
            </w:r>
          </w:p>
        </w:tc>
        <w:tc>
          <w:tcPr>
            <w:tcW w:w="3119" w:type="dxa"/>
            <w:tcBorders>
              <w:bottom w:val="nil"/>
            </w:tcBorders>
          </w:tcPr>
          <w:p w14:paraId="1D0EB962" w14:textId="77777777" w:rsidR="00E556AF" w:rsidRPr="001D6835" w:rsidRDefault="00E556AF" w:rsidP="000D590F">
            <w:pPr>
              <w:pStyle w:val="Header"/>
              <w:rPr>
                <w:rFonts w:cs="Arial"/>
                <w:b w:val="0"/>
                <w:bCs/>
                <w:sz w:val="20"/>
              </w:rPr>
            </w:pPr>
            <w:r>
              <w:rPr>
                <w:rFonts w:cs="Arial"/>
                <w:b w:val="0"/>
                <w:bCs/>
                <w:sz w:val="20"/>
              </w:rPr>
              <w:t>PP – Processing Plant</w:t>
            </w:r>
          </w:p>
        </w:tc>
        <w:tc>
          <w:tcPr>
            <w:tcW w:w="436" w:type="dxa"/>
            <w:tcBorders>
              <w:top w:val="nil"/>
              <w:bottom w:val="nil"/>
            </w:tcBorders>
          </w:tcPr>
          <w:p w14:paraId="58EAB500" w14:textId="77777777" w:rsidR="00E556AF" w:rsidRPr="001D6835" w:rsidRDefault="00E556AF" w:rsidP="000D590F">
            <w:pPr>
              <w:pStyle w:val="Header"/>
              <w:rPr>
                <w:rFonts w:cs="Arial"/>
                <w:b w:val="0"/>
                <w:bCs/>
                <w:sz w:val="20"/>
              </w:rPr>
            </w:pPr>
          </w:p>
        </w:tc>
        <w:tc>
          <w:tcPr>
            <w:tcW w:w="3816" w:type="dxa"/>
            <w:tcBorders>
              <w:bottom w:val="nil"/>
            </w:tcBorders>
          </w:tcPr>
          <w:p w14:paraId="3F2E9705" w14:textId="77777777" w:rsidR="00E556AF" w:rsidRPr="001D6835" w:rsidRDefault="00E556AF" w:rsidP="000D590F">
            <w:pPr>
              <w:pStyle w:val="Header"/>
              <w:rPr>
                <w:rFonts w:cs="Arial"/>
                <w:b w:val="0"/>
                <w:bCs/>
                <w:sz w:val="20"/>
              </w:rPr>
            </w:pPr>
            <w:r>
              <w:rPr>
                <w:rFonts w:cs="Arial"/>
                <w:b w:val="0"/>
                <w:bCs/>
                <w:sz w:val="20"/>
              </w:rPr>
              <w:t>RPM – Meat Products</w:t>
            </w:r>
          </w:p>
        </w:tc>
        <w:tc>
          <w:tcPr>
            <w:tcW w:w="3686" w:type="dxa"/>
            <w:tcBorders>
              <w:bottom w:val="single" w:sz="4" w:space="0" w:color="BFBFBF" w:themeColor="background1" w:themeShade="BF"/>
            </w:tcBorders>
          </w:tcPr>
          <w:p w14:paraId="7964625F" w14:textId="77777777" w:rsidR="00E556AF" w:rsidRPr="001D6835" w:rsidRDefault="00E556AF" w:rsidP="000D590F">
            <w:pPr>
              <w:pStyle w:val="Header"/>
              <w:rPr>
                <w:rFonts w:cs="Arial"/>
                <w:b w:val="0"/>
                <w:bCs/>
                <w:sz w:val="20"/>
              </w:rPr>
            </w:pPr>
            <w:r>
              <w:rPr>
                <w:rFonts w:cs="Arial"/>
                <w:b w:val="0"/>
                <w:bCs/>
                <w:sz w:val="20"/>
              </w:rPr>
              <w:t>CS – Cold Stores</w:t>
            </w:r>
          </w:p>
        </w:tc>
      </w:tr>
      <w:tr w:rsidR="00E556AF" w:rsidRPr="0067323A" w14:paraId="11094BD7" w14:textId="77777777" w:rsidTr="00BE71DD">
        <w:tc>
          <w:tcPr>
            <w:tcW w:w="2972" w:type="dxa"/>
            <w:tcBorders>
              <w:top w:val="nil"/>
              <w:bottom w:val="nil"/>
            </w:tcBorders>
          </w:tcPr>
          <w:p w14:paraId="060F3F9D" w14:textId="77777777" w:rsidR="00E556AF" w:rsidRPr="001D6835" w:rsidRDefault="00E556AF" w:rsidP="000D590F">
            <w:pPr>
              <w:pStyle w:val="Header"/>
              <w:rPr>
                <w:rFonts w:cs="Arial"/>
                <w:b w:val="0"/>
                <w:bCs/>
                <w:sz w:val="20"/>
              </w:rPr>
            </w:pPr>
          </w:p>
        </w:tc>
        <w:tc>
          <w:tcPr>
            <w:tcW w:w="3119" w:type="dxa"/>
            <w:tcBorders>
              <w:top w:val="nil"/>
              <w:bottom w:val="nil"/>
            </w:tcBorders>
          </w:tcPr>
          <w:p w14:paraId="12081127" w14:textId="77777777" w:rsidR="00E556AF" w:rsidRPr="001D6835" w:rsidRDefault="00E556AF" w:rsidP="000D590F">
            <w:pPr>
              <w:pStyle w:val="Header"/>
              <w:rPr>
                <w:rFonts w:cs="Arial"/>
                <w:b w:val="0"/>
                <w:bCs/>
                <w:sz w:val="20"/>
              </w:rPr>
            </w:pPr>
          </w:p>
        </w:tc>
        <w:tc>
          <w:tcPr>
            <w:tcW w:w="436" w:type="dxa"/>
            <w:tcBorders>
              <w:top w:val="nil"/>
              <w:bottom w:val="nil"/>
            </w:tcBorders>
          </w:tcPr>
          <w:p w14:paraId="5A86B199" w14:textId="77777777" w:rsidR="00E556AF" w:rsidRPr="001D6835" w:rsidRDefault="00E556AF" w:rsidP="000D590F">
            <w:pPr>
              <w:pStyle w:val="Header"/>
              <w:rPr>
                <w:rFonts w:cs="Arial"/>
                <w:b w:val="0"/>
                <w:bCs/>
                <w:sz w:val="20"/>
              </w:rPr>
            </w:pPr>
          </w:p>
        </w:tc>
        <w:tc>
          <w:tcPr>
            <w:tcW w:w="3816" w:type="dxa"/>
            <w:tcBorders>
              <w:top w:val="nil"/>
              <w:bottom w:val="nil"/>
            </w:tcBorders>
          </w:tcPr>
          <w:p w14:paraId="7C582FC4"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single" w:sz="4" w:space="0" w:color="BFBFBF" w:themeColor="background1" w:themeShade="BF"/>
            </w:tcBorders>
          </w:tcPr>
          <w:p w14:paraId="5E2D75B3" w14:textId="77777777" w:rsidR="00E556AF" w:rsidRPr="001D6835" w:rsidRDefault="00E556AF" w:rsidP="000D590F">
            <w:pPr>
              <w:pStyle w:val="Header"/>
              <w:rPr>
                <w:rFonts w:cs="Arial"/>
                <w:b w:val="0"/>
                <w:bCs/>
                <w:sz w:val="20"/>
              </w:rPr>
            </w:pPr>
            <w:r>
              <w:rPr>
                <w:rFonts w:cs="Arial"/>
                <w:b w:val="0"/>
                <w:bCs/>
                <w:sz w:val="20"/>
              </w:rPr>
              <w:t>PP – Processing Plant</w:t>
            </w:r>
          </w:p>
        </w:tc>
      </w:tr>
      <w:tr w:rsidR="00E556AF" w:rsidRPr="001D6835" w14:paraId="57BF20B5" w14:textId="77777777" w:rsidTr="00BE71DD">
        <w:tc>
          <w:tcPr>
            <w:tcW w:w="2972" w:type="dxa"/>
            <w:tcBorders>
              <w:top w:val="nil"/>
              <w:bottom w:val="single" w:sz="4" w:space="0" w:color="auto"/>
            </w:tcBorders>
          </w:tcPr>
          <w:p w14:paraId="2CAF3B97" w14:textId="77777777" w:rsidR="00E556AF" w:rsidRDefault="00E556AF" w:rsidP="000D590F">
            <w:pPr>
              <w:pStyle w:val="Header"/>
              <w:rPr>
                <w:rFonts w:cs="Arial"/>
                <w:b w:val="0"/>
                <w:bCs/>
                <w:sz w:val="20"/>
              </w:rPr>
            </w:pPr>
          </w:p>
        </w:tc>
        <w:tc>
          <w:tcPr>
            <w:tcW w:w="3119" w:type="dxa"/>
            <w:tcBorders>
              <w:top w:val="nil"/>
            </w:tcBorders>
          </w:tcPr>
          <w:p w14:paraId="598DEA71" w14:textId="77777777" w:rsidR="00E556AF" w:rsidRDefault="00E556AF" w:rsidP="000D590F">
            <w:pPr>
              <w:pStyle w:val="Header"/>
              <w:rPr>
                <w:rFonts w:cs="Arial"/>
                <w:b w:val="0"/>
                <w:bCs/>
                <w:sz w:val="20"/>
              </w:rPr>
            </w:pPr>
          </w:p>
        </w:tc>
        <w:tc>
          <w:tcPr>
            <w:tcW w:w="436" w:type="dxa"/>
            <w:tcBorders>
              <w:top w:val="nil"/>
              <w:bottom w:val="nil"/>
            </w:tcBorders>
          </w:tcPr>
          <w:p w14:paraId="3467E20B" w14:textId="77777777" w:rsidR="00E556AF" w:rsidRPr="001D6835" w:rsidRDefault="00E556AF" w:rsidP="000D590F">
            <w:pPr>
              <w:pStyle w:val="Header"/>
              <w:rPr>
                <w:rFonts w:cs="Arial"/>
                <w:b w:val="0"/>
                <w:bCs/>
                <w:sz w:val="20"/>
              </w:rPr>
            </w:pPr>
          </w:p>
        </w:tc>
        <w:tc>
          <w:tcPr>
            <w:tcW w:w="3816" w:type="dxa"/>
            <w:tcBorders>
              <w:top w:val="nil"/>
              <w:bottom w:val="single" w:sz="4" w:space="0" w:color="auto"/>
            </w:tcBorders>
          </w:tcPr>
          <w:p w14:paraId="1057968B"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tcBorders>
          </w:tcPr>
          <w:p w14:paraId="0B36FE1C" w14:textId="77777777" w:rsidR="00E556AF" w:rsidRPr="001D6835" w:rsidRDefault="00E556AF" w:rsidP="000D590F">
            <w:pPr>
              <w:pStyle w:val="Header"/>
              <w:rPr>
                <w:rFonts w:cs="Arial"/>
                <w:b w:val="0"/>
                <w:bCs/>
                <w:sz w:val="20"/>
              </w:rPr>
            </w:pPr>
            <w:r>
              <w:rPr>
                <w:rFonts w:cs="Arial"/>
                <w:b w:val="0"/>
                <w:bCs/>
                <w:sz w:val="20"/>
              </w:rPr>
              <w:t>SH - Slaughterhouse</w:t>
            </w:r>
          </w:p>
        </w:tc>
      </w:tr>
      <w:tr w:rsidR="00E556AF" w:rsidRPr="0067323A" w14:paraId="545D94E8" w14:textId="77777777" w:rsidTr="00BE71DD">
        <w:tc>
          <w:tcPr>
            <w:tcW w:w="2972" w:type="dxa"/>
            <w:tcBorders>
              <w:top w:val="single" w:sz="4" w:space="0" w:color="auto"/>
              <w:bottom w:val="nil"/>
            </w:tcBorders>
          </w:tcPr>
          <w:p w14:paraId="5A56A3DB" w14:textId="77777777" w:rsidR="00E556AF" w:rsidRDefault="00E556AF" w:rsidP="000D590F">
            <w:pPr>
              <w:pStyle w:val="Header"/>
              <w:rPr>
                <w:rFonts w:cs="Arial"/>
                <w:b w:val="0"/>
                <w:bCs/>
                <w:sz w:val="20"/>
              </w:rPr>
            </w:pPr>
            <w:r>
              <w:rPr>
                <w:rFonts w:cs="Arial"/>
                <w:b w:val="0"/>
                <w:bCs/>
                <w:sz w:val="20"/>
              </w:rPr>
              <w:t xml:space="preserve">Section VII – Live Bivalve </w:t>
            </w:r>
          </w:p>
        </w:tc>
        <w:tc>
          <w:tcPr>
            <w:tcW w:w="3119" w:type="dxa"/>
            <w:tcBorders>
              <w:bottom w:val="single" w:sz="4" w:space="0" w:color="BFBFBF" w:themeColor="background1" w:themeShade="BF"/>
            </w:tcBorders>
          </w:tcPr>
          <w:p w14:paraId="48D8FC2C" w14:textId="77777777" w:rsidR="00E556AF" w:rsidRDefault="00E556AF" w:rsidP="000D590F">
            <w:pPr>
              <w:pStyle w:val="Header"/>
              <w:rPr>
                <w:rFonts w:cs="Arial"/>
                <w:b w:val="0"/>
                <w:bCs/>
                <w:sz w:val="20"/>
              </w:rPr>
            </w:pPr>
            <w:r>
              <w:rPr>
                <w:rFonts w:cs="Arial"/>
                <w:b w:val="0"/>
                <w:bCs/>
                <w:sz w:val="20"/>
              </w:rPr>
              <w:t>DC – Dispatch Centre</w:t>
            </w:r>
          </w:p>
        </w:tc>
        <w:tc>
          <w:tcPr>
            <w:tcW w:w="436" w:type="dxa"/>
            <w:tcBorders>
              <w:top w:val="nil"/>
              <w:bottom w:val="nil"/>
            </w:tcBorders>
          </w:tcPr>
          <w:p w14:paraId="474F083D" w14:textId="77777777" w:rsidR="00E556AF" w:rsidRPr="001D6835" w:rsidRDefault="00E556AF" w:rsidP="000D590F">
            <w:pPr>
              <w:pStyle w:val="Header"/>
              <w:rPr>
                <w:rFonts w:cs="Arial"/>
                <w:b w:val="0"/>
                <w:bCs/>
                <w:sz w:val="20"/>
              </w:rPr>
            </w:pPr>
          </w:p>
        </w:tc>
        <w:tc>
          <w:tcPr>
            <w:tcW w:w="3816" w:type="dxa"/>
            <w:tcBorders>
              <w:bottom w:val="nil"/>
            </w:tcBorders>
          </w:tcPr>
          <w:p w14:paraId="3DFBE759" w14:textId="77777777" w:rsidR="00E556AF" w:rsidRPr="001D6835" w:rsidRDefault="00E556AF" w:rsidP="000D590F">
            <w:pPr>
              <w:pStyle w:val="Header"/>
              <w:rPr>
                <w:rFonts w:cs="Arial"/>
                <w:b w:val="0"/>
                <w:bCs/>
                <w:sz w:val="20"/>
              </w:rPr>
            </w:pPr>
            <w:r>
              <w:rPr>
                <w:rFonts w:cs="Arial"/>
                <w:b w:val="0"/>
                <w:bCs/>
                <w:sz w:val="20"/>
              </w:rPr>
              <w:t>LBM – Live Bivalve Molluscs</w:t>
            </w:r>
          </w:p>
        </w:tc>
        <w:tc>
          <w:tcPr>
            <w:tcW w:w="3686" w:type="dxa"/>
            <w:tcBorders>
              <w:bottom w:val="single" w:sz="4" w:space="0" w:color="BFBFBF" w:themeColor="background1" w:themeShade="BF"/>
            </w:tcBorders>
          </w:tcPr>
          <w:p w14:paraId="03E71D59" w14:textId="77777777" w:rsidR="00E556AF" w:rsidRPr="001D6835" w:rsidRDefault="00E556AF" w:rsidP="000D590F">
            <w:pPr>
              <w:pStyle w:val="Header"/>
              <w:rPr>
                <w:rFonts w:cs="Arial"/>
                <w:b w:val="0"/>
                <w:bCs/>
                <w:sz w:val="20"/>
              </w:rPr>
            </w:pPr>
            <w:r>
              <w:rPr>
                <w:rFonts w:cs="Arial"/>
                <w:b w:val="0"/>
                <w:bCs/>
                <w:sz w:val="20"/>
              </w:rPr>
              <w:t>PC – Purification Centre</w:t>
            </w:r>
          </w:p>
        </w:tc>
      </w:tr>
      <w:tr w:rsidR="00E556AF" w:rsidRPr="0067323A" w14:paraId="200E92CA" w14:textId="77777777" w:rsidTr="00BE71DD">
        <w:tc>
          <w:tcPr>
            <w:tcW w:w="2972" w:type="dxa"/>
            <w:tcBorders>
              <w:top w:val="nil"/>
              <w:bottom w:val="nil"/>
            </w:tcBorders>
          </w:tcPr>
          <w:p w14:paraId="25265D40" w14:textId="77777777" w:rsidR="00E556AF" w:rsidRDefault="00E556AF" w:rsidP="000D590F">
            <w:pPr>
              <w:pStyle w:val="Header"/>
              <w:rPr>
                <w:rFonts w:cs="Arial"/>
                <w:b w:val="0"/>
                <w:bCs/>
                <w:sz w:val="20"/>
              </w:rPr>
            </w:pPr>
            <w:r>
              <w:rPr>
                <w:rFonts w:cs="Arial"/>
                <w:b w:val="0"/>
                <w:bCs/>
                <w:sz w:val="20"/>
              </w:rPr>
              <w:t>Molluscs</w:t>
            </w:r>
          </w:p>
        </w:tc>
        <w:tc>
          <w:tcPr>
            <w:tcW w:w="3119" w:type="dxa"/>
            <w:tcBorders>
              <w:top w:val="single" w:sz="4" w:space="0" w:color="BFBFBF" w:themeColor="background1" w:themeShade="BF"/>
              <w:bottom w:val="nil"/>
            </w:tcBorders>
          </w:tcPr>
          <w:p w14:paraId="4BD43957" w14:textId="77777777" w:rsidR="00E556AF" w:rsidRDefault="00E556AF" w:rsidP="000D590F">
            <w:pPr>
              <w:pStyle w:val="Header"/>
              <w:rPr>
                <w:rFonts w:cs="Arial"/>
                <w:b w:val="0"/>
                <w:bCs/>
                <w:sz w:val="20"/>
              </w:rPr>
            </w:pPr>
            <w:r>
              <w:rPr>
                <w:rFonts w:cs="Arial"/>
                <w:b w:val="0"/>
                <w:bCs/>
                <w:sz w:val="20"/>
              </w:rPr>
              <w:t>PC – Purification Centre</w:t>
            </w:r>
          </w:p>
        </w:tc>
        <w:tc>
          <w:tcPr>
            <w:tcW w:w="436" w:type="dxa"/>
            <w:tcBorders>
              <w:top w:val="nil"/>
              <w:bottom w:val="nil"/>
            </w:tcBorders>
          </w:tcPr>
          <w:p w14:paraId="27A89753" w14:textId="77777777" w:rsidR="00E556AF" w:rsidRPr="001D6835" w:rsidRDefault="00E556AF" w:rsidP="000D590F">
            <w:pPr>
              <w:pStyle w:val="Header"/>
              <w:rPr>
                <w:rFonts w:cs="Arial"/>
                <w:b w:val="0"/>
                <w:bCs/>
                <w:sz w:val="20"/>
              </w:rPr>
            </w:pPr>
          </w:p>
        </w:tc>
        <w:tc>
          <w:tcPr>
            <w:tcW w:w="3816" w:type="dxa"/>
            <w:tcBorders>
              <w:top w:val="nil"/>
              <w:bottom w:val="nil"/>
            </w:tcBorders>
          </w:tcPr>
          <w:p w14:paraId="09C20108"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single" w:sz="4" w:space="0" w:color="BFBFBF" w:themeColor="background1" w:themeShade="BF"/>
            </w:tcBorders>
          </w:tcPr>
          <w:p w14:paraId="72AE3405" w14:textId="77777777" w:rsidR="00E556AF" w:rsidRPr="001D6835" w:rsidRDefault="00E556AF" w:rsidP="000D590F">
            <w:pPr>
              <w:pStyle w:val="Header"/>
              <w:rPr>
                <w:rFonts w:cs="Arial"/>
                <w:b w:val="0"/>
                <w:bCs/>
                <w:sz w:val="20"/>
              </w:rPr>
            </w:pPr>
            <w:r>
              <w:rPr>
                <w:rFonts w:cs="Arial"/>
                <w:b w:val="0"/>
                <w:bCs/>
                <w:sz w:val="20"/>
              </w:rPr>
              <w:t>Z – Purification Areas</w:t>
            </w:r>
          </w:p>
        </w:tc>
      </w:tr>
      <w:tr w:rsidR="00E556AF" w:rsidRPr="0067323A" w14:paraId="18DFBC1E" w14:textId="77777777" w:rsidTr="00BE71DD">
        <w:tc>
          <w:tcPr>
            <w:tcW w:w="2972" w:type="dxa"/>
            <w:tcBorders>
              <w:top w:val="nil"/>
              <w:bottom w:val="single" w:sz="4" w:space="0" w:color="auto"/>
            </w:tcBorders>
          </w:tcPr>
          <w:p w14:paraId="6A22034E" w14:textId="77777777" w:rsidR="00E556AF" w:rsidRDefault="00E556AF" w:rsidP="000D590F">
            <w:pPr>
              <w:pStyle w:val="Header"/>
              <w:rPr>
                <w:rFonts w:cs="Arial"/>
                <w:b w:val="0"/>
                <w:bCs/>
                <w:sz w:val="20"/>
              </w:rPr>
            </w:pPr>
          </w:p>
        </w:tc>
        <w:tc>
          <w:tcPr>
            <w:tcW w:w="3119" w:type="dxa"/>
            <w:tcBorders>
              <w:top w:val="nil"/>
              <w:bottom w:val="single" w:sz="4" w:space="0" w:color="auto"/>
            </w:tcBorders>
          </w:tcPr>
          <w:p w14:paraId="35E5C2D2" w14:textId="77777777" w:rsidR="00E556AF" w:rsidRDefault="00E556AF" w:rsidP="000D590F">
            <w:pPr>
              <w:pStyle w:val="Header"/>
              <w:rPr>
                <w:rFonts w:cs="Arial"/>
                <w:b w:val="0"/>
                <w:bCs/>
                <w:sz w:val="20"/>
              </w:rPr>
            </w:pPr>
          </w:p>
        </w:tc>
        <w:tc>
          <w:tcPr>
            <w:tcW w:w="436" w:type="dxa"/>
            <w:tcBorders>
              <w:top w:val="nil"/>
              <w:bottom w:val="nil"/>
            </w:tcBorders>
          </w:tcPr>
          <w:p w14:paraId="4A6FB2F4" w14:textId="77777777" w:rsidR="00E556AF" w:rsidRPr="001D6835" w:rsidRDefault="00E556AF" w:rsidP="000D590F">
            <w:pPr>
              <w:pStyle w:val="Header"/>
              <w:rPr>
                <w:rFonts w:cs="Arial"/>
                <w:b w:val="0"/>
                <w:bCs/>
                <w:sz w:val="20"/>
              </w:rPr>
            </w:pPr>
          </w:p>
        </w:tc>
        <w:tc>
          <w:tcPr>
            <w:tcW w:w="3816" w:type="dxa"/>
            <w:tcBorders>
              <w:top w:val="nil"/>
              <w:bottom w:val="single" w:sz="4" w:space="0" w:color="auto"/>
            </w:tcBorders>
          </w:tcPr>
          <w:p w14:paraId="3A310B1D"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tcBorders>
          </w:tcPr>
          <w:p w14:paraId="06843486" w14:textId="77777777" w:rsidR="00E556AF" w:rsidRPr="001D6835" w:rsidRDefault="00E556AF" w:rsidP="000D590F">
            <w:pPr>
              <w:pStyle w:val="Header"/>
              <w:rPr>
                <w:rFonts w:cs="Arial"/>
                <w:b w:val="0"/>
                <w:bCs/>
                <w:sz w:val="20"/>
              </w:rPr>
            </w:pPr>
            <w:r>
              <w:rPr>
                <w:rFonts w:cs="Arial"/>
                <w:b w:val="0"/>
                <w:bCs/>
                <w:sz w:val="20"/>
              </w:rPr>
              <w:t>DC – Dispatch Centre</w:t>
            </w:r>
          </w:p>
        </w:tc>
      </w:tr>
      <w:tr w:rsidR="00E556AF" w:rsidRPr="0067323A" w14:paraId="7CDDA2F0" w14:textId="77777777" w:rsidTr="00BE71DD">
        <w:tc>
          <w:tcPr>
            <w:tcW w:w="2972" w:type="dxa"/>
            <w:tcBorders>
              <w:top w:val="single" w:sz="4" w:space="0" w:color="auto"/>
              <w:bottom w:val="nil"/>
            </w:tcBorders>
          </w:tcPr>
          <w:p w14:paraId="5A4090A8" w14:textId="77777777" w:rsidR="00E556AF" w:rsidRDefault="00E556AF" w:rsidP="000D590F">
            <w:pPr>
              <w:pStyle w:val="Header"/>
              <w:rPr>
                <w:rFonts w:cs="Arial"/>
                <w:b w:val="0"/>
                <w:bCs/>
                <w:sz w:val="20"/>
              </w:rPr>
            </w:pPr>
            <w:r>
              <w:rPr>
                <w:rFonts w:cs="Arial"/>
                <w:b w:val="0"/>
                <w:bCs/>
                <w:sz w:val="20"/>
              </w:rPr>
              <w:t xml:space="preserve">Section VIII – Fishery </w:t>
            </w:r>
          </w:p>
        </w:tc>
        <w:tc>
          <w:tcPr>
            <w:tcW w:w="3119" w:type="dxa"/>
            <w:tcBorders>
              <w:bottom w:val="single" w:sz="4" w:space="0" w:color="BFBFBF" w:themeColor="background1" w:themeShade="BF"/>
            </w:tcBorders>
            <w:shd w:val="clear" w:color="auto" w:fill="FFFFFF" w:themeFill="background1"/>
          </w:tcPr>
          <w:p w14:paraId="79FA5AFD" w14:textId="77777777" w:rsidR="00E556AF" w:rsidRDefault="00E556AF" w:rsidP="000D590F">
            <w:pPr>
              <w:pStyle w:val="Header"/>
              <w:rPr>
                <w:rFonts w:cs="Arial"/>
                <w:b w:val="0"/>
                <w:bCs/>
                <w:sz w:val="20"/>
              </w:rPr>
            </w:pPr>
            <w:r>
              <w:rPr>
                <w:rFonts w:cs="Arial"/>
                <w:b w:val="0"/>
                <w:bCs/>
                <w:sz w:val="20"/>
              </w:rPr>
              <w:t>AH – Auction Hall</w:t>
            </w:r>
          </w:p>
        </w:tc>
        <w:tc>
          <w:tcPr>
            <w:tcW w:w="436" w:type="dxa"/>
            <w:tcBorders>
              <w:top w:val="nil"/>
              <w:bottom w:val="nil"/>
            </w:tcBorders>
          </w:tcPr>
          <w:p w14:paraId="14819393" w14:textId="77777777" w:rsidR="00E556AF" w:rsidRPr="001D6835" w:rsidRDefault="00E556AF" w:rsidP="000D590F">
            <w:pPr>
              <w:pStyle w:val="Header"/>
              <w:rPr>
                <w:rFonts w:cs="Arial"/>
                <w:b w:val="0"/>
                <w:bCs/>
                <w:sz w:val="20"/>
              </w:rPr>
            </w:pPr>
          </w:p>
        </w:tc>
        <w:tc>
          <w:tcPr>
            <w:tcW w:w="3816" w:type="dxa"/>
            <w:tcBorders>
              <w:bottom w:val="nil"/>
            </w:tcBorders>
          </w:tcPr>
          <w:p w14:paraId="4A072506" w14:textId="77777777" w:rsidR="00E556AF" w:rsidRPr="001D6835" w:rsidRDefault="00E556AF" w:rsidP="000D590F">
            <w:pPr>
              <w:pStyle w:val="Header"/>
              <w:rPr>
                <w:rFonts w:cs="Arial"/>
                <w:b w:val="0"/>
                <w:bCs/>
                <w:sz w:val="20"/>
              </w:rPr>
            </w:pPr>
            <w:proofErr w:type="spellStart"/>
            <w:r>
              <w:rPr>
                <w:rFonts w:cs="Arial"/>
                <w:b w:val="0"/>
                <w:bCs/>
                <w:sz w:val="20"/>
              </w:rPr>
              <w:t>FFP</w:t>
            </w:r>
            <w:proofErr w:type="spellEnd"/>
            <w:r>
              <w:rPr>
                <w:rFonts w:cs="Arial"/>
                <w:b w:val="0"/>
                <w:bCs/>
                <w:sz w:val="20"/>
              </w:rPr>
              <w:t xml:space="preserve"> – Fishery Products</w:t>
            </w:r>
          </w:p>
        </w:tc>
        <w:tc>
          <w:tcPr>
            <w:tcW w:w="3686" w:type="dxa"/>
            <w:tcBorders>
              <w:bottom w:val="single" w:sz="4" w:space="0" w:color="BFBFBF" w:themeColor="background1" w:themeShade="BF"/>
            </w:tcBorders>
          </w:tcPr>
          <w:p w14:paraId="0F2440FB" w14:textId="77777777" w:rsidR="00E556AF" w:rsidRPr="001D6835" w:rsidRDefault="00E556AF" w:rsidP="000D590F">
            <w:pPr>
              <w:pStyle w:val="Header"/>
              <w:rPr>
                <w:rFonts w:cs="Arial"/>
                <w:b w:val="0"/>
                <w:bCs/>
                <w:sz w:val="20"/>
              </w:rPr>
            </w:pPr>
            <w:r>
              <w:rPr>
                <w:rFonts w:cs="Arial"/>
                <w:b w:val="0"/>
                <w:bCs/>
                <w:sz w:val="20"/>
              </w:rPr>
              <w:t>AH – Auction Hall</w:t>
            </w:r>
          </w:p>
        </w:tc>
      </w:tr>
      <w:tr w:rsidR="00E556AF" w:rsidRPr="0067323A" w14:paraId="13D54D2E" w14:textId="77777777" w:rsidTr="00BE71DD">
        <w:tc>
          <w:tcPr>
            <w:tcW w:w="2972" w:type="dxa"/>
            <w:tcBorders>
              <w:top w:val="nil"/>
              <w:bottom w:val="nil"/>
            </w:tcBorders>
          </w:tcPr>
          <w:p w14:paraId="5DC0D582" w14:textId="77777777" w:rsidR="00E556AF" w:rsidRDefault="00E556AF" w:rsidP="000D590F">
            <w:pPr>
              <w:pStyle w:val="Header"/>
              <w:rPr>
                <w:rFonts w:cs="Arial"/>
                <w:b w:val="0"/>
                <w:bCs/>
                <w:sz w:val="20"/>
              </w:rPr>
            </w:pPr>
            <w:r>
              <w:rPr>
                <w:rFonts w:cs="Arial"/>
                <w:b w:val="0"/>
                <w:bCs/>
                <w:sz w:val="20"/>
              </w:rPr>
              <w:t>Products</w:t>
            </w:r>
          </w:p>
        </w:tc>
        <w:tc>
          <w:tcPr>
            <w:tcW w:w="3119" w:type="dxa"/>
            <w:tcBorders>
              <w:top w:val="single" w:sz="4" w:space="0" w:color="BFBFBF" w:themeColor="background1" w:themeShade="BF"/>
              <w:bottom w:val="single" w:sz="4" w:space="0" w:color="BFBFBF" w:themeColor="background1" w:themeShade="BF"/>
            </w:tcBorders>
          </w:tcPr>
          <w:p w14:paraId="49CBD409" w14:textId="77777777" w:rsidR="00E556AF" w:rsidRDefault="00E556AF" w:rsidP="000D590F">
            <w:pPr>
              <w:pStyle w:val="Header"/>
              <w:rPr>
                <w:rFonts w:cs="Arial"/>
                <w:b w:val="0"/>
                <w:bCs/>
                <w:sz w:val="20"/>
              </w:rPr>
            </w:pPr>
            <w:proofErr w:type="spellStart"/>
            <w:r>
              <w:rPr>
                <w:rFonts w:cs="Arial"/>
                <w:b w:val="0"/>
                <w:bCs/>
                <w:sz w:val="20"/>
              </w:rPr>
              <w:t>FFPP</w:t>
            </w:r>
            <w:proofErr w:type="spellEnd"/>
            <w:r>
              <w:rPr>
                <w:rFonts w:cs="Arial"/>
                <w:b w:val="0"/>
                <w:bCs/>
                <w:sz w:val="20"/>
              </w:rPr>
              <w:t xml:space="preserve"> – Fresh Fishery Products Plant</w:t>
            </w:r>
          </w:p>
        </w:tc>
        <w:tc>
          <w:tcPr>
            <w:tcW w:w="436" w:type="dxa"/>
            <w:tcBorders>
              <w:top w:val="nil"/>
              <w:bottom w:val="nil"/>
            </w:tcBorders>
          </w:tcPr>
          <w:p w14:paraId="2B92481E" w14:textId="77777777" w:rsidR="00E556AF" w:rsidRPr="001D6835" w:rsidRDefault="00E556AF" w:rsidP="000D590F">
            <w:pPr>
              <w:pStyle w:val="Header"/>
              <w:rPr>
                <w:rFonts w:cs="Arial"/>
                <w:b w:val="0"/>
                <w:bCs/>
                <w:sz w:val="20"/>
              </w:rPr>
            </w:pPr>
          </w:p>
        </w:tc>
        <w:tc>
          <w:tcPr>
            <w:tcW w:w="3816" w:type="dxa"/>
            <w:tcBorders>
              <w:top w:val="nil"/>
              <w:bottom w:val="nil"/>
            </w:tcBorders>
          </w:tcPr>
          <w:p w14:paraId="25E5817D"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single" w:sz="4" w:space="0" w:color="BFBFBF" w:themeColor="background1" w:themeShade="BF"/>
            </w:tcBorders>
          </w:tcPr>
          <w:p w14:paraId="70A56309" w14:textId="77777777" w:rsidR="00E556AF" w:rsidRPr="001D6835" w:rsidRDefault="00E556AF" w:rsidP="000D590F">
            <w:pPr>
              <w:pStyle w:val="Header"/>
              <w:rPr>
                <w:rFonts w:cs="Arial"/>
                <w:b w:val="0"/>
                <w:bCs/>
                <w:sz w:val="20"/>
              </w:rPr>
            </w:pPr>
            <w:r>
              <w:rPr>
                <w:rFonts w:cs="Arial"/>
                <w:b w:val="0"/>
                <w:bCs/>
                <w:sz w:val="20"/>
              </w:rPr>
              <w:t>CS – Cold Stores</w:t>
            </w:r>
          </w:p>
        </w:tc>
      </w:tr>
      <w:tr w:rsidR="00E556AF" w:rsidRPr="0067323A" w14:paraId="4F551094" w14:textId="77777777" w:rsidTr="00BE71DD">
        <w:tc>
          <w:tcPr>
            <w:tcW w:w="2972" w:type="dxa"/>
            <w:tcBorders>
              <w:top w:val="nil"/>
              <w:bottom w:val="nil"/>
            </w:tcBorders>
          </w:tcPr>
          <w:p w14:paraId="78FE8964" w14:textId="77777777" w:rsidR="00E556AF" w:rsidRDefault="00E556AF" w:rsidP="000D590F">
            <w:pPr>
              <w:pStyle w:val="Header"/>
              <w:rPr>
                <w:rFonts w:cs="Arial"/>
                <w:b w:val="0"/>
                <w:bCs/>
                <w:sz w:val="20"/>
              </w:rPr>
            </w:pPr>
          </w:p>
        </w:tc>
        <w:tc>
          <w:tcPr>
            <w:tcW w:w="3119" w:type="dxa"/>
            <w:tcBorders>
              <w:top w:val="single" w:sz="4" w:space="0" w:color="BFBFBF" w:themeColor="background1" w:themeShade="BF"/>
              <w:bottom w:val="single" w:sz="4" w:space="0" w:color="BFBFBF" w:themeColor="background1" w:themeShade="BF"/>
            </w:tcBorders>
          </w:tcPr>
          <w:p w14:paraId="57E9BD8F" w14:textId="77777777" w:rsidR="00E556AF" w:rsidRDefault="00E556AF" w:rsidP="000D590F">
            <w:pPr>
              <w:pStyle w:val="Header"/>
              <w:rPr>
                <w:rFonts w:cs="Arial"/>
                <w:b w:val="0"/>
                <w:bCs/>
                <w:sz w:val="20"/>
              </w:rPr>
            </w:pPr>
            <w:r>
              <w:rPr>
                <w:rFonts w:cs="Arial"/>
                <w:b w:val="0"/>
                <w:bCs/>
                <w:sz w:val="20"/>
              </w:rPr>
              <w:t>FV – Factory Vessel</w:t>
            </w:r>
          </w:p>
        </w:tc>
        <w:tc>
          <w:tcPr>
            <w:tcW w:w="436" w:type="dxa"/>
            <w:tcBorders>
              <w:top w:val="nil"/>
              <w:bottom w:val="nil"/>
            </w:tcBorders>
          </w:tcPr>
          <w:p w14:paraId="3D19F715" w14:textId="77777777" w:rsidR="00E556AF" w:rsidRPr="001D6835" w:rsidRDefault="00E556AF" w:rsidP="000D590F">
            <w:pPr>
              <w:pStyle w:val="Header"/>
              <w:rPr>
                <w:rFonts w:cs="Arial"/>
                <w:b w:val="0"/>
                <w:bCs/>
                <w:sz w:val="20"/>
              </w:rPr>
            </w:pPr>
          </w:p>
        </w:tc>
        <w:tc>
          <w:tcPr>
            <w:tcW w:w="3816" w:type="dxa"/>
            <w:tcBorders>
              <w:top w:val="nil"/>
              <w:bottom w:val="nil"/>
            </w:tcBorders>
          </w:tcPr>
          <w:p w14:paraId="2828BC31"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single" w:sz="4" w:space="0" w:color="BFBFBF" w:themeColor="background1" w:themeShade="BF"/>
            </w:tcBorders>
          </w:tcPr>
          <w:p w14:paraId="3DC87C4B" w14:textId="77777777" w:rsidR="00E556AF" w:rsidRPr="001D6835" w:rsidRDefault="00E556AF" w:rsidP="000D590F">
            <w:pPr>
              <w:pStyle w:val="Header"/>
              <w:rPr>
                <w:rFonts w:cs="Arial"/>
                <w:b w:val="0"/>
                <w:bCs/>
                <w:sz w:val="20"/>
              </w:rPr>
            </w:pPr>
            <w:r>
              <w:rPr>
                <w:rFonts w:cs="Arial"/>
                <w:b w:val="0"/>
                <w:bCs/>
                <w:sz w:val="20"/>
              </w:rPr>
              <w:t>FV – Factory Vessel</w:t>
            </w:r>
          </w:p>
        </w:tc>
      </w:tr>
      <w:tr w:rsidR="00E556AF" w:rsidRPr="0067323A" w14:paraId="190DEF3F" w14:textId="77777777" w:rsidTr="00BE71DD">
        <w:tc>
          <w:tcPr>
            <w:tcW w:w="2972" w:type="dxa"/>
            <w:tcBorders>
              <w:top w:val="nil"/>
              <w:bottom w:val="nil"/>
            </w:tcBorders>
          </w:tcPr>
          <w:p w14:paraId="0D69D49C" w14:textId="77777777" w:rsidR="00E556AF" w:rsidRDefault="00E556AF" w:rsidP="000D590F">
            <w:pPr>
              <w:pStyle w:val="Header"/>
              <w:rPr>
                <w:rFonts w:cs="Arial"/>
                <w:b w:val="0"/>
                <w:bCs/>
                <w:sz w:val="20"/>
              </w:rPr>
            </w:pPr>
          </w:p>
        </w:tc>
        <w:tc>
          <w:tcPr>
            <w:tcW w:w="3119" w:type="dxa"/>
            <w:tcBorders>
              <w:top w:val="single" w:sz="4" w:space="0" w:color="BFBFBF" w:themeColor="background1" w:themeShade="BF"/>
              <w:bottom w:val="single" w:sz="4" w:space="0" w:color="BFBFBF" w:themeColor="background1" w:themeShade="BF"/>
            </w:tcBorders>
          </w:tcPr>
          <w:p w14:paraId="300E2C28" w14:textId="77777777" w:rsidR="00E556AF" w:rsidRDefault="00E556AF" w:rsidP="000D590F">
            <w:pPr>
              <w:pStyle w:val="Header"/>
              <w:rPr>
                <w:rFonts w:cs="Arial"/>
                <w:b w:val="0"/>
                <w:bCs/>
                <w:sz w:val="20"/>
              </w:rPr>
            </w:pPr>
            <w:r>
              <w:rPr>
                <w:rFonts w:cs="Arial"/>
                <w:b w:val="0"/>
                <w:bCs/>
                <w:sz w:val="20"/>
              </w:rPr>
              <w:t>PP – Processing Plant</w:t>
            </w:r>
          </w:p>
        </w:tc>
        <w:tc>
          <w:tcPr>
            <w:tcW w:w="436" w:type="dxa"/>
            <w:tcBorders>
              <w:top w:val="nil"/>
              <w:bottom w:val="nil"/>
            </w:tcBorders>
          </w:tcPr>
          <w:p w14:paraId="2AC0B8F3" w14:textId="77777777" w:rsidR="00E556AF" w:rsidRPr="001D6835" w:rsidRDefault="00E556AF" w:rsidP="000D590F">
            <w:pPr>
              <w:pStyle w:val="Header"/>
              <w:rPr>
                <w:rFonts w:cs="Arial"/>
                <w:b w:val="0"/>
                <w:bCs/>
                <w:sz w:val="20"/>
              </w:rPr>
            </w:pPr>
          </w:p>
        </w:tc>
        <w:tc>
          <w:tcPr>
            <w:tcW w:w="3816" w:type="dxa"/>
            <w:tcBorders>
              <w:top w:val="nil"/>
              <w:bottom w:val="nil"/>
            </w:tcBorders>
          </w:tcPr>
          <w:p w14:paraId="3E840184"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single" w:sz="4" w:space="0" w:color="BFBFBF" w:themeColor="background1" w:themeShade="BF"/>
            </w:tcBorders>
          </w:tcPr>
          <w:p w14:paraId="693B0A7B" w14:textId="77777777" w:rsidR="00E556AF" w:rsidRPr="001D6835" w:rsidRDefault="00E556AF" w:rsidP="000D590F">
            <w:pPr>
              <w:pStyle w:val="Header"/>
              <w:rPr>
                <w:rFonts w:cs="Arial"/>
                <w:b w:val="0"/>
                <w:bCs/>
                <w:sz w:val="20"/>
              </w:rPr>
            </w:pPr>
            <w:r>
              <w:rPr>
                <w:rFonts w:cs="Arial"/>
                <w:b w:val="0"/>
                <w:bCs/>
                <w:sz w:val="20"/>
              </w:rPr>
              <w:t>PP – Processing Plant</w:t>
            </w:r>
          </w:p>
        </w:tc>
      </w:tr>
      <w:tr w:rsidR="00E556AF" w:rsidRPr="0067323A" w14:paraId="59E7915C" w14:textId="77777777" w:rsidTr="00BE71DD">
        <w:tc>
          <w:tcPr>
            <w:tcW w:w="2972" w:type="dxa"/>
            <w:tcBorders>
              <w:top w:val="nil"/>
              <w:bottom w:val="nil"/>
            </w:tcBorders>
          </w:tcPr>
          <w:p w14:paraId="46A00034" w14:textId="77777777" w:rsidR="00E556AF" w:rsidRDefault="00E556AF" w:rsidP="000D590F">
            <w:pPr>
              <w:pStyle w:val="Header"/>
              <w:rPr>
                <w:rFonts w:cs="Arial"/>
                <w:b w:val="0"/>
                <w:bCs/>
                <w:sz w:val="20"/>
              </w:rPr>
            </w:pPr>
          </w:p>
        </w:tc>
        <w:tc>
          <w:tcPr>
            <w:tcW w:w="3119" w:type="dxa"/>
            <w:tcBorders>
              <w:top w:val="single" w:sz="4" w:space="0" w:color="BFBFBF" w:themeColor="background1" w:themeShade="BF"/>
              <w:bottom w:val="single" w:sz="4" w:space="0" w:color="BFBFBF" w:themeColor="background1" w:themeShade="BF"/>
            </w:tcBorders>
          </w:tcPr>
          <w:p w14:paraId="0334AD33" w14:textId="77777777" w:rsidR="00E556AF" w:rsidRDefault="00E556AF" w:rsidP="000D590F">
            <w:pPr>
              <w:pStyle w:val="Header"/>
              <w:rPr>
                <w:rFonts w:cs="Arial"/>
                <w:b w:val="0"/>
                <w:bCs/>
                <w:sz w:val="20"/>
              </w:rPr>
            </w:pPr>
            <w:r>
              <w:rPr>
                <w:rFonts w:cs="Arial"/>
                <w:b w:val="0"/>
                <w:bCs/>
                <w:sz w:val="20"/>
              </w:rPr>
              <w:t>WM – Wholesale Market</w:t>
            </w:r>
          </w:p>
        </w:tc>
        <w:tc>
          <w:tcPr>
            <w:tcW w:w="436" w:type="dxa"/>
            <w:tcBorders>
              <w:top w:val="nil"/>
              <w:bottom w:val="nil"/>
            </w:tcBorders>
          </w:tcPr>
          <w:p w14:paraId="16E53CFF" w14:textId="77777777" w:rsidR="00E556AF" w:rsidRPr="001D6835" w:rsidRDefault="00E556AF" w:rsidP="000D590F">
            <w:pPr>
              <w:pStyle w:val="Header"/>
              <w:rPr>
                <w:rFonts w:cs="Arial"/>
                <w:b w:val="0"/>
                <w:bCs/>
                <w:sz w:val="20"/>
              </w:rPr>
            </w:pPr>
          </w:p>
        </w:tc>
        <w:tc>
          <w:tcPr>
            <w:tcW w:w="3816" w:type="dxa"/>
            <w:tcBorders>
              <w:top w:val="nil"/>
              <w:bottom w:val="nil"/>
            </w:tcBorders>
          </w:tcPr>
          <w:p w14:paraId="7361B058"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single" w:sz="4" w:space="0" w:color="BFBFBF" w:themeColor="background1" w:themeShade="BF"/>
            </w:tcBorders>
          </w:tcPr>
          <w:p w14:paraId="05B7092C" w14:textId="77777777" w:rsidR="00E556AF" w:rsidRPr="001D6835" w:rsidRDefault="00E556AF" w:rsidP="000D590F">
            <w:pPr>
              <w:pStyle w:val="Header"/>
              <w:rPr>
                <w:rFonts w:cs="Arial"/>
                <w:b w:val="0"/>
                <w:bCs/>
                <w:sz w:val="20"/>
              </w:rPr>
            </w:pPr>
            <w:r>
              <w:rPr>
                <w:rFonts w:cs="Arial"/>
                <w:b w:val="0"/>
                <w:bCs/>
                <w:sz w:val="20"/>
              </w:rPr>
              <w:t>RV – Reefer Vessel</w:t>
            </w:r>
          </w:p>
        </w:tc>
      </w:tr>
      <w:tr w:rsidR="00E556AF" w:rsidRPr="0067323A" w14:paraId="7317059F" w14:textId="77777777" w:rsidTr="00BE71DD">
        <w:tc>
          <w:tcPr>
            <w:tcW w:w="2972" w:type="dxa"/>
            <w:tcBorders>
              <w:top w:val="nil"/>
              <w:bottom w:val="nil"/>
            </w:tcBorders>
          </w:tcPr>
          <w:p w14:paraId="23C04EFD" w14:textId="77777777" w:rsidR="00E556AF" w:rsidRDefault="00E556AF" w:rsidP="000D590F">
            <w:pPr>
              <w:pStyle w:val="Header"/>
              <w:rPr>
                <w:rFonts w:cs="Arial"/>
                <w:b w:val="0"/>
                <w:bCs/>
                <w:sz w:val="20"/>
              </w:rPr>
            </w:pPr>
          </w:p>
        </w:tc>
        <w:tc>
          <w:tcPr>
            <w:tcW w:w="3119" w:type="dxa"/>
            <w:tcBorders>
              <w:top w:val="single" w:sz="4" w:space="0" w:color="BFBFBF" w:themeColor="background1" w:themeShade="BF"/>
              <w:bottom w:val="nil"/>
            </w:tcBorders>
          </w:tcPr>
          <w:p w14:paraId="23A30E36" w14:textId="77777777" w:rsidR="00E556AF" w:rsidRDefault="00E556AF" w:rsidP="000D590F">
            <w:pPr>
              <w:pStyle w:val="Header"/>
              <w:rPr>
                <w:rFonts w:cs="Arial"/>
                <w:b w:val="0"/>
                <w:bCs/>
                <w:sz w:val="20"/>
              </w:rPr>
            </w:pPr>
            <w:proofErr w:type="spellStart"/>
            <w:r>
              <w:rPr>
                <w:rFonts w:cs="Arial"/>
                <w:b w:val="0"/>
                <w:bCs/>
                <w:sz w:val="20"/>
              </w:rPr>
              <w:t>ZV</w:t>
            </w:r>
            <w:proofErr w:type="spellEnd"/>
            <w:r>
              <w:rPr>
                <w:rFonts w:cs="Arial"/>
                <w:b w:val="0"/>
                <w:bCs/>
                <w:sz w:val="20"/>
              </w:rPr>
              <w:t xml:space="preserve"> – Freezer Vessel</w:t>
            </w:r>
          </w:p>
        </w:tc>
        <w:tc>
          <w:tcPr>
            <w:tcW w:w="436" w:type="dxa"/>
            <w:tcBorders>
              <w:top w:val="nil"/>
              <w:bottom w:val="nil"/>
            </w:tcBorders>
          </w:tcPr>
          <w:p w14:paraId="41650057" w14:textId="77777777" w:rsidR="00E556AF" w:rsidRPr="001D6835" w:rsidRDefault="00E556AF" w:rsidP="000D590F">
            <w:pPr>
              <w:pStyle w:val="Header"/>
              <w:rPr>
                <w:rFonts w:cs="Arial"/>
                <w:b w:val="0"/>
                <w:bCs/>
                <w:sz w:val="20"/>
              </w:rPr>
            </w:pPr>
          </w:p>
        </w:tc>
        <w:tc>
          <w:tcPr>
            <w:tcW w:w="3816" w:type="dxa"/>
            <w:tcBorders>
              <w:top w:val="nil"/>
              <w:bottom w:val="nil"/>
            </w:tcBorders>
          </w:tcPr>
          <w:p w14:paraId="5ACAD176"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single" w:sz="4" w:space="0" w:color="BFBFBF" w:themeColor="background1" w:themeShade="BF"/>
            </w:tcBorders>
          </w:tcPr>
          <w:p w14:paraId="31D27D20" w14:textId="77777777" w:rsidR="00E556AF" w:rsidRPr="001D6835" w:rsidRDefault="00E556AF" w:rsidP="000D590F">
            <w:pPr>
              <w:pStyle w:val="Header"/>
              <w:rPr>
                <w:rFonts w:cs="Arial"/>
                <w:b w:val="0"/>
                <w:bCs/>
                <w:sz w:val="20"/>
              </w:rPr>
            </w:pPr>
            <w:proofErr w:type="spellStart"/>
            <w:r>
              <w:rPr>
                <w:rFonts w:cs="Arial"/>
                <w:b w:val="0"/>
                <w:bCs/>
                <w:sz w:val="20"/>
              </w:rPr>
              <w:t>WH</w:t>
            </w:r>
            <w:proofErr w:type="spellEnd"/>
            <w:r>
              <w:rPr>
                <w:rFonts w:cs="Arial"/>
                <w:b w:val="0"/>
                <w:bCs/>
                <w:sz w:val="20"/>
              </w:rPr>
              <w:t xml:space="preserve"> – Wholesale Market</w:t>
            </w:r>
          </w:p>
        </w:tc>
      </w:tr>
      <w:tr w:rsidR="00E556AF" w:rsidRPr="0067323A" w14:paraId="448907F0" w14:textId="77777777" w:rsidTr="00BE71DD">
        <w:tc>
          <w:tcPr>
            <w:tcW w:w="2972" w:type="dxa"/>
            <w:tcBorders>
              <w:top w:val="nil"/>
              <w:bottom w:val="single" w:sz="4" w:space="0" w:color="auto"/>
            </w:tcBorders>
          </w:tcPr>
          <w:p w14:paraId="553F8C29" w14:textId="77777777" w:rsidR="00E556AF" w:rsidRDefault="00E556AF" w:rsidP="000D590F">
            <w:pPr>
              <w:pStyle w:val="Header"/>
              <w:rPr>
                <w:rFonts w:cs="Arial"/>
                <w:b w:val="0"/>
                <w:bCs/>
                <w:sz w:val="20"/>
              </w:rPr>
            </w:pPr>
          </w:p>
        </w:tc>
        <w:tc>
          <w:tcPr>
            <w:tcW w:w="3119" w:type="dxa"/>
            <w:tcBorders>
              <w:top w:val="nil"/>
            </w:tcBorders>
          </w:tcPr>
          <w:p w14:paraId="01F0F437" w14:textId="77777777" w:rsidR="00E556AF" w:rsidRDefault="00E556AF" w:rsidP="000D590F">
            <w:pPr>
              <w:pStyle w:val="Header"/>
              <w:rPr>
                <w:rFonts w:cs="Arial"/>
                <w:b w:val="0"/>
                <w:bCs/>
                <w:sz w:val="20"/>
              </w:rPr>
            </w:pPr>
          </w:p>
        </w:tc>
        <w:tc>
          <w:tcPr>
            <w:tcW w:w="436" w:type="dxa"/>
            <w:tcBorders>
              <w:top w:val="nil"/>
              <w:bottom w:val="nil"/>
            </w:tcBorders>
          </w:tcPr>
          <w:p w14:paraId="13D58400" w14:textId="77777777" w:rsidR="00E556AF" w:rsidRPr="001D6835" w:rsidRDefault="00E556AF" w:rsidP="000D590F">
            <w:pPr>
              <w:pStyle w:val="Header"/>
              <w:rPr>
                <w:rFonts w:cs="Arial"/>
                <w:b w:val="0"/>
                <w:bCs/>
                <w:sz w:val="20"/>
              </w:rPr>
            </w:pPr>
          </w:p>
        </w:tc>
        <w:tc>
          <w:tcPr>
            <w:tcW w:w="3816" w:type="dxa"/>
            <w:tcBorders>
              <w:top w:val="nil"/>
            </w:tcBorders>
          </w:tcPr>
          <w:p w14:paraId="0135B951"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tcBorders>
          </w:tcPr>
          <w:p w14:paraId="0512FD38" w14:textId="77777777" w:rsidR="00E556AF" w:rsidRPr="001D6835" w:rsidRDefault="00E556AF" w:rsidP="000D590F">
            <w:pPr>
              <w:pStyle w:val="Header"/>
              <w:rPr>
                <w:rFonts w:cs="Arial"/>
                <w:b w:val="0"/>
                <w:bCs/>
                <w:sz w:val="20"/>
              </w:rPr>
            </w:pPr>
            <w:proofErr w:type="spellStart"/>
            <w:r>
              <w:rPr>
                <w:rFonts w:cs="Arial"/>
                <w:b w:val="0"/>
                <w:bCs/>
                <w:sz w:val="20"/>
              </w:rPr>
              <w:t>ZV</w:t>
            </w:r>
            <w:proofErr w:type="spellEnd"/>
            <w:r>
              <w:rPr>
                <w:rFonts w:cs="Arial"/>
                <w:b w:val="0"/>
                <w:bCs/>
                <w:sz w:val="20"/>
              </w:rPr>
              <w:t xml:space="preserve"> – Freezer Vessel</w:t>
            </w:r>
          </w:p>
        </w:tc>
      </w:tr>
      <w:tr w:rsidR="00E556AF" w:rsidRPr="0067323A" w14:paraId="14CF7295" w14:textId="77777777" w:rsidTr="00BE71DD">
        <w:tc>
          <w:tcPr>
            <w:tcW w:w="2972" w:type="dxa"/>
            <w:tcBorders>
              <w:top w:val="single" w:sz="4" w:space="0" w:color="auto"/>
              <w:bottom w:val="nil"/>
            </w:tcBorders>
          </w:tcPr>
          <w:p w14:paraId="5802692C" w14:textId="77777777" w:rsidR="00E556AF" w:rsidRDefault="00E556AF" w:rsidP="000D590F">
            <w:pPr>
              <w:pStyle w:val="Header"/>
              <w:rPr>
                <w:rFonts w:cs="Arial"/>
                <w:b w:val="0"/>
                <w:bCs/>
                <w:sz w:val="20"/>
              </w:rPr>
            </w:pPr>
            <w:r>
              <w:rPr>
                <w:rFonts w:cs="Arial"/>
                <w:b w:val="0"/>
                <w:bCs/>
                <w:sz w:val="20"/>
              </w:rPr>
              <w:t xml:space="preserve">Section IX – Raw Milk </w:t>
            </w:r>
          </w:p>
        </w:tc>
        <w:tc>
          <w:tcPr>
            <w:tcW w:w="3119" w:type="dxa"/>
            <w:tcBorders>
              <w:bottom w:val="single" w:sz="4" w:space="0" w:color="BFBFBF" w:themeColor="background1" w:themeShade="BF"/>
            </w:tcBorders>
          </w:tcPr>
          <w:p w14:paraId="6F89958C" w14:textId="77777777" w:rsidR="00E556AF" w:rsidRDefault="00E556AF" w:rsidP="000D590F">
            <w:pPr>
              <w:pStyle w:val="Header"/>
              <w:rPr>
                <w:rFonts w:cs="Arial"/>
                <w:b w:val="0"/>
                <w:bCs/>
                <w:sz w:val="20"/>
              </w:rPr>
            </w:pPr>
            <w:r>
              <w:rPr>
                <w:rFonts w:cs="Arial"/>
                <w:b w:val="0"/>
                <w:bCs/>
                <w:sz w:val="20"/>
              </w:rPr>
              <w:t>CC – Collection Centre</w:t>
            </w:r>
          </w:p>
        </w:tc>
        <w:tc>
          <w:tcPr>
            <w:tcW w:w="436" w:type="dxa"/>
            <w:tcBorders>
              <w:top w:val="nil"/>
              <w:bottom w:val="nil"/>
            </w:tcBorders>
          </w:tcPr>
          <w:p w14:paraId="0C3B1087" w14:textId="77777777" w:rsidR="00E556AF" w:rsidRPr="001D6835" w:rsidRDefault="00E556AF" w:rsidP="000D590F">
            <w:pPr>
              <w:pStyle w:val="Header"/>
              <w:rPr>
                <w:rFonts w:cs="Arial"/>
                <w:b w:val="0"/>
                <w:bCs/>
                <w:sz w:val="20"/>
              </w:rPr>
            </w:pPr>
          </w:p>
        </w:tc>
        <w:tc>
          <w:tcPr>
            <w:tcW w:w="3816" w:type="dxa"/>
            <w:tcBorders>
              <w:bottom w:val="nil"/>
            </w:tcBorders>
          </w:tcPr>
          <w:p w14:paraId="50F5B77A" w14:textId="77777777" w:rsidR="00E556AF" w:rsidRPr="001D6835" w:rsidRDefault="00E556AF" w:rsidP="000D590F">
            <w:pPr>
              <w:pStyle w:val="Header"/>
              <w:rPr>
                <w:rFonts w:cs="Arial"/>
                <w:b w:val="0"/>
                <w:bCs/>
                <w:sz w:val="20"/>
              </w:rPr>
            </w:pPr>
            <w:proofErr w:type="spellStart"/>
            <w:r>
              <w:rPr>
                <w:rFonts w:cs="Arial"/>
                <w:b w:val="0"/>
                <w:bCs/>
                <w:sz w:val="20"/>
              </w:rPr>
              <w:t>MMP</w:t>
            </w:r>
            <w:proofErr w:type="spellEnd"/>
            <w:r>
              <w:rPr>
                <w:rFonts w:cs="Arial"/>
                <w:b w:val="0"/>
                <w:bCs/>
                <w:sz w:val="20"/>
              </w:rPr>
              <w:t xml:space="preserve"> – Raw milk, dairy products, </w:t>
            </w:r>
          </w:p>
        </w:tc>
        <w:tc>
          <w:tcPr>
            <w:tcW w:w="3686" w:type="dxa"/>
            <w:tcBorders>
              <w:bottom w:val="single" w:sz="4" w:space="0" w:color="BFBFBF" w:themeColor="background1" w:themeShade="BF"/>
            </w:tcBorders>
          </w:tcPr>
          <w:p w14:paraId="7D8C9224" w14:textId="77777777" w:rsidR="00E556AF" w:rsidRPr="001D6835" w:rsidRDefault="00E556AF" w:rsidP="000D590F">
            <w:pPr>
              <w:pStyle w:val="Header"/>
              <w:rPr>
                <w:rFonts w:cs="Arial"/>
                <w:b w:val="0"/>
                <w:bCs/>
                <w:sz w:val="20"/>
              </w:rPr>
            </w:pPr>
            <w:r>
              <w:rPr>
                <w:rFonts w:cs="Arial"/>
                <w:b w:val="0"/>
                <w:bCs/>
                <w:sz w:val="20"/>
              </w:rPr>
              <w:t>CS – Cold Stores</w:t>
            </w:r>
          </w:p>
        </w:tc>
      </w:tr>
      <w:tr w:rsidR="00E556AF" w:rsidRPr="0067323A" w14:paraId="65775062" w14:textId="77777777" w:rsidTr="00BE71DD">
        <w:tc>
          <w:tcPr>
            <w:tcW w:w="2972" w:type="dxa"/>
            <w:tcBorders>
              <w:top w:val="nil"/>
              <w:bottom w:val="single" w:sz="4" w:space="0" w:color="auto"/>
            </w:tcBorders>
          </w:tcPr>
          <w:p w14:paraId="756B6936" w14:textId="77777777" w:rsidR="00E556AF" w:rsidRDefault="00E556AF" w:rsidP="000D590F">
            <w:pPr>
              <w:pStyle w:val="Header"/>
              <w:rPr>
                <w:rFonts w:cs="Arial"/>
                <w:b w:val="0"/>
                <w:bCs/>
                <w:sz w:val="20"/>
              </w:rPr>
            </w:pPr>
            <w:r>
              <w:rPr>
                <w:rFonts w:cs="Arial"/>
                <w:b w:val="0"/>
                <w:bCs/>
                <w:sz w:val="20"/>
              </w:rPr>
              <w:t>&amp; Dairy Products</w:t>
            </w:r>
          </w:p>
        </w:tc>
        <w:tc>
          <w:tcPr>
            <w:tcW w:w="3119" w:type="dxa"/>
            <w:tcBorders>
              <w:top w:val="single" w:sz="4" w:space="0" w:color="BFBFBF" w:themeColor="background1" w:themeShade="BF"/>
            </w:tcBorders>
          </w:tcPr>
          <w:p w14:paraId="34B02777" w14:textId="77777777" w:rsidR="00E556AF" w:rsidRDefault="00E556AF" w:rsidP="000D590F">
            <w:pPr>
              <w:pStyle w:val="Header"/>
              <w:rPr>
                <w:rFonts w:cs="Arial"/>
                <w:b w:val="0"/>
                <w:bCs/>
                <w:sz w:val="20"/>
              </w:rPr>
            </w:pPr>
            <w:r>
              <w:rPr>
                <w:rFonts w:cs="Arial"/>
                <w:b w:val="0"/>
                <w:bCs/>
                <w:sz w:val="20"/>
              </w:rPr>
              <w:t>PP – Processing Plant</w:t>
            </w:r>
          </w:p>
        </w:tc>
        <w:tc>
          <w:tcPr>
            <w:tcW w:w="436" w:type="dxa"/>
            <w:tcBorders>
              <w:top w:val="nil"/>
              <w:bottom w:val="nil"/>
            </w:tcBorders>
          </w:tcPr>
          <w:p w14:paraId="64E6DAF7" w14:textId="77777777" w:rsidR="00E556AF" w:rsidRPr="001D6835" w:rsidRDefault="00E556AF" w:rsidP="000D590F">
            <w:pPr>
              <w:pStyle w:val="Header"/>
              <w:rPr>
                <w:rFonts w:cs="Arial"/>
                <w:b w:val="0"/>
                <w:bCs/>
                <w:sz w:val="20"/>
              </w:rPr>
            </w:pPr>
          </w:p>
        </w:tc>
        <w:tc>
          <w:tcPr>
            <w:tcW w:w="3816" w:type="dxa"/>
            <w:tcBorders>
              <w:top w:val="nil"/>
              <w:bottom w:val="single" w:sz="4" w:space="0" w:color="auto"/>
            </w:tcBorders>
          </w:tcPr>
          <w:p w14:paraId="076B34AA" w14:textId="77777777" w:rsidR="00E556AF" w:rsidRPr="001D6835" w:rsidRDefault="00E556AF" w:rsidP="000D590F">
            <w:pPr>
              <w:pStyle w:val="Header"/>
              <w:rPr>
                <w:rFonts w:cs="Arial"/>
                <w:b w:val="0"/>
                <w:bCs/>
                <w:sz w:val="20"/>
              </w:rPr>
            </w:pPr>
            <w:r>
              <w:rPr>
                <w:rFonts w:cs="Arial"/>
                <w:b w:val="0"/>
                <w:bCs/>
                <w:sz w:val="20"/>
              </w:rPr>
              <w:t>colostrum &amp; colostrum-based products</w:t>
            </w:r>
          </w:p>
        </w:tc>
        <w:tc>
          <w:tcPr>
            <w:tcW w:w="3686" w:type="dxa"/>
            <w:tcBorders>
              <w:top w:val="single" w:sz="4" w:space="0" w:color="BFBFBF" w:themeColor="background1" w:themeShade="BF"/>
              <w:bottom w:val="single" w:sz="4" w:space="0" w:color="auto"/>
            </w:tcBorders>
          </w:tcPr>
          <w:p w14:paraId="36D005B2" w14:textId="77777777" w:rsidR="00E556AF" w:rsidRPr="001D6835" w:rsidRDefault="00E556AF" w:rsidP="000D590F">
            <w:pPr>
              <w:pStyle w:val="Header"/>
              <w:rPr>
                <w:rFonts w:cs="Arial"/>
                <w:b w:val="0"/>
                <w:bCs/>
                <w:sz w:val="20"/>
              </w:rPr>
            </w:pPr>
            <w:r>
              <w:rPr>
                <w:rFonts w:cs="Arial"/>
                <w:b w:val="0"/>
                <w:bCs/>
                <w:sz w:val="20"/>
              </w:rPr>
              <w:t>PP – Processing Plant</w:t>
            </w:r>
          </w:p>
        </w:tc>
      </w:tr>
      <w:tr w:rsidR="00E556AF" w:rsidRPr="0067323A" w14:paraId="0F2E5EEF" w14:textId="77777777" w:rsidTr="00BE71DD">
        <w:tc>
          <w:tcPr>
            <w:tcW w:w="2972" w:type="dxa"/>
            <w:tcBorders>
              <w:top w:val="single" w:sz="4" w:space="0" w:color="auto"/>
              <w:bottom w:val="nil"/>
            </w:tcBorders>
          </w:tcPr>
          <w:p w14:paraId="2D53ADD3" w14:textId="77777777" w:rsidR="00E556AF" w:rsidRDefault="00E556AF" w:rsidP="000D590F">
            <w:pPr>
              <w:pStyle w:val="Header"/>
              <w:rPr>
                <w:rFonts w:cs="Arial"/>
                <w:b w:val="0"/>
                <w:bCs/>
                <w:sz w:val="20"/>
              </w:rPr>
            </w:pPr>
            <w:r>
              <w:rPr>
                <w:rFonts w:cs="Arial"/>
                <w:b w:val="0"/>
                <w:bCs/>
                <w:sz w:val="20"/>
              </w:rPr>
              <w:t xml:space="preserve">Section X – Eggs and </w:t>
            </w:r>
          </w:p>
        </w:tc>
        <w:tc>
          <w:tcPr>
            <w:tcW w:w="3119" w:type="dxa"/>
            <w:tcBorders>
              <w:bottom w:val="single" w:sz="4" w:space="0" w:color="BFBFBF" w:themeColor="background1" w:themeShade="BF"/>
            </w:tcBorders>
          </w:tcPr>
          <w:p w14:paraId="7E40328B" w14:textId="77777777" w:rsidR="00E556AF" w:rsidRDefault="00E556AF" w:rsidP="000D590F">
            <w:pPr>
              <w:pStyle w:val="Header"/>
              <w:rPr>
                <w:rFonts w:cs="Arial"/>
                <w:b w:val="0"/>
                <w:bCs/>
                <w:sz w:val="20"/>
              </w:rPr>
            </w:pPr>
            <w:r>
              <w:rPr>
                <w:rFonts w:cs="Arial"/>
                <w:b w:val="0"/>
                <w:bCs/>
                <w:sz w:val="20"/>
              </w:rPr>
              <w:t>EPC – Packing Centre</w:t>
            </w:r>
          </w:p>
        </w:tc>
        <w:tc>
          <w:tcPr>
            <w:tcW w:w="436" w:type="dxa"/>
            <w:tcBorders>
              <w:top w:val="nil"/>
              <w:bottom w:val="nil"/>
            </w:tcBorders>
          </w:tcPr>
          <w:p w14:paraId="7FDFF5DA" w14:textId="77777777" w:rsidR="00E556AF" w:rsidRPr="001D6835" w:rsidRDefault="00E556AF" w:rsidP="000D590F">
            <w:pPr>
              <w:pStyle w:val="Header"/>
              <w:rPr>
                <w:rFonts w:cs="Arial"/>
                <w:b w:val="0"/>
                <w:bCs/>
                <w:sz w:val="20"/>
              </w:rPr>
            </w:pPr>
          </w:p>
        </w:tc>
        <w:tc>
          <w:tcPr>
            <w:tcW w:w="3816" w:type="dxa"/>
            <w:tcBorders>
              <w:top w:val="single" w:sz="4" w:space="0" w:color="auto"/>
              <w:bottom w:val="nil"/>
            </w:tcBorders>
          </w:tcPr>
          <w:p w14:paraId="4DE7BA09" w14:textId="77777777" w:rsidR="00E556AF" w:rsidRPr="001D6835" w:rsidRDefault="00E556AF" w:rsidP="000D590F">
            <w:pPr>
              <w:pStyle w:val="Header"/>
              <w:rPr>
                <w:rFonts w:cs="Arial"/>
                <w:b w:val="0"/>
                <w:bCs/>
                <w:sz w:val="20"/>
              </w:rPr>
            </w:pPr>
            <w:r>
              <w:rPr>
                <w:rFonts w:cs="Arial"/>
                <w:b w:val="0"/>
                <w:bCs/>
                <w:sz w:val="20"/>
              </w:rPr>
              <w:t>EPP – Eggs and Egg Products</w:t>
            </w:r>
          </w:p>
        </w:tc>
        <w:tc>
          <w:tcPr>
            <w:tcW w:w="3686" w:type="dxa"/>
            <w:tcBorders>
              <w:top w:val="single" w:sz="4" w:space="0" w:color="auto"/>
              <w:bottom w:val="single" w:sz="4" w:space="0" w:color="BFBFBF" w:themeColor="background1" w:themeShade="BF"/>
            </w:tcBorders>
          </w:tcPr>
          <w:p w14:paraId="4DD8BF43" w14:textId="77777777" w:rsidR="00E556AF" w:rsidRPr="001D6835" w:rsidRDefault="00E556AF" w:rsidP="000D590F">
            <w:pPr>
              <w:pStyle w:val="Header"/>
              <w:rPr>
                <w:rFonts w:cs="Arial"/>
                <w:b w:val="0"/>
                <w:bCs/>
                <w:sz w:val="20"/>
              </w:rPr>
            </w:pPr>
            <w:proofErr w:type="spellStart"/>
            <w:r>
              <w:rPr>
                <w:rFonts w:cs="Arial"/>
                <w:b w:val="0"/>
                <w:bCs/>
                <w:sz w:val="20"/>
              </w:rPr>
              <w:t>LEP</w:t>
            </w:r>
            <w:proofErr w:type="spellEnd"/>
            <w:r>
              <w:rPr>
                <w:rFonts w:cs="Arial"/>
                <w:b w:val="0"/>
                <w:bCs/>
                <w:sz w:val="20"/>
              </w:rPr>
              <w:t xml:space="preserve"> – Liquid Egg Plant</w:t>
            </w:r>
          </w:p>
        </w:tc>
      </w:tr>
      <w:tr w:rsidR="00E556AF" w:rsidRPr="001D6835" w14:paraId="116769C2" w14:textId="77777777" w:rsidTr="00BE71DD">
        <w:tc>
          <w:tcPr>
            <w:tcW w:w="2972" w:type="dxa"/>
            <w:tcBorders>
              <w:top w:val="nil"/>
              <w:bottom w:val="nil"/>
            </w:tcBorders>
          </w:tcPr>
          <w:p w14:paraId="00FCB864" w14:textId="77777777" w:rsidR="00E556AF" w:rsidRDefault="00E556AF" w:rsidP="000D590F">
            <w:pPr>
              <w:pStyle w:val="Header"/>
              <w:rPr>
                <w:rFonts w:cs="Arial"/>
                <w:b w:val="0"/>
                <w:bCs/>
                <w:sz w:val="20"/>
              </w:rPr>
            </w:pPr>
            <w:r>
              <w:rPr>
                <w:rFonts w:cs="Arial"/>
                <w:b w:val="0"/>
                <w:bCs/>
                <w:sz w:val="20"/>
              </w:rPr>
              <w:t>Egg Products</w:t>
            </w:r>
          </w:p>
        </w:tc>
        <w:tc>
          <w:tcPr>
            <w:tcW w:w="3119" w:type="dxa"/>
            <w:tcBorders>
              <w:top w:val="single" w:sz="4" w:space="0" w:color="BFBFBF" w:themeColor="background1" w:themeShade="BF"/>
              <w:bottom w:val="single" w:sz="4" w:space="0" w:color="BFBFBF" w:themeColor="background1" w:themeShade="BF"/>
            </w:tcBorders>
          </w:tcPr>
          <w:p w14:paraId="7A3A8554" w14:textId="77777777" w:rsidR="00E556AF" w:rsidRDefault="00E556AF" w:rsidP="000D590F">
            <w:pPr>
              <w:pStyle w:val="Header"/>
              <w:rPr>
                <w:rFonts w:cs="Arial"/>
                <w:b w:val="0"/>
                <w:bCs/>
                <w:sz w:val="20"/>
              </w:rPr>
            </w:pPr>
            <w:r>
              <w:rPr>
                <w:rFonts w:cs="Arial"/>
                <w:b w:val="0"/>
                <w:bCs/>
                <w:sz w:val="20"/>
              </w:rPr>
              <w:t>PP – Processing Plant</w:t>
            </w:r>
          </w:p>
        </w:tc>
        <w:tc>
          <w:tcPr>
            <w:tcW w:w="436" w:type="dxa"/>
            <w:tcBorders>
              <w:top w:val="nil"/>
              <w:bottom w:val="nil"/>
            </w:tcBorders>
          </w:tcPr>
          <w:p w14:paraId="3219DFC7" w14:textId="77777777" w:rsidR="00E556AF" w:rsidRPr="001D6835" w:rsidRDefault="00E556AF" w:rsidP="000D590F">
            <w:pPr>
              <w:pStyle w:val="Header"/>
              <w:rPr>
                <w:rFonts w:cs="Arial"/>
                <w:b w:val="0"/>
                <w:bCs/>
                <w:sz w:val="20"/>
              </w:rPr>
            </w:pPr>
          </w:p>
        </w:tc>
        <w:tc>
          <w:tcPr>
            <w:tcW w:w="3816" w:type="dxa"/>
            <w:tcBorders>
              <w:top w:val="nil"/>
              <w:bottom w:val="nil"/>
            </w:tcBorders>
          </w:tcPr>
          <w:p w14:paraId="25AAA8D7" w14:textId="77777777" w:rsidR="00E556AF" w:rsidRPr="001D6835" w:rsidRDefault="00E556AF" w:rsidP="000D590F">
            <w:pPr>
              <w:pStyle w:val="Header"/>
              <w:rPr>
                <w:rFonts w:cs="Arial"/>
                <w:b w:val="0"/>
                <w:bCs/>
                <w:sz w:val="20"/>
              </w:rPr>
            </w:pPr>
          </w:p>
        </w:tc>
        <w:tc>
          <w:tcPr>
            <w:tcW w:w="3686" w:type="dxa"/>
            <w:tcBorders>
              <w:top w:val="single" w:sz="4" w:space="0" w:color="BFBFBF" w:themeColor="background1" w:themeShade="BF"/>
              <w:bottom w:val="nil"/>
            </w:tcBorders>
          </w:tcPr>
          <w:p w14:paraId="1F1C07E4" w14:textId="77777777" w:rsidR="00E556AF" w:rsidRPr="001D6835" w:rsidRDefault="00E556AF" w:rsidP="000D590F">
            <w:pPr>
              <w:pStyle w:val="Header"/>
              <w:rPr>
                <w:rFonts w:cs="Arial"/>
                <w:b w:val="0"/>
                <w:bCs/>
                <w:sz w:val="20"/>
              </w:rPr>
            </w:pPr>
            <w:r>
              <w:rPr>
                <w:rFonts w:cs="Arial"/>
                <w:b w:val="0"/>
                <w:bCs/>
                <w:sz w:val="20"/>
              </w:rPr>
              <w:t>PP – Processing Plant</w:t>
            </w:r>
          </w:p>
        </w:tc>
      </w:tr>
      <w:tr w:rsidR="00E556AF" w:rsidRPr="001D6835" w14:paraId="248111AA" w14:textId="77777777" w:rsidTr="00BE71DD">
        <w:tc>
          <w:tcPr>
            <w:tcW w:w="2972" w:type="dxa"/>
            <w:tcBorders>
              <w:top w:val="nil"/>
              <w:bottom w:val="single" w:sz="4" w:space="0" w:color="auto"/>
            </w:tcBorders>
          </w:tcPr>
          <w:p w14:paraId="4750E63B" w14:textId="77777777" w:rsidR="00E556AF" w:rsidRDefault="00E556AF" w:rsidP="000D590F">
            <w:pPr>
              <w:pStyle w:val="Header"/>
              <w:rPr>
                <w:rFonts w:cs="Arial"/>
                <w:b w:val="0"/>
                <w:bCs/>
                <w:sz w:val="20"/>
              </w:rPr>
            </w:pPr>
          </w:p>
        </w:tc>
        <w:tc>
          <w:tcPr>
            <w:tcW w:w="3119" w:type="dxa"/>
            <w:tcBorders>
              <w:top w:val="single" w:sz="4" w:space="0" w:color="BFBFBF" w:themeColor="background1" w:themeShade="BF"/>
              <w:bottom w:val="single" w:sz="4" w:space="0" w:color="auto"/>
            </w:tcBorders>
          </w:tcPr>
          <w:p w14:paraId="059D4C77" w14:textId="77777777" w:rsidR="00E556AF" w:rsidRDefault="00E556AF" w:rsidP="000D590F">
            <w:pPr>
              <w:pStyle w:val="Header"/>
              <w:rPr>
                <w:rFonts w:cs="Arial"/>
                <w:b w:val="0"/>
                <w:bCs/>
                <w:sz w:val="20"/>
              </w:rPr>
            </w:pPr>
            <w:proofErr w:type="spellStart"/>
            <w:r>
              <w:rPr>
                <w:rFonts w:cs="Arial"/>
                <w:b w:val="0"/>
                <w:bCs/>
                <w:sz w:val="20"/>
              </w:rPr>
              <w:t>LEP</w:t>
            </w:r>
            <w:proofErr w:type="spellEnd"/>
            <w:r>
              <w:rPr>
                <w:rFonts w:cs="Arial"/>
                <w:b w:val="0"/>
                <w:bCs/>
                <w:sz w:val="20"/>
              </w:rPr>
              <w:t xml:space="preserve"> – Liquid egg Plant</w:t>
            </w:r>
          </w:p>
        </w:tc>
        <w:tc>
          <w:tcPr>
            <w:tcW w:w="436" w:type="dxa"/>
            <w:tcBorders>
              <w:top w:val="nil"/>
              <w:bottom w:val="nil"/>
            </w:tcBorders>
          </w:tcPr>
          <w:p w14:paraId="7E8B1B56" w14:textId="77777777" w:rsidR="00E556AF" w:rsidRPr="001D6835" w:rsidRDefault="00E556AF" w:rsidP="000D590F">
            <w:pPr>
              <w:pStyle w:val="Header"/>
              <w:rPr>
                <w:rFonts w:cs="Arial"/>
                <w:b w:val="0"/>
                <w:bCs/>
                <w:sz w:val="20"/>
              </w:rPr>
            </w:pPr>
          </w:p>
        </w:tc>
        <w:tc>
          <w:tcPr>
            <w:tcW w:w="3816" w:type="dxa"/>
            <w:tcBorders>
              <w:top w:val="nil"/>
              <w:bottom w:val="single" w:sz="4" w:space="0" w:color="auto"/>
            </w:tcBorders>
          </w:tcPr>
          <w:p w14:paraId="39A4B598" w14:textId="77777777" w:rsidR="00E556AF" w:rsidRPr="001D6835" w:rsidRDefault="00E556AF" w:rsidP="000D590F">
            <w:pPr>
              <w:pStyle w:val="Header"/>
              <w:rPr>
                <w:rFonts w:cs="Arial"/>
                <w:b w:val="0"/>
                <w:bCs/>
                <w:sz w:val="20"/>
              </w:rPr>
            </w:pPr>
          </w:p>
        </w:tc>
        <w:tc>
          <w:tcPr>
            <w:tcW w:w="3686" w:type="dxa"/>
            <w:tcBorders>
              <w:top w:val="nil"/>
            </w:tcBorders>
          </w:tcPr>
          <w:p w14:paraId="7ED74BBA" w14:textId="77777777" w:rsidR="00E556AF" w:rsidRPr="001D6835" w:rsidRDefault="00E556AF" w:rsidP="000D590F">
            <w:pPr>
              <w:pStyle w:val="Header"/>
              <w:rPr>
                <w:rFonts w:cs="Arial"/>
                <w:b w:val="0"/>
                <w:bCs/>
                <w:sz w:val="20"/>
              </w:rPr>
            </w:pPr>
          </w:p>
        </w:tc>
      </w:tr>
      <w:tr w:rsidR="00BE71DD" w:rsidRPr="001D6835" w14:paraId="471E8E8D" w14:textId="77777777" w:rsidTr="00BE71DD">
        <w:tc>
          <w:tcPr>
            <w:tcW w:w="2972" w:type="dxa"/>
            <w:tcBorders>
              <w:bottom w:val="nil"/>
            </w:tcBorders>
          </w:tcPr>
          <w:p w14:paraId="068F5A3D" w14:textId="5D8A0E76" w:rsidR="00BE71DD" w:rsidRDefault="00BE71DD" w:rsidP="00BE71DD">
            <w:pPr>
              <w:pStyle w:val="Header"/>
              <w:rPr>
                <w:rFonts w:cs="Arial"/>
                <w:b w:val="0"/>
                <w:bCs/>
                <w:sz w:val="20"/>
              </w:rPr>
            </w:pPr>
            <w:r>
              <w:rPr>
                <w:rFonts w:cs="Arial"/>
                <w:b w:val="0"/>
                <w:bCs/>
                <w:sz w:val="20"/>
              </w:rPr>
              <w:t xml:space="preserve">Section XI – Frogs Legs and </w:t>
            </w:r>
          </w:p>
        </w:tc>
        <w:tc>
          <w:tcPr>
            <w:tcW w:w="3119" w:type="dxa"/>
            <w:tcBorders>
              <w:bottom w:val="nil"/>
            </w:tcBorders>
          </w:tcPr>
          <w:p w14:paraId="44858178" w14:textId="7083DFEC" w:rsidR="00BE71DD" w:rsidRDefault="00BE71DD" w:rsidP="00BE71DD">
            <w:pPr>
              <w:pStyle w:val="Header"/>
              <w:rPr>
                <w:rFonts w:cs="Arial"/>
                <w:b w:val="0"/>
                <w:bCs/>
                <w:sz w:val="20"/>
              </w:rPr>
            </w:pPr>
            <w:r>
              <w:rPr>
                <w:rFonts w:cs="Arial"/>
                <w:b w:val="0"/>
                <w:bCs/>
                <w:sz w:val="20"/>
              </w:rPr>
              <w:t>PP – Processing Plant</w:t>
            </w:r>
          </w:p>
        </w:tc>
        <w:tc>
          <w:tcPr>
            <w:tcW w:w="436" w:type="dxa"/>
            <w:tcBorders>
              <w:top w:val="nil"/>
              <w:bottom w:val="nil"/>
            </w:tcBorders>
          </w:tcPr>
          <w:p w14:paraId="50C4B1FC" w14:textId="77777777" w:rsidR="00BE71DD" w:rsidRPr="001D6835" w:rsidRDefault="00BE71DD" w:rsidP="00BE71DD">
            <w:pPr>
              <w:pStyle w:val="Header"/>
              <w:rPr>
                <w:rFonts w:cs="Arial"/>
                <w:b w:val="0"/>
                <w:bCs/>
                <w:sz w:val="20"/>
              </w:rPr>
            </w:pPr>
          </w:p>
        </w:tc>
        <w:tc>
          <w:tcPr>
            <w:tcW w:w="3816" w:type="dxa"/>
            <w:tcBorders>
              <w:bottom w:val="nil"/>
            </w:tcBorders>
          </w:tcPr>
          <w:p w14:paraId="24ECDEC6" w14:textId="77777777" w:rsidR="00BE71DD" w:rsidRPr="001D6835" w:rsidRDefault="00BE71DD" w:rsidP="00BE71DD">
            <w:pPr>
              <w:pStyle w:val="Header"/>
              <w:rPr>
                <w:rFonts w:cs="Arial"/>
                <w:b w:val="0"/>
                <w:bCs/>
                <w:sz w:val="20"/>
              </w:rPr>
            </w:pPr>
            <w:proofErr w:type="spellStart"/>
            <w:r>
              <w:rPr>
                <w:rFonts w:cs="Arial"/>
                <w:b w:val="0"/>
                <w:bCs/>
                <w:sz w:val="20"/>
              </w:rPr>
              <w:t>FLS</w:t>
            </w:r>
            <w:proofErr w:type="spellEnd"/>
            <w:r>
              <w:rPr>
                <w:rFonts w:cs="Arial"/>
                <w:b w:val="0"/>
                <w:bCs/>
                <w:sz w:val="20"/>
              </w:rPr>
              <w:t xml:space="preserve"> – Frogs’ Legs and Snails</w:t>
            </w:r>
          </w:p>
        </w:tc>
        <w:tc>
          <w:tcPr>
            <w:tcW w:w="3686" w:type="dxa"/>
            <w:tcBorders>
              <w:bottom w:val="single" w:sz="4" w:space="0" w:color="BFBFBF" w:themeColor="background1" w:themeShade="BF"/>
            </w:tcBorders>
          </w:tcPr>
          <w:p w14:paraId="2E2B1DAF" w14:textId="77777777" w:rsidR="00BE71DD" w:rsidRPr="001D6835" w:rsidRDefault="00BE71DD" w:rsidP="00BE71DD">
            <w:pPr>
              <w:pStyle w:val="Header"/>
              <w:rPr>
                <w:rFonts w:cs="Arial"/>
                <w:b w:val="0"/>
                <w:bCs/>
                <w:sz w:val="20"/>
              </w:rPr>
            </w:pPr>
            <w:r>
              <w:rPr>
                <w:rFonts w:cs="Arial"/>
                <w:b w:val="0"/>
                <w:bCs/>
                <w:sz w:val="20"/>
              </w:rPr>
              <w:t>CS – Cold Stores</w:t>
            </w:r>
          </w:p>
        </w:tc>
      </w:tr>
      <w:tr w:rsidR="00BE71DD" w:rsidRPr="001D6835" w14:paraId="45F99206" w14:textId="77777777" w:rsidTr="00BE71DD">
        <w:tc>
          <w:tcPr>
            <w:tcW w:w="2972" w:type="dxa"/>
            <w:tcBorders>
              <w:top w:val="nil"/>
              <w:bottom w:val="single" w:sz="4" w:space="0" w:color="auto"/>
            </w:tcBorders>
          </w:tcPr>
          <w:p w14:paraId="7A4F981A" w14:textId="6136E282" w:rsidR="00BE71DD" w:rsidRDefault="00BE71DD" w:rsidP="00BE71DD">
            <w:pPr>
              <w:pStyle w:val="Header"/>
              <w:rPr>
                <w:rFonts w:cs="Arial"/>
                <w:b w:val="0"/>
                <w:bCs/>
                <w:sz w:val="20"/>
              </w:rPr>
            </w:pPr>
            <w:r>
              <w:rPr>
                <w:rFonts w:cs="Arial"/>
                <w:b w:val="0"/>
                <w:bCs/>
                <w:sz w:val="20"/>
              </w:rPr>
              <w:t>Snails</w:t>
            </w:r>
          </w:p>
        </w:tc>
        <w:tc>
          <w:tcPr>
            <w:tcW w:w="3119" w:type="dxa"/>
            <w:tcBorders>
              <w:top w:val="nil"/>
              <w:bottom w:val="single" w:sz="4" w:space="0" w:color="auto"/>
            </w:tcBorders>
          </w:tcPr>
          <w:p w14:paraId="5A8B1854" w14:textId="22773AB5" w:rsidR="00BE71DD" w:rsidRDefault="00BE71DD" w:rsidP="00BE71DD">
            <w:pPr>
              <w:pStyle w:val="Header"/>
              <w:rPr>
                <w:rFonts w:cs="Arial"/>
                <w:b w:val="0"/>
                <w:bCs/>
                <w:sz w:val="20"/>
              </w:rPr>
            </w:pPr>
          </w:p>
        </w:tc>
        <w:tc>
          <w:tcPr>
            <w:tcW w:w="436" w:type="dxa"/>
            <w:tcBorders>
              <w:top w:val="nil"/>
              <w:bottom w:val="nil"/>
            </w:tcBorders>
          </w:tcPr>
          <w:p w14:paraId="25312429" w14:textId="77777777" w:rsidR="00BE71DD" w:rsidRPr="001D6835" w:rsidRDefault="00BE71DD" w:rsidP="00BE71DD">
            <w:pPr>
              <w:pStyle w:val="Header"/>
              <w:rPr>
                <w:rFonts w:cs="Arial"/>
                <w:b w:val="0"/>
                <w:bCs/>
                <w:sz w:val="20"/>
              </w:rPr>
            </w:pPr>
          </w:p>
        </w:tc>
        <w:tc>
          <w:tcPr>
            <w:tcW w:w="3816" w:type="dxa"/>
            <w:tcBorders>
              <w:top w:val="nil"/>
              <w:bottom w:val="single" w:sz="4" w:space="0" w:color="auto"/>
            </w:tcBorders>
          </w:tcPr>
          <w:p w14:paraId="694503F8" w14:textId="77777777" w:rsidR="00BE71DD" w:rsidRPr="001D6835" w:rsidRDefault="00BE71DD" w:rsidP="00BE71DD">
            <w:pPr>
              <w:pStyle w:val="Header"/>
              <w:rPr>
                <w:rFonts w:cs="Arial"/>
                <w:b w:val="0"/>
                <w:bCs/>
                <w:sz w:val="20"/>
              </w:rPr>
            </w:pPr>
          </w:p>
        </w:tc>
        <w:tc>
          <w:tcPr>
            <w:tcW w:w="3686" w:type="dxa"/>
            <w:tcBorders>
              <w:top w:val="single" w:sz="4" w:space="0" w:color="BFBFBF" w:themeColor="background1" w:themeShade="BF"/>
              <w:bottom w:val="single" w:sz="4" w:space="0" w:color="auto"/>
            </w:tcBorders>
          </w:tcPr>
          <w:p w14:paraId="17B64173" w14:textId="77777777" w:rsidR="00BE71DD" w:rsidRPr="001D6835" w:rsidRDefault="00BE71DD" w:rsidP="00BE71DD">
            <w:pPr>
              <w:pStyle w:val="Header"/>
              <w:rPr>
                <w:rFonts w:cs="Arial"/>
                <w:b w:val="0"/>
                <w:bCs/>
                <w:sz w:val="20"/>
              </w:rPr>
            </w:pPr>
            <w:r>
              <w:rPr>
                <w:rFonts w:cs="Arial"/>
                <w:b w:val="0"/>
                <w:bCs/>
                <w:sz w:val="20"/>
              </w:rPr>
              <w:t>PP – Processing Plant</w:t>
            </w:r>
          </w:p>
        </w:tc>
      </w:tr>
      <w:tr w:rsidR="00BE71DD" w:rsidRPr="001D6835" w14:paraId="7229567C" w14:textId="77777777" w:rsidTr="00BE71DD">
        <w:tc>
          <w:tcPr>
            <w:tcW w:w="2972" w:type="dxa"/>
            <w:tcBorders>
              <w:top w:val="single" w:sz="4" w:space="0" w:color="auto"/>
              <w:bottom w:val="nil"/>
            </w:tcBorders>
          </w:tcPr>
          <w:p w14:paraId="1263C155" w14:textId="26185121" w:rsidR="00BE71DD" w:rsidRDefault="00BE71DD" w:rsidP="00BE71DD">
            <w:pPr>
              <w:pStyle w:val="Header"/>
              <w:rPr>
                <w:rFonts w:cs="Arial"/>
                <w:b w:val="0"/>
                <w:bCs/>
                <w:sz w:val="20"/>
              </w:rPr>
            </w:pPr>
            <w:r>
              <w:rPr>
                <w:rFonts w:cs="Arial"/>
                <w:b w:val="0"/>
                <w:bCs/>
                <w:sz w:val="20"/>
              </w:rPr>
              <w:t xml:space="preserve">Section XII - Rendered </w:t>
            </w:r>
          </w:p>
        </w:tc>
        <w:tc>
          <w:tcPr>
            <w:tcW w:w="3119" w:type="dxa"/>
            <w:tcBorders>
              <w:top w:val="single" w:sz="4" w:space="0" w:color="auto"/>
              <w:bottom w:val="single" w:sz="4" w:space="0" w:color="BFBFBF" w:themeColor="background1" w:themeShade="BF"/>
            </w:tcBorders>
          </w:tcPr>
          <w:p w14:paraId="17FC827E" w14:textId="16A5FE14" w:rsidR="00BE71DD" w:rsidRDefault="00BE71DD" w:rsidP="00BE71DD">
            <w:pPr>
              <w:pStyle w:val="Header"/>
              <w:rPr>
                <w:rFonts w:cs="Arial"/>
                <w:b w:val="0"/>
                <w:bCs/>
                <w:sz w:val="20"/>
              </w:rPr>
            </w:pPr>
            <w:r>
              <w:rPr>
                <w:rFonts w:cs="Arial"/>
                <w:b w:val="0"/>
                <w:bCs/>
                <w:sz w:val="20"/>
              </w:rPr>
              <w:t>CC – Collection Centre</w:t>
            </w:r>
          </w:p>
        </w:tc>
        <w:tc>
          <w:tcPr>
            <w:tcW w:w="436" w:type="dxa"/>
            <w:tcBorders>
              <w:top w:val="nil"/>
              <w:bottom w:val="nil"/>
            </w:tcBorders>
          </w:tcPr>
          <w:p w14:paraId="4D26E07B" w14:textId="77777777" w:rsidR="00BE71DD" w:rsidRPr="001D6835" w:rsidRDefault="00BE71DD" w:rsidP="00BE71DD">
            <w:pPr>
              <w:pStyle w:val="Header"/>
              <w:rPr>
                <w:rFonts w:cs="Arial"/>
                <w:b w:val="0"/>
                <w:bCs/>
                <w:sz w:val="20"/>
              </w:rPr>
            </w:pPr>
          </w:p>
        </w:tc>
        <w:tc>
          <w:tcPr>
            <w:tcW w:w="3816" w:type="dxa"/>
            <w:tcBorders>
              <w:bottom w:val="nil"/>
            </w:tcBorders>
          </w:tcPr>
          <w:p w14:paraId="677EBE2D" w14:textId="26BF5126" w:rsidR="00BE71DD" w:rsidRPr="001D6835" w:rsidRDefault="00BE71DD" w:rsidP="00BE71DD">
            <w:pPr>
              <w:pStyle w:val="Header"/>
              <w:rPr>
                <w:rFonts w:cs="Arial"/>
                <w:b w:val="0"/>
                <w:bCs/>
                <w:sz w:val="20"/>
              </w:rPr>
            </w:pPr>
            <w:r>
              <w:rPr>
                <w:rFonts w:cs="Arial"/>
                <w:b w:val="0"/>
                <w:bCs/>
                <w:sz w:val="20"/>
              </w:rPr>
              <w:t xml:space="preserve">FAT – Rendered Animal Fats and </w:t>
            </w:r>
          </w:p>
        </w:tc>
        <w:tc>
          <w:tcPr>
            <w:tcW w:w="3686" w:type="dxa"/>
            <w:tcBorders>
              <w:bottom w:val="nil"/>
            </w:tcBorders>
          </w:tcPr>
          <w:p w14:paraId="0452A8FB" w14:textId="77777777" w:rsidR="00BE71DD" w:rsidRPr="001D6835" w:rsidRDefault="00BE71DD" w:rsidP="00BE71DD">
            <w:pPr>
              <w:pStyle w:val="Header"/>
              <w:rPr>
                <w:rFonts w:cs="Arial"/>
                <w:b w:val="0"/>
                <w:bCs/>
                <w:sz w:val="20"/>
              </w:rPr>
            </w:pPr>
            <w:r>
              <w:rPr>
                <w:rFonts w:cs="Arial"/>
                <w:b w:val="0"/>
                <w:bCs/>
                <w:sz w:val="20"/>
              </w:rPr>
              <w:t>PP – Processing Plant</w:t>
            </w:r>
          </w:p>
        </w:tc>
      </w:tr>
      <w:tr w:rsidR="00BE71DD" w:rsidRPr="001D6835" w14:paraId="3AFCF383" w14:textId="77777777" w:rsidTr="00BE71DD">
        <w:tc>
          <w:tcPr>
            <w:tcW w:w="2972" w:type="dxa"/>
            <w:tcBorders>
              <w:top w:val="nil"/>
              <w:bottom w:val="single" w:sz="4" w:space="0" w:color="auto"/>
            </w:tcBorders>
          </w:tcPr>
          <w:p w14:paraId="36E7C0D1" w14:textId="719BDBE4" w:rsidR="00BE71DD" w:rsidRDefault="00BE71DD" w:rsidP="00BE71DD">
            <w:pPr>
              <w:pStyle w:val="Header"/>
              <w:rPr>
                <w:rFonts w:cs="Arial"/>
                <w:b w:val="0"/>
                <w:bCs/>
                <w:sz w:val="20"/>
              </w:rPr>
            </w:pPr>
            <w:r>
              <w:rPr>
                <w:rFonts w:cs="Arial"/>
                <w:b w:val="0"/>
                <w:bCs/>
                <w:sz w:val="20"/>
              </w:rPr>
              <w:t>animal fats and greaves</w:t>
            </w:r>
          </w:p>
        </w:tc>
        <w:tc>
          <w:tcPr>
            <w:tcW w:w="3119" w:type="dxa"/>
            <w:tcBorders>
              <w:top w:val="single" w:sz="4" w:space="0" w:color="BFBFBF" w:themeColor="background1" w:themeShade="BF"/>
              <w:bottom w:val="single" w:sz="4" w:space="0" w:color="auto"/>
            </w:tcBorders>
          </w:tcPr>
          <w:p w14:paraId="73DCEFCF" w14:textId="21911C95" w:rsidR="00BE71DD" w:rsidRDefault="00BE71DD" w:rsidP="00BE71DD">
            <w:pPr>
              <w:pStyle w:val="Header"/>
              <w:rPr>
                <w:rFonts w:cs="Arial"/>
                <w:b w:val="0"/>
                <w:bCs/>
                <w:sz w:val="20"/>
              </w:rPr>
            </w:pPr>
            <w:r>
              <w:rPr>
                <w:rFonts w:cs="Arial"/>
                <w:b w:val="0"/>
                <w:bCs/>
                <w:sz w:val="20"/>
              </w:rPr>
              <w:t>PP – Processing Plant</w:t>
            </w:r>
          </w:p>
        </w:tc>
        <w:tc>
          <w:tcPr>
            <w:tcW w:w="436" w:type="dxa"/>
            <w:tcBorders>
              <w:top w:val="nil"/>
              <w:bottom w:val="nil"/>
            </w:tcBorders>
          </w:tcPr>
          <w:p w14:paraId="7DE8C8E3" w14:textId="77777777" w:rsidR="00BE71DD" w:rsidRPr="001D6835" w:rsidRDefault="00BE71DD" w:rsidP="00BE71DD">
            <w:pPr>
              <w:pStyle w:val="Header"/>
              <w:rPr>
                <w:rFonts w:cs="Arial"/>
                <w:b w:val="0"/>
                <w:bCs/>
                <w:sz w:val="20"/>
              </w:rPr>
            </w:pPr>
          </w:p>
        </w:tc>
        <w:tc>
          <w:tcPr>
            <w:tcW w:w="3816" w:type="dxa"/>
            <w:tcBorders>
              <w:top w:val="nil"/>
              <w:bottom w:val="single" w:sz="4" w:space="0" w:color="auto"/>
            </w:tcBorders>
          </w:tcPr>
          <w:p w14:paraId="666FB3DC" w14:textId="1498F068" w:rsidR="00BE71DD" w:rsidRPr="001D6835" w:rsidRDefault="00BE71DD" w:rsidP="00BE71DD">
            <w:pPr>
              <w:pStyle w:val="Header"/>
              <w:rPr>
                <w:rFonts w:cs="Arial"/>
                <w:b w:val="0"/>
                <w:bCs/>
                <w:sz w:val="20"/>
              </w:rPr>
            </w:pPr>
            <w:r>
              <w:rPr>
                <w:rFonts w:cs="Arial"/>
                <w:b w:val="0"/>
                <w:bCs/>
                <w:sz w:val="20"/>
              </w:rPr>
              <w:t>Greaves</w:t>
            </w:r>
          </w:p>
        </w:tc>
        <w:tc>
          <w:tcPr>
            <w:tcW w:w="3686" w:type="dxa"/>
            <w:tcBorders>
              <w:top w:val="nil"/>
              <w:bottom w:val="single" w:sz="4" w:space="0" w:color="auto"/>
            </w:tcBorders>
          </w:tcPr>
          <w:p w14:paraId="6653E173" w14:textId="68A68830" w:rsidR="00BE71DD" w:rsidRPr="001D6835" w:rsidRDefault="00BE71DD" w:rsidP="00BE71DD">
            <w:pPr>
              <w:pStyle w:val="Header"/>
              <w:rPr>
                <w:rFonts w:cs="Arial"/>
                <w:b w:val="0"/>
                <w:bCs/>
                <w:sz w:val="20"/>
              </w:rPr>
            </w:pPr>
          </w:p>
        </w:tc>
      </w:tr>
      <w:tr w:rsidR="00BE71DD" w:rsidRPr="001D6835" w14:paraId="3E4F7D7B" w14:textId="77777777" w:rsidTr="00BE71DD">
        <w:tc>
          <w:tcPr>
            <w:tcW w:w="2972" w:type="dxa"/>
            <w:tcBorders>
              <w:bottom w:val="single" w:sz="4" w:space="0" w:color="auto"/>
            </w:tcBorders>
          </w:tcPr>
          <w:p w14:paraId="1516B04D" w14:textId="3AFEDB56" w:rsidR="00BE71DD" w:rsidRDefault="00BE71DD" w:rsidP="00BE71DD">
            <w:pPr>
              <w:pStyle w:val="Header"/>
              <w:rPr>
                <w:rFonts w:cs="Arial"/>
                <w:b w:val="0"/>
                <w:bCs/>
                <w:sz w:val="20"/>
              </w:rPr>
            </w:pPr>
            <w:r>
              <w:rPr>
                <w:rFonts w:cs="Arial"/>
                <w:b w:val="0"/>
                <w:bCs/>
                <w:sz w:val="20"/>
              </w:rPr>
              <w:t>Section XIII - Treated stomachs, bladders and intestines (Processing Plant)</w:t>
            </w:r>
          </w:p>
        </w:tc>
        <w:tc>
          <w:tcPr>
            <w:tcW w:w="3119" w:type="dxa"/>
            <w:tcBorders>
              <w:bottom w:val="single" w:sz="4" w:space="0" w:color="auto"/>
            </w:tcBorders>
          </w:tcPr>
          <w:p w14:paraId="227626EF" w14:textId="4E7B8735" w:rsidR="00BE71DD" w:rsidRDefault="00BE71DD" w:rsidP="00BE71DD">
            <w:pPr>
              <w:pStyle w:val="Header"/>
              <w:rPr>
                <w:rFonts w:cs="Arial"/>
                <w:b w:val="0"/>
                <w:bCs/>
                <w:sz w:val="20"/>
              </w:rPr>
            </w:pPr>
            <w:r>
              <w:rPr>
                <w:rFonts w:cs="Arial"/>
                <w:b w:val="0"/>
                <w:bCs/>
                <w:sz w:val="20"/>
              </w:rPr>
              <w:t>PP – Processing Plant</w:t>
            </w:r>
          </w:p>
        </w:tc>
        <w:tc>
          <w:tcPr>
            <w:tcW w:w="436" w:type="dxa"/>
            <w:tcBorders>
              <w:top w:val="nil"/>
              <w:bottom w:val="nil"/>
            </w:tcBorders>
          </w:tcPr>
          <w:p w14:paraId="29C051B4" w14:textId="77777777" w:rsidR="00BE71DD" w:rsidRPr="001D6835" w:rsidRDefault="00BE71DD" w:rsidP="00BE71DD">
            <w:pPr>
              <w:pStyle w:val="Header"/>
              <w:rPr>
                <w:rFonts w:cs="Arial"/>
                <w:b w:val="0"/>
                <w:bCs/>
                <w:sz w:val="20"/>
              </w:rPr>
            </w:pPr>
          </w:p>
        </w:tc>
        <w:tc>
          <w:tcPr>
            <w:tcW w:w="3816" w:type="dxa"/>
            <w:tcBorders>
              <w:bottom w:val="single" w:sz="4" w:space="0" w:color="auto"/>
            </w:tcBorders>
          </w:tcPr>
          <w:p w14:paraId="520B26AE" w14:textId="4084A232" w:rsidR="00BE71DD" w:rsidRPr="001D6835" w:rsidRDefault="00BE71DD" w:rsidP="00BE71DD">
            <w:pPr>
              <w:pStyle w:val="Header"/>
              <w:rPr>
                <w:rFonts w:cs="Arial"/>
                <w:b w:val="0"/>
                <w:bCs/>
                <w:sz w:val="20"/>
              </w:rPr>
            </w:pPr>
            <w:r>
              <w:rPr>
                <w:rFonts w:cs="Arial"/>
                <w:b w:val="0"/>
                <w:bCs/>
                <w:sz w:val="20"/>
              </w:rPr>
              <w:t>CAS – Treated stomachs, bladders and intestines: casings only</w:t>
            </w:r>
          </w:p>
        </w:tc>
        <w:tc>
          <w:tcPr>
            <w:tcW w:w="3686" w:type="dxa"/>
            <w:tcBorders>
              <w:bottom w:val="single" w:sz="4" w:space="0" w:color="auto"/>
            </w:tcBorders>
          </w:tcPr>
          <w:p w14:paraId="10D7B535" w14:textId="04947618" w:rsidR="00BE71DD" w:rsidRPr="001D6835" w:rsidRDefault="00BE71DD" w:rsidP="00BE71DD">
            <w:pPr>
              <w:pStyle w:val="Header"/>
              <w:rPr>
                <w:rFonts w:cs="Arial"/>
                <w:b w:val="0"/>
                <w:bCs/>
                <w:sz w:val="20"/>
              </w:rPr>
            </w:pPr>
            <w:r>
              <w:rPr>
                <w:rFonts w:cs="Arial"/>
                <w:b w:val="0"/>
                <w:bCs/>
                <w:sz w:val="20"/>
              </w:rPr>
              <w:t>PP – Processing Plant</w:t>
            </w:r>
          </w:p>
        </w:tc>
      </w:tr>
      <w:tr w:rsidR="00BE71DD" w:rsidRPr="001D6835" w14:paraId="795B425C" w14:textId="77777777" w:rsidTr="00BE71DD">
        <w:tc>
          <w:tcPr>
            <w:tcW w:w="2972" w:type="dxa"/>
            <w:tcBorders>
              <w:top w:val="single" w:sz="4" w:space="0" w:color="auto"/>
              <w:bottom w:val="nil"/>
            </w:tcBorders>
          </w:tcPr>
          <w:p w14:paraId="0A8DBF9D" w14:textId="37A5A488" w:rsidR="00BE71DD" w:rsidRDefault="00BE71DD" w:rsidP="00BE71DD">
            <w:pPr>
              <w:pStyle w:val="Header"/>
              <w:rPr>
                <w:rFonts w:cs="Arial"/>
                <w:b w:val="0"/>
                <w:bCs/>
                <w:sz w:val="20"/>
              </w:rPr>
            </w:pPr>
            <w:r>
              <w:rPr>
                <w:rFonts w:cs="Arial"/>
                <w:b w:val="0"/>
                <w:bCs/>
                <w:sz w:val="20"/>
              </w:rPr>
              <w:t>Section XIV – Gelatine</w:t>
            </w:r>
          </w:p>
        </w:tc>
        <w:tc>
          <w:tcPr>
            <w:tcW w:w="3119" w:type="dxa"/>
            <w:tcBorders>
              <w:top w:val="single" w:sz="4" w:space="0" w:color="auto"/>
              <w:bottom w:val="single" w:sz="4" w:space="0" w:color="BFBFBF" w:themeColor="background1" w:themeShade="BF"/>
            </w:tcBorders>
          </w:tcPr>
          <w:p w14:paraId="7AFC9B09" w14:textId="7DDB4387" w:rsidR="00BE71DD" w:rsidRDefault="00BE71DD" w:rsidP="00BE71DD">
            <w:pPr>
              <w:pStyle w:val="Header"/>
              <w:rPr>
                <w:rFonts w:cs="Arial"/>
                <w:b w:val="0"/>
                <w:bCs/>
                <w:sz w:val="20"/>
              </w:rPr>
            </w:pPr>
            <w:r>
              <w:rPr>
                <w:rFonts w:cs="Arial"/>
                <w:b w:val="0"/>
                <w:bCs/>
                <w:sz w:val="20"/>
              </w:rPr>
              <w:t>PP – Processing Plant</w:t>
            </w:r>
          </w:p>
        </w:tc>
        <w:tc>
          <w:tcPr>
            <w:tcW w:w="436" w:type="dxa"/>
            <w:tcBorders>
              <w:top w:val="nil"/>
              <w:bottom w:val="nil"/>
            </w:tcBorders>
          </w:tcPr>
          <w:p w14:paraId="47D4A087" w14:textId="77777777" w:rsidR="00BE71DD" w:rsidRPr="001D6835" w:rsidRDefault="00BE71DD" w:rsidP="00BE71DD">
            <w:pPr>
              <w:pStyle w:val="Header"/>
              <w:rPr>
                <w:rFonts w:cs="Arial"/>
                <w:b w:val="0"/>
                <w:bCs/>
                <w:sz w:val="20"/>
              </w:rPr>
            </w:pPr>
          </w:p>
        </w:tc>
        <w:tc>
          <w:tcPr>
            <w:tcW w:w="3816" w:type="dxa"/>
            <w:tcBorders>
              <w:top w:val="single" w:sz="4" w:space="0" w:color="auto"/>
            </w:tcBorders>
          </w:tcPr>
          <w:p w14:paraId="431F496A" w14:textId="745556A8" w:rsidR="00BE71DD" w:rsidRPr="001D6835" w:rsidRDefault="00BE71DD" w:rsidP="00BE71DD">
            <w:pPr>
              <w:pStyle w:val="Header"/>
              <w:rPr>
                <w:rFonts w:cs="Arial"/>
                <w:b w:val="0"/>
                <w:bCs/>
                <w:sz w:val="20"/>
              </w:rPr>
            </w:pPr>
            <w:r>
              <w:rPr>
                <w:rFonts w:cs="Arial"/>
                <w:b w:val="0"/>
                <w:bCs/>
                <w:sz w:val="20"/>
              </w:rPr>
              <w:t>GEL – Gelatine</w:t>
            </w:r>
          </w:p>
        </w:tc>
        <w:tc>
          <w:tcPr>
            <w:tcW w:w="3686" w:type="dxa"/>
            <w:tcBorders>
              <w:top w:val="single" w:sz="4" w:space="0" w:color="auto"/>
            </w:tcBorders>
          </w:tcPr>
          <w:p w14:paraId="22503057" w14:textId="23DCDD06" w:rsidR="00BE71DD" w:rsidRPr="001D6835" w:rsidRDefault="00BE71DD" w:rsidP="00BE71DD">
            <w:pPr>
              <w:pStyle w:val="Header"/>
              <w:rPr>
                <w:rFonts w:cs="Arial"/>
                <w:b w:val="0"/>
                <w:bCs/>
                <w:sz w:val="20"/>
              </w:rPr>
            </w:pPr>
            <w:r>
              <w:rPr>
                <w:rFonts w:cs="Arial"/>
                <w:b w:val="0"/>
                <w:bCs/>
                <w:sz w:val="20"/>
              </w:rPr>
              <w:t>PP – Processing Plant</w:t>
            </w:r>
          </w:p>
        </w:tc>
      </w:tr>
      <w:tr w:rsidR="00BE71DD" w:rsidRPr="001D6835" w14:paraId="5A8B59E6" w14:textId="77777777" w:rsidTr="00BE71DD">
        <w:tc>
          <w:tcPr>
            <w:tcW w:w="2972" w:type="dxa"/>
            <w:tcBorders>
              <w:top w:val="nil"/>
              <w:bottom w:val="single" w:sz="4" w:space="0" w:color="auto"/>
            </w:tcBorders>
          </w:tcPr>
          <w:p w14:paraId="3D0DAB93" w14:textId="4C726788" w:rsidR="00BE71DD" w:rsidRDefault="00BE71DD" w:rsidP="00BE71DD">
            <w:pPr>
              <w:pStyle w:val="Header"/>
              <w:rPr>
                <w:rFonts w:cs="Arial"/>
                <w:b w:val="0"/>
                <w:bCs/>
                <w:sz w:val="20"/>
              </w:rPr>
            </w:pPr>
          </w:p>
        </w:tc>
        <w:tc>
          <w:tcPr>
            <w:tcW w:w="3119" w:type="dxa"/>
            <w:tcBorders>
              <w:top w:val="single" w:sz="4" w:space="0" w:color="BFBFBF" w:themeColor="background1" w:themeShade="BF"/>
              <w:bottom w:val="single" w:sz="4" w:space="0" w:color="auto"/>
            </w:tcBorders>
          </w:tcPr>
          <w:p w14:paraId="507BEC76" w14:textId="4C59E9CD" w:rsidR="00BE71DD" w:rsidRDefault="00BE71DD" w:rsidP="00BE71DD">
            <w:pPr>
              <w:pStyle w:val="Header"/>
              <w:rPr>
                <w:rFonts w:cs="Arial"/>
                <w:b w:val="0"/>
                <w:bCs/>
                <w:sz w:val="20"/>
              </w:rPr>
            </w:pPr>
            <w:r>
              <w:rPr>
                <w:rFonts w:cs="Arial"/>
                <w:b w:val="0"/>
                <w:bCs/>
                <w:sz w:val="20"/>
              </w:rPr>
              <w:t>CC – Collection Centre / Tannery</w:t>
            </w:r>
          </w:p>
        </w:tc>
        <w:tc>
          <w:tcPr>
            <w:tcW w:w="436" w:type="dxa"/>
            <w:tcBorders>
              <w:top w:val="nil"/>
              <w:bottom w:val="nil"/>
            </w:tcBorders>
          </w:tcPr>
          <w:p w14:paraId="3D2B3E56" w14:textId="77777777" w:rsidR="00BE71DD" w:rsidRPr="001D6835" w:rsidRDefault="00BE71DD" w:rsidP="00BE71DD">
            <w:pPr>
              <w:pStyle w:val="Header"/>
              <w:rPr>
                <w:rFonts w:cs="Arial"/>
                <w:b w:val="0"/>
                <w:bCs/>
                <w:sz w:val="20"/>
              </w:rPr>
            </w:pPr>
          </w:p>
        </w:tc>
        <w:tc>
          <w:tcPr>
            <w:tcW w:w="3816" w:type="dxa"/>
          </w:tcPr>
          <w:p w14:paraId="3F03506B" w14:textId="7F88A847" w:rsidR="00BE71DD" w:rsidRPr="001D6835" w:rsidRDefault="00BE71DD" w:rsidP="00BE71DD">
            <w:pPr>
              <w:pStyle w:val="Header"/>
              <w:rPr>
                <w:rFonts w:cs="Arial"/>
                <w:b w:val="0"/>
                <w:bCs/>
                <w:sz w:val="20"/>
              </w:rPr>
            </w:pPr>
          </w:p>
        </w:tc>
        <w:tc>
          <w:tcPr>
            <w:tcW w:w="3686" w:type="dxa"/>
          </w:tcPr>
          <w:p w14:paraId="7D30F747" w14:textId="6630DFCC" w:rsidR="00BE71DD" w:rsidRPr="001D6835" w:rsidRDefault="00BE71DD" w:rsidP="00BE71DD">
            <w:pPr>
              <w:pStyle w:val="Header"/>
              <w:rPr>
                <w:rFonts w:cs="Arial"/>
                <w:b w:val="0"/>
                <w:bCs/>
                <w:sz w:val="20"/>
              </w:rPr>
            </w:pPr>
          </w:p>
        </w:tc>
      </w:tr>
      <w:tr w:rsidR="00BE71DD" w:rsidRPr="001D6835" w14:paraId="65FCB78D" w14:textId="77777777" w:rsidTr="00BE71DD">
        <w:tc>
          <w:tcPr>
            <w:tcW w:w="2972" w:type="dxa"/>
            <w:tcBorders>
              <w:top w:val="single" w:sz="4" w:space="0" w:color="auto"/>
              <w:bottom w:val="nil"/>
            </w:tcBorders>
          </w:tcPr>
          <w:p w14:paraId="2F04B72E" w14:textId="13B4E15A" w:rsidR="00BE71DD" w:rsidRDefault="00BE71DD" w:rsidP="00BE71DD">
            <w:pPr>
              <w:pStyle w:val="Header"/>
              <w:rPr>
                <w:rFonts w:cs="Arial"/>
                <w:b w:val="0"/>
                <w:bCs/>
                <w:sz w:val="20"/>
              </w:rPr>
            </w:pPr>
            <w:r>
              <w:rPr>
                <w:rFonts w:cs="Arial"/>
                <w:b w:val="0"/>
                <w:bCs/>
                <w:sz w:val="20"/>
              </w:rPr>
              <w:t>Section XV – Collagen</w:t>
            </w:r>
          </w:p>
        </w:tc>
        <w:tc>
          <w:tcPr>
            <w:tcW w:w="3119" w:type="dxa"/>
            <w:tcBorders>
              <w:top w:val="single" w:sz="4" w:space="0" w:color="auto"/>
              <w:bottom w:val="single" w:sz="4" w:space="0" w:color="BFBFBF" w:themeColor="background1" w:themeShade="BF"/>
            </w:tcBorders>
          </w:tcPr>
          <w:p w14:paraId="62F42564" w14:textId="3CFBF0C2" w:rsidR="00BE71DD" w:rsidRDefault="00BE71DD" w:rsidP="00BE71DD">
            <w:pPr>
              <w:pStyle w:val="Header"/>
              <w:rPr>
                <w:rFonts w:cs="Arial"/>
                <w:b w:val="0"/>
                <w:bCs/>
                <w:sz w:val="20"/>
              </w:rPr>
            </w:pPr>
            <w:r>
              <w:rPr>
                <w:rFonts w:cs="Arial"/>
                <w:b w:val="0"/>
                <w:bCs/>
                <w:sz w:val="20"/>
              </w:rPr>
              <w:t>PP – Processing Plant</w:t>
            </w:r>
          </w:p>
        </w:tc>
        <w:tc>
          <w:tcPr>
            <w:tcW w:w="436" w:type="dxa"/>
            <w:tcBorders>
              <w:top w:val="nil"/>
              <w:bottom w:val="nil"/>
            </w:tcBorders>
          </w:tcPr>
          <w:p w14:paraId="4B4B6AAF" w14:textId="77777777" w:rsidR="00BE71DD" w:rsidRPr="001D6835" w:rsidRDefault="00BE71DD" w:rsidP="00BE71DD">
            <w:pPr>
              <w:pStyle w:val="Header"/>
              <w:rPr>
                <w:rFonts w:cs="Arial"/>
                <w:b w:val="0"/>
                <w:bCs/>
                <w:sz w:val="20"/>
              </w:rPr>
            </w:pPr>
          </w:p>
        </w:tc>
        <w:tc>
          <w:tcPr>
            <w:tcW w:w="3816" w:type="dxa"/>
            <w:tcBorders>
              <w:bottom w:val="single" w:sz="4" w:space="0" w:color="auto"/>
            </w:tcBorders>
          </w:tcPr>
          <w:p w14:paraId="274890FF" w14:textId="1845F01D" w:rsidR="00BE71DD" w:rsidRPr="001D6835" w:rsidRDefault="00BE71DD" w:rsidP="00BE71DD">
            <w:pPr>
              <w:pStyle w:val="Header"/>
              <w:rPr>
                <w:rFonts w:cs="Arial"/>
                <w:b w:val="0"/>
                <w:bCs/>
                <w:sz w:val="20"/>
              </w:rPr>
            </w:pPr>
            <w:r>
              <w:rPr>
                <w:rFonts w:cs="Arial"/>
                <w:b w:val="0"/>
                <w:bCs/>
                <w:sz w:val="20"/>
              </w:rPr>
              <w:t>COL – Collagen</w:t>
            </w:r>
          </w:p>
        </w:tc>
        <w:tc>
          <w:tcPr>
            <w:tcW w:w="3686" w:type="dxa"/>
          </w:tcPr>
          <w:p w14:paraId="25EF3CD0" w14:textId="4F485309" w:rsidR="00BE71DD" w:rsidRPr="001D6835" w:rsidRDefault="00BE71DD" w:rsidP="00BE71DD">
            <w:pPr>
              <w:pStyle w:val="Header"/>
              <w:rPr>
                <w:rFonts w:cs="Arial"/>
                <w:b w:val="0"/>
                <w:bCs/>
                <w:sz w:val="20"/>
              </w:rPr>
            </w:pPr>
            <w:r>
              <w:rPr>
                <w:rFonts w:cs="Arial"/>
                <w:b w:val="0"/>
                <w:bCs/>
                <w:sz w:val="20"/>
              </w:rPr>
              <w:t>PP – Processing Plant</w:t>
            </w:r>
          </w:p>
        </w:tc>
      </w:tr>
      <w:tr w:rsidR="00BE71DD" w:rsidRPr="001D6835" w14:paraId="13BF2508" w14:textId="77777777" w:rsidTr="00BE71DD">
        <w:tc>
          <w:tcPr>
            <w:tcW w:w="2972" w:type="dxa"/>
            <w:tcBorders>
              <w:top w:val="nil"/>
              <w:left w:val="single" w:sz="4" w:space="0" w:color="auto"/>
              <w:bottom w:val="single" w:sz="4" w:space="0" w:color="auto"/>
              <w:right w:val="single" w:sz="4" w:space="0" w:color="auto"/>
            </w:tcBorders>
          </w:tcPr>
          <w:p w14:paraId="72EC82D6" w14:textId="16229922" w:rsidR="00BE71DD" w:rsidRDefault="00BE71DD" w:rsidP="00BE71DD">
            <w:pPr>
              <w:pStyle w:val="Header"/>
              <w:rPr>
                <w:rFonts w:cs="Arial"/>
                <w:b w:val="0"/>
                <w:bCs/>
                <w:sz w:val="20"/>
              </w:rPr>
            </w:pPr>
          </w:p>
        </w:tc>
        <w:tc>
          <w:tcPr>
            <w:tcW w:w="3119" w:type="dxa"/>
            <w:tcBorders>
              <w:top w:val="single" w:sz="4" w:space="0" w:color="BFBFBF" w:themeColor="background1" w:themeShade="BF"/>
              <w:left w:val="single" w:sz="4" w:space="0" w:color="auto"/>
              <w:bottom w:val="single" w:sz="4" w:space="0" w:color="auto"/>
              <w:right w:val="single" w:sz="4" w:space="0" w:color="auto"/>
            </w:tcBorders>
          </w:tcPr>
          <w:p w14:paraId="76643FE1" w14:textId="4A16D89D" w:rsidR="00BE71DD" w:rsidRDefault="00BE71DD" w:rsidP="00BE71DD">
            <w:pPr>
              <w:pStyle w:val="Header"/>
              <w:rPr>
                <w:rFonts w:cs="Arial"/>
                <w:b w:val="0"/>
                <w:bCs/>
                <w:sz w:val="20"/>
              </w:rPr>
            </w:pPr>
            <w:r>
              <w:rPr>
                <w:rFonts w:cs="Arial"/>
                <w:b w:val="0"/>
                <w:bCs/>
                <w:sz w:val="20"/>
              </w:rPr>
              <w:t>CC – Collection Centre / Tannery</w:t>
            </w:r>
          </w:p>
        </w:tc>
        <w:tc>
          <w:tcPr>
            <w:tcW w:w="436" w:type="dxa"/>
            <w:tcBorders>
              <w:top w:val="nil"/>
              <w:left w:val="single" w:sz="4" w:space="0" w:color="auto"/>
              <w:bottom w:val="nil"/>
            </w:tcBorders>
          </w:tcPr>
          <w:p w14:paraId="7EF3898E" w14:textId="77777777" w:rsidR="00BE71DD" w:rsidRPr="001D6835" w:rsidRDefault="00BE71DD" w:rsidP="00BE71DD">
            <w:pPr>
              <w:pStyle w:val="Header"/>
              <w:rPr>
                <w:rFonts w:cs="Arial"/>
                <w:b w:val="0"/>
                <w:bCs/>
                <w:sz w:val="20"/>
              </w:rPr>
            </w:pPr>
          </w:p>
        </w:tc>
        <w:tc>
          <w:tcPr>
            <w:tcW w:w="3816" w:type="dxa"/>
            <w:tcBorders>
              <w:bottom w:val="nil"/>
            </w:tcBorders>
          </w:tcPr>
          <w:p w14:paraId="5FF0FF4D" w14:textId="77777777" w:rsidR="00BE71DD" w:rsidRDefault="00BE71DD" w:rsidP="00BE71DD">
            <w:pPr>
              <w:pStyle w:val="Header"/>
              <w:rPr>
                <w:rFonts w:cs="Arial"/>
                <w:b w:val="0"/>
                <w:bCs/>
                <w:sz w:val="20"/>
              </w:rPr>
            </w:pPr>
          </w:p>
        </w:tc>
        <w:tc>
          <w:tcPr>
            <w:tcW w:w="3686" w:type="dxa"/>
            <w:tcBorders>
              <w:bottom w:val="single" w:sz="4" w:space="0" w:color="BFBFBF" w:themeColor="background1" w:themeShade="BF"/>
            </w:tcBorders>
          </w:tcPr>
          <w:p w14:paraId="3B7F0A69" w14:textId="77777777" w:rsidR="00BE71DD" w:rsidRDefault="00BE71DD" w:rsidP="00BE71DD">
            <w:pPr>
              <w:pStyle w:val="Header"/>
              <w:rPr>
                <w:rFonts w:cs="Arial"/>
                <w:b w:val="0"/>
                <w:bCs/>
                <w:sz w:val="20"/>
              </w:rPr>
            </w:pPr>
          </w:p>
        </w:tc>
      </w:tr>
      <w:tr w:rsidR="00BE71DD" w:rsidRPr="001D6835" w14:paraId="0B333605" w14:textId="77777777" w:rsidTr="00BE71DD">
        <w:tc>
          <w:tcPr>
            <w:tcW w:w="2972" w:type="dxa"/>
            <w:tcBorders>
              <w:top w:val="single" w:sz="4" w:space="0" w:color="auto"/>
              <w:left w:val="nil"/>
              <w:bottom w:val="nil"/>
              <w:right w:val="nil"/>
            </w:tcBorders>
          </w:tcPr>
          <w:p w14:paraId="2B1A7AB5" w14:textId="77777777" w:rsidR="00BE71DD" w:rsidRDefault="00BE71DD" w:rsidP="00BE71DD">
            <w:pPr>
              <w:pStyle w:val="Header"/>
              <w:rPr>
                <w:rFonts w:cs="Arial"/>
                <w:b w:val="0"/>
                <w:bCs/>
                <w:sz w:val="20"/>
              </w:rPr>
            </w:pPr>
          </w:p>
        </w:tc>
        <w:tc>
          <w:tcPr>
            <w:tcW w:w="3119" w:type="dxa"/>
            <w:tcBorders>
              <w:top w:val="single" w:sz="4" w:space="0" w:color="auto"/>
              <w:left w:val="nil"/>
              <w:bottom w:val="nil"/>
              <w:right w:val="nil"/>
            </w:tcBorders>
          </w:tcPr>
          <w:p w14:paraId="31E24D78" w14:textId="77777777" w:rsidR="00BE71DD" w:rsidRDefault="00BE71DD" w:rsidP="00BE71DD">
            <w:pPr>
              <w:pStyle w:val="Header"/>
              <w:rPr>
                <w:rFonts w:cs="Arial"/>
                <w:b w:val="0"/>
                <w:bCs/>
                <w:sz w:val="20"/>
              </w:rPr>
            </w:pPr>
          </w:p>
        </w:tc>
        <w:tc>
          <w:tcPr>
            <w:tcW w:w="436" w:type="dxa"/>
            <w:tcBorders>
              <w:top w:val="nil"/>
              <w:left w:val="nil"/>
              <w:bottom w:val="nil"/>
            </w:tcBorders>
          </w:tcPr>
          <w:p w14:paraId="51C2B4A8" w14:textId="77777777" w:rsidR="00BE71DD" w:rsidRPr="001D6835" w:rsidRDefault="00BE71DD" w:rsidP="00BE71DD">
            <w:pPr>
              <w:pStyle w:val="Header"/>
              <w:rPr>
                <w:rFonts w:cs="Arial"/>
                <w:b w:val="0"/>
                <w:bCs/>
                <w:sz w:val="20"/>
              </w:rPr>
            </w:pPr>
          </w:p>
        </w:tc>
        <w:tc>
          <w:tcPr>
            <w:tcW w:w="3816" w:type="dxa"/>
            <w:tcBorders>
              <w:bottom w:val="nil"/>
            </w:tcBorders>
          </w:tcPr>
          <w:p w14:paraId="3599767C" w14:textId="77777777" w:rsidR="00BE71DD" w:rsidRPr="001D6835" w:rsidRDefault="00BE71DD" w:rsidP="00BE71DD">
            <w:pPr>
              <w:pStyle w:val="Header"/>
              <w:rPr>
                <w:rFonts w:cs="Arial"/>
                <w:b w:val="0"/>
                <w:bCs/>
                <w:sz w:val="20"/>
              </w:rPr>
            </w:pPr>
            <w:proofErr w:type="spellStart"/>
            <w:r>
              <w:rPr>
                <w:rFonts w:cs="Arial"/>
                <w:b w:val="0"/>
                <w:bCs/>
                <w:sz w:val="20"/>
              </w:rPr>
              <w:t>RCG</w:t>
            </w:r>
            <w:proofErr w:type="spellEnd"/>
            <w:r>
              <w:rPr>
                <w:rFonts w:cs="Arial"/>
                <w:b w:val="0"/>
                <w:bCs/>
                <w:sz w:val="20"/>
              </w:rPr>
              <w:t xml:space="preserve"> – Raw materials for the production </w:t>
            </w:r>
          </w:p>
        </w:tc>
        <w:tc>
          <w:tcPr>
            <w:tcW w:w="3686" w:type="dxa"/>
            <w:tcBorders>
              <w:bottom w:val="single" w:sz="4" w:space="0" w:color="BFBFBF" w:themeColor="background1" w:themeShade="BF"/>
            </w:tcBorders>
          </w:tcPr>
          <w:p w14:paraId="5B634AA3" w14:textId="77777777" w:rsidR="00BE71DD" w:rsidRDefault="00BE71DD" w:rsidP="00BE71DD">
            <w:pPr>
              <w:pStyle w:val="Header"/>
              <w:rPr>
                <w:rFonts w:cs="Arial"/>
                <w:b w:val="0"/>
                <w:bCs/>
                <w:sz w:val="20"/>
              </w:rPr>
            </w:pPr>
            <w:r>
              <w:rPr>
                <w:rFonts w:cs="Arial"/>
                <w:b w:val="0"/>
                <w:bCs/>
                <w:sz w:val="20"/>
              </w:rPr>
              <w:t>PP – Processing Plant</w:t>
            </w:r>
          </w:p>
        </w:tc>
      </w:tr>
      <w:tr w:rsidR="00BE71DD" w:rsidRPr="001D6835" w14:paraId="7E794555" w14:textId="77777777" w:rsidTr="00BE71DD">
        <w:tc>
          <w:tcPr>
            <w:tcW w:w="2972" w:type="dxa"/>
            <w:tcBorders>
              <w:top w:val="nil"/>
              <w:left w:val="nil"/>
              <w:bottom w:val="nil"/>
              <w:right w:val="nil"/>
            </w:tcBorders>
          </w:tcPr>
          <w:p w14:paraId="46AC1962" w14:textId="77777777" w:rsidR="00BE71DD" w:rsidRDefault="00BE71DD" w:rsidP="00BE71DD">
            <w:pPr>
              <w:pStyle w:val="Header"/>
              <w:rPr>
                <w:rFonts w:cs="Arial"/>
                <w:b w:val="0"/>
                <w:bCs/>
                <w:sz w:val="20"/>
              </w:rPr>
            </w:pPr>
          </w:p>
        </w:tc>
        <w:tc>
          <w:tcPr>
            <w:tcW w:w="3119" w:type="dxa"/>
            <w:tcBorders>
              <w:top w:val="nil"/>
              <w:left w:val="nil"/>
              <w:bottom w:val="nil"/>
              <w:right w:val="nil"/>
            </w:tcBorders>
          </w:tcPr>
          <w:p w14:paraId="5356ADF3" w14:textId="77777777" w:rsidR="00BE71DD" w:rsidRDefault="00BE71DD" w:rsidP="00BE71DD">
            <w:pPr>
              <w:pStyle w:val="Header"/>
              <w:rPr>
                <w:rFonts w:cs="Arial"/>
                <w:b w:val="0"/>
                <w:bCs/>
                <w:sz w:val="20"/>
              </w:rPr>
            </w:pPr>
          </w:p>
        </w:tc>
        <w:tc>
          <w:tcPr>
            <w:tcW w:w="436" w:type="dxa"/>
            <w:tcBorders>
              <w:top w:val="nil"/>
              <w:left w:val="nil"/>
              <w:bottom w:val="nil"/>
            </w:tcBorders>
          </w:tcPr>
          <w:p w14:paraId="3F5C2BF4" w14:textId="77777777" w:rsidR="00BE71DD" w:rsidRPr="001D6835" w:rsidRDefault="00BE71DD" w:rsidP="00BE71DD">
            <w:pPr>
              <w:pStyle w:val="Header"/>
              <w:rPr>
                <w:rFonts w:cs="Arial"/>
                <w:b w:val="0"/>
                <w:bCs/>
                <w:sz w:val="20"/>
              </w:rPr>
            </w:pPr>
          </w:p>
        </w:tc>
        <w:tc>
          <w:tcPr>
            <w:tcW w:w="3816" w:type="dxa"/>
            <w:tcBorders>
              <w:top w:val="nil"/>
            </w:tcBorders>
          </w:tcPr>
          <w:p w14:paraId="4E0EFFF7" w14:textId="77777777" w:rsidR="00BE71DD" w:rsidRPr="001D6835" w:rsidRDefault="00BE71DD" w:rsidP="00BE71DD">
            <w:pPr>
              <w:pStyle w:val="Header"/>
              <w:rPr>
                <w:rFonts w:cs="Arial"/>
                <w:b w:val="0"/>
                <w:bCs/>
                <w:sz w:val="20"/>
              </w:rPr>
            </w:pPr>
            <w:r>
              <w:rPr>
                <w:rFonts w:cs="Arial"/>
                <w:b w:val="0"/>
                <w:bCs/>
                <w:sz w:val="20"/>
              </w:rPr>
              <w:t>of gelatine and collagen</w:t>
            </w:r>
          </w:p>
        </w:tc>
        <w:tc>
          <w:tcPr>
            <w:tcW w:w="3686" w:type="dxa"/>
            <w:tcBorders>
              <w:top w:val="single" w:sz="4" w:space="0" w:color="BFBFBF" w:themeColor="background1" w:themeShade="BF"/>
            </w:tcBorders>
          </w:tcPr>
          <w:p w14:paraId="307E75C8" w14:textId="77777777" w:rsidR="00BE71DD" w:rsidRDefault="00BE71DD" w:rsidP="00BE71DD">
            <w:pPr>
              <w:pStyle w:val="Header"/>
              <w:rPr>
                <w:rFonts w:cs="Arial"/>
                <w:b w:val="0"/>
                <w:bCs/>
                <w:sz w:val="20"/>
              </w:rPr>
            </w:pPr>
            <w:r>
              <w:rPr>
                <w:rFonts w:cs="Arial"/>
                <w:b w:val="0"/>
                <w:bCs/>
                <w:sz w:val="20"/>
              </w:rPr>
              <w:t>Collection Centre</w:t>
            </w:r>
          </w:p>
        </w:tc>
      </w:tr>
      <w:tr w:rsidR="00BE71DD" w:rsidRPr="001D6835" w14:paraId="56D039B2" w14:textId="77777777" w:rsidTr="000D590F">
        <w:tc>
          <w:tcPr>
            <w:tcW w:w="2972" w:type="dxa"/>
            <w:tcBorders>
              <w:top w:val="nil"/>
              <w:left w:val="nil"/>
              <w:bottom w:val="nil"/>
              <w:right w:val="nil"/>
            </w:tcBorders>
          </w:tcPr>
          <w:p w14:paraId="0D65B941" w14:textId="77777777" w:rsidR="00BE71DD" w:rsidRDefault="00BE71DD" w:rsidP="00BE71DD">
            <w:pPr>
              <w:pStyle w:val="Header"/>
              <w:rPr>
                <w:rFonts w:cs="Arial"/>
                <w:b w:val="0"/>
                <w:bCs/>
                <w:sz w:val="20"/>
              </w:rPr>
            </w:pPr>
          </w:p>
        </w:tc>
        <w:tc>
          <w:tcPr>
            <w:tcW w:w="3119" w:type="dxa"/>
            <w:tcBorders>
              <w:top w:val="nil"/>
              <w:left w:val="nil"/>
              <w:bottom w:val="nil"/>
              <w:right w:val="nil"/>
            </w:tcBorders>
          </w:tcPr>
          <w:p w14:paraId="1280B155" w14:textId="77777777" w:rsidR="00BE71DD" w:rsidRDefault="00BE71DD" w:rsidP="00BE71DD">
            <w:pPr>
              <w:pStyle w:val="Header"/>
              <w:rPr>
                <w:rFonts w:cs="Arial"/>
                <w:b w:val="0"/>
                <w:bCs/>
                <w:sz w:val="20"/>
              </w:rPr>
            </w:pPr>
          </w:p>
        </w:tc>
        <w:tc>
          <w:tcPr>
            <w:tcW w:w="436" w:type="dxa"/>
            <w:tcBorders>
              <w:top w:val="nil"/>
              <w:left w:val="nil"/>
              <w:bottom w:val="nil"/>
            </w:tcBorders>
          </w:tcPr>
          <w:p w14:paraId="6E1FBEA0" w14:textId="77777777" w:rsidR="00BE71DD" w:rsidRPr="001D6835" w:rsidRDefault="00BE71DD" w:rsidP="00BE71DD">
            <w:pPr>
              <w:pStyle w:val="Header"/>
              <w:rPr>
                <w:rFonts w:cs="Arial"/>
                <w:b w:val="0"/>
                <w:bCs/>
                <w:sz w:val="20"/>
              </w:rPr>
            </w:pPr>
          </w:p>
        </w:tc>
        <w:tc>
          <w:tcPr>
            <w:tcW w:w="3816" w:type="dxa"/>
          </w:tcPr>
          <w:p w14:paraId="52E0FB88" w14:textId="77777777" w:rsidR="00BE71DD" w:rsidRPr="001D6835" w:rsidRDefault="00BE71DD" w:rsidP="00BE71DD">
            <w:pPr>
              <w:pStyle w:val="Header"/>
              <w:rPr>
                <w:rFonts w:cs="Arial"/>
                <w:b w:val="0"/>
                <w:bCs/>
                <w:sz w:val="20"/>
              </w:rPr>
            </w:pPr>
            <w:proofErr w:type="spellStart"/>
            <w:r>
              <w:rPr>
                <w:rFonts w:cs="Arial"/>
                <w:b w:val="0"/>
                <w:bCs/>
                <w:sz w:val="20"/>
              </w:rPr>
              <w:t>TCG</w:t>
            </w:r>
            <w:proofErr w:type="spellEnd"/>
            <w:r>
              <w:rPr>
                <w:rFonts w:cs="Arial"/>
                <w:b w:val="0"/>
                <w:bCs/>
                <w:sz w:val="20"/>
              </w:rPr>
              <w:t xml:space="preserve"> – Treated raw material for the production of gelatine and collagen (</w:t>
            </w:r>
            <w:proofErr w:type="spellStart"/>
            <w:r>
              <w:rPr>
                <w:rFonts w:cs="Arial"/>
                <w:b w:val="0"/>
                <w:bCs/>
                <w:sz w:val="20"/>
              </w:rPr>
              <w:t>TCG</w:t>
            </w:r>
            <w:proofErr w:type="spellEnd"/>
            <w:r>
              <w:rPr>
                <w:rFonts w:cs="Arial"/>
                <w:b w:val="0"/>
                <w:bCs/>
                <w:sz w:val="20"/>
              </w:rPr>
              <w:t>)</w:t>
            </w:r>
          </w:p>
        </w:tc>
        <w:tc>
          <w:tcPr>
            <w:tcW w:w="3686" w:type="dxa"/>
          </w:tcPr>
          <w:p w14:paraId="1C1E708B" w14:textId="77777777" w:rsidR="00BE71DD" w:rsidRDefault="00BE71DD" w:rsidP="00BE71DD">
            <w:pPr>
              <w:pStyle w:val="Header"/>
              <w:rPr>
                <w:rFonts w:cs="Arial"/>
                <w:b w:val="0"/>
                <w:bCs/>
                <w:sz w:val="20"/>
              </w:rPr>
            </w:pPr>
            <w:r>
              <w:rPr>
                <w:rFonts w:cs="Arial"/>
                <w:b w:val="0"/>
                <w:bCs/>
                <w:sz w:val="20"/>
              </w:rPr>
              <w:t>PP – Processing Plant</w:t>
            </w:r>
          </w:p>
        </w:tc>
      </w:tr>
      <w:tr w:rsidR="00BE71DD" w:rsidRPr="001D6835" w14:paraId="62DD131D" w14:textId="77777777" w:rsidTr="000D590F">
        <w:tc>
          <w:tcPr>
            <w:tcW w:w="2972" w:type="dxa"/>
            <w:tcBorders>
              <w:top w:val="nil"/>
              <w:left w:val="nil"/>
              <w:bottom w:val="nil"/>
              <w:right w:val="nil"/>
            </w:tcBorders>
          </w:tcPr>
          <w:p w14:paraId="0D423A28" w14:textId="77777777" w:rsidR="00BE71DD" w:rsidRDefault="00BE71DD" w:rsidP="00BE71DD">
            <w:pPr>
              <w:pStyle w:val="Header"/>
              <w:rPr>
                <w:rFonts w:cs="Arial"/>
                <w:b w:val="0"/>
                <w:bCs/>
                <w:sz w:val="20"/>
              </w:rPr>
            </w:pPr>
          </w:p>
        </w:tc>
        <w:tc>
          <w:tcPr>
            <w:tcW w:w="3119" w:type="dxa"/>
            <w:tcBorders>
              <w:top w:val="nil"/>
              <w:left w:val="nil"/>
              <w:bottom w:val="nil"/>
              <w:right w:val="nil"/>
            </w:tcBorders>
          </w:tcPr>
          <w:p w14:paraId="40BDD7DD" w14:textId="77777777" w:rsidR="00BE71DD" w:rsidRDefault="00BE71DD" w:rsidP="00BE71DD">
            <w:pPr>
              <w:pStyle w:val="Header"/>
              <w:rPr>
                <w:rFonts w:cs="Arial"/>
                <w:b w:val="0"/>
                <w:bCs/>
                <w:sz w:val="20"/>
              </w:rPr>
            </w:pPr>
          </w:p>
        </w:tc>
        <w:tc>
          <w:tcPr>
            <w:tcW w:w="436" w:type="dxa"/>
            <w:tcBorders>
              <w:top w:val="nil"/>
              <w:left w:val="nil"/>
              <w:bottom w:val="nil"/>
            </w:tcBorders>
          </w:tcPr>
          <w:p w14:paraId="4E0F1020" w14:textId="77777777" w:rsidR="00BE71DD" w:rsidRPr="001D6835" w:rsidRDefault="00BE71DD" w:rsidP="00BE71DD">
            <w:pPr>
              <w:pStyle w:val="Header"/>
              <w:rPr>
                <w:rFonts w:cs="Arial"/>
                <w:b w:val="0"/>
                <w:bCs/>
                <w:sz w:val="20"/>
              </w:rPr>
            </w:pPr>
          </w:p>
        </w:tc>
        <w:tc>
          <w:tcPr>
            <w:tcW w:w="3816" w:type="dxa"/>
          </w:tcPr>
          <w:p w14:paraId="32EA8979" w14:textId="77777777" w:rsidR="00BE71DD" w:rsidRPr="001D6835" w:rsidRDefault="00BE71DD" w:rsidP="00BE71DD">
            <w:pPr>
              <w:pStyle w:val="Header"/>
              <w:rPr>
                <w:rFonts w:cs="Arial"/>
                <w:b w:val="0"/>
                <w:bCs/>
                <w:sz w:val="20"/>
              </w:rPr>
            </w:pPr>
            <w:r>
              <w:rPr>
                <w:rFonts w:cs="Arial"/>
                <w:b w:val="0"/>
                <w:bCs/>
                <w:sz w:val="20"/>
              </w:rPr>
              <w:t>SPR – Sprouts</w:t>
            </w:r>
          </w:p>
        </w:tc>
        <w:tc>
          <w:tcPr>
            <w:tcW w:w="3686" w:type="dxa"/>
          </w:tcPr>
          <w:p w14:paraId="6AA8A55F" w14:textId="77777777" w:rsidR="00BE71DD" w:rsidRDefault="00BE71DD" w:rsidP="00BE71DD">
            <w:pPr>
              <w:pStyle w:val="Header"/>
              <w:rPr>
                <w:rFonts w:cs="Arial"/>
                <w:b w:val="0"/>
                <w:bCs/>
                <w:sz w:val="20"/>
              </w:rPr>
            </w:pPr>
            <w:proofErr w:type="spellStart"/>
            <w:r>
              <w:rPr>
                <w:rFonts w:cs="Arial"/>
                <w:b w:val="0"/>
                <w:bCs/>
                <w:sz w:val="20"/>
              </w:rPr>
              <w:t>PdP</w:t>
            </w:r>
            <w:proofErr w:type="spellEnd"/>
            <w:r>
              <w:rPr>
                <w:rFonts w:cs="Arial"/>
                <w:b w:val="0"/>
                <w:bCs/>
                <w:sz w:val="20"/>
              </w:rPr>
              <w:t xml:space="preserve"> – Producing Plant</w:t>
            </w:r>
          </w:p>
        </w:tc>
      </w:tr>
    </w:tbl>
    <w:p w14:paraId="56332510" w14:textId="77777777" w:rsidR="00E556AF" w:rsidRPr="0000440A" w:rsidRDefault="00E556AF" w:rsidP="00E556AF">
      <w:pPr>
        <w:pStyle w:val="Header"/>
        <w:rPr>
          <w:b w:val="0"/>
          <w:bCs/>
        </w:rPr>
      </w:pPr>
    </w:p>
    <w:sectPr w:rsidR="00E556AF" w:rsidRPr="0000440A" w:rsidSect="001D6835">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C926" w14:textId="77777777" w:rsidR="000A16C9" w:rsidRDefault="000A16C9" w:rsidP="000A16C9">
      <w:r>
        <w:separator/>
      </w:r>
    </w:p>
  </w:endnote>
  <w:endnote w:type="continuationSeparator" w:id="0">
    <w:p w14:paraId="3388F5F4" w14:textId="77777777" w:rsidR="000A16C9" w:rsidRDefault="000A16C9" w:rsidP="000A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17223"/>
      <w:docPartObj>
        <w:docPartGallery w:val="Page Numbers (Bottom of Page)"/>
        <w:docPartUnique/>
      </w:docPartObj>
    </w:sdtPr>
    <w:sdtEndPr/>
    <w:sdtContent>
      <w:p w14:paraId="0E630CD5" w14:textId="3393788C" w:rsidR="00750300" w:rsidRDefault="00750300">
        <w:pPr>
          <w:pStyle w:val="Footer"/>
          <w:jc w:val="center"/>
        </w:pPr>
        <w:r>
          <w:fldChar w:fldCharType="begin"/>
        </w:r>
        <w:r>
          <w:instrText>PAGE   \* MERGEFORMAT</w:instrText>
        </w:r>
        <w:r>
          <w:fldChar w:fldCharType="separate"/>
        </w:r>
        <w:r>
          <w:t>2</w:t>
        </w:r>
        <w:r>
          <w:fldChar w:fldCharType="end"/>
        </w:r>
      </w:p>
    </w:sdtContent>
  </w:sdt>
  <w:p w14:paraId="3240B7AB" w14:textId="77777777" w:rsidR="000A16C9" w:rsidRDefault="000A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7920" w14:textId="77777777" w:rsidR="000A16C9" w:rsidRDefault="000A16C9" w:rsidP="000A16C9">
      <w:r>
        <w:separator/>
      </w:r>
    </w:p>
  </w:footnote>
  <w:footnote w:type="continuationSeparator" w:id="0">
    <w:p w14:paraId="392A3257" w14:textId="77777777" w:rsidR="000A16C9" w:rsidRDefault="000A16C9" w:rsidP="000A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E32E" w14:textId="685A7336" w:rsidR="000A16C9" w:rsidRDefault="000A1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A4D6" w14:textId="7102C3C5" w:rsidR="000A16C9" w:rsidRDefault="000A1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E83F" w14:textId="48C27DA1" w:rsidR="000A16C9" w:rsidRDefault="000A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874F4E"/>
    <w:multiLevelType w:val="hybridMultilevel"/>
    <w:tmpl w:val="5E88F83A"/>
    <w:lvl w:ilvl="0" w:tplc="08090001">
      <w:start w:val="1"/>
      <w:numFmt w:val="bullet"/>
      <w:lvlText w:val=""/>
      <w:lvlJc w:val="left"/>
      <w:pPr>
        <w:ind w:left="585" w:hanging="284"/>
      </w:pPr>
      <w:rPr>
        <w:rFonts w:ascii="Symbol" w:hAnsi="Symbol" w:hint="default"/>
        <w:w w:val="100"/>
        <w:lang w:val="en-GB" w:eastAsia="en-GB" w:bidi="en-GB"/>
      </w:rPr>
    </w:lvl>
    <w:lvl w:ilvl="1" w:tplc="64C6756C">
      <w:numFmt w:val="bullet"/>
      <w:lvlText w:val="•"/>
      <w:lvlJc w:val="left"/>
      <w:pPr>
        <w:ind w:left="1434" w:hanging="284"/>
      </w:pPr>
      <w:rPr>
        <w:rFonts w:hint="default"/>
        <w:lang w:val="en-GB" w:eastAsia="en-GB" w:bidi="en-GB"/>
      </w:rPr>
    </w:lvl>
    <w:lvl w:ilvl="2" w:tplc="40DED59E">
      <w:numFmt w:val="bullet"/>
      <w:lvlText w:val="•"/>
      <w:lvlJc w:val="left"/>
      <w:pPr>
        <w:ind w:left="2289" w:hanging="284"/>
      </w:pPr>
      <w:rPr>
        <w:rFonts w:hint="default"/>
        <w:lang w:val="en-GB" w:eastAsia="en-GB" w:bidi="en-GB"/>
      </w:rPr>
    </w:lvl>
    <w:lvl w:ilvl="3" w:tplc="A8344FBA">
      <w:numFmt w:val="bullet"/>
      <w:lvlText w:val="•"/>
      <w:lvlJc w:val="left"/>
      <w:pPr>
        <w:ind w:left="3143" w:hanging="284"/>
      </w:pPr>
      <w:rPr>
        <w:rFonts w:hint="default"/>
        <w:lang w:val="en-GB" w:eastAsia="en-GB" w:bidi="en-GB"/>
      </w:rPr>
    </w:lvl>
    <w:lvl w:ilvl="4" w:tplc="01C89888">
      <w:numFmt w:val="bullet"/>
      <w:lvlText w:val="•"/>
      <w:lvlJc w:val="left"/>
      <w:pPr>
        <w:ind w:left="3998" w:hanging="284"/>
      </w:pPr>
      <w:rPr>
        <w:rFonts w:hint="default"/>
        <w:lang w:val="en-GB" w:eastAsia="en-GB" w:bidi="en-GB"/>
      </w:rPr>
    </w:lvl>
    <w:lvl w:ilvl="5" w:tplc="1672842E">
      <w:numFmt w:val="bullet"/>
      <w:lvlText w:val="•"/>
      <w:lvlJc w:val="left"/>
      <w:pPr>
        <w:ind w:left="4853" w:hanging="284"/>
      </w:pPr>
      <w:rPr>
        <w:rFonts w:hint="default"/>
        <w:lang w:val="en-GB" w:eastAsia="en-GB" w:bidi="en-GB"/>
      </w:rPr>
    </w:lvl>
    <w:lvl w:ilvl="6" w:tplc="42A28FC0">
      <w:numFmt w:val="bullet"/>
      <w:lvlText w:val="•"/>
      <w:lvlJc w:val="left"/>
      <w:pPr>
        <w:ind w:left="5707" w:hanging="284"/>
      </w:pPr>
      <w:rPr>
        <w:rFonts w:hint="default"/>
        <w:lang w:val="en-GB" w:eastAsia="en-GB" w:bidi="en-GB"/>
      </w:rPr>
    </w:lvl>
    <w:lvl w:ilvl="7" w:tplc="3DB82428">
      <w:numFmt w:val="bullet"/>
      <w:lvlText w:val="•"/>
      <w:lvlJc w:val="left"/>
      <w:pPr>
        <w:ind w:left="6562" w:hanging="284"/>
      </w:pPr>
      <w:rPr>
        <w:rFonts w:hint="default"/>
        <w:lang w:val="en-GB" w:eastAsia="en-GB" w:bidi="en-GB"/>
      </w:rPr>
    </w:lvl>
    <w:lvl w:ilvl="8" w:tplc="86D0655E">
      <w:numFmt w:val="bullet"/>
      <w:lvlText w:val="•"/>
      <w:lvlJc w:val="left"/>
      <w:pPr>
        <w:ind w:left="7417" w:hanging="284"/>
      </w:pPr>
      <w:rPr>
        <w:rFonts w:hint="default"/>
        <w:lang w:val="en-GB" w:eastAsia="en-GB" w:bidi="en-GB"/>
      </w:rPr>
    </w:lvl>
  </w:abstractNum>
  <w:abstractNum w:abstractNumId="2" w15:restartNumberingAfterBreak="0">
    <w:nsid w:val="192F5E93"/>
    <w:multiLevelType w:val="hybridMultilevel"/>
    <w:tmpl w:val="029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30A3B"/>
    <w:multiLevelType w:val="hybridMultilevel"/>
    <w:tmpl w:val="3CD2BA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C51683C"/>
    <w:multiLevelType w:val="multilevel"/>
    <w:tmpl w:val="147E8990"/>
    <w:lvl w:ilvl="0">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suff w:val="space"/>
      <w:lvlText w:val="SECTION %3:"/>
      <w:lvlJc w:val="left"/>
      <w:pPr>
        <w:ind w:left="1418" w:firstLine="0"/>
      </w:pPr>
    </w:lvl>
    <w:lvl w:ilvl="3">
      <w:start w:val="1"/>
      <w:numFmt w:val="decimal"/>
      <w:suff w:val="space"/>
      <w:lvlText w:val="CHAPTER %3.%4:"/>
      <w:lvlJc w:val="left"/>
      <w:pPr>
        <w:ind w:left="1985" w:firstLine="0"/>
      </w:pPr>
    </w:lvl>
    <w:lvl w:ilvl="4">
      <w:start w:val="1"/>
      <w:numFmt w:val="decimal"/>
      <w:suff w:val="space"/>
      <w:lvlText w:val="%3.%4.%5:"/>
      <w:lvlJc w:val="left"/>
      <w:pPr>
        <w:ind w:left="0" w:firstLine="0"/>
      </w:pPr>
    </w:lvl>
    <w:lvl w:ilvl="5">
      <w:start w:val="1"/>
      <w:numFmt w:val="decimal"/>
      <w:suff w:val="space"/>
      <w:lvlText w:val="%3.%4.%5.%6:"/>
      <w:lvlJc w:val="left"/>
      <w:pPr>
        <w:ind w:left="720" w:hanging="360"/>
      </w:pPr>
    </w:lvl>
    <w:lvl w:ilvl="6">
      <w:start w:val="1"/>
      <w:numFmt w:val="decimal"/>
      <w:suff w:val="space"/>
      <w:lvlText w:val="%3.%4.%5.%6.%7:"/>
      <w:lvlJc w:val="left"/>
      <w:pPr>
        <w:ind w:left="1080" w:hanging="36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E01066A"/>
    <w:multiLevelType w:val="hybridMultilevel"/>
    <w:tmpl w:val="2B98B818"/>
    <w:lvl w:ilvl="0" w:tplc="1F76739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755C2"/>
    <w:multiLevelType w:val="hybridMultilevel"/>
    <w:tmpl w:val="AC4C8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761099798">
    <w:abstractNumId w:val="7"/>
  </w:num>
  <w:num w:numId="2" w16cid:durableId="1199470365">
    <w:abstractNumId w:val="0"/>
  </w:num>
  <w:num w:numId="3" w16cid:durableId="1020860077">
    <w:abstractNumId w:val="0"/>
  </w:num>
  <w:num w:numId="4" w16cid:durableId="1947618707">
    <w:abstractNumId w:val="0"/>
  </w:num>
  <w:num w:numId="5" w16cid:durableId="1884709328">
    <w:abstractNumId w:val="7"/>
  </w:num>
  <w:num w:numId="6" w16cid:durableId="1478298494">
    <w:abstractNumId w:val="0"/>
  </w:num>
  <w:num w:numId="7" w16cid:durableId="1823110557">
    <w:abstractNumId w:val="4"/>
  </w:num>
  <w:num w:numId="8" w16cid:durableId="1296831379">
    <w:abstractNumId w:val="1"/>
  </w:num>
  <w:num w:numId="9" w16cid:durableId="1268732979">
    <w:abstractNumId w:val="2"/>
  </w:num>
  <w:num w:numId="10" w16cid:durableId="1308823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6565428">
    <w:abstractNumId w:val="6"/>
  </w:num>
  <w:num w:numId="12" w16cid:durableId="1258250637">
    <w:abstractNumId w:val="5"/>
  </w:num>
  <w:num w:numId="13" w16cid:durableId="202065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9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38"/>
    <w:rsid w:val="000009D9"/>
    <w:rsid w:val="0002193F"/>
    <w:rsid w:val="00027C27"/>
    <w:rsid w:val="000540C8"/>
    <w:rsid w:val="000623D6"/>
    <w:rsid w:val="000704F8"/>
    <w:rsid w:val="00096BE6"/>
    <w:rsid w:val="000A16C9"/>
    <w:rsid w:val="000C0CF4"/>
    <w:rsid w:val="000C225B"/>
    <w:rsid w:val="000D72F8"/>
    <w:rsid w:val="000E1D26"/>
    <w:rsid w:val="00144025"/>
    <w:rsid w:val="001633A7"/>
    <w:rsid w:val="001A11C9"/>
    <w:rsid w:val="001C423E"/>
    <w:rsid w:val="002069B3"/>
    <w:rsid w:val="00214B6B"/>
    <w:rsid w:val="00281579"/>
    <w:rsid w:val="00301537"/>
    <w:rsid w:val="00306C61"/>
    <w:rsid w:val="0032344C"/>
    <w:rsid w:val="00323B28"/>
    <w:rsid w:val="00344241"/>
    <w:rsid w:val="00373DD6"/>
    <w:rsid w:val="0037582B"/>
    <w:rsid w:val="003B5729"/>
    <w:rsid w:val="003C2E8D"/>
    <w:rsid w:val="003E11E9"/>
    <w:rsid w:val="00440920"/>
    <w:rsid w:val="004553FF"/>
    <w:rsid w:val="004E63F8"/>
    <w:rsid w:val="004F13BB"/>
    <w:rsid w:val="004F6810"/>
    <w:rsid w:val="00514DBE"/>
    <w:rsid w:val="00552230"/>
    <w:rsid w:val="005703DD"/>
    <w:rsid w:val="0057576A"/>
    <w:rsid w:val="00575971"/>
    <w:rsid w:val="00583C04"/>
    <w:rsid w:val="00613D12"/>
    <w:rsid w:val="00682FF8"/>
    <w:rsid w:val="0069197E"/>
    <w:rsid w:val="006C2641"/>
    <w:rsid w:val="00750300"/>
    <w:rsid w:val="00755477"/>
    <w:rsid w:val="00776424"/>
    <w:rsid w:val="007C439D"/>
    <w:rsid w:val="007F78EF"/>
    <w:rsid w:val="00835276"/>
    <w:rsid w:val="00857548"/>
    <w:rsid w:val="008B0D11"/>
    <w:rsid w:val="00930842"/>
    <w:rsid w:val="00993F76"/>
    <w:rsid w:val="009B39B7"/>
    <w:rsid w:val="009B7615"/>
    <w:rsid w:val="00A02575"/>
    <w:rsid w:val="00A75A5C"/>
    <w:rsid w:val="00AE6BE7"/>
    <w:rsid w:val="00B12FB7"/>
    <w:rsid w:val="00B20778"/>
    <w:rsid w:val="00B302AA"/>
    <w:rsid w:val="00B33FD0"/>
    <w:rsid w:val="00B51BDC"/>
    <w:rsid w:val="00B55A52"/>
    <w:rsid w:val="00B561C0"/>
    <w:rsid w:val="00B773CE"/>
    <w:rsid w:val="00BD41E0"/>
    <w:rsid w:val="00BE71DD"/>
    <w:rsid w:val="00C031A5"/>
    <w:rsid w:val="00C31F41"/>
    <w:rsid w:val="00C35E0D"/>
    <w:rsid w:val="00C8013D"/>
    <w:rsid w:val="00C8641A"/>
    <w:rsid w:val="00C91823"/>
    <w:rsid w:val="00CA6DCD"/>
    <w:rsid w:val="00CC7546"/>
    <w:rsid w:val="00CE7780"/>
    <w:rsid w:val="00D008AB"/>
    <w:rsid w:val="00D37D07"/>
    <w:rsid w:val="00D6459E"/>
    <w:rsid w:val="00D91316"/>
    <w:rsid w:val="00DA2346"/>
    <w:rsid w:val="00DA6728"/>
    <w:rsid w:val="00E01CD1"/>
    <w:rsid w:val="00E02E14"/>
    <w:rsid w:val="00E04191"/>
    <w:rsid w:val="00E556AF"/>
    <w:rsid w:val="00E62938"/>
    <w:rsid w:val="00E75738"/>
    <w:rsid w:val="00E94734"/>
    <w:rsid w:val="00EC13ED"/>
    <w:rsid w:val="00ED3D15"/>
    <w:rsid w:val="00EF5FF5"/>
    <w:rsid w:val="00F06056"/>
    <w:rsid w:val="00F2095C"/>
    <w:rsid w:val="00F42859"/>
    <w:rsid w:val="00F9226D"/>
    <w:rsid w:val="00FA4BC1"/>
    <w:rsid w:val="00FD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AC7B7"/>
  <w15:chartTrackingRefBased/>
  <w15:docId w15:val="{EED0E852-2A13-439D-9678-BDBF5950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7E"/>
    <w:rPr>
      <w:rFonts w:ascii="Arial" w:hAnsi="Arial" w:cs="Times New Roman"/>
      <w:sz w:val="20"/>
      <w:szCs w:val="20"/>
      <w:lang w:eastAsia="en-GB"/>
    </w:rPr>
  </w:style>
  <w:style w:type="paragraph" w:styleId="Heading1">
    <w:name w:val="heading 1"/>
    <w:aliases w:val="Outline1"/>
    <w:basedOn w:val="ListParagraph"/>
    <w:next w:val="Normal"/>
    <w:link w:val="Heading1Char"/>
    <w:qFormat/>
    <w:rsid w:val="00323B28"/>
    <w:pPr>
      <w:numPr>
        <w:numId w:val="12"/>
      </w:numPr>
      <w:ind w:left="357" w:hanging="357"/>
      <w:outlineLvl w:val="0"/>
    </w:pPr>
    <w:rPr>
      <w:b/>
      <w:sz w:val="32"/>
      <w:szCs w:val="28"/>
    </w:rPr>
  </w:style>
  <w:style w:type="paragraph" w:styleId="Heading2">
    <w:name w:val="heading 2"/>
    <w:aliases w:val="Outline2"/>
    <w:basedOn w:val="Normal"/>
    <w:next w:val="Normal"/>
    <w:link w:val="Heading2Char"/>
    <w:qFormat/>
    <w:rsid w:val="00323B28"/>
    <w:pPr>
      <w:outlineLvl w:val="1"/>
    </w:pPr>
    <w:rPr>
      <w:b/>
      <w:kern w:val="24"/>
      <w:sz w:val="28"/>
    </w:rPr>
  </w:style>
  <w:style w:type="paragraph" w:styleId="Heading3">
    <w:name w:val="heading 3"/>
    <w:aliases w:val="Outline3"/>
    <w:basedOn w:val="Normal"/>
    <w:next w:val="Normal"/>
    <w:link w:val="Heading3Char"/>
    <w:qFormat/>
    <w:rsid w:val="00323B28"/>
    <w:pPr>
      <w:outlineLvl w:val="2"/>
    </w:pPr>
    <w:rPr>
      <w:b/>
      <w:kern w:val="24"/>
      <w:sz w:val="24"/>
    </w:rPr>
  </w:style>
  <w:style w:type="paragraph" w:styleId="Heading4">
    <w:name w:val="heading 4"/>
    <w:basedOn w:val="Normal"/>
    <w:next w:val="Normal"/>
    <w:link w:val="Heading4Char"/>
    <w:uiPriority w:val="9"/>
    <w:semiHidden/>
    <w:qFormat/>
    <w:rsid w:val="00BD41E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93F76"/>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unhideWhenUsed/>
    <w:qFormat/>
    <w:rsid w:val="00BD41E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D41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3E11E9"/>
    <w:pPr>
      <w:tabs>
        <w:tab w:val="center" w:pos="4153"/>
        <w:tab w:val="right" w:pos="8306"/>
      </w:tabs>
    </w:pPr>
    <w:rPr>
      <w:b/>
      <w:sz w:val="24"/>
    </w:rPr>
  </w:style>
  <w:style w:type="character" w:customStyle="1" w:styleId="HeaderChar">
    <w:name w:val="Header Char"/>
    <w:basedOn w:val="DefaultParagraphFont"/>
    <w:link w:val="Header"/>
    <w:rsid w:val="003E11E9"/>
    <w:rPr>
      <w:rFonts w:ascii="Arial" w:hAnsi="Arial" w:cs="Times New Roman"/>
      <w:b/>
      <w:sz w:val="24"/>
      <w:szCs w:val="20"/>
      <w:lang w:eastAsia="en-GB"/>
    </w:rPr>
  </w:style>
  <w:style w:type="character" w:customStyle="1" w:styleId="Heading1Char">
    <w:name w:val="Heading 1 Char"/>
    <w:aliases w:val="Outline1 Char"/>
    <w:basedOn w:val="DefaultParagraphFont"/>
    <w:link w:val="Heading1"/>
    <w:rsid w:val="00323B28"/>
    <w:rPr>
      <w:rFonts w:ascii="Arial" w:hAnsi="Arial" w:cs="Times New Roman"/>
      <w:b/>
      <w:sz w:val="32"/>
      <w:szCs w:val="28"/>
      <w:lang w:eastAsia="en-GB"/>
    </w:rPr>
  </w:style>
  <w:style w:type="character" w:customStyle="1" w:styleId="Heading2Char">
    <w:name w:val="Heading 2 Char"/>
    <w:aliases w:val="Outline2 Char"/>
    <w:basedOn w:val="DefaultParagraphFont"/>
    <w:link w:val="Heading2"/>
    <w:rsid w:val="00323B28"/>
    <w:rPr>
      <w:rFonts w:ascii="Arial" w:hAnsi="Arial" w:cs="Times New Roman"/>
      <w:b/>
      <w:kern w:val="24"/>
      <w:sz w:val="28"/>
      <w:szCs w:val="20"/>
      <w:lang w:eastAsia="en-GB"/>
    </w:rPr>
  </w:style>
  <w:style w:type="character" w:customStyle="1" w:styleId="Heading3Char">
    <w:name w:val="Heading 3 Char"/>
    <w:aliases w:val="Outline3 Char"/>
    <w:basedOn w:val="DefaultParagraphFont"/>
    <w:link w:val="Heading3"/>
    <w:rsid w:val="00323B28"/>
    <w:rPr>
      <w:rFonts w:ascii="Arial" w:hAnsi="Arial" w:cs="Times New Roman"/>
      <w:b/>
      <w:kern w:val="24"/>
      <w:sz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qFormat/>
    <w:rsid w:val="00C031A5"/>
    <w:rPr>
      <w:color w:val="0000FF"/>
      <w:u w:val="single"/>
    </w:rPr>
  </w:style>
  <w:style w:type="paragraph" w:styleId="EndnoteText">
    <w:name w:val="endnote text"/>
    <w:basedOn w:val="Normal"/>
    <w:link w:val="EndnoteTextChar"/>
    <w:semiHidden/>
    <w:rsid w:val="00E75738"/>
    <w:pPr>
      <w:widowControl w:val="0"/>
    </w:pPr>
    <w:rPr>
      <w:rFonts w:ascii="Courier New" w:hAnsi="Courier New"/>
      <w:snapToGrid w:val="0"/>
      <w:sz w:val="24"/>
      <w:lang w:eastAsia="en-US"/>
    </w:rPr>
  </w:style>
  <w:style w:type="character" w:customStyle="1" w:styleId="EndnoteTextChar">
    <w:name w:val="Endnote Text Char"/>
    <w:basedOn w:val="DefaultParagraphFont"/>
    <w:link w:val="EndnoteText"/>
    <w:semiHidden/>
    <w:rsid w:val="00E75738"/>
    <w:rPr>
      <w:rFonts w:ascii="Courier New" w:hAnsi="Courier New" w:cs="Times New Roman"/>
      <w:snapToGrid w:val="0"/>
      <w:sz w:val="24"/>
      <w:szCs w:val="20"/>
    </w:rPr>
  </w:style>
  <w:style w:type="paragraph" w:styleId="BodyText2">
    <w:name w:val="Body Text 2"/>
    <w:basedOn w:val="Normal"/>
    <w:link w:val="BodyText2Char"/>
    <w:semiHidden/>
    <w:rsid w:val="00E75738"/>
    <w:rPr>
      <w:sz w:val="24"/>
    </w:rPr>
  </w:style>
  <w:style w:type="character" w:customStyle="1" w:styleId="BodyText2Char">
    <w:name w:val="Body Text 2 Char"/>
    <w:basedOn w:val="DefaultParagraphFont"/>
    <w:link w:val="BodyText2"/>
    <w:semiHidden/>
    <w:rsid w:val="00E75738"/>
    <w:rPr>
      <w:rFonts w:ascii="Arial" w:hAnsi="Arial" w:cs="Times New Roman"/>
      <w:sz w:val="24"/>
      <w:szCs w:val="20"/>
      <w:lang w:eastAsia="en-GB"/>
    </w:rPr>
  </w:style>
  <w:style w:type="table" w:styleId="TableGrid">
    <w:name w:val="Table Grid"/>
    <w:basedOn w:val="TableNormal"/>
    <w:uiPriority w:val="39"/>
    <w:rsid w:val="00E7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738"/>
    <w:pPr>
      <w:widowControl w:val="0"/>
      <w:autoSpaceDE w:val="0"/>
      <w:autoSpaceDN w:val="0"/>
    </w:pPr>
    <w:rPr>
      <w:rFonts w:eastAsia="Arial" w:cs="Arial"/>
      <w:sz w:val="22"/>
      <w:szCs w:val="22"/>
      <w:lang w:bidi="en-GB"/>
    </w:rPr>
  </w:style>
  <w:style w:type="character" w:customStyle="1" w:styleId="Heading5Char">
    <w:name w:val="Heading 5 Char"/>
    <w:basedOn w:val="DefaultParagraphFont"/>
    <w:link w:val="Heading5"/>
    <w:uiPriority w:val="9"/>
    <w:rsid w:val="00993F76"/>
    <w:rPr>
      <w:rFonts w:asciiTheme="majorHAnsi" w:eastAsiaTheme="majorEastAsia" w:hAnsiTheme="majorHAnsi" w:cstheme="majorBidi"/>
      <w:color w:val="2E74B5" w:themeColor="accent1" w:themeShade="BF"/>
      <w:sz w:val="20"/>
      <w:szCs w:val="20"/>
      <w:lang w:eastAsia="en-GB"/>
    </w:rPr>
  </w:style>
  <w:style w:type="character" w:styleId="FollowedHyperlink">
    <w:name w:val="FollowedHyperlink"/>
    <w:basedOn w:val="DefaultParagraphFont"/>
    <w:uiPriority w:val="99"/>
    <w:semiHidden/>
    <w:unhideWhenUsed/>
    <w:rsid w:val="00993F76"/>
    <w:rPr>
      <w:color w:val="954F72" w:themeColor="followedHyperlink"/>
      <w:u w:val="single"/>
    </w:rPr>
  </w:style>
  <w:style w:type="paragraph" w:styleId="BodyText">
    <w:name w:val="Body Text"/>
    <w:basedOn w:val="Normal"/>
    <w:link w:val="BodyTextChar"/>
    <w:uiPriority w:val="99"/>
    <w:semiHidden/>
    <w:unhideWhenUsed/>
    <w:rsid w:val="00993F76"/>
    <w:pPr>
      <w:spacing w:after="120"/>
    </w:pPr>
  </w:style>
  <w:style w:type="character" w:customStyle="1" w:styleId="BodyTextChar">
    <w:name w:val="Body Text Char"/>
    <w:basedOn w:val="DefaultParagraphFont"/>
    <w:link w:val="BodyText"/>
    <w:uiPriority w:val="99"/>
    <w:semiHidden/>
    <w:rsid w:val="00993F76"/>
    <w:rPr>
      <w:rFonts w:ascii="Arial" w:hAnsi="Arial" w:cs="Times New Roman"/>
      <w:sz w:val="20"/>
      <w:szCs w:val="20"/>
      <w:lang w:eastAsia="en-GB"/>
    </w:rPr>
  </w:style>
  <w:style w:type="paragraph" w:styleId="ListParagraph">
    <w:name w:val="List Paragraph"/>
    <w:basedOn w:val="Normal"/>
    <w:uiPriority w:val="1"/>
    <w:qFormat/>
    <w:rsid w:val="00993F76"/>
    <w:pPr>
      <w:ind w:left="720"/>
    </w:pPr>
  </w:style>
  <w:style w:type="character" w:styleId="CommentReference">
    <w:name w:val="annotation reference"/>
    <w:basedOn w:val="DefaultParagraphFont"/>
    <w:uiPriority w:val="99"/>
    <w:semiHidden/>
    <w:unhideWhenUsed/>
    <w:rsid w:val="001633A7"/>
    <w:rPr>
      <w:sz w:val="16"/>
      <w:szCs w:val="16"/>
    </w:rPr>
  </w:style>
  <w:style w:type="paragraph" w:styleId="CommentText">
    <w:name w:val="annotation text"/>
    <w:basedOn w:val="Normal"/>
    <w:link w:val="CommentTextChar"/>
    <w:uiPriority w:val="99"/>
    <w:unhideWhenUsed/>
    <w:rsid w:val="001633A7"/>
  </w:style>
  <w:style w:type="character" w:customStyle="1" w:styleId="CommentTextChar">
    <w:name w:val="Comment Text Char"/>
    <w:basedOn w:val="DefaultParagraphFont"/>
    <w:link w:val="CommentText"/>
    <w:uiPriority w:val="99"/>
    <w:rsid w:val="001633A7"/>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33A7"/>
    <w:rPr>
      <w:b/>
      <w:bCs/>
    </w:rPr>
  </w:style>
  <w:style w:type="character" w:customStyle="1" w:styleId="CommentSubjectChar">
    <w:name w:val="Comment Subject Char"/>
    <w:basedOn w:val="CommentTextChar"/>
    <w:link w:val="CommentSubject"/>
    <w:uiPriority w:val="99"/>
    <w:semiHidden/>
    <w:rsid w:val="001633A7"/>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163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A7"/>
    <w:rPr>
      <w:rFonts w:ascii="Segoe UI" w:hAnsi="Segoe UI" w:cs="Segoe UI"/>
      <w:sz w:val="18"/>
      <w:szCs w:val="18"/>
      <w:lang w:eastAsia="en-GB"/>
    </w:rPr>
  </w:style>
  <w:style w:type="paragraph" w:styleId="Revision">
    <w:name w:val="Revision"/>
    <w:hidden/>
    <w:uiPriority w:val="99"/>
    <w:semiHidden/>
    <w:rsid w:val="00930842"/>
    <w:rPr>
      <w:rFonts w:ascii="Arial" w:hAnsi="Arial" w:cs="Times New Roman"/>
      <w:sz w:val="20"/>
      <w:szCs w:val="20"/>
      <w:lang w:eastAsia="en-GB"/>
    </w:rPr>
  </w:style>
  <w:style w:type="paragraph" w:customStyle="1" w:styleId="x">
    <w:name w:val="x"/>
    <w:basedOn w:val="Normal"/>
    <w:rsid w:val="00440920"/>
    <w:pPr>
      <w:spacing w:before="60" w:after="40" w:line="264" w:lineRule="auto"/>
      <w:jc w:val="both"/>
    </w:pPr>
    <w:rPr>
      <w:sz w:val="18"/>
      <w:szCs w:val="18"/>
      <w:lang w:val="en-US" w:eastAsia="en-US"/>
    </w:rPr>
  </w:style>
  <w:style w:type="character" w:styleId="PlaceholderText">
    <w:name w:val="Placeholder Text"/>
    <w:basedOn w:val="DefaultParagraphFont"/>
    <w:uiPriority w:val="99"/>
    <w:semiHidden/>
    <w:rsid w:val="000E1D26"/>
    <w:rPr>
      <w:color w:val="808080"/>
    </w:rPr>
  </w:style>
  <w:style w:type="character" w:customStyle="1" w:styleId="Style1">
    <w:name w:val="Style1"/>
    <w:basedOn w:val="DefaultParagraphFont"/>
    <w:uiPriority w:val="1"/>
    <w:rsid w:val="000E1D26"/>
    <w:rPr>
      <w:rFonts w:ascii="Arial" w:hAnsi="Arial"/>
      <w:sz w:val="24"/>
    </w:rPr>
  </w:style>
  <w:style w:type="character" w:customStyle="1" w:styleId="Style2">
    <w:name w:val="Style2"/>
    <w:basedOn w:val="DefaultParagraphFont"/>
    <w:uiPriority w:val="1"/>
    <w:rsid w:val="000E1D26"/>
    <w:rPr>
      <w:rFonts w:ascii="Arial" w:hAnsi="Arial"/>
      <w:sz w:val="24"/>
    </w:rPr>
  </w:style>
  <w:style w:type="character" w:styleId="UnresolvedMention">
    <w:name w:val="Unresolved Mention"/>
    <w:basedOn w:val="DefaultParagraphFont"/>
    <w:uiPriority w:val="99"/>
    <w:semiHidden/>
    <w:unhideWhenUsed/>
    <w:rsid w:val="004F13BB"/>
    <w:rPr>
      <w:color w:val="605E5C"/>
      <w:shd w:val="clear" w:color="auto" w:fill="E1DFDD"/>
    </w:rPr>
  </w:style>
  <w:style w:type="paragraph" w:customStyle="1" w:styleId="TableHeader1">
    <w:name w:val="TableHeader1"/>
    <w:basedOn w:val="Header"/>
    <w:link w:val="TableHeader1Char"/>
    <w:qFormat/>
    <w:rsid w:val="003E11E9"/>
  </w:style>
  <w:style w:type="character" w:customStyle="1" w:styleId="TableHeader1Char">
    <w:name w:val="TableHeader1 Char"/>
    <w:basedOn w:val="HeaderChar"/>
    <w:link w:val="TableHeader1"/>
    <w:rsid w:val="003E11E9"/>
    <w:rPr>
      <w:rFonts w:ascii="Arial" w:hAnsi="Arial" w:cs="Times New Roman"/>
      <w:b/>
      <w:sz w:val="24"/>
      <w:szCs w:val="20"/>
      <w:lang w:eastAsia="en-GB"/>
    </w:rPr>
  </w:style>
  <w:style w:type="character" w:customStyle="1" w:styleId="Heading4Char">
    <w:name w:val="Heading 4 Char"/>
    <w:basedOn w:val="DefaultParagraphFont"/>
    <w:link w:val="Heading4"/>
    <w:uiPriority w:val="9"/>
    <w:semiHidden/>
    <w:rsid w:val="00BD41E0"/>
    <w:rPr>
      <w:rFonts w:asciiTheme="majorHAnsi" w:eastAsiaTheme="majorEastAsia" w:hAnsiTheme="majorHAnsi" w:cstheme="majorBidi"/>
      <w:i/>
      <w:iCs/>
      <w:color w:val="2E74B5" w:themeColor="accent1" w:themeShade="BF"/>
      <w:sz w:val="20"/>
      <w:szCs w:val="20"/>
      <w:lang w:eastAsia="en-GB"/>
    </w:rPr>
  </w:style>
  <w:style w:type="character" w:customStyle="1" w:styleId="Heading8Char">
    <w:name w:val="Heading 8 Char"/>
    <w:basedOn w:val="DefaultParagraphFont"/>
    <w:link w:val="Heading8"/>
    <w:uiPriority w:val="9"/>
    <w:rsid w:val="00BD41E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BD41E0"/>
    <w:rPr>
      <w:rFonts w:asciiTheme="majorHAnsi" w:eastAsiaTheme="majorEastAsia" w:hAnsiTheme="majorHAnsi" w:cstheme="majorBidi"/>
      <w:i/>
      <w:iCs/>
      <w:color w:val="272727" w:themeColor="text1" w:themeTint="D8"/>
      <w:sz w:val="21"/>
      <w:szCs w:val="21"/>
      <w:lang w:eastAsia="en-GB"/>
    </w:rPr>
  </w:style>
  <w:style w:type="paragraph" w:customStyle="1" w:styleId="TableHeader2">
    <w:name w:val="TableHeader2"/>
    <w:basedOn w:val="Normal"/>
    <w:qFormat/>
    <w:rsid w:val="003E11E9"/>
    <w:rPr>
      <w:rFonts w:cs="Arial"/>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odstandards.gov.scot/privacy/privacy-notices/food-business-establishments-and-approval-list-privacy-notice" TargetMode="External"/><Relationship Id="rId18"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7" Type="http://schemas.openxmlformats.org/officeDocument/2006/relationships/footnotes" Target="footnotes.xml"/><Relationship Id="rId12"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7" Type="http://schemas.openxmlformats.org/officeDocument/2006/relationships/hyperlink" Target="mailto:LAapprovals@fss.scot" TargetMode="External"/><Relationship Id="rId25" Type="http://schemas.openxmlformats.org/officeDocument/2006/relationships/hyperlink" Target="https://www.foodstandards.gov.scot/privacy/privacy-notices/food-business-establishments-and-approval-list-privacy-notice" TargetMode="External"/><Relationship Id="rId2" Type="http://schemas.openxmlformats.org/officeDocument/2006/relationships/customXml" Target="../customXml/item2.xml"/><Relationship Id="rId16" Type="http://schemas.openxmlformats.org/officeDocument/2006/relationships/hyperlink" Target="https://www.foodstandards.gov.scot/privacy/privacy-notices/food-business-establishments-and-approval-list-privacy-notice" TargetMode="External"/><Relationship Id="rId20" Type="http://schemas.openxmlformats.org/officeDocument/2006/relationships/hyperlink" Target="mailto:LAapprovals@fss.sco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approvals@fss.scot" TargetMode="External"/><Relationship Id="rId24"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23" Type="http://schemas.openxmlformats.org/officeDocument/2006/relationships/hyperlink" Target="mailto:LAapprovals@fss.scot" TargetMode="External"/><Relationship Id="rId28" Type="http://schemas.openxmlformats.org/officeDocument/2006/relationships/footer" Target="footer1.xml"/><Relationship Id="rId10"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9" Type="http://schemas.openxmlformats.org/officeDocument/2006/relationships/hyperlink" Target="https://www.foodstandards.gov.scot/privacy/privacy-notices/food-business-establishments-and-approval-list-privacy-notice"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4" Type="http://schemas.openxmlformats.org/officeDocument/2006/relationships/hyperlink" Target="mailto:LAapprovals@fss.scot" TargetMode="External"/><Relationship Id="rId22" Type="http://schemas.openxmlformats.org/officeDocument/2006/relationships/hyperlink" Target="https://www.foodstandards.gov.scot/privacy/privacy-notices/food-business-establishments-and-approval-list-privacy-notice" TargetMode="External"/><Relationship Id="rId27" Type="http://schemas.openxmlformats.org/officeDocument/2006/relationships/header" Target="head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0867F0793842FD90C731A850E2E37E"/>
        <w:category>
          <w:name w:val="General"/>
          <w:gallery w:val="placeholder"/>
        </w:category>
        <w:types>
          <w:type w:val="bbPlcHdr"/>
        </w:types>
        <w:behaviors>
          <w:behavior w:val="content"/>
        </w:behaviors>
        <w:guid w:val="{2B9BD100-787C-4677-95C9-9AE27EB2B752}"/>
      </w:docPartPr>
      <w:docPartBody>
        <w:p w:rsidR="00D71BDB" w:rsidRDefault="004D1CDE" w:rsidP="004D1CDE">
          <w:pPr>
            <w:pStyle w:val="DC0867F0793842FD90C731A850E2E37E"/>
          </w:pPr>
          <w:r w:rsidRPr="00061EC6">
            <w:rPr>
              <w:rStyle w:val="PlaceholderText"/>
            </w:rPr>
            <w:t>Choose an item.</w:t>
          </w:r>
        </w:p>
      </w:docPartBody>
    </w:docPart>
    <w:docPart>
      <w:docPartPr>
        <w:name w:val="8F39D8943BA74BE5A016AA16EA237745"/>
        <w:category>
          <w:name w:val="General"/>
          <w:gallery w:val="placeholder"/>
        </w:category>
        <w:types>
          <w:type w:val="bbPlcHdr"/>
        </w:types>
        <w:behaviors>
          <w:behavior w:val="content"/>
        </w:behaviors>
        <w:guid w:val="{DADCB347-24C2-4FE1-A9E6-1D5D2D942CC2}"/>
      </w:docPartPr>
      <w:docPartBody>
        <w:p w:rsidR="00D71BDB" w:rsidRDefault="004D1CDE" w:rsidP="004D1CDE">
          <w:pPr>
            <w:pStyle w:val="8F39D8943BA74BE5A016AA16EA237745"/>
          </w:pPr>
          <w:r w:rsidRPr="00061EC6">
            <w:rPr>
              <w:rStyle w:val="PlaceholderText"/>
            </w:rPr>
            <w:t>Choose an item.</w:t>
          </w:r>
        </w:p>
      </w:docPartBody>
    </w:docPart>
    <w:docPart>
      <w:docPartPr>
        <w:name w:val="12094AECA0A342AC925F2B2E986C8417"/>
        <w:category>
          <w:name w:val="General"/>
          <w:gallery w:val="placeholder"/>
        </w:category>
        <w:types>
          <w:type w:val="bbPlcHdr"/>
        </w:types>
        <w:behaviors>
          <w:behavior w:val="content"/>
        </w:behaviors>
        <w:guid w:val="{39DBBD45-0292-4FC3-91C1-A350E7E56A24}"/>
      </w:docPartPr>
      <w:docPartBody>
        <w:p w:rsidR="00D71BDB" w:rsidRDefault="004D1CDE" w:rsidP="004D1CDE">
          <w:pPr>
            <w:pStyle w:val="12094AECA0A342AC925F2B2E986C8417"/>
          </w:pPr>
          <w:r w:rsidRPr="00061EC6">
            <w:rPr>
              <w:rStyle w:val="PlaceholderText"/>
            </w:rPr>
            <w:t>Choose an item.</w:t>
          </w:r>
        </w:p>
      </w:docPartBody>
    </w:docPart>
    <w:docPart>
      <w:docPartPr>
        <w:name w:val="41109399510C40FCA932166B1B63D733"/>
        <w:category>
          <w:name w:val="General"/>
          <w:gallery w:val="placeholder"/>
        </w:category>
        <w:types>
          <w:type w:val="bbPlcHdr"/>
        </w:types>
        <w:behaviors>
          <w:behavior w:val="content"/>
        </w:behaviors>
        <w:guid w:val="{F94EE6A3-7069-4E3D-9AF2-8C96539F5FA0}"/>
      </w:docPartPr>
      <w:docPartBody>
        <w:p w:rsidR="00D71BDB" w:rsidRDefault="004D1CDE" w:rsidP="004D1CDE">
          <w:pPr>
            <w:pStyle w:val="41109399510C40FCA932166B1B63D733"/>
          </w:pPr>
          <w:r w:rsidRPr="00061EC6">
            <w:rPr>
              <w:rStyle w:val="PlaceholderText"/>
            </w:rPr>
            <w:t>Choose an item.</w:t>
          </w:r>
        </w:p>
      </w:docPartBody>
    </w:docPart>
    <w:docPart>
      <w:docPartPr>
        <w:name w:val="F1B7947E89A544C08AEF429D88BEC0E9"/>
        <w:category>
          <w:name w:val="General"/>
          <w:gallery w:val="placeholder"/>
        </w:category>
        <w:types>
          <w:type w:val="bbPlcHdr"/>
        </w:types>
        <w:behaviors>
          <w:behavior w:val="content"/>
        </w:behaviors>
        <w:guid w:val="{99E95DC8-77C9-4829-B865-E6E97FD6AF2D}"/>
      </w:docPartPr>
      <w:docPartBody>
        <w:p w:rsidR="00D71BDB" w:rsidRDefault="004D1CDE" w:rsidP="004D1CDE">
          <w:pPr>
            <w:pStyle w:val="F1B7947E89A544C08AEF429D88BEC0E9"/>
          </w:pPr>
          <w:r w:rsidRPr="00061EC6">
            <w:rPr>
              <w:rStyle w:val="PlaceholderText"/>
            </w:rPr>
            <w:t>Choose an item.</w:t>
          </w:r>
        </w:p>
      </w:docPartBody>
    </w:docPart>
    <w:docPart>
      <w:docPartPr>
        <w:name w:val="295C0A15AB1E4F73B6BDD513975DD06F"/>
        <w:category>
          <w:name w:val="General"/>
          <w:gallery w:val="placeholder"/>
        </w:category>
        <w:types>
          <w:type w:val="bbPlcHdr"/>
        </w:types>
        <w:behaviors>
          <w:behavior w:val="content"/>
        </w:behaviors>
        <w:guid w:val="{63B9ED15-2F4F-4148-A548-F62F3D913CE7}"/>
      </w:docPartPr>
      <w:docPartBody>
        <w:p w:rsidR="00D71BDB" w:rsidRDefault="004D1CDE" w:rsidP="004D1CDE">
          <w:pPr>
            <w:pStyle w:val="295C0A15AB1E4F73B6BDD513975DD06F"/>
          </w:pPr>
          <w:r w:rsidRPr="00061EC6">
            <w:rPr>
              <w:rStyle w:val="PlaceholderText"/>
            </w:rPr>
            <w:t>Choose an item.</w:t>
          </w:r>
        </w:p>
      </w:docPartBody>
    </w:docPart>
    <w:docPart>
      <w:docPartPr>
        <w:name w:val="615EAAEEE413460289D4171D49A784AB"/>
        <w:category>
          <w:name w:val="General"/>
          <w:gallery w:val="placeholder"/>
        </w:category>
        <w:types>
          <w:type w:val="bbPlcHdr"/>
        </w:types>
        <w:behaviors>
          <w:behavior w:val="content"/>
        </w:behaviors>
        <w:guid w:val="{C1570D22-EFC9-4ACE-BA6E-CB972B488A68}"/>
      </w:docPartPr>
      <w:docPartBody>
        <w:p w:rsidR="00D71BDB" w:rsidRDefault="004D1CDE" w:rsidP="004D1CDE">
          <w:pPr>
            <w:pStyle w:val="615EAAEEE413460289D4171D49A784AB"/>
          </w:pPr>
          <w:r w:rsidRPr="00061EC6">
            <w:rPr>
              <w:rStyle w:val="PlaceholderText"/>
            </w:rPr>
            <w:t>Choose an item.</w:t>
          </w:r>
        </w:p>
      </w:docPartBody>
    </w:docPart>
    <w:docPart>
      <w:docPartPr>
        <w:name w:val="0909597091434FEC97D3056108ECE3BC"/>
        <w:category>
          <w:name w:val="General"/>
          <w:gallery w:val="placeholder"/>
        </w:category>
        <w:types>
          <w:type w:val="bbPlcHdr"/>
        </w:types>
        <w:behaviors>
          <w:behavior w:val="content"/>
        </w:behaviors>
        <w:guid w:val="{1E21FD77-5E33-4659-A5DE-5EAA8209A7A1}"/>
      </w:docPartPr>
      <w:docPartBody>
        <w:p w:rsidR="00D71BDB" w:rsidRDefault="004D1CDE" w:rsidP="004D1CDE">
          <w:pPr>
            <w:pStyle w:val="0909597091434FEC97D3056108ECE3BC"/>
          </w:pPr>
          <w:r w:rsidRPr="00061EC6">
            <w:rPr>
              <w:rStyle w:val="PlaceholderText"/>
            </w:rPr>
            <w:t>Choose an item.</w:t>
          </w:r>
        </w:p>
      </w:docPartBody>
    </w:docPart>
    <w:docPart>
      <w:docPartPr>
        <w:name w:val="A5B5520EB4184F3897781877C2CAD661"/>
        <w:category>
          <w:name w:val="General"/>
          <w:gallery w:val="placeholder"/>
        </w:category>
        <w:types>
          <w:type w:val="bbPlcHdr"/>
        </w:types>
        <w:behaviors>
          <w:behavior w:val="content"/>
        </w:behaviors>
        <w:guid w:val="{9C7FF122-AC88-4A22-9ED5-9A8347764FBC}"/>
      </w:docPartPr>
      <w:docPartBody>
        <w:p w:rsidR="00D71BDB" w:rsidRDefault="004D1CDE" w:rsidP="004D1CDE">
          <w:pPr>
            <w:pStyle w:val="A5B5520EB4184F3897781877C2CAD661"/>
          </w:pPr>
          <w:r w:rsidRPr="00061EC6">
            <w:rPr>
              <w:rStyle w:val="PlaceholderText"/>
            </w:rPr>
            <w:t>Choose an item.</w:t>
          </w:r>
        </w:p>
      </w:docPartBody>
    </w:docPart>
    <w:docPart>
      <w:docPartPr>
        <w:name w:val="A9D4B12696A843D280F9C5E84571ED27"/>
        <w:category>
          <w:name w:val="General"/>
          <w:gallery w:val="placeholder"/>
        </w:category>
        <w:types>
          <w:type w:val="bbPlcHdr"/>
        </w:types>
        <w:behaviors>
          <w:behavior w:val="content"/>
        </w:behaviors>
        <w:guid w:val="{95E7B337-5044-47A2-AB49-B9B9DF49B517}"/>
      </w:docPartPr>
      <w:docPartBody>
        <w:p w:rsidR="00D71BDB" w:rsidRDefault="004D1CDE" w:rsidP="004D1CDE">
          <w:pPr>
            <w:pStyle w:val="A9D4B12696A843D280F9C5E84571ED27"/>
          </w:pPr>
          <w:r w:rsidRPr="00061EC6">
            <w:rPr>
              <w:rStyle w:val="PlaceholderText"/>
            </w:rPr>
            <w:t>Choose an item.</w:t>
          </w:r>
        </w:p>
      </w:docPartBody>
    </w:docPart>
    <w:docPart>
      <w:docPartPr>
        <w:name w:val="09DC3FA46D9B4875B7F2D4C24366FA4B"/>
        <w:category>
          <w:name w:val="General"/>
          <w:gallery w:val="placeholder"/>
        </w:category>
        <w:types>
          <w:type w:val="bbPlcHdr"/>
        </w:types>
        <w:behaviors>
          <w:behavior w:val="content"/>
        </w:behaviors>
        <w:guid w:val="{EB17841C-4119-4B2D-B844-98DEEE2E359F}"/>
      </w:docPartPr>
      <w:docPartBody>
        <w:p w:rsidR="00D71BDB" w:rsidRDefault="004D1CDE" w:rsidP="004D1CDE">
          <w:pPr>
            <w:pStyle w:val="09DC3FA46D9B4875B7F2D4C24366FA4B"/>
          </w:pPr>
          <w:r w:rsidRPr="00061EC6">
            <w:rPr>
              <w:rStyle w:val="PlaceholderText"/>
            </w:rPr>
            <w:t>Choose an item.</w:t>
          </w:r>
        </w:p>
      </w:docPartBody>
    </w:docPart>
    <w:docPart>
      <w:docPartPr>
        <w:name w:val="6F5AC094D8CA412284D723A6D8A57139"/>
        <w:category>
          <w:name w:val="General"/>
          <w:gallery w:val="placeholder"/>
        </w:category>
        <w:types>
          <w:type w:val="bbPlcHdr"/>
        </w:types>
        <w:behaviors>
          <w:behavior w:val="content"/>
        </w:behaviors>
        <w:guid w:val="{38C2F0A6-F39C-49D1-9FEE-5BE96BEE6927}"/>
      </w:docPartPr>
      <w:docPartBody>
        <w:p w:rsidR="00D71BDB" w:rsidRDefault="004D1CDE" w:rsidP="004D1CDE">
          <w:pPr>
            <w:pStyle w:val="6F5AC094D8CA412284D723A6D8A57139"/>
          </w:pPr>
          <w:r w:rsidRPr="00061EC6">
            <w:rPr>
              <w:rStyle w:val="PlaceholderText"/>
            </w:rPr>
            <w:t>Choose an item.</w:t>
          </w:r>
        </w:p>
      </w:docPartBody>
    </w:docPart>
    <w:docPart>
      <w:docPartPr>
        <w:name w:val="BDA51FE17C34493D8F9464C1CF4A403E"/>
        <w:category>
          <w:name w:val="General"/>
          <w:gallery w:val="placeholder"/>
        </w:category>
        <w:types>
          <w:type w:val="bbPlcHdr"/>
        </w:types>
        <w:behaviors>
          <w:behavior w:val="content"/>
        </w:behaviors>
        <w:guid w:val="{DCA5EF42-8451-4ED2-A1E4-9FCFCBDCBE7E}"/>
      </w:docPartPr>
      <w:docPartBody>
        <w:p w:rsidR="00D71BDB" w:rsidRDefault="004D1CDE" w:rsidP="004D1CDE">
          <w:pPr>
            <w:pStyle w:val="BDA51FE17C34493D8F9464C1CF4A403E"/>
          </w:pPr>
          <w:r w:rsidRPr="00061EC6">
            <w:rPr>
              <w:rStyle w:val="PlaceholderText"/>
            </w:rPr>
            <w:t>Choose an item.</w:t>
          </w:r>
        </w:p>
      </w:docPartBody>
    </w:docPart>
    <w:docPart>
      <w:docPartPr>
        <w:name w:val="2A465C5BB2B3438BA6894B2F75D9D176"/>
        <w:category>
          <w:name w:val="General"/>
          <w:gallery w:val="placeholder"/>
        </w:category>
        <w:types>
          <w:type w:val="bbPlcHdr"/>
        </w:types>
        <w:behaviors>
          <w:behavior w:val="content"/>
        </w:behaviors>
        <w:guid w:val="{7D3C6D6B-F562-4953-913D-7C93B463BC0A}"/>
      </w:docPartPr>
      <w:docPartBody>
        <w:p w:rsidR="00D71BDB" w:rsidRDefault="004D1CDE" w:rsidP="004D1CDE">
          <w:pPr>
            <w:pStyle w:val="2A465C5BB2B3438BA6894B2F75D9D176"/>
          </w:pPr>
          <w:r w:rsidRPr="00061EC6">
            <w:rPr>
              <w:rStyle w:val="PlaceholderText"/>
            </w:rPr>
            <w:t>Choose an item.</w:t>
          </w:r>
        </w:p>
      </w:docPartBody>
    </w:docPart>
    <w:docPart>
      <w:docPartPr>
        <w:name w:val="DE2CD31AC12848F29107A74BE9368B69"/>
        <w:category>
          <w:name w:val="General"/>
          <w:gallery w:val="placeholder"/>
        </w:category>
        <w:types>
          <w:type w:val="bbPlcHdr"/>
        </w:types>
        <w:behaviors>
          <w:behavior w:val="content"/>
        </w:behaviors>
        <w:guid w:val="{FB955EB4-41E2-4DBF-96E1-7C8E43803ABF}"/>
      </w:docPartPr>
      <w:docPartBody>
        <w:p w:rsidR="00D71BDB" w:rsidRDefault="004D1CDE" w:rsidP="004D1CDE">
          <w:pPr>
            <w:pStyle w:val="DE2CD31AC12848F29107A74BE9368B69"/>
          </w:pPr>
          <w:r w:rsidRPr="00061EC6">
            <w:rPr>
              <w:rStyle w:val="PlaceholderText"/>
            </w:rPr>
            <w:t>Choose an item.</w:t>
          </w:r>
        </w:p>
      </w:docPartBody>
    </w:docPart>
    <w:docPart>
      <w:docPartPr>
        <w:name w:val="ABB304E54708412EB43CE866A7706598"/>
        <w:category>
          <w:name w:val="General"/>
          <w:gallery w:val="placeholder"/>
        </w:category>
        <w:types>
          <w:type w:val="bbPlcHdr"/>
        </w:types>
        <w:behaviors>
          <w:behavior w:val="content"/>
        </w:behaviors>
        <w:guid w:val="{0AD672E1-3356-4661-88FB-F5481E55610F}"/>
      </w:docPartPr>
      <w:docPartBody>
        <w:p w:rsidR="00D71BDB" w:rsidRDefault="004D1CDE" w:rsidP="004D1CDE">
          <w:pPr>
            <w:pStyle w:val="ABB304E54708412EB43CE866A7706598"/>
          </w:pPr>
          <w:r w:rsidRPr="00061EC6">
            <w:rPr>
              <w:rStyle w:val="PlaceholderText"/>
            </w:rPr>
            <w:t>Choose an item.</w:t>
          </w:r>
        </w:p>
      </w:docPartBody>
    </w:docPart>
    <w:docPart>
      <w:docPartPr>
        <w:name w:val="DF5C5DFABF314664A70687A557F4723E"/>
        <w:category>
          <w:name w:val="General"/>
          <w:gallery w:val="placeholder"/>
        </w:category>
        <w:types>
          <w:type w:val="bbPlcHdr"/>
        </w:types>
        <w:behaviors>
          <w:behavior w:val="content"/>
        </w:behaviors>
        <w:guid w:val="{A84A1CD2-BE9A-4A85-8E8A-31F794660C8E}"/>
      </w:docPartPr>
      <w:docPartBody>
        <w:p w:rsidR="00D71BDB" w:rsidRDefault="004D1CDE" w:rsidP="004D1CDE">
          <w:pPr>
            <w:pStyle w:val="DF5C5DFABF314664A70687A557F4723E"/>
          </w:pPr>
          <w:r w:rsidRPr="00061EC6">
            <w:rPr>
              <w:rStyle w:val="PlaceholderText"/>
            </w:rPr>
            <w:t>Choose an item.</w:t>
          </w:r>
        </w:p>
      </w:docPartBody>
    </w:docPart>
    <w:docPart>
      <w:docPartPr>
        <w:name w:val="72D58CC51FC545248F00522C9B2DCE74"/>
        <w:category>
          <w:name w:val="General"/>
          <w:gallery w:val="placeholder"/>
        </w:category>
        <w:types>
          <w:type w:val="bbPlcHdr"/>
        </w:types>
        <w:behaviors>
          <w:behavior w:val="content"/>
        </w:behaviors>
        <w:guid w:val="{A8C92135-BEF7-43A2-9BE7-19F67AFB3936}"/>
      </w:docPartPr>
      <w:docPartBody>
        <w:p w:rsidR="00D71BDB" w:rsidRDefault="004D1CDE" w:rsidP="004D1CDE">
          <w:pPr>
            <w:pStyle w:val="72D58CC51FC545248F00522C9B2DCE74"/>
          </w:pPr>
          <w:r w:rsidRPr="00061EC6">
            <w:rPr>
              <w:rStyle w:val="PlaceholderText"/>
            </w:rPr>
            <w:t>Choose an item.</w:t>
          </w:r>
        </w:p>
      </w:docPartBody>
    </w:docPart>
    <w:docPart>
      <w:docPartPr>
        <w:name w:val="8992E492B50D47D78FC9477628295953"/>
        <w:category>
          <w:name w:val="General"/>
          <w:gallery w:val="placeholder"/>
        </w:category>
        <w:types>
          <w:type w:val="bbPlcHdr"/>
        </w:types>
        <w:behaviors>
          <w:behavior w:val="content"/>
        </w:behaviors>
        <w:guid w:val="{A2E93068-BCCD-4B72-8C51-2EA410EF5866}"/>
      </w:docPartPr>
      <w:docPartBody>
        <w:p w:rsidR="00D71BDB" w:rsidRDefault="004D1CDE" w:rsidP="004D1CDE">
          <w:pPr>
            <w:pStyle w:val="8992E492B50D47D78FC9477628295953"/>
          </w:pPr>
          <w:r w:rsidRPr="00061EC6">
            <w:rPr>
              <w:rStyle w:val="PlaceholderText"/>
            </w:rPr>
            <w:t>Choose an item.</w:t>
          </w:r>
        </w:p>
      </w:docPartBody>
    </w:docPart>
    <w:docPart>
      <w:docPartPr>
        <w:name w:val="EAED1EDA88B546038DD3BC441B5B4EF8"/>
        <w:category>
          <w:name w:val="General"/>
          <w:gallery w:val="placeholder"/>
        </w:category>
        <w:types>
          <w:type w:val="bbPlcHdr"/>
        </w:types>
        <w:behaviors>
          <w:behavior w:val="content"/>
        </w:behaviors>
        <w:guid w:val="{4E012310-1B1E-45C3-94C9-7A87DDB95DC4}"/>
      </w:docPartPr>
      <w:docPartBody>
        <w:p w:rsidR="00D71BDB" w:rsidRDefault="004D1CDE" w:rsidP="004D1CDE">
          <w:pPr>
            <w:pStyle w:val="EAED1EDA88B546038DD3BC441B5B4EF8"/>
          </w:pPr>
          <w:r w:rsidRPr="00061EC6">
            <w:rPr>
              <w:rStyle w:val="PlaceholderText"/>
            </w:rPr>
            <w:t>Choose an item.</w:t>
          </w:r>
        </w:p>
      </w:docPartBody>
    </w:docPart>
    <w:docPart>
      <w:docPartPr>
        <w:name w:val="ED4B6F8CD0044BCEAB0D7A085256317D"/>
        <w:category>
          <w:name w:val="General"/>
          <w:gallery w:val="placeholder"/>
        </w:category>
        <w:types>
          <w:type w:val="bbPlcHdr"/>
        </w:types>
        <w:behaviors>
          <w:behavior w:val="content"/>
        </w:behaviors>
        <w:guid w:val="{2F9F9E2E-6D71-474F-BE3D-5A1972EB6F10}"/>
      </w:docPartPr>
      <w:docPartBody>
        <w:p w:rsidR="00D71BDB" w:rsidRDefault="004D1CDE" w:rsidP="004D1CDE">
          <w:pPr>
            <w:pStyle w:val="ED4B6F8CD0044BCEAB0D7A085256317D"/>
          </w:pPr>
          <w:r w:rsidRPr="00061EC6">
            <w:rPr>
              <w:rStyle w:val="PlaceholderText"/>
            </w:rPr>
            <w:t>Choose an item.</w:t>
          </w:r>
        </w:p>
      </w:docPartBody>
    </w:docPart>
    <w:docPart>
      <w:docPartPr>
        <w:name w:val="F665251B0AC9451085E07BC8D88BE0E5"/>
        <w:category>
          <w:name w:val="General"/>
          <w:gallery w:val="placeholder"/>
        </w:category>
        <w:types>
          <w:type w:val="bbPlcHdr"/>
        </w:types>
        <w:behaviors>
          <w:behavior w:val="content"/>
        </w:behaviors>
        <w:guid w:val="{886A04D7-CD13-4ABF-9B7F-F860BCDC6C6E}"/>
      </w:docPartPr>
      <w:docPartBody>
        <w:p w:rsidR="00D71BDB" w:rsidRDefault="004D1CDE" w:rsidP="004D1CDE">
          <w:pPr>
            <w:pStyle w:val="F665251B0AC9451085E07BC8D88BE0E5"/>
          </w:pPr>
          <w:r w:rsidRPr="00061EC6">
            <w:rPr>
              <w:rStyle w:val="PlaceholderText"/>
            </w:rPr>
            <w:t>Choose an item.</w:t>
          </w:r>
        </w:p>
      </w:docPartBody>
    </w:docPart>
    <w:docPart>
      <w:docPartPr>
        <w:name w:val="6576379E212E4AE9884A715A7C23CC0F"/>
        <w:category>
          <w:name w:val="General"/>
          <w:gallery w:val="placeholder"/>
        </w:category>
        <w:types>
          <w:type w:val="bbPlcHdr"/>
        </w:types>
        <w:behaviors>
          <w:behavior w:val="content"/>
        </w:behaviors>
        <w:guid w:val="{369DCCB8-B5E0-454B-82DA-8DE5E9EEEBC0}"/>
      </w:docPartPr>
      <w:docPartBody>
        <w:p w:rsidR="00D71BDB" w:rsidRDefault="004D1CDE" w:rsidP="004D1CDE">
          <w:pPr>
            <w:pStyle w:val="6576379E212E4AE9884A715A7C23CC0F"/>
          </w:pPr>
          <w:r w:rsidRPr="00061EC6">
            <w:rPr>
              <w:rStyle w:val="PlaceholderText"/>
            </w:rPr>
            <w:t>Choose an item.</w:t>
          </w:r>
        </w:p>
      </w:docPartBody>
    </w:docPart>
    <w:docPart>
      <w:docPartPr>
        <w:name w:val="6DD8D1D68D5B4372B4B983671CE636BD"/>
        <w:category>
          <w:name w:val="General"/>
          <w:gallery w:val="placeholder"/>
        </w:category>
        <w:types>
          <w:type w:val="bbPlcHdr"/>
        </w:types>
        <w:behaviors>
          <w:behavior w:val="content"/>
        </w:behaviors>
        <w:guid w:val="{E78DA641-8243-4E88-AC2B-740212AB2F5F}"/>
      </w:docPartPr>
      <w:docPartBody>
        <w:p w:rsidR="00D71BDB" w:rsidRDefault="004D1CDE" w:rsidP="004D1CDE">
          <w:pPr>
            <w:pStyle w:val="6DD8D1D68D5B4372B4B983671CE636BD"/>
          </w:pPr>
          <w:r w:rsidRPr="00061EC6">
            <w:rPr>
              <w:rStyle w:val="PlaceholderText"/>
            </w:rPr>
            <w:t>Choose an item.</w:t>
          </w:r>
        </w:p>
      </w:docPartBody>
    </w:docPart>
    <w:docPart>
      <w:docPartPr>
        <w:name w:val="E4CC8391235E4E27B932083EF9FA6A57"/>
        <w:category>
          <w:name w:val="General"/>
          <w:gallery w:val="placeholder"/>
        </w:category>
        <w:types>
          <w:type w:val="bbPlcHdr"/>
        </w:types>
        <w:behaviors>
          <w:behavior w:val="content"/>
        </w:behaviors>
        <w:guid w:val="{582A8FA5-7F71-4F67-B115-7A54AD7AB9B6}"/>
      </w:docPartPr>
      <w:docPartBody>
        <w:p w:rsidR="00D71BDB" w:rsidRDefault="004D1CDE" w:rsidP="004D1CDE">
          <w:pPr>
            <w:pStyle w:val="E4CC8391235E4E27B932083EF9FA6A57"/>
          </w:pPr>
          <w:r w:rsidRPr="00061EC6">
            <w:rPr>
              <w:rStyle w:val="PlaceholderText"/>
            </w:rPr>
            <w:t>Choose an item.</w:t>
          </w:r>
        </w:p>
      </w:docPartBody>
    </w:docPart>
    <w:docPart>
      <w:docPartPr>
        <w:name w:val="120C35AC4B49401D80F4278A190F7F71"/>
        <w:category>
          <w:name w:val="General"/>
          <w:gallery w:val="placeholder"/>
        </w:category>
        <w:types>
          <w:type w:val="bbPlcHdr"/>
        </w:types>
        <w:behaviors>
          <w:behavior w:val="content"/>
        </w:behaviors>
        <w:guid w:val="{B15230D3-3D55-41E8-858E-BB395E1322EB}"/>
      </w:docPartPr>
      <w:docPartBody>
        <w:p w:rsidR="00D71BDB" w:rsidRDefault="004D1CDE" w:rsidP="004D1CDE">
          <w:pPr>
            <w:pStyle w:val="120C35AC4B49401D80F4278A190F7F71"/>
          </w:pPr>
          <w:r w:rsidRPr="00061EC6">
            <w:rPr>
              <w:rStyle w:val="PlaceholderText"/>
            </w:rPr>
            <w:t>Choose an item.</w:t>
          </w:r>
        </w:p>
      </w:docPartBody>
    </w:docPart>
    <w:docPart>
      <w:docPartPr>
        <w:name w:val="9DB91DCE9EF24750AE3B9F73FA82A73D"/>
        <w:category>
          <w:name w:val="General"/>
          <w:gallery w:val="placeholder"/>
        </w:category>
        <w:types>
          <w:type w:val="bbPlcHdr"/>
        </w:types>
        <w:behaviors>
          <w:behavior w:val="content"/>
        </w:behaviors>
        <w:guid w:val="{72D96FF1-7731-4623-A03E-45FB198ED675}"/>
      </w:docPartPr>
      <w:docPartBody>
        <w:p w:rsidR="00D71BDB" w:rsidRDefault="004D1CDE" w:rsidP="004D1CDE">
          <w:pPr>
            <w:pStyle w:val="9DB91DCE9EF24750AE3B9F73FA82A73D"/>
          </w:pPr>
          <w:r w:rsidRPr="00061EC6">
            <w:rPr>
              <w:rStyle w:val="PlaceholderText"/>
            </w:rPr>
            <w:t>Choose an item.</w:t>
          </w:r>
        </w:p>
      </w:docPartBody>
    </w:docPart>
    <w:docPart>
      <w:docPartPr>
        <w:name w:val="1B0A3CCDBD544898BC4C08B675D8846A"/>
        <w:category>
          <w:name w:val="General"/>
          <w:gallery w:val="placeholder"/>
        </w:category>
        <w:types>
          <w:type w:val="bbPlcHdr"/>
        </w:types>
        <w:behaviors>
          <w:behavior w:val="content"/>
        </w:behaviors>
        <w:guid w:val="{139610CF-CEA0-452E-8997-80A84325D3F5}"/>
      </w:docPartPr>
      <w:docPartBody>
        <w:p w:rsidR="00D71BDB" w:rsidRDefault="004D1CDE" w:rsidP="004D1CDE">
          <w:pPr>
            <w:pStyle w:val="1B0A3CCDBD544898BC4C08B675D8846A"/>
          </w:pPr>
          <w:r w:rsidRPr="00061EC6">
            <w:rPr>
              <w:rStyle w:val="PlaceholderText"/>
            </w:rPr>
            <w:t>Choose an item.</w:t>
          </w:r>
        </w:p>
      </w:docPartBody>
    </w:docPart>
    <w:docPart>
      <w:docPartPr>
        <w:name w:val="D06CC41189FF4F79A5C722315B31440E"/>
        <w:category>
          <w:name w:val="General"/>
          <w:gallery w:val="placeholder"/>
        </w:category>
        <w:types>
          <w:type w:val="bbPlcHdr"/>
        </w:types>
        <w:behaviors>
          <w:behavior w:val="content"/>
        </w:behaviors>
        <w:guid w:val="{423F71B8-1BD9-495D-9375-53A4DDD74F32}"/>
      </w:docPartPr>
      <w:docPartBody>
        <w:p w:rsidR="00D71BDB" w:rsidRDefault="004D1CDE" w:rsidP="004D1CDE">
          <w:pPr>
            <w:pStyle w:val="D06CC41189FF4F79A5C722315B31440E"/>
          </w:pPr>
          <w:r w:rsidRPr="00061EC6">
            <w:rPr>
              <w:rStyle w:val="PlaceholderText"/>
            </w:rPr>
            <w:t>Choose an item.</w:t>
          </w:r>
        </w:p>
      </w:docPartBody>
    </w:docPart>
    <w:docPart>
      <w:docPartPr>
        <w:name w:val="95973AB19DB44B00B2C01D81E2C95C19"/>
        <w:category>
          <w:name w:val="General"/>
          <w:gallery w:val="placeholder"/>
        </w:category>
        <w:types>
          <w:type w:val="bbPlcHdr"/>
        </w:types>
        <w:behaviors>
          <w:behavior w:val="content"/>
        </w:behaviors>
        <w:guid w:val="{156672C6-E76C-4D93-B7C3-46F7F9A2DC5B}"/>
      </w:docPartPr>
      <w:docPartBody>
        <w:p w:rsidR="00D71BDB" w:rsidRDefault="004D1CDE" w:rsidP="004D1CDE">
          <w:pPr>
            <w:pStyle w:val="95973AB19DB44B00B2C01D81E2C95C19"/>
          </w:pPr>
          <w:r w:rsidRPr="00061EC6">
            <w:rPr>
              <w:rStyle w:val="PlaceholderText"/>
            </w:rPr>
            <w:t>Choose an item.</w:t>
          </w:r>
        </w:p>
      </w:docPartBody>
    </w:docPart>
    <w:docPart>
      <w:docPartPr>
        <w:name w:val="AADEB02EE29B4CAFAB1AC39B1742BFD8"/>
        <w:category>
          <w:name w:val="General"/>
          <w:gallery w:val="placeholder"/>
        </w:category>
        <w:types>
          <w:type w:val="bbPlcHdr"/>
        </w:types>
        <w:behaviors>
          <w:behavior w:val="content"/>
        </w:behaviors>
        <w:guid w:val="{B656A5B6-0F7A-4F4F-BEE2-370062289B9F}"/>
      </w:docPartPr>
      <w:docPartBody>
        <w:p w:rsidR="00D71BDB" w:rsidRDefault="004D1CDE" w:rsidP="004D1CDE">
          <w:pPr>
            <w:pStyle w:val="AADEB02EE29B4CAFAB1AC39B1742BFD8"/>
          </w:pPr>
          <w:r w:rsidRPr="00061EC6">
            <w:rPr>
              <w:rStyle w:val="PlaceholderText"/>
            </w:rPr>
            <w:t>Choose an item.</w:t>
          </w:r>
        </w:p>
      </w:docPartBody>
    </w:docPart>
    <w:docPart>
      <w:docPartPr>
        <w:name w:val="969BF0E1B238463C86FA0CCA02040C22"/>
        <w:category>
          <w:name w:val="General"/>
          <w:gallery w:val="placeholder"/>
        </w:category>
        <w:types>
          <w:type w:val="bbPlcHdr"/>
        </w:types>
        <w:behaviors>
          <w:behavior w:val="content"/>
        </w:behaviors>
        <w:guid w:val="{581542F4-DCE5-4B74-B300-360ACA1A8007}"/>
      </w:docPartPr>
      <w:docPartBody>
        <w:p w:rsidR="00D71BDB" w:rsidRDefault="004D1CDE" w:rsidP="004D1CDE">
          <w:pPr>
            <w:pStyle w:val="969BF0E1B238463C86FA0CCA02040C22"/>
          </w:pPr>
          <w:r w:rsidRPr="00061EC6">
            <w:rPr>
              <w:rStyle w:val="PlaceholderText"/>
            </w:rPr>
            <w:t>Choose an item.</w:t>
          </w:r>
        </w:p>
      </w:docPartBody>
    </w:docPart>
    <w:docPart>
      <w:docPartPr>
        <w:name w:val="7A3BBFB57D8845968A62CF0991393EA4"/>
        <w:category>
          <w:name w:val="General"/>
          <w:gallery w:val="placeholder"/>
        </w:category>
        <w:types>
          <w:type w:val="bbPlcHdr"/>
        </w:types>
        <w:behaviors>
          <w:behavior w:val="content"/>
        </w:behaviors>
        <w:guid w:val="{E5E711B3-5245-4692-8A82-523D7C2D3512}"/>
      </w:docPartPr>
      <w:docPartBody>
        <w:p w:rsidR="00D71BDB" w:rsidRDefault="004D1CDE" w:rsidP="004D1CDE">
          <w:pPr>
            <w:pStyle w:val="7A3BBFB57D8845968A62CF0991393EA4"/>
          </w:pPr>
          <w:r w:rsidRPr="00061EC6">
            <w:rPr>
              <w:rStyle w:val="PlaceholderText"/>
            </w:rPr>
            <w:t>Choose an item.</w:t>
          </w:r>
        </w:p>
      </w:docPartBody>
    </w:docPart>
    <w:docPart>
      <w:docPartPr>
        <w:name w:val="E04E03186A544E6CB40ADD6FDDB489A7"/>
        <w:category>
          <w:name w:val="General"/>
          <w:gallery w:val="placeholder"/>
        </w:category>
        <w:types>
          <w:type w:val="bbPlcHdr"/>
        </w:types>
        <w:behaviors>
          <w:behavior w:val="content"/>
        </w:behaviors>
        <w:guid w:val="{3055D4D2-34FC-4974-86A2-2756B124BE05}"/>
      </w:docPartPr>
      <w:docPartBody>
        <w:p w:rsidR="00D71BDB" w:rsidRDefault="004D1CDE" w:rsidP="004D1CDE">
          <w:pPr>
            <w:pStyle w:val="E04E03186A544E6CB40ADD6FDDB489A7"/>
          </w:pPr>
          <w:r w:rsidRPr="00061EC6">
            <w:rPr>
              <w:rStyle w:val="PlaceholderText"/>
            </w:rPr>
            <w:t>Choose an item.</w:t>
          </w:r>
        </w:p>
      </w:docPartBody>
    </w:docPart>
    <w:docPart>
      <w:docPartPr>
        <w:name w:val="998C15BCAEF74520A93532CE4425EC40"/>
        <w:category>
          <w:name w:val="General"/>
          <w:gallery w:val="placeholder"/>
        </w:category>
        <w:types>
          <w:type w:val="bbPlcHdr"/>
        </w:types>
        <w:behaviors>
          <w:behavior w:val="content"/>
        </w:behaviors>
        <w:guid w:val="{076E6757-816E-4A5A-AAA6-9C766B6C3BAA}"/>
      </w:docPartPr>
      <w:docPartBody>
        <w:p w:rsidR="00D71BDB" w:rsidRDefault="004D1CDE" w:rsidP="004D1CDE">
          <w:pPr>
            <w:pStyle w:val="998C15BCAEF74520A93532CE4425EC40"/>
          </w:pPr>
          <w:r w:rsidRPr="00061EC6">
            <w:rPr>
              <w:rStyle w:val="PlaceholderText"/>
            </w:rPr>
            <w:t>Choose an item.</w:t>
          </w:r>
        </w:p>
      </w:docPartBody>
    </w:docPart>
    <w:docPart>
      <w:docPartPr>
        <w:name w:val="E0189B61B38B4D7D95FBC90A3BF0559C"/>
        <w:category>
          <w:name w:val="General"/>
          <w:gallery w:val="placeholder"/>
        </w:category>
        <w:types>
          <w:type w:val="bbPlcHdr"/>
        </w:types>
        <w:behaviors>
          <w:behavior w:val="content"/>
        </w:behaviors>
        <w:guid w:val="{04FEECBB-6A23-4C17-A463-51E415CCE6EA}"/>
      </w:docPartPr>
      <w:docPartBody>
        <w:p w:rsidR="00D71BDB" w:rsidRDefault="004D1CDE" w:rsidP="004D1CDE">
          <w:pPr>
            <w:pStyle w:val="E0189B61B38B4D7D95FBC90A3BF0559C"/>
          </w:pPr>
          <w:r w:rsidRPr="00061EC6">
            <w:rPr>
              <w:rStyle w:val="PlaceholderText"/>
            </w:rPr>
            <w:t>Choose an item.</w:t>
          </w:r>
        </w:p>
      </w:docPartBody>
    </w:docPart>
    <w:docPart>
      <w:docPartPr>
        <w:name w:val="A7BC730A502E43F6932AE7B2CDE143FB"/>
        <w:category>
          <w:name w:val="General"/>
          <w:gallery w:val="placeholder"/>
        </w:category>
        <w:types>
          <w:type w:val="bbPlcHdr"/>
        </w:types>
        <w:behaviors>
          <w:behavior w:val="content"/>
        </w:behaviors>
        <w:guid w:val="{3AFE46F8-4FAC-479A-9B3D-11681723F043}"/>
      </w:docPartPr>
      <w:docPartBody>
        <w:p w:rsidR="00D71BDB" w:rsidRDefault="004D1CDE" w:rsidP="004D1CDE">
          <w:pPr>
            <w:pStyle w:val="A7BC730A502E43F6932AE7B2CDE143FB"/>
          </w:pPr>
          <w:r w:rsidRPr="00061EC6">
            <w:rPr>
              <w:rStyle w:val="PlaceholderText"/>
            </w:rPr>
            <w:t>Choose an item.</w:t>
          </w:r>
        </w:p>
      </w:docPartBody>
    </w:docPart>
    <w:docPart>
      <w:docPartPr>
        <w:name w:val="4528594CBF754539AFB71045C50AA97F"/>
        <w:category>
          <w:name w:val="General"/>
          <w:gallery w:val="placeholder"/>
        </w:category>
        <w:types>
          <w:type w:val="bbPlcHdr"/>
        </w:types>
        <w:behaviors>
          <w:behavior w:val="content"/>
        </w:behaviors>
        <w:guid w:val="{8790003E-6344-4C58-B403-876147C23BC9}"/>
      </w:docPartPr>
      <w:docPartBody>
        <w:p w:rsidR="00D71BDB" w:rsidRDefault="004D1CDE" w:rsidP="004D1CDE">
          <w:pPr>
            <w:pStyle w:val="4528594CBF754539AFB71045C50AA97F"/>
          </w:pPr>
          <w:r w:rsidRPr="00061EC6">
            <w:rPr>
              <w:rStyle w:val="PlaceholderText"/>
            </w:rPr>
            <w:t>Choose an item.</w:t>
          </w:r>
        </w:p>
      </w:docPartBody>
    </w:docPart>
    <w:docPart>
      <w:docPartPr>
        <w:name w:val="819BBBFD2FFC4E55954E87184FEBB7C4"/>
        <w:category>
          <w:name w:val="General"/>
          <w:gallery w:val="placeholder"/>
        </w:category>
        <w:types>
          <w:type w:val="bbPlcHdr"/>
        </w:types>
        <w:behaviors>
          <w:behavior w:val="content"/>
        </w:behaviors>
        <w:guid w:val="{EB2396F9-C4B7-4AA1-BBA3-B0A839711270}"/>
      </w:docPartPr>
      <w:docPartBody>
        <w:p w:rsidR="00D71BDB" w:rsidRDefault="004D1CDE" w:rsidP="004D1CDE">
          <w:pPr>
            <w:pStyle w:val="819BBBFD2FFC4E55954E87184FEBB7C4"/>
          </w:pPr>
          <w:r w:rsidRPr="00061EC6">
            <w:rPr>
              <w:rStyle w:val="PlaceholderText"/>
            </w:rPr>
            <w:t>Choose an item.</w:t>
          </w:r>
        </w:p>
      </w:docPartBody>
    </w:docPart>
    <w:docPart>
      <w:docPartPr>
        <w:name w:val="368C655BE2FD44EA867D80E10036E156"/>
        <w:category>
          <w:name w:val="General"/>
          <w:gallery w:val="placeholder"/>
        </w:category>
        <w:types>
          <w:type w:val="bbPlcHdr"/>
        </w:types>
        <w:behaviors>
          <w:behavior w:val="content"/>
        </w:behaviors>
        <w:guid w:val="{BB7DCFCE-F92D-4373-9376-BD24F47D8E55}"/>
      </w:docPartPr>
      <w:docPartBody>
        <w:p w:rsidR="00D71BDB" w:rsidRDefault="004D1CDE" w:rsidP="004D1CDE">
          <w:pPr>
            <w:pStyle w:val="368C655BE2FD44EA867D80E10036E156"/>
          </w:pPr>
          <w:r w:rsidRPr="00061EC6">
            <w:rPr>
              <w:rStyle w:val="PlaceholderText"/>
            </w:rPr>
            <w:t>Choose an item.</w:t>
          </w:r>
        </w:p>
      </w:docPartBody>
    </w:docPart>
    <w:docPart>
      <w:docPartPr>
        <w:name w:val="2BC9EF2DC20D4DAE93000A402DC07012"/>
        <w:category>
          <w:name w:val="General"/>
          <w:gallery w:val="placeholder"/>
        </w:category>
        <w:types>
          <w:type w:val="bbPlcHdr"/>
        </w:types>
        <w:behaviors>
          <w:behavior w:val="content"/>
        </w:behaviors>
        <w:guid w:val="{ECAAC481-5358-4C3D-84B0-09FBC8BCBBA6}"/>
      </w:docPartPr>
      <w:docPartBody>
        <w:p w:rsidR="00D71BDB" w:rsidRDefault="004D1CDE" w:rsidP="004D1CDE">
          <w:pPr>
            <w:pStyle w:val="2BC9EF2DC20D4DAE93000A402DC07012"/>
          </w:pPr>
          <w:r w:rsidRPr="00061EC6">
            <w:rPr>
              <w:rStyle w:val="PlaceholderText"/>
            </w:rPr>
            <w:t>Choose an item.</w:t>
          </w:r>
        </w:p>
      </w:docPartBody>
    </w:docPart>
    <w:docPart>
      <w:docPartPr>
        <w:name w:val="1781EF64699F40B09BC454C0487C7847"/>
        <w:category>
          <w:name w:val="General"/>
          <w:gallery w:val="placeholder"/>
        </w:category>
        <w:types>
          <w:type w:val="bbPlcHdr"/>
        </w:types>
        <w:behaviors>
          <w:behavior w:val="content"/>
        </w:behaviors>
        <w:guid w:val="{FDFEBD3A-DC13-4C73-9015-CD50CC4B35DA}"/>
      </w:docPartPr>
      <w:docPartBody>
        <w:p w:rsidR="00D71BDB" w:rsidRDefault="004D1CDE" w:rsidP="004D1CDE">
          <w:pPr>
            <w:pStyle w:val="1781EF64699F40B09BC454C0487C7847"/>
          </w:pPr>
          <w:r w:rsidRPr="00061EC6">
            <w:rPr>
              <w:rStyle w:val="PlaceholderText"/>
            </w:rPr>
            <w:t>Choose an item.</w:t>
          </w:r>
        </w:p>
      </w:docPartBody>
    </w:docPart>
    <w:docPart>
      <w:docPartPr>
        <w:name w:val="BFE733E147B14F8786611B26F14EC663"/>
        <w:category>
          <w:name w:val="General"/>
          <w:gallery w:val="placeholder"/>
        </w:category>
        <w:types>
          <w:type w:val="bbPlcHdr"/>
        </w:types>
        <w:behaviors>
          <w:behavior w:val="content"/>
        </w:behaviors>
        <w:guid w:val="{F48D49AA-271F-4CA7-A4DD-C57B164D5DA4}"/>
      </w:docPartPr>
      <w:docPartBody>
        <w:p w:rsidR="00D71BDB" w:rsidRDefault="004D1CDE" w:rsidP="004D1CDE">
          <w:pPr>
            <w:pStyle w:val="BFE733E147B14F8786611B26F14EC663"/>
          </w:pPr>
          <w:r w:rsidRPr="00061EC6">
            <w:rPr>
              <w:rStyle w:val="PlaceholderText"/>
            </w:rPr>
            <w:t>Choose an item.</w:t>
          </w:r>
        </w:p>
      </w:docPartBody>
    </w:docPart>
    <w:docPart>
      <w:docPartPr>
        <w:name w:val="78B32FD1184444AEBC6890C4C8071B34"/>
        <w:category>
          <w:name w:val="General"/>
          <w:gallery w:val="placeholder"/>
        </w:category>
        <w:types>
          <w:type w:val="bbPlcHdr"/>
        </w:types>
        <w:behaviors>
          <w:behavior w:val="content"/>
        </w:behaviors>
        <w:guid w:val="{B7BA6495-8CAC-4457-8FD4-111A5F9B06C9}"/>
      </w:docPartPr>
      <w:docPartBody>
        <w:p w:rsidR="00D71BDB" w:rsidRDefault="004D1CDE" w:rsidP="004D1CDE">
          <w:pPr>
            <w:pStyle w:val="78B32FD1184444AEBC6890C4C8071B34"/>
          </w:pPr>
          <w:r w:rsidRPr="00061EC6">
            <w:rPr>
              <w:rStyle w:val="PlaceholderText"/>
            </w:rPr>
            <w:t>Choose an item.</w:t>
          </w:r>
        </w:p>
      </w:docPartBody>
    </w:docPart>
    <w:docPart>
      <w:docPartPr>
        <w:name w:val="6C1E8DB245974F84AB655242714D46D1"/>
        <w:category>
          <w:name w:val="General"/>
          <w:gallery w:val="placeholder"/>
        </w:category>
        <w:types>
          <w:type w:val="bbPlcHdr"/>
        </w:types>
        <w:behaviors>
          <w:behavior w:val="content"/>
        </w:behaviors>
        <w:guid w:val="{26751756-7191-403B-9F2B-2B7DD6CDFBEE}"/>
      </w:docPartPr>
      <w:docPartBody>
        <w:p w:rsidR="00D71BDB" w:rsidRDefault="004D1CDE" w:rsidP="004D1CDE">
          <w:pPr>
            <w:pStyle w:val="6C1E8DB245974F84AB655242714D46D1"/>
          </w:pPr>
          <w:r w:rsidRPr="00061EC6">
            <w:rPr>
              <w:rStyle w:val="PlaceholderText"/>
            </w:rPr>
            <w:t>Choose an item.</w:t>
          </w:r>
        </w:p>
      </w:docPartBody>
    </w:docPart>
    <w:docPart>
      <w:docPartPr>
        <w:name w:val="04869E246CB244679933B81D43C8C7DC"/>
        <w:category>
          <w:name w:val="General"/>
          <w:gallery w:val="placeholder"/>
        </w:category>
        <w:types>
          <w:type w:val="bbPlcHdr"/>
        </w:types>
        <w:behaviors>
          <w:behavior w:val="content"/>
        </w:behaviors>
        <w:guid w:val="{073483C5-2BB6-445B-BD8A-FC1F350CDAD1}"/>
      </w:docPartPr>
      <w:docPartBody>
        <w:p w:rsidR="00D71BDB" w:rsidRDefault="004D1CDE" w:rsidP="004D1CDE">
          <w:pPr>
            <w:pStyle w:val="04869E246CB244679933B81D43C8C7DC"/>
          </w:pPr>
          <w:r w:rsidRPr="00061EC6">
            <w:rPr>
              <w:rStyle w:val="PlaceholderText"/>
            </w:rPr>
            <w:t>Choose an item.</w:t>
          </w:r>
        </w:p>
      </w:docPartBody>
    </w:docPart>
    <w:docPart>
      <w:docPartPr>
        <w:name w:val="B7576AD2A24C45D681728678259CC0C7"/>
        <w:category>
          <w:name w:val="General"/>
          <w:gallery w:val="placeholder"/>
        </w:category>
        <w:types>
          <w:type w:val="bbPlcHdr"/>
        </w:types>
        <w:behaviors>
          <w:behavior w:val="content"/>
        </w:behaviors>
        <w:guid w:val="{7F8EECB8-9EEC-4E35-82E7-A875A3AD310A}"/>
      </w:docPartPr>
      <w:docPartBody>
        <w:p w:rsidR="00D71BDB" w:rsidRDefault="004D1CDE" w:rsidP="004D1CDE">
          <w:pPr>
            <w:pStyle w:val="B7576AD2A24C45D681728678259CC0C7"/>
          </w:pPr>
          <w:r w:rsidRPr="00061EC6">
            <w:rPr>
              <w:rStyle w:val="PlaceholderText"/>
            </w:rPr>
            <w:t>Choose an item.</w:t>
          </w:r>
        </w:p>
      </w:docPartBody>
    </w:docPart>
    <w:docPart>
      <w:docPartPr>
        <w:name w:val="1FA2A59A592D4679AE99B954BD5591F5"/>
        <w:category>
          <w:name w:val="General"/>
          <w:gallery w:val="placeholder"/>
        </w:category>
        <w:types>
          <w:type w:val="bbPlcHdr"/>
        </w:types>
        <w:behaviors>
          <w:behavior w:val="content"/>
        </w:behaviors>
        <w:guid w:val="{7C369104-6A33-4567-A3B2-C9745041F007}"/>
      </w:docPartPr>
      <w:docPartBody>
        <w:p w:rsidR="00D71BDB" w:rsidRDefault="004D1CDE" w:rsidP="004D1CDE">
          <w:pPr>
            <w:pStyle w:val="1FA2A59A592D4679AE99B954BD5591F5"/>
          </w:pPr>
          <w:r w:rsidRPr="00061EC6">
            <w:rPr>
              <w:rStyle w:val="PlaceholderText"/>
            </w:rPr>
            <w:t>Choose an item.</w:t>
          </w:r>
        </w:p>
      </w:docPartBody>
    </w:docPart>
    <w:docPart>
      <w:docPartPr>
        <w:name w:val="A7C86D4AF8B54E21AF62C342387170FA"/>
        <w:category>
          <w:name w:val="General"/>
          <w:gallery w:val="placeholder"/>
        </w:category>
        <w:types>
          <w:type w:val="bbPlcHdr"/>
        </w:types>
        <w:behaviors>
          <w:behavior w:val="content"/>
        </w:behaviors>
        <w:guid w:val="{E04969FC-945D-4AAE-9CDB-3F2C148C628C}"/>
      </w:docPartPr>
      <w:docPartBody>
        <w:p w:rsidR="00D71BDB" w:rsidRDefault="004D1CDE" w:rsidP="004D1CDE">
          <w:pPr>
            <w:pStyle w:val="A7C86D4AF8B54E21AF62C342387170FA"/>
          </w:pPr>
          <w:r w:rsidRPr="00061EC6">
            <w:rPr>
              <w:rStyle w:val="PlaceholderText"/>
            </w:rPr>
            <w:t>Choose an item.</w:t>
          </w:r>
        </w:p>
      </w:docPartBody>
    </w:docPart>
    <w:docPart>
      <w:docPartPr>
        <w:name w:val="4A1861C065EA44DFB72D3763C60AF7AA"/>
        <w:category>
          <w:name w:val="General"/>
          <w:gallery w:val="placeholder"/>
        </w:category>
        <w:types>
          <w:type w:val="bbPlcHdr"/>
        </w:types>
        <w:behaviors>
          <w:behavior w:val="content"/>
        </w:behaviors>
        <w:guid w:val="{272ADCC3-C596-4A0B-B66C-6545F6CFDB80}"/>
      </w:docPartPr>
      <w:docPartBody>
        <w:p w:rsidR="00D71BDB" w:rsidRDefault="004D1CDE" w:rsidP="004D1CDE">
          <w:pPr>
            <w:pStyle w:val="4A1861C065EA44DFB72D3763C60AF7AA"/>
          </w:pPr>
          <w:r w:rsidRPr="00061EC6">
            <w:rPr>
              <w:rStyle w:val="PlaceholderText"/>
            </w:rPr>
            <w:t>Choose an item.</w:t>
          </w:r>
        </w:p>
      </w:docPartBody>
    </w:docPart>
    <w:docPart>
      <w:docPartPr>
        <w:name w:val="CBA70FBFA5ED44049BE705730B72925A"/>
        <w:category>
          <w:name w:val="General"/>
          <w:gallery w:val="placeholder"/>
        </w:category>
        <w:types>
          <w:type w:val="bbPlcHdr"/>
        </w:types>
        <w:behaviors>
          <w:behavior w:val="content"/>
        </w:behaviors>
        <w:guid w:val="{C1C771E6-8E6D-4BA5-A924-9049B9D51C9C}"/>
      </w:docPartPr>
      <w:docPartBody>
        <w:p w:rsidR="00D71BDB" w:rsidRDefault="004D1CDE" w:rsidP="004D1CDE">
          <w:pPr>
            <w:pStyle w:val="CBA70FBFA5ED44049BE705730B72925A"/>
          </w:pPr>
          <w:r w:rsidRPr="00061EC6">
            <w:rPr>
              <w:rStyle w:val="PlaceholderText"/>
            </w:rPr>
            <w:t>Choose an item.</w:t>
          </w:r>
        </w:p>
      </w:docPartBody>
    </w:docPart>
    <w:docPart>
      <w:docPartPr>
        <w:name w:val="908B21C5592246BDA342581D2735E6B7"/>
        <w:category>
          <w:name w:val="General"/>
          <w:gallery w:val="placeholder"/>
        </w:category>
        <w:types>
          <w:type w:val="bbPlcHdr"/>
        </w:types>
        <w:behaviors>
          <w:behavior w:val="content"/>
        </w:behaviors>
        <w:guid w:val="{DC70E9E9-855E-4DD4-A903-5E29C854C3E1}"/>
      </w:docPartPr>
      <w:docPartBody>
        <w:p w:rsidR="00D71BDB" w:rsidRDefault="004D1CDE" w:rsidP="004D1CDE">
          <w:pPr>
            <w:pStyle w:val="908B21C5592246BDA342581D2735E6B7"/>
          </w:pPr>
          <w:r w:rsidRPr="00061EC6">
            <w:rPr>
              <w:rStyle w:val="PlaceholderText"/>
            </w:rPr>
            <w:t>Choose an item.</w:t>
          </w:r>
        </w:p>
      </w:docPartBody>
    </w:docPart>
    <w:docPart>
      <w:docPartPr>
        <w:name w:val="F4F1935853514E20A3C21B6166295F8B"/>
        <w:category>
          <w:name w:val="General"/>
          <w:gallery w:val="placeholder"/>
        </w:category>
        <w:types>
          <w:type w:val="bbPlcHdr"/>
        </w:types>
        <w:behaviors>
          <w:behavior w:val="content"/>
        </w:behaviors>
        <w:guid w:val="{62800195-7032-47EB-BCE9-5F329BF99077}"/>
      </w:docPartPr>
      <w:docPartBody>
        <w:p w:rsidR="00D71BDB" w:rsidRDefault="004D1CDE" w:rsidP="004D1CDE">
          <w:pPr>
            <w:pStyle w:val="F4F1935853514E20A3C21B6166295F8B"/>
          </w:pPr>
          <w:r w:rsidRPr="00061EC6">
            <w:rPr>
              <w:rStyle w:val="PlaceholderText"/>
            </w:rPr>
            <w:t>Choose an item.</w:t>
          </w:r>
        </w:p>
      </w:docPartBody>
    </w:docPart>
    <w:docPart>
      <w:docPartPr>
        <w:name w:val="1EC9A79A7EE14FC3B58BDC4264CE4B62"/>
        <w:category>
          <w:name w:val="General"/>
          <w:gallery w:val="placeholder"/>
        </w:category>
        <w:types>
          <w:type w:val="bbPlcHdr"/>
        </w:types>
        <w:behaviors>
          <w:behavior w:val="content"/>
        </w:behaviors>
        <w:guid w:val="{DABCE3EC-0FD5-4BBD-8A4F-C32AEDBD40D6}"/>
      </w:docPartPr>
      <w:docPartBody>
        <w:p w:rsidR="00D71BDB" w:rsidRDefault="004D1CDE" w:rsidP="004D1CDE">
          <w:pPr>
            <w:pStyle w:val="1EC9A79A7EE14FC3B58BDC4264CE4B62"/>
          </w:pPr>
          <w:r w:rsidRPr="00061EC6">
            <w:rPr>
              <w:rStyle w:val="PlaceholderText"/>
            </w:rPr>
            <w:t>Choose an item.</w:t>
          </w:r>
        </w:p>
      </w:docPartBody>
    </w:docPart>
    <w:docPart>
      <w:docPartPr>
        <w:name w:val="90116BCCA8F14C898F001BE1A2B47E83"/>
        <w:category>
          <w:name w:val="General"/>
          <w:gallery w:val="placeholder"/>
        </w:category>
        <w:types>
          <w:type w:val="bbPlcHdr"/>
        </w:types>
        <w:behaviors>
          <w:behavior w:val="content"/>
        </w:behaviors>
        <w:guid w:val="{4ED572BC-A277-42FD-9343-3FE281486353}"/>
      </w:docPartPr>
      <w:docPartBody>
        <w:p w:rsidR="00D71BDB" w:rsidRDefault="004D1CDE" w:rsidP="004D1CDE">
          <w:pPr>
            <w:pStyle w:val="90116BCCA8F14C898F001BE1A2B47E83"/>
          </w:pPr>
          <w:r w:rsidRPr="00061EC6">
            <w:rPr>
              <w:rStyle w:val="PlaceholderText"/>
            </w:rPr>
            <w:t>Choose an item.</w:t>
          </w:r>
        </w:p>
      </w:docPartBody>
    </w:docPart>
    <w:docPart>
      <w:docPartPr>
        <w:name w:val="9AC37DD9C0264ADD926885646342B311"/>
        <w:category>
          <w:name w:val="General"/>
          <w:gallery w:val="placeholder"/>
        </w:category>
        <w:types>
          <w:type w:val="bbPlcHdr"/>
        </w:types>
        <w:behaviors>
          <w:behavior w:val="content"/>
        </w:behaviors>
        <w:guid w:val="{6B1C0097-F73F-4C80-9CE6-E68074C69038}"/>
      </w:docPartPr>
      <w:docPartBody>
        <w:p w:rsidR="00D71BDB" w:rsidRDefault="004D1CDE" w:rsidP="004D1CDE">
          <w:pPr>
            <w:pStyle w:val="9AC37DD9C0264ADD926885646342B311"/>
          </w:pPr>
          <w:r w:rsidRPr="00061EC6">
            <w:rPr>
              <w:rStyle w:val="PlaceholderText"/>
            </w:rPr>
            <w:t>Choose an item.</w:t>
          </w:r>
        </w:p>
      </w:docPartBody>
    </w:docPart>
    <w:docPart>
      <w:docPartPr>
        <w:name w:val="DD117D9CB86641E6AAD01A13FB9196AC"/>
        <w:category>
          <w:name w:val="General"/>
          <w:gallery w:val="placeholder"/>
        </w:category>
        <w:types>
          <w:type w:val="bbPlcHdr"/>
        </w:types>
        <w:behaviors>
          <w:behavior w:val="content"/>
        </w:behaviors>
        <w:guid w:val="{7EB7E4E6-FB15-4DB4-8230-CDA672DDEA5F}"/>
      </w:docPartPr>
      <w:docPartBody>
        <w:p w:rsidR="00D71BDB" w:rsidRDefault="004D1CDE" w:rsidP="004D1CDE">
          <w:pPr>
            <w:pStyle w:val="DD117D9CB86641E6AAD01A13FB9196AC"/>
          </w:pPr>
          <w:r w:rsidRPr="00061EC6">
            <w:rPr>
              <w:rStyle w:val="PlaceholderText"/>
            </w:rPr>
            <w:t>Choose an item.</w:t>
          </w:r>
        </w:p>
      </w:docPartBody>
    </w:docPart>
    <w:docPart>
      <w:docPartPr>
        <w:name w:val="61FEE9B839A146AE8B7593E0457B5CD9"/>
        <w:category>
          <w:name w:val="General"/>
          <w:gallery w:val="placeholder"/>
        </w:category>
        <w:types>
          <w:type w:val="bbPlcHdr"/>
        </w:types>
        <w:behaviors>
          <w:behavior w:val="content"/>
        </w:behaviors>
        <w:guid w:val="{8FD63407-620D-40F2-9C8A-880619CE085F}"/>
      </w:docPartPr>
      <w:docPartBody>
        <w:p w:rsidR="00D71BDB" w:rsidRDefault="004D1CDE" w:rsidP="004D1CDE">
          <w:pPr>
            <w:pStyle w:val="61FEE9B839A146AE8B7593E0457B5CD9"/>
          </w:pPr>
          <w:r w:rsidRPr="00061EC6">
            <w:rPr>
              <w:rStyle w:val="PlaceholderText"/>
            </w:rPr>
            <w:t>Choose an item.</w:t>
          </w:r>
        </w:p>
      </w:docPartBody>
    </w:docPart>
    <w:docPart>
      <w:docPartPr>
        <w:name w:val="B5744DC7FDA94B46948F5B8ADBC8C854"/>
        <w:category>
          <w:name w:val="General"/>
          <w:gallery w:val="placeholder"/>
        </w:category>
        <w:types>
          <w:type w:val="bbPlcHdr"/>
        </w:types>
        <w:behaviors>
          <w:behavior w:val="content"/>
        </w:behaviors>
        <w:guid w:val="{D99C0D07-C44E-4FF4-B5C8-FC98F57A7737}"/>
      </w:docPartPr>
      <w:docPartBody>
        <w:p w:rsidR="00D71BDB" w:rsidRDefault="004D1CDE" w:rsidP="004D1CDE">
          <w:pPr>
            <w:pStyle w:val="B5744DC7FDA94B46948F5B8ADBC8C854"/>
          </w:pPr>
          <w:r w:rsidRPr="00061EC6">
            <w:rPr>
              <w:rStyle w:val="PlaceholderText"/>
            </w:rPr>
            <w:t>Choose an item.</w:t>
          </w:r>
        </w:p>
      </w:docPartBody>
    </w:docPart>
    <w:docPart>
      <w:docPartPr>
        <w:name w:val="8D821E3017F9436482366C3468582F2D"/>
        <w:category>
          <w:name w:val="General"/>
          <w:gallery w:val="placeholder"/>
        </w:category>
        <w:types>
          <w:type w:val="bbPlcHdr"/>
        </w:types>
        <w:behaviors>
          <w:behavior w:val="content"/>
        </w:behaviors>
        <w:guid w:val="{AB1D7227-D104-4A20-9F29-358007086B72}"/>
      </w:docPartPr>
      <w:docPartBody>
        <w:p w:rsidR="00D71BDB" w:rsidRDefault="004D1CDE" w:rsidP="004D1CDE">
          <w:pPr>
            <w:pStyle w:val="8D821E3017F9436482366C3468582F2D"/>
          </w:pPr>
          <w:r w:rsidRPr="00061EC6">
            <w:rPr>
              <w:rStyle w:val="PlaceholderText"/>
            </w:rPr>
            <w:t>Choose an item.</w:t>
          </w:r>
        </w:p>
      </w:docPartBody>
    </w:docPart>
    <w:docPart>
      <w:docPartPr>
        <w:name w:val="52CDA4504A444544A6E908D7A1D2222B"/>
        <w:category>
          <w:name w:val="General"/>
          <w:gallery w:val="placeholder"/>
        </w:category>
        <w:types>
          <w:type w:val="bbPlcHdr"/>
        </w:types>
        <w:behaviors>
          <w:behavior w:val="content"/>
        </w:behaviors>
        <w:guid w:val="{DC647A20-41D4-47F7-BE8B-4C94CEA9099A}"/>
      </w:docPartPr>
      <w:docPartBody>
        <w:p w:rsidR="00D71BDB" w:rsidRDefault="004D1CDE" w:rsidP="004D1CDE">
          <w:pPr>
            <w:pStyle w:val="52CDA4504A444544A6E908D7A1D2222B"/>
          </w:pPr>
          <w:r w:rsidRPr="00061EC6">
            <w:rPr>
              <w:rStyle w:val="PlaceholderText"/>
            </w:rPr>
            <w:t>Choose an item.</w:t>
          </w:r>
        </w:p>
      </w:docPartBody>
    </w:docPart>
    <w:docPart>
      <w:docPartPr>
        <w:name w:val="C535620AFBED4169820B0E4EA7D14064"/>
        <w:category>
          <w:name w:val="General"/>
          <w:gallery w:val="placeholder"/>
        </w:category>
        <w:types>
          <w:type w:val="bbPlcHdr"/>
        </w:types>
        <w:behaviors>
          <w:behavior w:val="content"/>
        </w:behaviors>
        <w:guid w:val="{548348DB-E0E8-4F75-A95E-123D6E44B7FA}"/>
      </w:docPartPr>
      <w:docPartBody>
        <w:p w:rsidR="00D71BDB" w:rsidRDefault="004D1CDE" w:rsidP="004D1CDE">
          <w:pPr>
            <w:pStyle w:val="C535620AFBED4169820B0E4EA7D14064"/>
          </w:pPr>
          <w:r w:rsidRPr="00061EC6">
            <w:rPr>
              <w:rStyle w:val="PlaceholderText"/>
            </w:rPr>
            <w:t>Choose an item.</w:t>
          </w:r>
        </w:p>
      </w:docPartBody>
    </w:docPart>
    <w:docPart>
      <w:docPartPr>
        <w:name w:val="0AF2598A5BA6404491887E3F73B01A32"/>
        <w:category>
          <w:name w:val="General"/>
          <w:gallery w:val="placeholder"/>
        </w:category>
        <w:types>
          <w:type w:val="bbPlcHdr"/>
        </w:types>
        <w:behaviors>
          <w:behavior w:val="content"/>
        </w:behaviors>
        <w:guid w:val="{6F8E861A-68E6-4132-AB23-2CA0730A5909}"/>
      </w:docPartPr>
      <w:docPartBody>
        <w:p w:rsidR="00D71BDB" w:rsidRDefault="004D1CDE" w:rsidP="004D1CDE">
          <w:pPr>
            <w:pStyle w:val="0AF2598A5BA6404491887E3F73B01A32"/>
          </w:pPr>
          <w:r w:rsidRPr="00061EC6">
            <w:rPr>
              <w:rStyle w:val="PlaceholderText"/>
            </w:rPr>
            <w:t>Choose an item.</w:t>
          </w:r>
        </w:p>
      </w:docPartBody>
    </w:docPart>
    <w:docPart>
      <w:docPartPr>
        <w:name w:val="F74AB2585F824FCBBD575955C4ABA790"/>
        <w:category>
          <w:name w:val="General"/>
          <w:gallery w:val="placeholder"/>
        </w:category>
        <w:types>
          <w:type w:val="bbPlcHdr"/>
        </w:types>
        <w:behaviors>
          <w:behavior w:val="content"/>
        </w:behaviors>
        <w:guid w:val="{392FD9B8-3242-4927-AE8C-5DE425852A00}"/>
      </w:docPartPr>
      <w:docPartBody>
        <w:p w:rsidR="00D71BDB" w:rsidRDefault="004D1CDE" w:rsidP="004D1CDE">
          <w:pPr>
            <w:pStyle w:val="F74AB2585F824FCBBD575955C4ABA790"/>
          </w:pPr>
          <w:r w:rsidRPr="00061EC6">
            <w:rPr>
              <w:rStyle w:val="PlaceholderText"/>
            </w:rPr>
            <w:t>Choose an item.</w:t>
          </w:r>
        </w:p>
      </w:docPartBody>
    </w:docPart>
    <w:docPart>
      <w:docPartPr>
        <w:name w:val="66688B2D5C6E432494D499FCFD005C6E"/>
        <w:category>
          <w:name w:val="General"/>
          <w:gallery w:val="placeholder"/>
        </w:category>
        <w:types>
          <w:type w:val="bbPlcHdr"/>
        </w:types>
        <w:behaviors>
          <w:behavior w:val="content"/>
        </w:behaviors>
        <w:guid w:val="{ACFD80E7-EFA2-4B66-96CA-063D1471E9DB}"/>
      </w:docPartPr>
      <w:docPartBody>
        <w:p w:rsidR="00D71BDB" w:rsidRDefault="004D1CDE" w:rsidP="004D1CDE">
          <w:pPr>
            <w:pStyle w:val="66688B2D5C6E432494D499FCFD005C6E"/>
          </w:pPr>
          <w:r w:rsidRPr="00061EC6">
            <w:rPr>
              <w:rStyle w:val="PlaceholderText"/>
            </w:rPr>
            <w:t>Choose an item.</w:t>
          </w:r>
        </w:p>
      </w:docPartBody>
    </w:docPart>
    <w:docPart>
      <w:docPartPr>
        <w:name w:val="124384C554B34FBFB9FE93CCDAE90748"/>
        <w:category>
          <w:name w:val="General"/>
          <w:gallery w:val="placeholder"/>
        </w:category>
        <w:types>
          <w:type w:val="bbPlcHdr"/>
        </w:types>
        <w:behaviors>
          <w:behavior w:val="content"/>
        </w:behaviors>
        <w:guid w:val="{3B88891A-B00A-40E0-BA6E-60447096E0D5}"/>
      </w:docPartPr>
      <w:docPartBody>
        <w:p w:rsidR="00D71BDB" w:rsidRDefault="004D1CDE" w:rsidP="004D1CDE">
          <w:pPr>
            <w:pStyle w:val="124384C554B34FBFB9FE93CCDAE90748"/>
          </w:pPr>
          <w:r w:rsidRPr="00061EC6">
            <w:rPr>
              <w:rStyle w:val="PlaceholderText"/>
            </w:rPr>
            <w:t>Choose an item.</w:t>
          </w:r>
        </w:p>
      </w:docPartBody>
    </w:docPart>
    <w:docPart>
      <w:docPartPr>
        <w:name w:val="93DE475AD840429E8EACF6E0CE97D4F5"/>
        <w:category>
          <w:name w:val="General"/>
          <w:gallery w:val="placeholder"/>
        </w:category>
        <w:types>
          <w:type w:val="bbPlcHdr"/>
        </w:types>
        <w:behaviors>
          <w:behavior w:val="content"/>
        </w:behaviors>
        <w:guid w:val="{24272ED3-7FE7-4EB6-BF91-C09FCDEC92CD}"/>
      </w:docPartPr>
      <w:docPartBody>
        <w:p w:rsidR="00D71BDB" w:rsidRDefault="004D1CDE" w:rsidP="004D1CDE">
          <w:pPr>
            <w:pStyle w:val="93DE475AD840429E8EACF6E0CE97D4F5"/>
          </w:pPr>
          <w:r w:rsidRPr="00061EC6">
            <w:rPr>
              <w:rStyle w:val="PlaceholderText"/>
            </w:rPr>
            <w:t>Choose an item.</w:t>
          </w:r>
        </w:p>
      </w:docPartBody>
    </w:docPart>
    <w:docPart>
      <w:docPartPr>
        <w:name w:val="5D3DC27A0CB04B899AA4B0143C28B2CD"/>
        <w:category>
          <w:name w:val="General"/>
          <w:gallery w:val="placeholder"/>
        </w:category>
        <w:types>
          <w:type w:val="bbPlcHdr"/>
        </w:types>
        <w:behaviors>
          <w:behavior w:val="content"/>
        </w:behaviors>
        <w:guid w:val="{47EABE97-D68D-4A06-BE1D-2031129CBD8C}"/>
      </w:docPartPr>
      <w:docPartBody>
        <w:p w:rsidR="00D71BDB" w:rsidRDefault="004D1CDE" w:rsidP="004D1CDE">
          <w:pPr>
            <w:pStyle w:val="5D3DC27A0CB04B899AA4B0143C28B2CD"/>
          </w:pPr>
          <w:r w:rsidRPr="00061EC6">
            <w:rPr>
              <w:rStyle w:val="PlaceholderText"/>
            </w:rPr>
            <w:t>Choose an item.</w:t>
          </w:r>
        </w:p>
      </w:docPartBody>
    </w:docPart>
    <w:docPart>
      <w:docPartPr>
        <w:name w:val="6B847E15258E411594C766014BA74297"/>
        <w:category>
          <w:name w:val="General"/>
          <w:gallery w:val="placeholder"/>
        </w:category>
        <w:types>
          <w:type w:val="bbPlcHdr"/>
        </w:types>
        <w:behaviors>
          <w:behavior w:val="content"/>
        </w:behaviors>
        <w:guid w:val="{BDEE244C-96DF-4EF5-82D4-0627BD4D8F52}"/>
      </w:docPartPr>
      <w:docPartBody>
        <w:p w:rsidR="00D71BDB" w:rsidRDefault="004D1CDE" w:rsidP="004D1CDE">
          <w:pPr>
            <w:pStyle w:val="6B847E15258E411594C766014BA74297"/>
          </w:pPr>
          <w:r w:rsidRPr="00061EC6">
            <w:rPr>
              <w:rStyle w:val="PlaceholderText"/>
            </w:rPr>
            <w:t>Choose an item.</w:t>
          </w:r>
        </w:p>
      </w:docPartBody>
    </w:docPart>
    <w:docPart>
      <w:docPartPr>
        <w:name w:val="E21FBAA48B1648D6A5C71F6373B71387"/>
        <w:category>
          <w:name w:val="General"/>
          <w:gallery w:val="placeholder"/>
        </w:category>
        <w:types>
          <w:type w:val="bbPlcHdr"/>
        </w:types>
        <w:behaviors>
          <w:behavior w:val="content"/>
        </w:behaviors>
        <w:guid w:val="{56FADA00-8766-4611-BBD8-D19901F5CE8E}"/>
      </w:docPartPr>
      <w:docPartBody>
        <w:p w:rsidR="00D71BDB" w:rsidRDefault="004D1CDE" w:rsidP="004D1CDE">
          <w:pPr>
            <w:pStyle w:val="E21FBAA48B1648D6A5C71F6373B71387"/>
          </w:pPr>
          <w:r w:rsidRPr="00061EC6">
            <w:rPr>
              <w:rStyle w:val="PlaceholderText"/>
            </w:rPr>
            <w:t>Choose an item.</w:t>
          </w:r>
        </w:p>
      </w:docPartBody>
    </w:docPart>
    <w:docPart>
      <w:docPartPr>
        <w:name w:val="A829D3DF756F4F1CB0D4AB547F6D944D"/>
        <w:category>
          <w:name w:val="General"/>
          <w:gallery w:val="placeholder"/>
        </w:category>
        <w:types>
          <w:type w:val="bbPlcHdr"/>
        </w:types>
        <w:behaviors>
          <w:behavior w:val="content"/>
        </w:behaviors>
        <w:guid w:val="{7C29720E-5BD0-4DF1-BD4B-A7DE07E6CB4B}"/>
      </w:docPartPr>
      <w:docPartBody>
        <w:p w:rsidR="00D71BDB" w:rsidRDefault="004D1CDE" w:rsidP="004D1CDE">
          <w:pPr>
            <w:pStyle w:val="A829D3DF756F4F1CB0D4AB547F6D944D"/>
          </w:pPr>
          <w:r w:rsidRPr="00061EC6">
            <w:rPr>
              <w:rStyle w:val="PlaceholderText"/>
            </w:rPr>
            <w:t>Choose an item.</w:t>
          </w:r>
        </w:p>
      </w:docPartBody>
    </w:docPart>
    <w:docPart>
      <w:docPartPr>
        <w:name w:val="279B36D613244F6485C0B8E48821779E"/>
        <w:category>
          <w:name w:val="General"/>
          <w:gallery w:val="placeholder"/>
        </w:category>
        <w:types>
          <w:type w:val="bbPlcHdr"/>
        </w:types>
        <w:behaviors>
          <w:behavior w:val="content"/>
        </w:behaviors>
        <w:guid w:val="{D9AFE9E2-A404-4E6D-A106-297596FA4151}"/>
      </w:docPartPr>
      <w:docPartBody>
        <w:p w:rsidR="00D71BDB" w:rsidRDefault="004D1CDE" w:rsidP="004D1CDE">
          <w:pPr>
            <w:pStyle w:val="279B36D613244F6485C0B8E48821779E"/>
          </w:pPr>
          <w:r w:rsidRPr="00061EC6">
            <w:rPr>
              <w:rStyle w:val="PlaceholderText"/>
            </w:rPr>
            <w:t>Choose an item.</w:t>
          </w:r>
        </w:p>
      </w:docPartBody>
    </w:docPart>
    <w:docPart>
      <w:docPartPr>
        <w:name w:val="05FC5A86FF614C9E9D75FC042A5BAD17"/>
        <w:category>
          <w:name w:val="General"/>
          <w:gallery w:val="placeholder"/>
        </w:category>
        <w:types>
          <w:type w:val="bbPlcHdr"/>
        </w:types>
        <w:behaviors>
          <w:behavior w:val="content"/>
        </w:behaviors>
        <w:guid w:val="{C5ECF8C0-311D-45EE-A616-2E61641504BA}"/>
      </w:docPartPr>
      <w:docPartBody>
        <w:p w:rsidR="00D71BDB" w:rsidRDefault="004D1CDE" w:rsidP="004D1CDE">
          <w:pPr>
            <w:pStyle w:val="05FC5A86FF614C9E9D75FC042A5BAD17"/>
          </w:pPr>
          <w:r w:rsidRPr="00061EC6">
            <w:rPr>
              <w:rStyle w:val="PlaceholderText"/>
            </w:rPr>
            <w:t>Choose an item.</w:t>
          </w:r>
        </w:p>
      </w:docPartBody>
    </w:docPart>
    <w:docPart>
      <w:docPartPr>
        <w:name w:val="C797222FCEF246749CC1DC7D4BD1AD53"/>
        <w:category>
          <w:name w:val="General"/>
          <w:gallery w:val="placeholder"/>
        </w:category>
        <w:types>
          <w:type w:val="bbPlcHdr"/>
        </w:types>
        <w:behaviors>
          <w:behavior w:val="content"/>
        </w:behaviors>
        <w:guid w:val="{094707C4-B542-49CD-B7D7-62B660C08F18}"/>
      </w:docPartPr>
      <w:docPartBody>
        <w:p w:rsidR="00D71BDB" w:rsidRDefault="004D1CDE" w:rsidP="004D1CDE">
          <w:pPr>
            <w:pStyle w:val="C797222FCEF246749CC1DC7D4BD1AD53"/>
          </w:pPr>
          <w:r w:rsidRPr="00061EC6">
            <w:rPr>
              <w:rStyle w:val="PlaceholderText"/>
            </w:rPr>
            <w:t>Choose an item.</w:t>
          </w:r>
        </w:p>
      </w:docPartBody>
    </w:docPart>
    <w:docPart>
      <w:docPartPr>
        <w:name w:val="3DAC3C8A943745409EE1FF3066897DF6"/>
        <w:category>
          <w:name w:val="General"/>
          <w:gallery w:val="placeholder"/>
        </w:category>
        <w:types>
          <w:type w:val="bbPlcHdr"/>
        </w:types>
        <w:behaviors>
          <w:behavior w:val="content"/>
        </w:behaviors>
        <w:guid w:val="{4DE5BE0F-210E-4B30-9830-E6B26A59645F}"/>
      </w:docPartPr>
      <w:docPartBody>
        <w:p w:rsidR="00D71BDB" w:rsidRDefault="004D1CDE" w:rsidP="004D1CDE">
          <w:pPr>
            <w:pStyle w:val="3DAC3C8A943745409EE1FF3066897DF6"/>
          </w:pPr>
          <w:r w:rsidRPr="00061EC6">
            <w:rPr>
              <w:rStyle w:val="PlaceholderText"/>
            </w:rPr>
            <w:t>Choose an item.</w:t>
          </w:r>
        </w:p>
      </w:docPartBody>
    </w:docPart>
    <w:docPart>
      <w:docPartPr>
        <w:name w:val="53DB36BB60A64A48B2FD325C6AF2F318"/>
        <w:category>
          <w:name w:val="General"/>
          <w:gallery w:val="placeholder"/>
        </w:category>
        <w:types>
          <w:type w:val="bbPlcHdr"/>
        </w:types>
        <w:behaviors>
          <w:behavior w:val="content"/>
        </w:behaviors>
        <w:guid w:val="{EC416F56-E83A-4D32-9C06-E775C9111435}"/>
      </w:docPartPr>
      <w:docPartBody>
        <w:p w:rsidR="00D71BDB" w:rsidRDefault="004D1CDE" w:rsidP="004D1CDE">
          <w:pPr>
            <w:pStyle w:val="53DB36BB60A64A48B2FD325C6AF2F318"/>
          </w:pPr>
          <w:r w:rsidRPr="00061EC6">
            <w:rPr>
              <w:rStyle w:val="PlaceholderText"/>
            </w:rPr>
            <w:t>Choose an item.</w:t>
          </w:r>
        </w:p>
      </w:docPartBody>
    </w:docPart>
    <w:docPart>
      <w:docPartPr>
        <w:name w:val="8705344170654CD0B1B86AA9CFE7E769"/>
        <w:category>
          <w:name w:val="General"/>
          <w:gallery w:val="placeholder"/>
        </w:category>
        <w:types>
          <w:type w:val="bbPlcHdr"/>
        </w:types>
        <w:behaviors>
          <w:behavior w:val="content"/>
        </w:behaviors>
        <w:guid w:val="{616BFB44-93CC-470D-8201-CD6602C4D457}"/>
      </w:docPartPr>
      <w:docPartBody>
        <w:p w:rsidR="00D71BDB" w:rsidRDefault="004D1CDE" w:rsidP="004D1CDE">
          <w:pPr>
            <w:pStyle w:val="8705344170654CD0B1B86AA9CFE7E769"/>
          </w:pPr>
          <w:r w:rsidRPr="00061EC6">
            <w:rPr>
              <w:rStyle w:val="PlaceholderText"/>
            </w:rPr>
            <w:t>Choose an item.</w:t>
          </w:r>
        </w:p>
      </w:docPartBody>
    </w:docPart>
    <w:docPart>
      <w:docPartPr>
        <w:name w:val="8189CA17337C4765A123BC06A4FAFAC4"/>
        <w:category>
          <w:name w:val="General"/>
          <w:gallery w:val="placeholder"/>
        </w:category>
        <w:types>
          <w:type w:val="bbPlcHdr"/>
        </w:types>
        <w:behaviors>
          <w:behavior w:val="content"/>
        </w:behaviors>
        <w:guid w:val="{FCFF7836-55CB-4AF0-9FEE-C579107FA679}"/>
      </w:docPartPr>
      <w:docPartBody>
        <w:p w:rsidR="00D71BDB" w:rsidRDefault="004D1CDE" w:rsidP="004D1CDE">
          <w:pPr>
            <w:pStyle w:val="8189CA17337C4765A123BC06A4FAFAC4"/>
          </w:pPr>
          <w:r w:rsidRPr="00061EC6">
            <w:rPr>
              <w:rStyle w:val="PlaceholderText"/>
            </w:rPr>
            <w:t>Choose an item.</w:t>
          </w:r>
        </w:p>
      </w:docPartBody>
    </w:docPart>
    <w:docPart>
      <w:docPartPr>
        <w:name w:val="7B5440F5F4634828B37E98783D894CB1"/>
        <w:category>
          <w:name w:val="General"/>
          <w:gallery w:val="placeholder"/>
        </w:category>
        <w:types>
          <w:type w:val="bbPlcHdr"/>
        </w:types>
        <w:behaviors>
          <w:behavior w:val="content"/>
        </w:behaviors>
        <w:guid w:val="{54431913-E948-4CDE-BBF4-96409F78A7E6}"/>
      </w:docPartPr>
      <w:docPartBody>
        <w:p w:rsidR="00D71BDB" w:rsidRDefault="004D1CDE" w:rsidP="004D1CDE">
          <w:pPr>
            <w:pStyle w:val="7B5440F5F4634828B37E98783D894CB1"/>
          </w:pPr>
          <w:r w:rsidRPr="00061EC6">
            <w:rPr>
              <w:rStyle w:val="PlaceholderText"/>
            </w:rPr>
            <w:t>Choose an item.</w:t>
          </w:r>
        </w:p>
      </w:docPartBody>
    </w:docPart>
    <w:docPart>
      <w:docPartPr>
        <w:name w:val="D91F180B1FD44AD8BAB9F7AD94F624E6"/>
        <w:category>
          <w:name w:val="General"/>
          <w:gallery w:val="placeholder"/>
        </w:category>
        <w:types>
          <w:type w:val="bbPlcHdr"/>
        </w:types>
        <w:behaviors>
          <w:behavior w:val="content"/>
        </w:behaviors>
        <w:guid w:val="{A8C60270-27F8-4E9A-AE53-D6F32ECCA589}"/>
      </w:docPartPr>
      <w:docPartBody>
        <w:p w:rsidR="00D71BDB" w:rsidRDefault="004D1CDE" w:rsidP="004D1CDE">
          <w:pPr>
            <w:pStyle w:val="D91F180B1FD44AD8BAB9F7AD94F624E6"/>
          </w:pPr>
          <w:r w:rsidRPr="00061E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DE"/>
    <w:rsid w:val="0002099A"/>
    <w:rsid w:val="004D1CDE"/>
    <w:rsid w:val="007926E5"/>
    <w:rsid w:val="008F0044"/>
    <w:rsid w:val="00AB6CE1"/>
    <w:rsid w:val="00BF3398"/>
    <w:rsid w:val="00BF72F8"/>
    <w:rsid w:val="00C2708A"/>
    <w:rsid w:val="00D71BDB"/>
    <w:rsid w:val="00F2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CDE"/>
    <w:rPr>
      <w:color w:val="808080"/>
    </w:rPr>
  </w:style>
  <w:style w:type="paragraph" w:customStyle="1" w:styleId="DC0867F0793842FD90C731A850E2E37E">
    <w:name w:val="DC0867F0793842FD90C731A850E2E37E"/>
    <w:rsid w:val="004D1CDE"/>
  </w:style>
  <w:style w:type="paragraph" w:customStyle="1" w:styleId="8F39D8943BA74BE5A016AA16EA237745">
    <w:name w:val="8F39D8943BA74BE5A016AA16EA237745"/>
    <w:rsid w:val="004D1CDE"/>
  </w:style>
  <w:style w:type="paragraph" w:customStyle="1" w:styleId="12094AECA0A342AC925F2B2E986C8417">
    <w:name w:val="12094AECA0A342AC925F2B2E986C8417"/>
    <w:rsid w:val="004D1CDE"/>
  </w:style>
  <w:style w:type="paragraph" w:customStyle="1" w:styleId="41109399510C40FCA932166B1B63D733">
    <w:name w:val="41109399510C40FCA932166B1B63D733"/>
    <w:rsid w:val="004D1CDE"/>
  </w:style>
  <w:style w:type="paragraph" w:customStyle="1" w:styleId="F1B7947E89A544C08AEF429D88BEC0E9">
    <w:name w:val="F1B7947E89A544C08AEF429D88BEC0E9"/>
    <w:rsid w:val="004D1CDE"/>
  </w:style>
  <w:style w:type="paragraph" w:customStyle="1" w:styleId="295C0A15AB1E4F73B6BDD513975DD06F">
    <w:name w:val="295C0A15AB1E4F73B6BDD513975DD06F"/>
    <w:rsid w:val="004D1CDE"/>
  </w:style>
  <w:style w:type="paragraph" w:customStyle="1" w:styleId="615EAAEEE413460289D4171D49A784AB">
    <w:name w:val="615EAAEEE413460289D4171D49A784AB"/>
    <w:rsid w:val="004D1CDE"/>
  </w:style>
  <w:style w:type="paragraph" w:customStyle="1" w:styleId="0909597091434FEC97D3056108ECE3BC">
    <w:name w:val="0909597091434FEC97D3056108ECE3BC"/>
    <w:rsid w:val="004D1CDE"/>
  </w:style>
  <w:style w:type="paragraph" w:customStyle="1" w:styleId="A5B5520EB4184F3897781877C2CAD661">
    <w:name w:val="A5B5520EB4184F3897781877C2CAD661"/>
    <w:rsid w:val="004D1CDE"/>
  </w:style>
  <w:style w:type="paragraph" w:customStyle="1" w:styleId="A9D4B12696A843D280F9C5E84571ED27">
    <w:name w:val="A9D4B12696A843D280F9C5E84571ED27"/>
    <w:rsid w:val="004D1CDE"/>
  </w:style>
  <w:style w:type="paragraph" w:customStyle="1" w:styleId="09DC3FA46D9B4875B7F2D4C24366FA4B">
    <w:name w:val="09DC3FA46D9B4875B7F2D4C24366FA4B"/>
    <w:rsid w:val="004D1CDE"/>
  </w:style>
  <w:style w:type="paragraph" w:customStyle="1" w:styleId="6F5AC094D8CA412284D723A6D8A57139">
    <w:name w:val="6F5AC094D8CA412284D723A6D8A57139"/>
    <w:rsid w:val="004D1CDE"/>
  </w:style>
  <w:style w:type="paragraph" w:customStyle="1" w:styleId="BDA51FE17C34493D8F9464C1CF4A403E">
    <w:name w:val="BDA51FE17C34493D8F9464C1CF4A403E"/>
    <w:rsid w:val="004D1CDE"/>
  </w:style>
  <w:style w:type="paragraph" w:customStyle="1" w:styleId="2A465C5BB2B3438BA6894B2F75D9D176">
    <w:name w:val="2A465C5BB2B3438BA6894B2F75D9D176"/>
    <w:rsid w:val="004D1CDE"/>
  </w:style>
  <w:style w:type="paragraph" w:customStyle="1" w:styleId="DE2CD31AC12848F29107A74BE9368B69">
    <w:name w:val="DE2CD31AC12848F29107A74BE9368B69"/>
    <w:rsid w:val="004D1CDE"/>
  </w:style>
  <w:style w:type="paragraph" w:customStyle="1" w:styleId="ABB304E54708412EB43CE866A7706598">
    <w:name w:val="ABB304E54708412EB43CE866A7706598"/>
    <w:rsid w:val="004D1CDE"/>
  </w:style>
  <w:style w:type="paragraph" w:customStyle="1" w:styleId="DF5C5DFABF314664A70687A557F4723E">
    <w:name w:val="DF5C5DFABF314664A70687A557F4723E"/>
    <w:rsid w:val="004D1CDE"/>
  </w:style>
  <w:style w:type="paragraph" w:customStyle="1" w:styleId="72D58CC51FC545248F00522C9B2DCE74">
    <w:name w:val="72D58CC51FC545248F00522C9B2DCE74"/>
    <w:rsid w:val="004D1CDE"/>
  </w:style>
  <w:style w:type="paragraph" w:customStyle="1" w:styleId="8992E492B50D47D78FC9477628295953">
    <w:name w:val="8992E492B50D47D78FC9477628295953"/>
    <w:rsid w:val="004D1CDE"/>
  </w:style>
  <w:style w:type="paragraph" w:customStyle="1" w:styleId="EAED1EDA88B546038DD3BC441B5B4EF8">
    <w:name w:val="EAED1EDA88B546038DD3BC441B5B4EF8"/>
    <w:rsid w:val="004D1CDE"/>
  </w:style>
  <w:style w:type="paragraph" w:customStyle="1" w:styleId="ED4B6F8CD0044BCEAB0D7A085256317D">
    <w:name w:val="ED4B6F8CD0044BCEAB0D7A085256317D"/>
    <w:rsid w:val="004D1CDE"/>
  </w:style>
  <w:style w:type="paragraph" w:customStyle="1" w:styleId="F665251B0AC9451085E07BC8D88BE0E5">
    <w:name w:val="F665251B0AC9451085E07BC8D88BE0E5"/>
    <w:rsid w:val="004D1CDE"/>
  </w:style>
  <w:style w:type="paragraph" w:customStyle="1" w:styleId="6576379E212E4AE9884A715A7C23CC0F">
    <w:name w:val="6576379E212E4AE9884A715A7C23CC0F"/>
    <w:rsid w:val="004D1CDE"/>
  </w:style>
  <w:style w:type="paragraph" w:customStyle="1" w:styleId="6DD8D1D68D5B4372B4B983671CE636BD">
    <w:name w:val="6DD8D1D68D5B4372B4B983671CE636BD"/>
    <w:rsid w:val="004D1CDE"/>
  </w:style>
  <w:style w:type="paragraph" w:customStyle="1" w:styleId="E4CC8391235E4E27B932083EF9FA6A57">
    <w:name w:val="E4CC8391235E4E27B932083EF9FA6A57"/>
    <w:rsid w:val="004D1CDE"/>
  </w:style>
  <w:style w:type="paragraph" w:customStyle="1" w:styleId="120C35AC4B49401D80F4278A190F7F71">
    <w:name w:val="120C35AC4B49401D80F4278A190F7F71"/>
    <w:rsid w:val="004D1CDE"/>
  </w:style>
  <w:style w:type="paragraph" w:customStyle="1" w:styleId="9DB91DCE9EF24750AE3B9F73FA82A73D">
    <w:name w:val="9DB91DCE9EF24750AE3B9F73FA82A73D"/>
    <w:rsid w:val="004D1CDE"/>
  </w:style>
  <w:style w:type="paragraph" w:customStyle="1" w:styleId="1B0A3CCDBD544898BC4C08B675D8846A">
    <w:name w:val="1B0A3CCDBD544898BC4C08B675D8846A"/>
    <w:rsid w:val="004D1CDE"/>
  </w:style>
  <w:style w:type="paragraph" w:customStyle="1" w:styleId="D06CC41189FF4F79A5C722315B31440E">
    <w:name w:val="D06CC41189FF4F79A5C722315B31440E"/>
    <w:rsid w:val="004D1CDE"/>
  </w:style>
  <w:style w:type="paragraph" w:customStyle="1" w:styleId="95973AB19DB44B00B2C01D81E2C95C19">
    <w:name w:val="95973AB19DB44B00B2C01D81E2C95C19"/>
    <w:rsid w:val="004D1CDE"/>
  </w:style>
  <w:style w:type="paragraph" w:customStyle="1" w:styleId="AADEB02EE29B4CAFAB1AC39B1742BFD8">
    <w:name w:val="AADEB02EE29B4CAFAB1AC39B1742BFD8"/>
    <w:rsid w:val="004D1CDE"/>
  </w:style>
  <w:style w:type="paragraph" w:customStyle="1" w:styleId="969BF0E1B238463C86FA0CCA02040C22">
    <w:name w:val="969BF0E1B238463C86FA0CCA02040C22"/>
    <w:rsid w:val="004D1CDE"/>
  </w:style>
  <w:style w:type="paragraph" w:customStyle="1" w:styleId="7A3BBFB57D8845968A62CF0991393EA4">
    <w:name w:val="7A3BBFB57D8845968A62CF0991393EA4"/>
    <w:rsid w:val="004D1CDE"/>
  </w:style>
  <w:style w:type="paragraph" w:customStyle="1" w:styleId="E04E03186A544E6CB40ADD6FDDB489A7">
    <w:name w:val="E04E03186A544E6CB40ADD6FDDB489A7"/>
    <w:rsid w:val="004D1CDE"/>
  </w:style>
  <w:style w:type="paragraph" w:customStyle="1" w:styleId="998C15BCAEF74520A93532CE4425EC40">
    <w:name w:val="998C15BCAEF74520A93532CE4425EC40"/>
    <w:rsid w:val="004D1CDE"/>
  </w:style>
  <w:style w:type="paragraph" w:customStyle="1" w:styleId="E0189B61B38B4D7D95FBC90A3BF0559C">
    <w:name w:val="E0189B61B38B4D7D95FBC90A3BF0559C"/>
    <w:rsid w:val="004D1CDE"/>
  </w:style>
  <w:style w:type="paragraph" w:customStyle="1" w:styleId="A7BC730A502E43F6932AE7B2CDE143FB">
    <w:name w:val="A7BC730A502E43F6932AE7B2CDE143FB"/>
    <w:rsid w:val="004D1CDE"/>
  </w:style>
  <w:style w:type="paragraph" w:customStyle="1" w:styleId="4528594CBF754539AFB71045C50AA97F">
    <w:name w:val="4528594CBF754539AFB71045C50AA97F"/>
    <w:rsid w:val="004D1CDE"/>
  </w:style>
  <w:style w:type="paragraph" w:customStyle="1" w:styleId="819BBBFD2FFC4E55954E87184FEBB7C4">
    <w:name w:val="819BBBFD2FFC4E55954E87184FEBB7C4"/>
    <w:rsid w:val="004D1CDE"/>
  </w:style>
  <w:style w:type="paragraph" w:customStyle="1" w:styleId="368C655BE2FD44EA867D80E10036E156">
    <w:name w:val="368C655BE2FD44EA867D80E10036E156"/>
    <w:rsid w:val="004D1CDE"/>
  </w:style>
  <w:style w:type="paragraph" w:customStyle="1" w:styleId="2BC9EF2DC20D4DAE93000A402DC07012">
    <w:name w:val="2BC9EF2DC20D4DAE93000A402DC07012"/>
    <w:rsid w:val="004D1CDE"/>
  </w:style>
  <w:style w:type="paragraph" w:customStyle="1" w:styleId="1781EF64699F40B09BC454C0487C7847">
    <w:name w:val="1781EF64699F40B09BC454C0487C7847"/>
    <w:rsid w:val="004D1CDE"/>
  </w:style>
  <w:style w:type="paragraph" w:customStyle="1" w:styleId="BFE733E147B14F8786611B26F14EC663">
    <w:name w:val="BFE733E147B14F8786611B26F14EC663"/>
    <w:rsid w:val="004D1CDE"/>
  </w:style>
  <w:style w:type="paragraph" w:customStyle="1" w:styleId="78B32FD1184444AEBC6890C4C8071B34">
    <w:name w:val="78B32FD1184444AEBC6890C4C8071B34"/>
    <w:rsid w:val="004D1CDE"/>
  </w:style>
  <w:style w:type="paragraph" w:customStyle="1" w:styleId="6C1E8DB245974F84AB655242714D46D1">
    <w:name w:val="6C1E8DB245974F84AB655242714D46D1"/>
    <w:rsid w:val="004D1CDE"/>
  </w:style>
  <w:style w:type="paragraph" w:customStyle="1" w:styleId="04869E246CB244679933B81D43C8C7DC">
    <w:name w:val="04869E246CB244679933B81D43C8C7DC"/>
    <w:rsid w:val="004D1CDE"/>
  </w:style>
  <w:style w:type="paragraph" w:customStyle="1" w:styleId="B7576AD2A24C45D681728678259CC0C7">
    <w:name w:val="B7576AD2A24C45D681728678259CC0C7"/>
    <w:rsid w:val="004D1CDE"/>
  </w:style>
  <w:style w:type="paragraph" w:customStyle="1" w:styleId="1FA2A59A592D4679AE99B954BD5591F5">
    <w:name w:val="1FA2A59A592D4679AE99B954BD5591F5"/>
    <w:rsid w:val="004D1CDE"/>
  </w:style>
  <w:style w:type="paragraph" w:customStyle="1" w:styleId="A7C86D4AF8B54E21AF62C342387170FA">
    <w:name w:val="A7C86D4AF8B54E21AF62C342387170FA"/>
    <w:rsid w:val="004D1CDE"/>
  </w:style>
  <w:style w:type="paragraph" w:customStyle="1" w:styleId="4A1861C065EA44DFB72D3763C60AF7AA">
    <w:name w:val="4A1861C065EA44DFB72D3763C60AF7AA"/>
    <w:rsid w:val="004D1CDE"/>
  </w:style>
  <w:style w:type="paragraph" w:customStyle="1" w:styleId="CBA70FBFA5ED44049BE705730B72925A">
    <w:name w:val="CBA70FBFA5ED44049BE705730B72925A"/>
    <w:rsid w:val="004D1CDE"/>
  </w:style>
  <w:style w:type="paragraph" w:customStyle="1" w:styleId="908B21C5592246BDA342581D2735E6B7">
    <w:name w:val="908B21C5592246BDA342581D2735E6B7"/>
    <w:rsid w:val="004D1CDE"/>
  </w:style>
  <w:style w:type="paragraph" w:customStyle="1" w:styleId="F4F1935853514E20A3C21B6166295F8B">
    <w:name w:val="F4F1935853514E20A3C21B6166295F8B"/>
    <w:rsid w:val="004D1CDE"/>
  </w:style>
  <w:style w:type="paragraph" w:customStyle="1" w:styleId="1EC9A79A7EE14FC3B58BDC4264CE4B62">
    <w:name w:val="1EC9A79A7EE14FC3B58BDC4264CE4B62"/>
    <w:rsid w:val="004D1CDE"/>
  </w:style>
  <w:style w:type="paragraph" w:customStyle="1" w:styleId="90116BCCA8F14C898F001BE1A2B47E83">
    <w:name w:val="90116BCCA8F14C898F001BE1A2B47E83"/>
    <w:rsid w:val="004D1CDE"/>
  </w:style>
  <w:style w:type="paragraph" w:customStyle="1" w:styleId="9AC37DD9C0264ADD926885646342B311">
    <w:name w:val="9AC37DD9C0264ADD926885646342B311"/>
    <w:rsid w:val="004D1CDE"/>
  </w:style>
  <w:style w:type="paragraph" w:customStyle="1" w:styleId="DD117D9CB86641E6AAD01A13FB9196AC">
    <w:name w:val="DD117D9CB86641E6AAD01A13FB9196AC"/>
    <w:rsid w:val="004D1CDE"/>
  </w:style>
  <w:style w:type="paragraph" w:customStyle="1" w:styleId="61FEE9B839A146AE8B7593E0457B5CD9">
    <w:name w:val="61FEE9B839A146AE8B7593E0457B5CD9"/>
    <w:rsid w:val="004D1CDE"/>
  </w:style>
  <w:style w:type="paragraph" w:customStyle="1" w:styleId="B5744DC7FDA94B46948F5B8ADBC8C854">
    <w:name w:val="B5744DC7FDA94B46948F5B8ADBC8C854"/>
    <w:rsid w:val="004D1CDE"/>
  </w:style>
  <w:style w:type="paragraph" w:customStyle="1" w:styleId="8D821E3017F9436482366C3468582F2D">
    <w:name w:val="8D821E3017F9436482366C3468582F2D"/>
    <w:rsid w:val="004D1CDE"/>
  </w:style>
  <w:style w:type="paragraph" w:customStyle="1" w:styleId="52CDA4504A444544A6E908D7A1D2222B">
    <w:name w:val="52CDA4504A444544A6E908D7A1D2222B"/>
    <w:rsid w:val="004D1CDE"/>
  </w:style>
  <w:style w:type="paragraph" w:customStyle="1" w:styleId="C535620AFBED4169820B0E4EA7D14064">
    <w:name w:val="C535620AFBED4169820B0E4EA7D14064"/>
    <w:rsid w:val="004D1CDE"/>
  </w:style>
  <w:style w:type="paragraph" w:customStyle="1" w:styleId="0AF2598A5BA6404491887E3F73B01A32">
    <w:name w:val="0AF2598A5BA6404491887E3F73B01A32"/>
    <w:rsid w:val="004D1CDE"/>
  </w:style>
  <w:style w:type="paragraph" w:customStyle="1" w:styleId="F74AB2585F824FCBBD575955C4ABA790">
    <w:name w:val="F74AB2585F824FCBBD575955C4ABA790"/>
    <w:rsid w:val="004D1CDE"/>
  </w:style>
  <w:style w:type="paragraph" w:customStyle="1" w:styleId="66688B2D5C6E432494D499FCFD005C6E">
    <w:name w:val="66688B2D5C6E432494D499FCFD005C6E"/>
    <w:rsid w:val="004D1CDE"/>
  </w:style>
  <w:style w:type="paragraph" w:customStyle="1" w:styleId="124384C554B34FBFB9FE93CCDAE90748">
    <w:name w:val="124384C554B34FBFB9FE93CCDAE90748"/>
    <w:rsid w:val="004D1CDE"/>
  </w:style>
  <w:style w:type="paragraph" w:customStyle="1" w:styleId="93DE475AD840429E8EACF6E0CE97D4F5">
    <w:name w:val="93DE475AD840429E8EACF6E0CE97D4F5"/>
    <w:rsid w:val="004D1CDE"/>
  </w:style>
  <w:style w:type="paragraph" w:customStyle="1" w:styleId="5D3DC27A0CB04B899AA4B0143C28B2CD">
    <w:name w:val="5D3DC27A0CB04B899AA4B0143C28B2CD"/>
    <w:rsid w:val="004D1CDE"/>
  </w:style>
  <w:style w:type="paragraph" w:customStyle="1" w:styleId="6B847E15258E411594C766014BA74297">
    <w:name w:val="6B847E15258E411594C766014BA74297"/>
    <w:rsid w:val="004D1CDE"/>
  </w:style>
  <w:style w:type="paragraph" w:customStyle="1" w:styleId="E21FBAA48B1648D6A5C71F6373B71387">
    <w:name w:val="E21FBAA48B1648D6A5C71F6373B71387"/>
    <w:rsid w:val="004D1CDE"/>
  </w:style>
  <w:style w:type="paragraph" w:customStyle="1" w:styleId="A829D3DF756F4F1CB0D4AB547F6D944D">
    <w:name w:val="A829D3DF756F4F1CB0D4AB547F6D944D"/>
    <w:rsid w:val="004D1CDE"/>
  </w:style>
  <w:style w:type="paragraph" w:customStyle="1" w:styleId="279B36D613244F6485C0B8E48821779E">
    <w:name w:val="279B36D613244F6485C0B8E48821779E"/>
    <w:rsid w:val="004D1CDE"/>
  </w:style>
  <w:style w:type="paragraph" w:customStyle="1" w:styleId="05FC5A86FF614C9E9D75FC042A5BAD17">
    <w:name w:val="05FC5A86FF614C9E9D75FC042A5BAD17"/>
    <w:rsid w:val="004D1CDE"/>
  </w:style>
  <w:style w:type="paragraph" w:customStyle="1" w:styleId="C797222FCEF246749CC1DC7D4BD1AD53">
    <w:name w:val="C797222FCEF246749CC1DC7D4BD1AD53"/>
    <w:rsid w:val="004D1CDE"/>
  </w:style>
  <w:style w:type="paragraph" w:customStyle="1" w:styleId="3DAC3C8A943745409EE1FF3066897DF6">
    <w:name w:val="3DAC3C8A943745409EE1FF3066897DF6"/>
    <w:rsid w:val="004D1CDE"/>
  </w:style>
  <w:style w:type="paragraph" w:customStyle="1" w:styleId="53DB36BB60A64A48B2FD325C6AF2F318">
    <w:name w:val="53DB36BB60A64A48B2FD325C6AF2F318"/>
    <w:rsid w:val="004D1CDE"/>
  </w:style>
  <w:style w:type="paragraph" w:customStyle="1" w:styleId="8705344170654CD0B1B86AA9CFE7E769">
    <w:name w:val="8705344170654CD0B1B86AA9CFE7E769"/>
    <w:rsid w:val="004D1CDE"/>
  </w:style>
  <w:style w:type="paragraph" w:customStyle="1" w:styleId="8189CA17337C4765A123BC06A4FAFAC4">
    <w:name w:val="8189CA17337C4765A123BC06A4FAFAC4"/>
    <w:rsid w:val="004D1CDE"/>
  </w:style>
  <w:style w:type="paragraph" w:customStyle="1" w:styleId="7B5440F5F4634828B37E98783D894CB1">
    <w:name w:val="7B5440F5F4634828B37E98783D894CB1"/>
    <w:rsid w:val="004D1CDE"/>
  </w:style>
  <w:style w:type="paragraph" w:customStyle="1" w:styleId="D91F180B1FD44AD8BAB9F7AD94F624E6">
    <w:name w:val="D91F180B1FD44AD8BAB9F7AD94F624E6"/>
    <w:rsid w:val="004D1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A44380156</value>
    </field>
    <field name="Objective-Title">
      <value order="0">Food Law Code of Practice - Updated approval template forms with drop-down lists - November 2023</value>
    </field>
    <field name="Objective-Description">
      <value order="0"/>
    </field>
    <field name="Objective-CreationStamp">
      <value order="0">2023-07-05T12:29:51Z</value>
    </field>
    <field name="Objective-IsApproved">
      <value order="0">false</value>
    </field>
    <field name="Objective-IsPublished">
      <value order="0">true</value>
    </field>
    <field name="Objective-DatePublished">
      <value order="0">2023-11-08T08:30:09Z</value>
    </field>
    <field name="Objective-ModificationStamp">
      <value order="0">2023-11-08T08:30:09Z</value>
    </field>
    <field name="Objective-Owner">
      <value order="0">Tawse, Doreen D (U420116)</value>
    </field>
    <field name="Objective-Path">
      <value order="0">Objective Global Folder:Food Standards Scotland File Plan:Health, Nutrition and Care:Food and Drink:Food Safety:Advice and Policy: Food Safety (Food Standards Scotland):Local Authority Approvals: Administration of Food Establishments Records: Part 2: 2021-2026</value>
    </field>
    <field name="Objective-Parent">
      <value order="0">Local Authority Approvals: Administration of Food Establishments Records: Part 2: 2021-2026</value>
    </field>
    <field name="Objective-State">
      <value order="0">Published</value>
    </field>
    <field name="Objective-VersionId">
      <value order="0">vA68833002</value>
    </field>
    <field name="Objective-Version">
      <value order="0">7.0</value>
    </field>
    <field name="Objective-VersionNumber">
      <value order="0">20</value>
    </field>
    <field name="Objective-VersionComment">
      <value order="0"/>
    </field>
    <field name="Objective-FileNumber">
      <value order="0">POL/39466</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B23FEAE-B261-4958-AA88-8E4C6E38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7084</Words>
  <Characters>40381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Tawse D (Doreen)</dc:creator>
  <cp:keywords/>
  <dc:description/>
  <cp:lastModifiedBy>Doreen Tawse</cp:lastModifiedBy>
  <cp:revision>3</cp:revision>
  <dcterms:created xsi:type="dcterms:W3CDTF">2023-11-27T07:42:00Z</dcterms:created>
  <dcterms:modified xsi:type="dcterms:W3CDTF">2023-11-27T08:25:00Z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A44380156</vt:lpwstr>
  </property>
  <property fmtid="{D5CDD505-2E9C-101B-9397-08002B2CF9AE}" pid="4" name="Objective-Title">
    <vt:lpwstr>Food Law Code of Practice - Updated approval template forms with drop-down lists - November 2023</vt:lpwstr>
  </property>
  <property fmtid="{D5CDD505-2E9C-101B-9397-08002B2CF9AE}" pid="5" name="Objective-Description">
    <vt:lpwstr/>
  </property>
  <property fmtid="{D5CDD505-2E9C-101B-9397-08002B2CF9AE}" pid="6" name="Objective-CreationStamp">
    <vt:filetime>2023-07-05T12:29:51Z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2023-11-08T08:30:09Z</vt:filetime>
  </property>
  <property fmtid="{D5CDD505-2E9C-101B-9397-08002B2CF9AE}" pid="10" name="Objective-ModificationStamp">
    <vt:filetime>2023-11-08T08:30:09Z</vt:filetime>
  </property>
  <property fmtid="{D5CDD505-2E9C-101B-9397-08002B2CF9AE}" pid="11" name="Objective-Owner">
    <vt:lpwstr>Tawse, Doreen D (U420116)</vt:lpwstr>
  </property>
  <property fmtid="{D5CDD505-2E9C-101B-9397-08002B2CF9AE}" pid="12" name="Objective-Path">
    <vt:lpwstr>Objective Global Folder:Food Standards Scotland File Plan:Health, Nutrition and Care:Food and Drink:Food Safety:Advice and Policy: Food Safety (Food Standards Scotland):Local Authority Approvals: Administration of Food Establishments Records: Part 2: 2021-2026</vt:lpwstr>
  </property>
  <property fmtid="{D5CDD505-2E9C-101B-9397-08002B2CF9AE}" pid="13" name="Objective-Parent">
    <vt:lpwstr>Local Authority Approvals: Administration of Food Establishments Records: Part 2: 2021-2026</vt:lpwstr>
  </property>
  <property fmtid="{D5CDD505-2E9C-101B-9397-08002B2CF9AE}" pid="14" name="Objective-State">
    <vt:lpwstr>Published</vt:lpwstr>
  </property>
  <property fmtid="{D5CDD505-2E9C-101B-9397-08002B2CF9AE}" pid="15" name="Objective-VersionId">
    <vt:lpwstr>vA68833002</vt:lpwstr>
  </property>
  <property fmtid="{D5CDD505-2E9C-101B-9397-08002B2CF9AE}" pid="16" name="Objective-Version">
    <vt:lpwstr>7.0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POL/39466</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