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6F773" w14:textId="77777777" w:rsidR="00E75738" w:rsidRPr="0059119A" w:rsidRDefault="00E75738" w:rsidP="0059119A">
      <w:pPr>
        <w:pStyle w:val="Heading1"/>
        <w:numPr>
          <w:ilvl w:val="0"/>
          <w:numId w:val="0"/>
        </w:numPr>
        <w:rPr>
          <w:sz w:val="36"/>
          <w:szCs w:val="36"/>
        </w:rPr>
      </w:pPr>
      <w:bookmarkStart w:id="0" w:name="_Toc129770925"/>
      <w:bookmarkStart w:id="1" w:name="_Toc129771240"/>
      <w:bookmarkStart w:id="2" w:name="_Toc292809456"/>
      <w:bookmarkStart w:id="3" w:name="_Toc292810154"/>
      <w:r w:rsidRPr="0059119A">
        <w:rPr>
          <w:noProof/>
          <w:sz w:val="36"/>
          <w:szCs w:val="36"/>
        </w:rPr>
        <w:t>Approval of Establishments under Regulation 853/2004 - Template Forms</w:t>
      </w:r>
      <w:bookmarkEnd w:id="0"/>
      <w:bookmarkEnd w:id="1"/>
      <w:bookmarkEnd w:id="2"/>
      <w:bookmarkEnd w:id="3"/>
    </w:p>
    <w:p w14:paraId="010FC648" w14:textId="77777777" w:rsidR="00E75738" w:rsidRDefault="00E75738" w:rsidP="00E75738">
      <w:pPr>
        <w:pStyle w:val="EndnoteText"/>
        <w:widowControl/>
        <w:rPr>
          <w:rFonts w:ascii="Arial" w:hAnsi="Arial"/>
          <w:snapToGrid/>
        </w:rPr>
      </w:pPr>
    </w:p>
    <w:p w14:paraId="5CAFE308" w14:textId="372F687C" w:rsidR="00440920" w:rsidRPr="00E04191" w:rsidRDefault="00440920" w:rsidP="00A7444A">
      <w:pPr>
        <w:pStyle w:val="Heading1"/>
        <w:numPr>
          <w:ilvl w:val="0"/>
          <w:numId w:val="0"/>
        </w:numPr>
      </w:pPr>
      <w:bookmarkStart w:id="4" w:name="_Toc99709749"/>
      <w:r w:rsidRPr="00E04191">
        <w:t xml:space="preserve">Version </w:t>
      </w:r>
      <w:bookmarkEnd w:id="4"/>
      <w:r w:rsidRPr="00E04191">
        <w:t>History</w:t>
      </w:r>
    </w:p>
    <w:p w14:paraId="62A57E93" w14:textId="77777777" w:rsidR="00440920" w:rsidRPr="00301F0F" w:rsidRDefault="00440920" w:rsidP="00440920">
      <w:pPr>
        <w:rPr>
          <w:lang w:val="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268"/>
        <w:gridCol w:w="5528"/>
      </w:tblGrid>
      <w:tr w:rsidR="00355D2D" w:rsidRPr="00176BDC" w14:paraId="480BA095" w14:textId="77777777" w:rsidTr="00176BDC">
        <w:trPr>
          <w:trHeight w:val="681"/>
        </w:trPr>
        <w:tc>
          <w:tcPr>
            <w:tcW w:w="1276" w:type="dxa"/>
            <w:shd w:val="clear" w:color="auto" w:fill="BBDDE6"/>
            <w:vAlign w:val="center"/>
          </w:tcPr>
          <w:p w14:paraId="01F5B0FC" w14:textId="77777777" w:rsidR="00440920" w:rsidRPr="00176BDC" w:rsidRDefault="00440920" w:rsidP="00A7444A">
            <w:pPr>
              <w:pStyle w:val="Header"/>
              <w:rPr>
                <w:b w:val="0"/>
                <w:bCs/>
              </w:rPr>
            </w:pPr>
            <w:r w:rsidRPr="00176BDC">
              <w:rPr>
                <w:b w:val="0"/>
                <w:bCs/>
              </w:rPr>
              <w:br w:type="page"/>
              <w:t>Version</w:t>
            </w:r>
          </w:p>
        </w:tc>
        <w:tc>
          <w:tcPr>
            <w:tcW w:w="2268" w:type="dxa"/>
            <w:shd w:val="clear" w:color="auto" w:fill="BBDDE6"/>
            <w:vAlign w:val="center"/>
          </w:tcPr>
          <w:p w14:paraId="49937662" w14:textId="77777777" w:rsidR="00440920" w:rsidRPr="00176BDC" w:rsidRDefault="00440920" w:rsidP="00A7444A">
            <w:pPr>
              <w:pStyle w:val="Header"/>
              <w:rPr>
                <w:b w:val="0"/>
                <w:bCs/>
              </w:rPr>
            </w:pPr>
            <w:r w:rsidRPr="00176BDC">
              <w:rPr>
                <w:b w:val="0"/>
                <w:bCs/>
              </w:rPr>
              <w:t>Date</w:t>
            </w:r>
          </w:p>
        </w:tc>
        <w:tc>
          <w:tcPr>
            <w:tcW w:w="5528" w:type="dxa"/>
            <w:shd w:val="clear" w:color="auto" w:fill="BBDDE6"/>
            <w:vAlign w:val="center"/>
          </w:tcPr>
          <w:p w14:paraId="377CC12D" w14:textId="77777777" w:rsidR="00440920" w:rsidRPr="00176BDC" w:rsidRDefault="00440920" w:rsidP="00A7444A">
            <w:pPr>
              <w:pStyle w:val="Header"/>
              <w:rPr>
                <w:b w:val="0"/>
                <w:bCs/>
              </w:rPr>
            </w:pPr>
            <w:r w:rsidRPr="00176BDC">
              <w:rPr>
                <w:b w:val="0"/>
                <w:bCs/>
              </w:rPr>
              <w:t>Comments</w:t>
            </w:r>
          </w:p>
        </w:tc>
      </w:tr>
      <w:tr w:rsidR="00440920" w:rsidRPr="00301F0F" w14:paraId="3BC14F5C" w14:textId="77777777" w:rsidTr="00EF0E6B">
        <w:trPr>
          <w:trHeight w:val="613"/>
        </w:trPr>
        <w:tc>
          <w:tcPr>
            <w:tcW w:w="1276" w:type="dxa"/>
          </w:tcPr>
          <w:p w14:paraId="011C47AE" w14:textId="77777777" w:rsidR="00440920" w:rsidRDefault="00440920" w:rsidP="00E01CD1">
            <w:pPr>
              <w:pStyle w:val="x"/>
              <w:spacing w:before="0" w:after="0" w:line="240" w:lineRule="auto"/>
              <w:jc w:val="center"/>
              <w:rPr>
                <w:rFonts w:cs="Arial"/>
                <w:sz w:val="24"/>
                <w:szCs w:val="20"/>
              </w:rPr>
            </w:pPr>
            <w:r>
              <w:rPr>
                <w:rFonts w:cs="Arial"/>
                <w:sz w:val="24"/>
                <w:szCs w:val="20"/>
              </w:rPr>
              <w:t>1.0</w:t>
            </w:r>
          </w:p>
        </w:tc>
        <w:tc>
          <w:tcPr>
            <w:tcW w:w="2268" w:type="dxa"/>
          </w:tcPr>
          <w:p w14:paraId="34F67FA1" w14:textId="5FEEC465" w:rsidR="00440920" w:rsidRDefault="00440920" w:rsidP="00E01CD1">
            <w:pPr>
              <w:pStyle w:val="x"/>
              <w:spacing w:before="0" w:after="0" w:line="240" w:lineRule="auto"/>
              <w:jc w:val="center"/>
              <w:rPr>
                <w:rFonts w:cs="Arial"/>
                <w:sz w:val="24"/>
                <w:szCs w:val="20"/>
              </w:rPr>
            </w:pPr>
            <w:r>
              <w:rPr>
                <w:rFonts w:cs="Arial"/>
                <w:sz w:val="24"/>
                <w:szCs w:val="20"/>
              </w:rPr>
              <w:t>02 March 2023</w:t>
            </w:r>
          </w:p>
        </w:tc>
        <w:tc>
          <w:tcPr>
            <w:tcW w:w="5528" w:type="dxa"/>
          </w:tcPr>
          <w:p w14:paraId="47023BEA" w14:textId="39FDA038" w:rsidR="00440920" w:rsidRDefault="00C35E0D" w:rsidP="00E01CD1">
            <w:pPr>
              <w:pStyle w:val="x"/>
              <w:spacing w:before="0" w:after="0" w:line="240" w:lineRule="auto"/>
              <w:jc w:val="left"/>
              <w:rPr>
                <w:rFonts w:cs="Arial"/>
                <w:sz w:val="24"/>
                <w:szCs w:val="20"/>
              </w:rPr>
            </w:pPr>
            <w:r>
              <w:rPr>
                <w:rFonts w:cs="Arial"/>
                <w:sz w:val="24"/>
                <w:szCs w:val="20"/>
              </w:rPr>
              <w:t>Forms u</w:t>
            </w:r>
            <w:r w:rsidR="00440920">
              <w:rPr>
                <w:rFonts w:cs="Arial"/>
                <w:sz w:val="24"/>
                <w:szCs w:val="20"/>
              </w:rPr>
              <w:t>pdated with new codes required for TRACES.</w:t>
            </w:r>
          </w:p>
        </w:tc>
      </w:tr>
      <w:tr w:rsidR="00440920" w:rsidRPr="00301F0F" w14:paraId="435E403D" w14:textId="77777777" w:rsidTr="00EF0E6B">
        <w:trPr>
          <w:trHeight w:val="492"/>
        </w:trPr>
        <w:tc>
          <w:tcPr>
            <w:tcW w:w="1276" w:type="dxa"/>
          </w:tcPr>
          <w:p w14:paraId="020E3D9D" w14:textId="77777777" w:rsidR="00440920" w:rsidRDefault="00440920" w:rsidP="00E01CD1">
            <w:pPr>
              <w:pStyle w:val="x"/>
              <w:spacing w:before="0" w:after="0" w:line="240" w:lineRule="auto"/>
              <w:jc w:val="center"/>
              <w:rPr>
                <w:rFonts w:cs="Arial"/>
                <w:sz w:val="24"/>
                <w:szCs w:val="20"/>
              </w:rPr>
            </w:pPr>
            <w:r>
              <w:rPr>
                <w:rFonts w:cs="Arial"/>
                <w:sz w:val="24"/>
                <w:szCs w:val="20"/>
              </w:rPr>
              <w:t>1.1</w:t>
            </w:r>
          </w:p>
        </w:tc>
        <w:tc>
          <w:tcPr>
            <w:tcW w:w="2268" w:type="dxa"/>
          </w:tcPr>
          <w:p w14:paraId="775E648F" w14:textId="0FC18922" w:rsidR="00440920" w:rsidRDefault="00440920" w:rsidP="00E01CD1">
            <w:pPr>
              <w:pStyle w:val="x"/>
              <w:spacing w:before="0" w:after="0" w:line="240" w:lineRule="auto"/>
              <w:jc w:val="center"/>
              <w:rPr>
                <w:rFonts w:cs="Arial"/>
                <w:sz w:val="24"/>
                <w:szCs w:val="20"/>
              </w:rPr>
            </w:pPr>
            <w:r>
              <w:rPr>
                <w:rFonts w:cs="Arial"/>
                <w:sz w:val="24"/>
                <w:szCs w:val="20"/>
              </w:rPr>
              <w:t>2</w:t>
            </w:r>
            <w:r w:rsidR="00C35E0D">
              <w:rPr>
                <w:rFonts w:cs="Arial"/>
                <w:sz w:val="24"/>
                <w:szCs w:val="20"/>
              </w:rPr>
              <w:t>9</w:t>
            </w:r>
            <w:r>
              <w:rPr>
                <w:rFonts w:cs="Arial"/>
                <w:sz w:val="24"/>
                <w:szCs w:val="20"/>
              </w:rPr>
              <w:t xml:space="preserve"> Mar</w:t>
            </w:r>
            <w:r w:rsidR="00C35E0D">
              <w:rPr>
                <w:rFonts w:cs="Arial"/>
                <w:sz w:val="24"/>
                <w:szCs w:val="20"/>
              </w:rPr>
              <w:t>ch</w:t>
            </w:r>
            <w:r>
              <w:rPr>
                <w:rFonts w:cs="Arial"/>
                <w:sz w:val="24"/>
                <w:szCs w:val="20"/>
              </w:rPr>
              <w:t xml:space="preserve"> 202</w:t>
            </w:r>
            <w:r w:rsidR="00C35E0D">
              <w:rPr>
                <w:rFonts w:cs="Arial"/>
                <w:sz w:val="24"/>
                <w:szCs w:val="20"/>
              </w:rPr>
              <w:t>3</w:t>
            </w:r>
          </w:p>
        </w:tc>
        <w:tc>
          <w:tcPr>
            <w:tcW w:w="5528" w:type="dxa"/>
          </w:tcPr>
          <w:p w14:paraId="13FF4748" w14:textId="2A98A3F4" w:rsidR="00440920" w:rsidRPr="00247634" w:rsidRDefault="00C35E0D" w:rsidP="00E01CD1">
            <w:pPr>
              <w:pStyle w:val="x"/>
              <w:spacing w:before="0" w:after="0" w:line="240" w:lineRule="auto"/>
              <w:jc w:val="left"/>
              <w:rPr>
                <w:rFonts w:cs="Arial"/>
                <w:sz w:val="24"/>
                <w:szCs w:val="20"/>
              </w:rPr>
            </w:pPr>
            <w:r>
              <w:rPr>
                <w:rFonts w:cs="Arial"/>
                <w:sz w:val="24"/>
                <w:szCs w:val="20"/>
              </w:rPr>
              <w:t>Added additional fishery products activity codes for available in TRACES.</w:t>
            </w:r>
          </w:p>
        </w:tc>
      </w:tr>
      <w:tr w:rsidR="00E01CD1" w:rsidRPr="00301F0F" w14:paraId="0D470C1E" w14:textId="77777777" w:rsidTr="00EF0E6B">
        <w:trPr>
          <w:trHeight w:val="492"/>
        </w:trPr>
        <w:tc>
          <w:tcPr>
            <w:tcW w:w="1276" w:type="dxa"/>
            <w:tcBorders>
              <w:top w:val="single" w:sz="4" w:space="0" w:color="auto"/>
              <w:left w:val="single" w:sz="4" w:space="0" w:color="auto"/>
              <w:bottom w:val="single" w:sz="4" w:space="0" w:color="auto"/>
              <w:right w:val="single" w:sz="4" w:space="0" w:color="auto"/>
            </w:tcBorders>
          </w:tcPr>
          <w:p w14:paraId="385026E8" w14:textId="77777777" w:rsidR="00E01CD1" w:rsidRPr="00301F0F" w:rsidRDefault="00E01CD1" w:rsidP="00E01CD1">
            <w:pPr>
              <w:pStyle w:val="x"/>
              <w:spacing w:before="0" w:after="0" w:line="240" w:lineRule="auto"/>
              <w:jc w:val="center"/>
              <w:rPr>
                <w:rFonts w:cs="Arial"/>
                <w:sz w:val="24"/>
                <w:szCs w:val="20"/>
              </w:rPr>
            </w:pPr>
            <w:r>
              <w:rPr>
                <w:rFonts w:cs="Arial"/>
                <w:sz w:val="24"/>
                <w:szCs w:val="20"/>
              </w:rPr>
              <w:t>1.2</w:t>
            </w:r>
          </w:p>
        </w:tc>
        <w:tc>
          <w:tcPr>
            <w:tcW w:w="2268" w:type="dxa"/>
            <w:tcBorders>
              <w:top w:val="single" w:sz="4" w:space="0" w:color="auto"/>
              <w:left w:val="single" w:sz="4" w:space="0" w:color="auto"/>
              <w:bottom w:val="single" w:sz="4" w:space="0" w:color="auto"/>
              <w:right w:val="single" w:sz="4" w:space="0" w:color="auto"/>
            </w:tcBorders>
          </w:tcPr>
          <w:p w14:paraId="75F15E7B" w14:textId="77777777" w:rsidR="00E01CD1" w:rsidRDefault="00E01CD1" w:rsidP="00E01CD1">
            <w:pPr>
              <w:pStyle w:val="x"/>
              <w:spacing w:before="0" w:after="0" w:line="240" w:lineRule="auto"/>
              <w:jc w:val="center"/>
              <w:rPr>
                <w:rFonts w:cs="Arial"/>
                <w:sz w:val="24"/>
                <w:szCs w:val="20"/>
              </w:rPr>
            </w:pPr>
            <w:r>
              <w:rPr>
                <w:rFonts w:cs="Arial"/>
                <w:sz w:val="24"/>
                <w:szCs w:val="20"/>
              </w:rPr>
              <w:t>14 April 2023</w:t>
            </w:r>
          </w:p>
        </w:tc>
        <w:tc>
          <w:tcPr>
            <w:tcW w:w="5528" w:type="dxa"/>
            <w:tcBorders>
              <w:top w:val="single" w:sz="4" w:space="0" w:color="auto"/>
              <w:left w:val="single" w:sz="4" w:space="0" w:color="auto"/>
              <w:bottom w:val="single" w:sz="4" w:space="0" w:color="auto"/>
              <w:right w:val="single" w:sz="4" w:space="0" w:color="auto"/>
            </w:tcBorders>
          </w:tcPr>
          <w:p w14:paraId="47C28A79" w14:textId="77777777" w:rsidR="00E01CD1" w:rsidRDefault="00E01CD1" w:rsidP="00E01CD1">
            <w:pPr>
              <w:pStyle w:val="x"/>
              <w:spacing w:before="0" w:after="0" w:line="240" w:lineRule="auto"/>
              <w:jc w:val="left"/>
              <w:rPr>
                <w:rFonts w:cs="Arial"/>
                <w:sz w:val="24"/>
                <w:szCs w:val="20"/>
              </w:rPr>
            </w:pPr>
            <w:r>
              <w:rPr>
                <w:rFonts w:cs="Arial"/>
                <w:sz w:val="24"/>
                <w:szCs w:val="20"/>
              </w:rPr>
              <w:t>Re-instated “measures required” table in “Suspension” form.</w:t>
            </w:r>
          </w:p>
        </w:tc>
      </w:tr>
      <w:tr w:rsidR="00755477" w:rsidRPr="00301F0F" w14:paraId="29C1D9C7" w14:textId="77777777" w:rsidTr="00EF0E6B">
        <w:trPr>
          <w:trHeight w:val="492"/>
        </w:trPr>
        <w:tc>
          <w:tcPr>
            <w:tcW w:w="1276" w:type="dxa"/>
            <w:tcBorders>
              <w:top w:val="single" w:sz="4" w:space="0" w:color="auto"/>
              <w:left w:val="single" w:sz="4" w:space="0" w:color="auto"/>
              <w:bottom w:val="single" w:sz="4" w:space="0" w:color="auto"/>
              <w:right w:val="single" w:sz="4" w:space="0" w:color="auto"/>
            </w:tcBorders>
          </w:tcPr>
          <w:p w14:paraId="76737A21" w14:textId="77777777" w:rsidR="00755477" w:rsidRPr="00301F0F" w:rsidRDefault="00755477" w:rsidP="00DE3CD1">
            <w:pPr>
              <w:pStyle w:val="x"/>
              <w:spacing w:before="0" w:after="0" w:line="240" w:lineRule="auto"/>
              <w:jc w:val="center"/>
              <w:rPr>
                <w:rFonts w:cs="Arial"/>
                <w:sz w:val="24"/>
                <w:szCs w:val="20"/>
              </w:rPr>
            </w:pPr>
            <w:r>
              <w:rPr>
                <w:rFonts w:cs="Arial"/>
                <w:sz w:val="24"/>
                <w:szCs w:val="20"/>
              </w:rPr>
              <w:t>1.3</w:t>
            </w:r>
          </w:p>
        </w:tc>
        <w:tc>
          <w:tcPr>
            <w:tcW w:w="2268" w:type="dxa"/>
            <w:tcBorders>
              <w:top w:val="single" w:sz="4" w:space="0" w:color="auto"/>
              <w:left w:val="single" w:sz="4" w:space="0" w:color="auto"/>
              <w:bottom w:val="single" w:sz="4" w:space="0" w:color="auto"/>
              <w:right w:val="single" w:sz="4" w:space="0" w:color="auto"/>
            </w:tcBorders>
          </w:tcPr>
          <w:p w14:paraId="47213AE6" w14:textId="77777777" w:rsidR="00755477" w:rsidRDefault="00755477" w:rsidP="00DE3CD1">
            <w:pPr>
              <w:pStyle w:val="x"/>
              <w:spacing w:before="0" w:after="0" w:line="240" w:lineRule="auto"/>
              <w:jc w:val="center"/>
              <w:rPr>
                <w:rFonts w:cs="Arial"/>
                <w:sz w:val="24"/>
                <w:szCs w:val="20"/>
              </w:rPr>
            </w:pPr>
            <w:r>
              <w:rPr>
                <w:rFonts w:cs="Arial"/>
                <w:sz w:val="24"/>
                <w:szCs w:val="20"/>
              </w:rPr>
              <w:t>31 May 2023</w:t>
            </w:r>
          </w:p>
        </w:tc>
        <w:tc>
          <w:tcPr>
            <w:tcW w:w="5528" w:type="dxa"/>
            <w:tcBorders>
              <w:top w:val="single" w:sz="4" w:space="0" w:color="auto"/>
              <w:left w:val="single" w:sz="4" w:space="0" w:color="auto"/>
              <w:bottom w:val="single" w:sz="4" w:space="0" w:color="auto"/>
              <w:right w:val="single" w:sz="4" w:space="0" w:color="auto"/>
            </w:tcBorders>
          </w:tcPr>
          <w:p w14:paraId="60DD6D95" w14:textId="77777777" w:rsidR="00755477" w:rsidRDefault="00755477" w:rsidP="00DE3CD1">
            <w:pPr>
              <w:pStyle w:val="x"/>
              <w:spacing w:before="0" w:after="0" w:line="240" w:lineRule="auto"/>
              <w:jc w:val="left"/>
              <w:rPr>
                <w:rFonts w:cs="Arial"/>
                <w:sz w:val="24"/>
                <w:szCs w:val="20"/>
              </w:rPr>
            </w:pPr>
            <w:r>
              <w:rPr>
                <w:rFonts w:cs="Arial"/>
                <w:sz w:val="24"/>
                <w:szCs w:val="20"/>
              </w:rPr>
              <w:t>Amendment to a heading in the TRACES Codes table.</w:t>
            </w:r>
          </w:p>
        </w:tc>
      </w:tr>
      <w:tr w:rsidR="00440920" w:rsidRPr="00301F0F" w14:paraId="4C5AE576" w14:textId="77777777" w:rsidTr="00EF0E6B">
        <w:trPr>
          <w:trHeight w:val="492"/>
        </w:trPr>
        <w:tc>
          <w:tcPr>
            <w:tcW w:w="1276" w:type="dxa"/>
          </w:tcPr>
          <w:p w14:paraId="11D34F03" w14:textId="017CA1B1" w:rsidR="00440920" w:rsidRPr="00301F0F" w:rsidRDefault="00C35E0D" w:rsidP="00E01CD1">
            <w:pPr>
              <w:pStyle w:val="x"/>
              <w:spacing w:before="0" w:after="0" w:line="240" w:lineRule="auto"/>
              <w:jc w:val="center"/>
              <w:rPr>
                <w:rFonts w:cs="Arial"/>
                <w:sz w:val="24"/>
                <w:szCs w:val="20"/>
              </w:rPr>
            </w:pPr>
            <w:r>
              <w:rPr>
                <w:rFonts w:cs="Arial"/>
                <w:sz w:val="24"/>
                <w:szCs w:val="20"/>
              </w:rPr>
              <w:t>1.</w:t>
            </w:r>
            <w:r w:rsidR="00D6459E">
              <w:rPr>
                <w:rFonts w:cs="Arial"/>
                <w:sz w:val="24"/>
                <w:szCs w:val="20"/>
              </w:rPr>
              <w:t>4</w:t>
            </w:r>
          </w:p>
        </w:tc>
        <w:tc>
          <w:tcPr>
            <w:tcW w:w="2268" w:type="dxa"/>
          </w:tcPr>
          <w:p w14:paraId="728ADA50" w14:textId="481775A6" w:rsidR="00440920" w:rsidRDefault="00755477" w:rsidP="00E01CD1">
            <w:pPr>
              <w:pStyle w:val="x"/>
              <w:spacing w:before="0" w:after="0" w:line="240" w:lineRule="auto"/>
              <w:jc w:val="center"/>
              <w:rPr>
                <w:rFonts w:cs="Arial"/>
                <w:sz w:val="24"/>
                <w:szCs w:val="20"/>
              </w:rPr>
            </w:pPr>
            <w:r>
              <w:rPr>
                <w:rFonts w:cs="Arial"/>
                <w:sz w:val="24"/>
                <w:szCs w:val="20"/>
              </w:rPr>
              <w:t>09</w:t>
            </w:r>
            <w:r w:rsidR="00C35E0D">
              <w:rPr>
                <w:rFonts w:cs="Arial"/>
                <w:sz w:val="24"/>
                <w:szCs w:val="20"/>
              </w:rPr>
              <w:t xml:space="preserve"> </w:t>
            </w:r>
            <w:r>
              <w:rPr>
                <w:rFonts w:cs="Arial"/>
                <w:sz w:val="24"/>
                <w:szCs w:val="20"/>
              </w:rPr>
              <w:t>June</w:t>
            </w:r>
            <w:r w:rsidR="00C35E0D">
              <w:rPr>
                <w:rFonts w:cs="Arial"/>
                <w:sz w:val="24"/>
                <w:szCs w:val="20"/>
              </w:rPr>
              <w:t xml:space="preserve"> 2023</w:t>
            </w:r>
          </w:p>
        </w:tc>
        <w:tc>
          <w:tcPr>
            <w:tcW w:w="5528" w:type="dxa"/>
          </w:tcPr>
          <w:p w14:paraId="3E688FA1" w14:textId="2241154A" w:rsidR="00440920" w:rsidRDefault="00755477" w:rsidP="00E01CD1">
            <w:pPr>
              <w:pStyle w:val="x"/>
              <w:spacing w:before="0" w:after="0" w:line="240" w:lineRule="auto"/>
              <w:jc w:val="left"/>
              <w:rPr>
                <w:rFonts w:cs="Arial"/>
                <w:sz w:val="24"/>
                <w:szCs w:val="20"/>
              </w:rPr>
            </w:pPr>
            <w:r>
              <w:rPr>
                <w:rFonts w:cs="Arial"/>
                <w:sz w:val="24"/>
                <w:szCs w:val="20"/>
              </w:rPr>
              <w:t xml:space="preserve">Caveat inserted in Part 9 of Application Form </w:t>
            </w:r>
            <w:r w:rsidR="00EF5FF5">
              <w:rPr>
                <w:rFonts w:cs="Arial"/>
                <w:sz w:val="24"/>
                <w:szCs w:val="20"/>
              </w:rPr>
              <w:t xml:space="preserve">for </w:t>
            </w:r>
            <w:r w:rsidR="00A02575">
              <w:rPr>
                <w:rFonts w:cs="Arial"/>
                <w:sz w:val="24"/>
                <w:szCs w:val="20"/>
              </w:rPr>
              <w:t>General Activity</w:t>
            </w:r>
            <w:r w:rsidR="00EF5FF5">
              <w:rPr>
                <w:rFonts w:cs="Arial"/>
                <w:sz w:val="24"/>
                <w:szCs w:val="20"/>
              </w:rPr>
              <w:t xml:space="preserve"> </w:t>
            </w:r>
            <w:r w:rsidR="00A02575">
              <w:rPr>
                <w:rFonts w:cs="Arial"/>
                <w:sz w:val="24"/>
                <w:szCs w:val="20"/>
              </w:rPr>
              <w:t>E</w:t>
            </w:r>
            <w:r w:rsidR="00EF5FF5">
              <w:rPr>
                <w:rFonts w:cs="Arial"/>
                <w:sz w:val="24"/>
                <w:szCs w:val="20"/>
              </w:rPr>
              <w:t>stablishments</w:t>
            </w:r>
            <w:r w:rsidR="00C35E0D">
              <w:rPr>
                <w:rFonts w:cs="Arial"/>
                <w:sz w:val="24"/>
                <w:szCs w:val="20"/>
              </w:rPr>
              <w:t>.</w:t>
            </w:r>
          </w:p>
        </w:tc>
      </w:tr>
      <w:tr w:rsidR="00414E26" w:rsidRPr="00301F0F" w14:paraId="52C45C9C" w14:textId="77777777" w:rsidTr="00EF62DD">
        <w:trPr>
          <w:trHeight w:val="400"/>
        </w:trPr>
        <w:tc>
          <w:tcPr>
            <w:tcW w:w="1276" w:type="dxa"/>
          </w:tcPr>
          <w:p w14:paraId="7E91B53D" w14:textId="2F7017EE" w:rsidR="00414E26" w:rsidRDefault="00414E26" w:rsidP="00E01CD1">
            <w:pPr>
              <w:pStyle w:val="x"/>
              <w:spacing w:before="0" w:after="0" w:line="240" w:lineRule="auto"/>
              <w:jc w:val="center"/>
              <w:rPr>
                <w:rFonts w:cs="Arial"/>
                <w:sz w:val="24"/>
                <w:szCs w:val="20"/>
              </w:rPr>
            </w:pPr>
            <w:r>
              <w:rPr>
                <w:rFonts w:cs="Arial"/>
                <w:sz w:val="24"/>
                <w:szCs w:val="20"/>
              </w:rPr>
              <w:t>1.5</w:t>
            </w:r>
          </w:p>
        </w:tc>
        <w:tc>
          <w:tcPr>
            <w:tcW w:w="2268" w:type="dxa"/>
          </w:tcPr>
          <w:p w14:paraId="36E2ED02" w14:textId="1C196D50" w:rsidR="00414E26" w:rsidRDefault="00D95A19" w:rsidP="00E01CD1">
            <w:pPr>
              <w:pStyle w:val="x"/>
              <w:spacing w:before="0" w:after="0" w:line="240" w:lineRule="auto"/>
              <w:jc w:val="center"/>
              <w:rPr>
                <w:rFonts w:cs="Arial"/>
                <w:sz w:val="24"/>
                <w:szCs w:val="20"/>
              </w:rPr>
            </w:pPr>
            <w:r>
              <w:rPr>
                <w:rFonts w:cs="Arial"/>
                <w:sz w:val="24"/>
                <w:szCs w:val="20"/>
              </w:rPr>
              <w:t>2</w:t>
            </w:r>
            <w:r w:rsidR="00950525">
              <w:rPr>
                <w:rFonts w:cs="Arial"/>
                <w:sz w:val="24"/>
                <w:szCs w:val="20"/>
              </w:rPr>
              <w:t>7</w:t>
            </w:r>
            <w:r w:rsidR="00414E26">
              <w:rPr>
                <w:rFonts w:cs="Arial"/>
                <w:sz w:val="24"/>
                <w:szCs w:val="20"/>
              </w:rPr>
              <w:t xml:space="preserve"> November 2023</w:t>
            </w:r>
          </w:p>
        </w:tc>
        <w:tc>
          <w:tcPr>
            <w:tcW w:w="5528" w:type="dxa"/>
          </w:tcPr>
          <w:p w14:paraId="3AAB2557" w14:textId="10E35292" w:rsidR="00414E26" w:rsidRDefault="00876472" w:rsidP="00E01CD1">
            <w:pPr>
              <w:pStyle w:val="x"/>
              <w:spacing w:before="0" w:after="0" w:line="240" w:lineRule="auto"/>
              <w:jc w:val="left"/>
              <w:rPr>
                <w:rFonts w:cs="Arial"/>
                <w:sz w:val="24"/>
                <w:szCs w:val="20"/>
              </w:rPr>
            </w:pPr>
            <w:r>
              <w:rPr>
                <w:rFonts w:cs="Arial"/>
                <w:sz w:val="24"/>
                <w:szCs w:val="20"/>
              </w:rPr>
              <w:t>Formatting</w:t>
            </w:r>
            <w:r w:rsidR="00EF0E6B">
              <w:rPr>
                <w:rFonts w:cs="Arial"/>
                <w:sz w:val="24"/>
                <w:szCs w:val="20"/>
              </w:rPr>
              <w:t xml:space="preserve"> the document </w:t>
            </w:r>
            <w:r>
              <w:rPr>
                <w:rFonts w:cs="Arial"/>
                <w:sz w:val="24"/>
                <w:szCs w:val="20"/>
              </w:rPr>
              <w:t>to make it</w:t>
            </w:r>
            <w:r w:rsidR="00EF0E6B">
              <w:rPr>
                <w:rFonts w:cs="Arial"/>
                <w:sz w:val="24"/>
                <w:szCs w:val="20"/>
              </w:rPr>
              <w:t xml:space="preserve"> Accessible.</w:t>
            </w:r>
          </w:p>
        </w:tc>
      </w:tr>
    </w:tbl>
    <w:p w14:paraId="553660EB" w14:textId="77777777" w:rsidR="00E75738" w:rsidRDefault="00E75738" w:rsidP="00E75738">
      <w:pPr>
        <w:pStyle w:val="BodyText2"/>
        <w:rPr>
          <w:lang w:val="en-US" w:eastAsia="en-US"/>
        </w:rPr>
      </w:pPr>
    </w:p>
    <w:p w14:paraId="2230EA05" w14:textId="77777777" w:rsidR="00E75738" w:rsidRDefault="00E75738" w:rsidP="00E75738">
      <w:pPr>
        <w:pStyle w:val="BodyText2"/>
        <w:rPr>
          <w:lang w:val="en-US" w:eastAsia="en-US"/>
        </w:rPr>
      </w:pPr>
      <w:r>
        <w:rPr>
          <w:lang w:val="en-US" w:eastAsia="en-US"/>
        </w:rPr>
        <w:t xml:space="preserve">Template forms which may be used by </w:t>
      </w:r>
      <w:r w:rsidRPr="002D3F3A">
        <w:rPr>
          <w:lang w:eastAsia="en-US"/>
        </w:rPr>
        <w:t>authorised</w:t>
      </w:r>
      <w:r>
        <w:rPr>
          <w:lang w:val="en-US" w:eastAsia="en-US"/>
        </w:rPr>
        <w:t xml:space="preserve"> officers in connection with the approval of establishments are provided as detailed </w:t>
      </w:r>
      <w:r w:rsidR="008B0D11">
        <w:rPr>
          <w:lang w:val="en-US" w:eastAsia="en-US"/>
        </w:rPr>
        <w:t>below</w:t>
      </w:r>
      <w:r>
        <w:rPr>
          <w:lang w:val="en-US" w:eastAsia="en-US"/>
        </w:rPr>
        <w:t>:</w:t>
      </w:r>
    </w:p>
    <w:p w14:paraId="7CF0E4FA" w14:textId="77777777" w:rsidR="00E75738" w:rsidRDefault="00E75738" w:rsidP="00E75738">
      <w:pPr>
        <w:pStyle w:val="BodyText2"/>
        <w:rPr>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4"/>
        <w:gridCol w:w="1134"/>
      </w:tblGrid>
      <w:tr w:rsidR="00355D2D" w:rsidRPr="00176BDC" w14:paraId="09612176" w14:textId="43CC4004" w:rsidTr="00176BDC">
        <w:tc>
          <w:tcPr>
            <w:tcW w:w="7684" w:type="dxa"/>
            <w:shd w:val="clear" w:color="auto" w:fill="BBDDE6"/>
          </w:tcPr>
          <w:p w14:paraId="408D5776" w14:textId="25454728" w:rsidR="00355D2D" w:rsidRPr="00176BDC" w:rsidRDefault="00355D2D" w:rsidP="00A7444A">
            <w:pPr>
              <w:pStyle w:val="Header"/>
              <w:rPr>
                <w:b w:val="0"/>
                <w:bCs/>
                <w:lang w:val="en-US" w:eastAsia="en-US"/>
              </w:rPr>
            </w:pPr>
            <w:r w:rsidRPr="00176BDC">
              <w:rPr>
                <w:b w:val="0"/>
                <w:bCs/>
                <w:lang w:val="en-US" w:eastAsia="en-US"/>
              </w:rPr>
              <w:t>Template Forms</w:t>
            </w:r>
          </w:p>
        </w:tc>
        <w:tc>
          <w:tcPr>
            <w:tcW w:w="1134" w:type="dxa"/>
            <w:shd w:val="clear" w:color="auto" w:fill="BBDDE6"/>
          </w:tcPr>
          <w:p w14:paraId="0DC0B911" w14:textId="7BB53D56" w:rsidR="00355D2D" w:rsidRPr="00176BDC" w:rsidRDefault="00355D2D" w:rsidP="0059119A">
            <w:pPr>
              <w:pStyle w:val="Header"/>
              <w:spacing w:before="0" w:after="0"/>
              <w:rPr>
                <w:b w:val="0"/>
                <w:bCs/>
                <w:lang w:val="en-US" w:eastAsia="en-US"/>
              </w:rPr>
            </w:pPr>
            <w:r w:rsidRPr="00176BDC">
              <w:rPr>
                <w:b w:val="0"/>
                <w:bCs/>
                <w:lang w:val="en-US" w:eastAsia="en-US"/>
              </w:rPr>
              <w:t>Page Number</w:t>
            </w:r>
          </w:p>
        </w:tc>
      </w:tr>
      <w:tr w:rsidR="00355D2D" w:rsidRPr="00B73F97" w14:paraId="2B40CE45" w14:textId="35886BF6" w:rsidTr="00EF0E6B">
        <w:tc>
          <w:tcPr>
            <w:tcW w:w="7684" w:type="dxa"/>
          </w:tcPr>
          <w:p w14:paraId="6E4D6C4E" w14:textId="4DD04594" w:rsidR="00355D2D" w:rsidRPr="00355D2D" w:rsidRDefault="00950525" w:rsidP="00355D2D">
            <w:pPr>
              <w:pStyle w:val="ListParagraph"/>
              <w:numPr>
                <w:ilvl w:val="0"/>
                <w:numId w:val="11"/>
              </w:numPr>
              <w:spacing w:before="120"/>
              <w:ind w:left="357" w:hanging="357"/>
              <w:rPr>
                <w:sz w:val="24"/>
              </w:rPr>
            </w:pPr>
            <w:hyperlink w:anchor="Application" w:history="1">
              <w:r w:rsidR="00355D2D" w:rsidRPr="00355D2D">
                <w:rPr>
                  <w:rStyle w:val="Hyperlink"/>
                  <w:sz w:val="24"/>
                </w:rPr>
                <w:t>Application for Approval</w:t>
              </w:r>
            </w:hyperlink>
          </w:p>
        </w:tc>
        <w:tc>
          <w:tcPr>
            <w:tcW w:w="1134" w:type="dxa"/>
          </w:tcPr>
          <w:p w14:paraId="4DA28B57" w14:textId="37BECD3A" w:rsidR="00355D2D" w:rsidRPr="00355D2D" w:rsidRDefault="00355D2D" w:rsidP="00176BDC">
            <w:pPr>
              <w:spacing w:before="120"/>
              <w:rPr>
                <w:sz w:val="24"/>
                <w:szCs w:val="24"/>
              </w:rPr>
            </w:pPr>
            <w:r>
              <w:rPr>
                <w:sz w:val="24"/>
                <w:szCs w:val="24"/>
              </w:rPr>
              <w:t>1</w:t>
            </w:r>
          </w:p>
        </w:tc>
      </w:tr>
      <w:tr w:rsidR="00355D2D" w:rsidRPr="00B73F97" w14:paraId="6049EB44" w14:textId="6FC873AD" w:rsidTr="00EF0E6B">
        <w:tc>
          <w:tcPr>
            <w:tcW w:w="7684" w:type="dxa"/>
          </w:tcPr>
          <w:p w14:paraId="7035F020" w14:textId="55A4F869" w:rsidR="00355D2D" w:rsidRPr="00355D2D" w:rsidRDefault="00950525" w:rsidP="00355D2D">
            <w:pPr>
              <w:pStyle w:val="ListParagraph"/>
              <w:numPr>
                <w:ilvl w:val="0"/>
                <w:numId w:val="11"/>
              </w:numPr>
              <w:spacing w:before="120"/>
              <w:ind w:left="357" w:hanging="357"/>
              <w:rPr>
                <w:sz w:val="24"/>
                <w:szCs w:val="24"/>
                <w:lang w:val="en-US"/>
              </w:rPr>
            </w:pPr>
            <w:hyperlink w:anchor="ApprovalForm" w:history="1">
              <w:r w:rsidR="00355D2D" w:rsidRPr="00355D2D">
                <w:rPr>
                  <w:rStyle w:val="Hyperlink"/>
                  <w:sz w:val="24"/>
                  <w:szCs w:val="24"/>
                </w:rPr>
                <w:t>Notification of Grant of Full Approval / Conditional Approval</w:t>
              </w:r>
            </w:hyperlink>
          </w:p>
        </w:tc>
        <w:tc>
          <w:tcPr>
            <w:tcW w:w="1134" w:type="dxa"/>
          </w:tcPr>
          <w:p w14:paraId="780AA356" w14:textId="3A254DA0" w:rsidR="00355D2D" w:rsidRPr="00355D2D" w:rsidRDefault="00355D2D" w:rsidP="00176BDC">
            <w:pPr>
              <w:spacing w:before="120"/>
              <w:rPr>
                <w:sz w:val="24"/>
                <w:szCs w:val="24"/>
              </w:rPr>
            </w:pPr>
            <w:r>
              <w:rPr>
                <w:sz w:val="24"/>
                <w:szCs w:val="24"/>
              </w:rPr>
              <w:t>15</w:t>
            </w:r>
          </w:p>
        </w:tc>
      </w:tr>
      <w:tr w:rsidR="00355D2D" w:rsidRPr="00B73F97" w14:paraId="633F203B" w14:textId="4B29253C" w:rsidTr="00EF0E6B">
        <w:tc>
          <w:tcPr>
            <w:tcW w:w="7684" w:type="dxa"/>
          </w:tcPr>
          <w:p w14:paraId="0ED3826C" w14:textId="2F4310C6" w:rsidR="00355D2D" w:rsidRPr="00355D2D" w:rsidRDefault="00950525" w:rsidP="00355D2D">
            <w:pPr>
              <w:pStyle w:val="ListParagraph"/>
              <w:numPr>
                <w:ilvl w:val="0"/>
                <w:numId w:val="11"/>
              </w:numPr>
              <w:spacing w:before="120"/>
              <w:ind w:left="357" w:hanging="357"/>
              <w:rPr>
                <w:sz w:val="24"/>
                <w:lang w:val="en-US" w:eastAsia="en-US"/>
              </w:rPr>
            </w:pPr>
            <w:hyperlink w:anchor="Refusal" w:history="1">
              <w:r w:rsidR="00355D2D" w:rsidRPr="00355D2D">
                <w:rPr>
                  <w:rStyle w:val="Hyperlink"/>
                  <w:sz w:val="24"/>
                </w:rPr>
                <w:t>Notice of Decision Not to Grant Approval</w:t>
              </w:r>
            </w:hyperlink>
          </w:p>
        </w:tc>
        <w:tc>
          <w:tcPr>
            <w:tcW w:w="1134" w:type="dxa"/>
          </w:tcPr>
          <w:p w14:paraId="0486468B" w14:textId="14882013" w:rsidR="00355D2D" w:rsidRPr="00355D2D" w:rsidRDefault="00355D2D" w:rsidP="00176BDC">
            <w:pPr>
              <w:spacing w:before="120"/>
              <w:rPr>
                <w:sz w:val="24"/>
                <w:szCs w:val="24"/>
              </w:rPr>
            </w:pPr>
            <w:r>
              <w:rPr>
                <w:sz w:val="24"/>
                <w:szCs w:val="24"/>
              </w:rPr>
              <w:t>21</w:t>
            </w:r>
          </w:p>
        </w:tc>
      </w:tr>
      <w:tr w:rsidR="00355D2D" w:rsidRPr="00B73F97" w14:paraId="134BE6A3" w14:textId="2E4CEA82" w:rsidTr="00EF0E6B">
        <w:tc>
          <w:tcPr>
            <w:tcW w:w="7684" w:type="dxa"/>
          </w:tcPr>
          <w:p w14:paraId="07C45DB7" w14:textId="2D8A41E9" w:rsidR="00355D2D" w:rsidRPr="00355D2D" w:rsidRDefault="00950525" w:rsidP="00355D2D">
            <w:pPr>
              <w:pStyle w:val="ListParagraph"/>
              <w:numPr>
                <w:ilvl w:val="0"/>
                <w:numId w:val="11"/>
              </w:numPr>
              <w:spacing w:before="120"/>
              <w:ind w:left="357" w:hanging="357"/>
              <w:rPr>
                <w:sz w:val="24"/>
                <w:lang w:val="en-US" w:eastAsia="en-US"/>
              </w:rPr>
            </w:pPr>
            <w:hyperlink w:anchor="Withdrawal" w:history="1">
              <w:r w:rsidR="00355D2D" w:rsidRPr="00355D2D">
                <w:rPr>
                  <w:rStyle w:val="Hyperlink"/>
                  <w:sz w:val="24"/>
                </w:rPr>
                <w:t>Notice of Decision to Withdraw Approval / Conditional Approval</w:t>
              </w:r>
            </w:hyperlink>
          </w:p>
        </w:tc>
        <w:tc>
          <w:tcPr>
            <w:tcW w:w="1134" w:type="dxa"/>
          </w:tcPr>
          <w:p w14:paraId="57CD56EA" w14:textId="40742F98" w:rsidR="00355D2D" w:rsidRPr="00355D2D" w:rsidRDefault="00355D2D" w:rsidP="00176BDC">
            <w:pPr>
              <w:spacing w:before="120"/>
              <w:rPr>
                <w:sz w:val="24"/>
                <w:szCs w:val="24"/>
              </w:rPr>
            </w:pPr>
            <w:r>
              <w:rPr>
                <w:sz w:val="24"/>
                <w:szCs w:val="24"/>
              </w:rPr>
              <w:t>24</w:t>
            </w:r>
          </w:p>
        </w:tc>
      </w:tr>
      <w:tr w:rsidR="00355D2D" w:rsidRPr="00B73F97" w14:paraId="44AF83A0" w14:textId="7B8C391A" w:rsidTr="00EF0E6B">
        <w:trPr>
          <w:trHeight w:val="446"/>
        </w:trPr>
        <w:tc>
          <w:tcPr>
            <w:tcW w:w="7684" w:type="dxa"/>
          </w:tcPr>
          <w:p w14:paraId="61DBB4AF" w14:textId="5B313F15" w:rsidR="00355D2D" w:rsidRPr="00355D2D" w:rsidRDefault="00950525" w:rsidP="00355D2D">
            <w:pPr>
              <w:pStyle w:val="ListParagraph"/>
              <w:numPr>
                <w:ilvl w:val="0"/>
                <w:numId w:val="11"/>
              </w:numPr>
              <w:spacing w:before="120"/>
              <w:ind w:left="357" w:hanging="357"/>
              <w:rPr>
                <w:sz w:val="24"/>
                <w:lang w:val="en-US" w:eastAsia="en-US"/>
              </w:rPr>
            </w:pPr>
            <w:hyperlink w:anchor="Suspension" w:history="1">
              <w:r w:rsidR="00355D2D" w:rsidRPr="00355D2D">
                <w:rPr>
                  <w:rStyle w:val="Hyperlink"/>
                  <w:sz w:val="24"/>
                </w:rPr>
                <w:t>Notice of Decision to Suspend Approval / Conditional Approval</w:t>
              </w:r>
            </w:hyperlink>
          </w:p>
        </w:tc>
        <w:tc>
          <w:tcPr>
            <w:tcW w:w="1134" w:type="dxa"/>
          </w:tcPr>
          <w:p w14:paraId="4D77A271" w14:textId="35BB1F23" w:rsidR="00355D2D" w:rsidRPr="00355D2D" w:rsidRDefault="00355D2D" w:rsidP="00176BDC">
            <w:pPr>
              <w:spacing w:before="120"/>
              <w:rPr>
                <w:sz w:val="24"/>
                <w:szCs w:val="24"/>
              </w:rPr>
            </w:pPr>
            <w:r>
              <w:rPr>
                <w:sz w:val="24"/>
                <w:szCs w:val="24"/>
              </w:rPr>
              <w:t>28</w:t>
            </w:r>
          </w:p>
        </w:tc>
      </w:tr>
      <w:tr w:rsidR="00355D2D" w:rsidRPr="00B73F97" w14:paraId="2FADFD48" w14:textId="019F969B" w:rsidTr="00EF0E6B">
        <w:tc>
          <w:tcPr>
            <w:tcW w:w="7684" w:type="dxa"/>
          </w:tcPr>
          <w:p w14:paraId="1C597A1A" w14:textId="0150EC25" w:rsidR="00355D2D" w:rsidRPr="00355D2D" w:rsidRDefault="00950525" w:rsidP="00355D2D">
            <w:pPr>
              <w:pStyle w:val="ListParagraph"/>
              <w:numPr>
                <w:ilvl w:val="0"/>
                <w:numId w:val="11"/>
              </w:numPr>
              <w:ind w:left="357" w:hanging="357"/>
              <w:rPr>
                <w:sz w:val="24"/>
                <w:lang w:val="en-US" w:eastAsia="en-US"/>
              </w:rPr>
            </w:pPr>
            <w:hyperlink w:anchor="RefuseConditional" w:history="1">
              <w:r w:rsidR="00355D2D" w:rsidRPr="00355D2D">
                <w:rPr>
                  <w:rStyle w:val="Hyperlink"/>
                  <w:sz w:val="24"/>
                </w:rPr>
                <w:t>Notification of Refusal to Grant Full Approval to an Establishment which is Conditionally Approved</w:t>
              </w:r>
            </w:hyperlink>
          </w:p>
        </w:tc>
        <w:tc>
          <w:tcPr>
            <w:tcW w:w="1134" w:type="dxa"/>
          </w:tcPr>
          <w:p w14:paraId="62616BB5" w14:textId="1580BA5E" w:rsidR="00355D2D" w:rsidRPr="00355D2D" w:rsidRDefault="00355D2D" w:rsidP="00176BDC">
            <w:pPr>
              <w:rPr>
                <w:sz w:val="24"/>
                <w:szCs w:val="24"/>
              </w:rPr>
            </w:pPr>
            <w:r>
              <w:rPr>
                <w:sz w:val="24"/>
                <w:szCs w:val="24"/>
              </w:rPr>
              <w:t>32</w:t>
            </w:r>
          </w:p>
        </w:tc>
      </w:tr>
    </w:tbl>
    <w:p w14:paraId="17499363" w14:textId="77777777" w:rsidR="00E75738" w:rsidRDefault="00E75738" w:rsidP="00E75738"/>
    <w:p w14:paraId="7CA7F3E2" w14:textId="77777777" w:rsidR="00E75738" w:rsidRPr="004F5AEC" w:rsidRDefault="00E75738" w:rsidP="00E75738">
      <w:pPr>
        <w:rPr>
          <w:rFonts w:cs="Arial"/>
          <w:iCs/>
          <w:sz w:val="24"/>
          <w:szCs w:val="24"/>
        </w:rPr>
      </w:pPr>
      <w:r w:rsidRPr="004F5AEC">
        <w:rPr>
          <w:sz w:val="24"/>
          <w:szCs w:val="24"/>
        </w:rPr>
        <w:t>Most food law operating in the UK is derived from EU law.</w:t>
      </w:r>
      <w:r>
        <w:rPr>
          <w:sz w:val="24"/>
          <w:szCs w:val="24"/>
        </w:rPr>
        <w:t xml:space="preserve"> </w:t>
      </w:r>
      <w:r w:rsidRPr="004F5AEC">
        <w:rPr>
          <w:sz w:val="24"/>
          <w:szCs w:val="24"/>
        </w:rPr>
        <w:t xml:space="preserve"> </w:t>
      </w:r>
      <w:r w:rsidRPr="004F5AEC">
        <w:rPr>
          <w:rFonts w:cs="Arial"/>
          <w:iCs/>
          <w:sz w:val="24"/>
          <w:szCs w:val="24"/>
        </w:rPr>
        <w:t xml:space="preserve">Following the end of the Implementation Period, these EU Food regulations have been retained as part of our domestic food law and has effect in domestic law immediately before exit day.  Therefore from 1 January 2021 any references to EU Regulations should be read as referring to retained EU law which is published on </w:t>
      </w:r>
      <w:hyperlink r:id="rId9" w:history="1">
        <w:r w:rsidRPr="004F5AEC">
          <w:rPr>
            <w:rStyle w:val="Hyperlink"/>
            <w:rFonts w:cs="Arial"/>
            <w:iCs/>
            <w:sz w:val="24"/>
            <w:szCs w:val="24"/>
          </w:rPr>
          <w:t>legislation.gov.uk</w:t>
        </w:r>
      </w:hyperlink>
      <w:r w:rsidRPr="004F5AEC">
        <w:rPr>
          <w:rFonts w:cs="Arial"/>
          <w:iCs/>
          <w:sz w:val="24"/>
          <w:szCs w:val="24"/>
        </w:rPr>
        <w:t>.</w:t>
      </w:r>
    </w:p>
    <w:p w14:paraId="52442AC6" w14:textId="77777777" w:rsidR="00E75738" w:rsidRPr="004F5AEC" w:rsidRDefault="00E75738" w:rsidP="00E75738">
      <w:pPr>
        <w:rPr>
          <w:sz w:val="24"/>
          <w:szCs w:val="24"/>
        </w:rPr>
      </w:pPr>
    </w:p>
    <w:p w14:paraId="1C29C992" w14:textId="77777777" w:rsidR="00E75738" w:rsidRPr="004F5AEC" w:rsidRDefault="00E75738" w:rsidP="00E75738">
      <w:pPr>
        <w:pStyle w:val="BodyText2"/>
        <w:rPr>
          <w:szCs w:val="24"/>
        </w:rPr>
      </w:pPr>
      <w:r w:rsidRPr="004F5AEC">
        <w:rPr>
          <w:szCs w:val="24"/>
        </w:rPr>
        <w:t>As stated in Paragraph 5.1.5 of the Code of Practice, although the content of these documents should be regarded as the minimum required, Food Authorities may adapt them as necessary to meet local requirements.</w:t>
      </w:r>
    </w:p>
    <w:p w14:paraId="0A269F23" w14:textId="77777777" w:rsidR="00E75738" w:rsidRPr="004F5AEC" w:rsidRDefault="00E75738" w:rsidP="00E75738">
      <w:pPr>
        <w:pStyle w:val="BodyText2"/>
        <w:rPr>
          <w:szCs w:val="24"/>
        </w:rPr>
      </w:pPr>
    </w:p>
    <w:p w14:paraId="6004DA62" w14:textId="58D1F5F5" w:rsidR="00E75738" w:rsidRDefault="00E75738" w:rsidP="00E75738">
      <w:pPr>
        <w:rPr>
          <w:sz w:val="25"/>
        </w:rPr>
      </w:pPr>
      <w:r w:rsidRPr="004F5AEC">
        <w:rPr>
          <w:sz w:val="24"/>
          <w:szCs w:val="24"/>
        </w:rPr>
        <w:t>Food Authorities must where departures from the Code are advised, or the option to depart is provided, ensure they do not depart further than permitted by relevant law, and follow any restrictions set out by the FSS.</w:t>
      </w:r>
      <w:r>
        <w:rPr>
          <w:sz w:val="25"/>
        </w:rPr>
        <w:br w:type="page"/>
      </w:r>
    </w:p>
    <w:p w14:paraId="353AD824" w14:textId="33DE2C4A" w:rsidR="00E75738" w:rsidRPr="00A7444A" w:rsidRDefault="00E75738" w:rsidP="00A7444A">
      <w:pPr>
        <w:pStyle w:val="Heading1"/>
      </w:pPr>
      <w:bookmarkStart w:id="5" w:name="Application"/>
      <w:r w:rsidRPr="00A7444A">
        <w:lastRenderedPageBreak/>
        <w:t>Application for Approval of a Food Business Establishment Subject to Approval under Regulation (EC) No. 853/2004</w:t>
      </w:r>
    </w:p>
    <w:bookmarkEnd w:id="5"/>
    <w:p w14:paraId="2D829E31" w14:textId="39046AD2" w:rsidR="00E75738" w:rsidRDefault="00E75738" w:rsidP="00E75738">
      <w:pPr>
        <w:rPr>
          <w:b/>
          <w:sz w:val="24"/>
          <w:szCs w:val="24"/>
        </w:rPr>
      </w:pPr>
    </w:p>
    <w:p w14:paraId="7982BE3F" w14:textId="77777777" w:rsidR="009B39B7" w:rsidRDefault="009B39B7" w:rsidP="00E75738">
      <w:pPr>
        <w:rPr>
          <w:b/>
          <w:sz w:val="24"/>
          <w:szCs w:val="24"/>
        </w:rPr>
      </w:pPr>
    </w:p>
    <w:p w14:paraId="06FB91B9" w14:textId="77777777" w:rsidR="00E75738" w:rsidRPr="0092638D" w:rsidRDefault="00E75738" w:rsidP="0092638D">
      <w:pPr>
        <w:rPr>
          <w:b/>
          <w:bCs/>
          <w:i/>
          <w:iCs/>
          <w:sz w:val="24"/>
          <w:szCs w:val="24"/>
        </w:rPr>
      </w:pPr>
      <w:r w:rsidRPr="0092638D">
        <w:rPr>
          <w:b/>
          <w:bCs/>
          <w:i/>
          <w:iCs/>
          <w:sz w:val="24"/>
          <w:szCs w:val="24"/>
        </w:rPr>
        <w:t>To be completed by the food business operator.</w:t>
      </w:r>
    </w:p>
    <w:p w14:paraId="7C122A77" w14:textId="47E975E9" w:rsidR="00E75738" w:rsidRDefault="00E75738" w:rsidP="00E75738">
      <w:pPr>
        <w:rPr>
          <w:sz w:val="24"/>
          <w:szCs w:val="24"/>
        </w:rPr>
      </w:pPr>
    </w:p>
    <w:p w14:paraId="625D384B" w14:textId="77777777" w:rsidR="00F42859" w:rsidRDefault="00F42859" w:rsidP="00E75738">
      <w:pPr>
        <w:rPr>
          <w:sz w:val="24"/>
          <w:szCs w:val="24"/>
        </w:rPr>
      </w:pPr>
    </w:p>
    <w:p w14:paraId="5FF40347" w14:textId="2A48F149" w:rsidR="00E75738" w:rsidRDefault="00E75738" w:rsidP="00E75738">
      <w:pPr>
        <w:rPr>
          <w:sz w:val="24"/>
          <w:szCs w:val="24"/>
        </w:rPr>
      </w:pPr>
      <w:r>
        <w:rPr>
          <w:sz w:val="24"/>
          <w:szCs w:val="24"/>
        </w:rPr>
        <w:t xml:space="preserve">Print a copy of this form and fill it in with a black pen in BLOCK </w:t>
      </w:r>
      <w:r w:rsidR="00096BE6">
        <w:rPr>
          <w:sz w:val="24"/>
          <w:szCs w:val="24"/>
        </w:rPr>
        <w:t>CAPITALS or</w:t>
      </w:r>
      <w:r>
        <w:rPr>
          <w:sz w:val="24"/>
          <w:szCs w:val="24"/>
        </w:rPr>
        <w:t xml:space="preserve"> complete it on screen.  Complete Parts 1 to 8 inclusive, and the specific sections of Part 9 that relate to the products of animal origin in respect of which you are applying for the approval of your establishment</w:t>
      </w:r>
      <w:r w:rsidR="00ED3D15">
        <w:rPr>
          <w:sz w:val="24"/>
          <w:szCs w:val="24"/>
        </w:rPr>
        <w:t>.  Once the form has been completed it should be</w:t>
      </w:r>
      <w:r>
        <w:rPr>
          <w:sz w:val="24"/>
          <w:szCs w:val="24"/>
        </w:rPr>
        <w:t xml:space="preserve"> sign</w:t>
      </w:r>
      <w:r w:rsidR="00ED3D15">
        <w:rPr>
          <w:sz w:val="24"/>
          <w:szCs w:val="24"/>
        </w:rPr>
        <w:t>ed</w:t>
      </w:r>
      <w:r>
        <w:rPr>
          <w:sz w:val="24"/>
          <w:szCs w:val="24"/>
        </w:rPr>
        <w:t xml:space="preserve"> and date</w:t>
      </w:r>
      <w:r w:rsidR="00ED3D15">
        <w:rPr>
          <w:sz w:val="24"/>
          <w:szCs w:val="24"/>
        </w:rPr>
        <w:t>d in</w:t>
      </w:r>
      <w:r>
        <w:rPr>
          <w:sz w:val="24"/>
          <w:szCs w:val="24"/>
        </w:rPr>
        <w:t xml:space="preserve"> Part 10</w:t>
      </w:r>
      <w:r w:rsidR="00ED3D15">
        <w:rPr>
          <w:sz w:val="24"/>
          <w:szCs w:val="24"/>
        </w:rPr>
        <w:t xml:space="preserve"> then returned, along with all necessary accompanying information, to the Local Authority contact detailed in Part 10.</w:t>
      </w:r>
    </w:p>
    <w:p w14:paraId="2F2E91F0" w14:textId="77777777" w:rsidR="00E75738" w:rsidRDefault="00E75738" w:rsidP="00E75738">
      <w:pPr>
        <w:rPr>
          <w:sz w:val="24"/>
          <w:szCs w:val="24"/>
        </w:rPr>
      </w:pPr>
    </w:p>
    <w:p w14:paraId="28A1612E" w14:textId="77777777" w:rsidR="00E75738" w:rsidRDefault="00E75738" w:rsidP="00E75738">
      <w:pPr>
        <w:rPr>
          <w:rStyle w:val="Hyperlink"/>
          <w:rFonts w:cs="Arial"/>
          <w:iCs/>
          <w:sz w:val="24"/>
          <w:szCs w:val="24"/>
        </w:rPr>
      </w:pPr>
      <w:r w:rsidRPr="004510FE">
        <w:rPr>
          <w:sz w:val="24"/>
          <w:szCs w:val="24"/>
        </w:rPr>
        <w:t xml:space="preserve">Most food law operating in the UK is derived from EU law. </w:t>
      </w:r>
      <w:r>
        <w:rPr>
          <w:sz w:val="24"/>
          <w:szCs w:val="24"/>
        </w:rPr>
        <w:t xml:space="preserve"> </w:t>
      </w:r>
      <w:r w:rsidRPr="004510FE">
        <w:rPr>
          <w:rFonts w:cs="Arial"/>
          <w:iCs/>
          <w:sz w:val="24"/>
          <w:szCs w:val="24"/>
        </w:rPr>
        <w:t xml:space="preserve">Following the end of the Implementation Period, these EU Food regulations have been retained as part of our domestic food law and have effect in domestic law immediately before exit day.  Therefore from 1 January 2021 any references to EU Regulations should be read as referring to retained EU law which is published on </w:t>
      </w:r>
      <w:hyperlink r:id="rId10" w:history="1">
        <w:r w:rsidRPr="004510FE">
          <w:rPr>
            <w:rStyle w:val="Hyperlink"/>
            <w:rFonts w:cs="Arial"/>
            <w:iCs/>
            <w:sz w:val="24"/>
            <w:szCs w:val="24"/>
          </w:rPr>
          <w:t>legislation.gov.uk</w:t>
        </w:r>
      </w:hyperlink>
    </w:p>
    <w:p w14:paraId="5219F601" w14:textId="77777777" w:rsidR="00027C27" w:rsidRDefault="00027C27" w:rsidP="00B561C0">
      <w:pPr>
        <w:rPr>
          <w:sz w:val="24"/>
          <w:szCs w:val="24"/>
        </w:rPr>
      </w:pPr>
    </w:p>
    <w:p w14:paraId="48FF6B77" w14:textId="77777777" w:rsidR="00E75738" w:rsidRDefault="00E75738" w:rsidP="00B561C0">
      <w:pPr>
        <w:rPr>
          <w:sz w:val="24"/>
          <w:szCs w:val="24"/>
        </w:rPr>
      </w:pPr>
    </w:p>
    <w:p w14:paraId="21622682" w14:textId="733EF305" w:rsidR="00E75738" w:rsidRDefault="001E16F3" w:rsidP="001E16F3">
      <w:pPr>
        <w:pStyle w:val="Heading2"/>
        <w:rPr>
          <w:sz w:val="24"/>
          <w:szCs w:val="24"/>
        </w:rPr>
      </w:pPr>
      <w:r w:rsidRPr="004510FE">
        <w:t>PART 1 – Establishment for which the approval is sought</w:t>
      </w:r>
    </w:p>
    <w:p w14:paraId="6077DA7A" w14:textId="77777777" w:rsidR="00F42859" w:rsidRDefault="00F42859" w:rsidP="00B561C0">
      <w:pPr>
        <w:rPr>
          <w:sz w:val="24"/>
          <w:szCs w:val="24"/>
        </w:rPr>
      </w:pPr>
    </w:p>
    <w:tbl>
      <w:tblPr>
        <w:tblStyle w:val="TableGrid"/>
        <w:tblW w:w="0" w:type="auto"/>
        <w:tblLook w:val="04A0" w:firstRow="1" w:lastRow="0" w:firstColumn="1" w:lastColumn="0" w:noHBand="0" w:noVBand="1"/>
      </w:tblPr>
      <w:tblGrid>
        <w:gridCol w:w="1843"/>
        <w:gridCol w:w="7173"/>
      </w:tblGrid>
      <w:tr w:rsidR="00E75738" w14:paraId="78CB830F" w14:textId="77777777" w:rsidTr="00E75738">
        <w:tc>
          <w:tcPr>
            <w:tcW w:w="1843" w:type="dxa"/>
            <w:tcBorders>
              <w:top w:val="nil"/>
              <w:left w:val="nil"/>
              <w:bottom w:val="nil"/>
              <w:right w:val="single" w:sz="4" w:space="0" w:color="auto"/>
            </w:tcBorders>
          </w:tcPr>
          <w:p w14:paraId="4D6C0B76" w14:textId="77777777" w:rsidR="00E75738" w:rsidRDefault="00E75738" w:rsidP="00B561C0">
            <w:pPr>
              <w:rPr>
                <w:sz w:val="24"/>
                <w:szCs w:val="24"/>
              </w:rPr>
            </w:pPr>
            <w:r>
              <w:rPr>
                <w:sz w:val="24"/>
                <w:szCs w:val="24"/>
              </w:rPr>
              <w:t>Trading Name:</w:t>
            </w:r>
          </w:p>
        </w:tc>
        <w:tc>
          <w:tcPr>
            <w:tcW w:w="7173" w:type="dxa"/>
            <w:tcBorders>
              <w:left w:val="single" w:sz="4" w:space="0" w:color="auto"/>
            </w:tcBorders>
          </w:tcPr>
          <w:p w14:paraId="45009D96" w14:textId="01B8817A" w:rsidR="00E75738" w:rsidRDefault="00E75738" w:rsidP="00B561C0">
            <w:pPr>
              <w:rPr>
                <w:sz w:val="24"/>
                <w:szCs w:val="24"/>
              </w:rPr>
            </w:pPr>
          </w:p>
          <w:p w14:paraId="1E4BC94A" w14:textId="77777777" w:rsidR="00F42859" w:rsidRDefault="00F42859" w:rsidP="00B561C0">
            <w:pPr>
              <w:rPr>
                <w:sz w:val="24"/>
                <w:szCs w:val="24"/>
              </w:rPr>
            </w:pPr>
          </w:p>
          <w:p w14:paraId="43AA56AA" w14:textId="77777777" w:rsidR="00E75738" w:rsidRDefault="00E75738" w:rsidP="00B561C0">
            <w:pPr>
              <w:rPr>
                <w:sz w:val="24"/>
                <w:szCs w:val="24"/>
              </w:rPr>
            </w:pPr>
          </w:p>
        </w:tc>
      </w:tr>
    </w:tbl>
    <w:p w14:paraId="326FC558" w14:textId="71055355" w:rsidR="00E75738" w:rsidRDefault="00E75738" w:rsidP="00B561C0">
      <w:pPr>
        <w:rPr>
          <w:sz w:val="24"/>
          <w:szCs w:val="24"/>
        </w:rPr>
      </w:pPr>
    </w:p>
    <w:p w14:paraId="745ADBFC" w14:textId="77777777" w:rsidR="00F42859" w:rsidRDefault="00F42859" w:rsidP="00B561C0">
      <w:pPr>
        <w:rPr>
          <w:sz w:val="24"/>
          <w:szCs w:val="24"/>
        </w:rPr>
      </w:pPr>
    </w:p>
    <w:tbl>
      <w:tblPr>
        <w:tblStyle w:val="TableGrid"/>
        <w:tblW w:w="0" w:type="auto"/>
        <w:tblLook w:val="04A0" w:firstRow="1" w:lastRow="0" w:firstColumn="1" w:lastColumn="0" w:noHBand="0" w:noVBand="1"/>
      </w:tblPr>
      <w:tblGrid>
        <w:gridCol w:w="1838"/>
        <w:gridCol w:w="7178"/>
      </w:tblGrid>
      <w:tr w:rsidR="00E75738" w14:paraId="60B95027" w14:textId="77777777" w:rsidTr="00E75738">
        <w:tc>
          <w:tcPr>
            <w:tcW w:w="1838" w:type="dxa"/>
            <w:tcBorders>
              <w:top w:val="nil"/>
              <w:left w:val="nil"/>
              <w:bottom w:val="nil"/>
            </w:tcBorders>
          </w:tcPr>
          <w:p w14:paraId="04F29438" w14:textId="77777777" w:rsidR="00E75738" w:rsidRDefault="00E75738" w:rsidP="00B561C0">
            <w:pPr>
              <w:rPr>
                <w:sz w:val="24"/>
                <w:szCs w:val="24"/>
              </w:rPr>
            </w:pPr>
            <w:r>
              <w:rPr>
                <w:sz w:val="24"/>
                <w:szCs w:val="24"/>
              </w:rPr>
              <w:t>Full Postal</w:t>
            </w:r>
          </w:p>
          <w:p w14:paraId="692CD440" w14:textId="77777777" w:rsidR="00E75738" w:rsidRDefault="00E75738" w:rsidP="00B561C0">
            <w:pPr>
              <w:rPr>
                <w:sz w:val="24"/>
                <w:szCs w:val="24"/>
              </w:rPr>
            </w:pPr>
            <w:r>
              <w:rPr>
                <w:sz w:val="24"/>
                <w:szCs w:val="24"/>
              </w:rPr>
              <w:t>Address:</w:t>
            </w:r>
          </w:p>
        </w:tc>
        <w:tc>
          <w:tcPr>
            <w:tcW w:w="7178" w:type="dxa"/>
          </w:tcPr>
          <w:p w14:paraId="77D78605" w14:textId="77777777" w:rsidR="00E75738" w:rsidRDefault="00E75738" w:rsidP="00B561C0">
            <w:pPr>
              <w:rPr>
                <w:sz w:val="24"/>
                <w:szCs w:val="24"/>
              </w:rPr>
            </w:pPr>
          </w:p>
          <w:p w14:paraId="223D67CD" w14:textId="77777777" w:rsidR="00E75738" w:rsidRDefault="00E75738" w:rsidP="00B561C0">
            <w:pPr>
              <w:rPr>
                <w:sz w:val="24"/>
                <w:szCs w:val="24"/>
              </w:rPr>
            </w:pPr>
          </w:p>
          <w:p w14:paraId="28C3F239" w14:textId="77777777" w:rsidR="00E75738" w:rsidRDefault="00E75738" w:rsidP="00B561C0">
            <w:pPr>
              <w:rPr>
                <w:sz w:val="24"/>
                <w:szCs w:val="24"/>
              </w:rPr>
            </w:pPr>
          </w:p>
          <w:p w14:paraId="00304AE1" w14:textId="77777777" w:rsidR="00E75738" w:rsidRDefault="00E75738" w:rsidP="00B561C0">
            <w:pPr>
              <w:rPr>
                <w:sz w:val="24"/>
                <w:szCs w:val="24"/>
              </w:rPr>
            </w:pPr>
          </w:p>
          <w:p w14:paraId="57B548DE" w14:textId="77777777" w:rsidR="00E75738" w:rsidRDefault="00E75738" w:rsidP="00B561C0">
            <w:pPr>
              <w:rPr>
                <w:sz w:val="24"/>
                <w:szCs w:val="24"/>
              </w:rPr>
            </w:pPr>
            <w:r>
              <w:rPr>
                <w:sz w:val="24"/>
                <w:szCs w:val="24"/>
              </w:rPr>
              <w:t xml:space="preserve">Postcode:  </w:t>
            </w:r>
          </w:p>
        </w:tc>
      </w:tr>
    </w:tbl>
    <w:p w14:paraId="4044D8C9" w14:textId="77777777" w:rsidR="00E75738" w:rsidRDefault="00E75738" w:rsidP="00B561C0">
      <w:pPr>
        <w:rPr>
          <w:sz w:val="24"/>
          <w:szCs w:val="24"/>
        </w:rPr>
      </w:pPr>
    </w:p>
    <w:p w14:paraId="2C3D7116" w14:textId="5CB65957" w:rsidR="00F42859" w:rsidRDefault="00F42859">
      <w:pPr>
        <w:rPr>
          <w:sz w:val="24"/>
          <w:szCs w:val="24"/>
        </w:rPr>
      </w:pPr>
      <w:r>
        <w:rPr>
          <w:sz w:val="24"/>
          <w:szCs w:val="24"/>
        </w:rPr>
        <w:br w:type="page"/>
      </w:r>
    </w:p>
    <w:p w14:paraId="12C54082" w14:textId="3585C273" w:rsidR="00E75738" w:rsidRDefault="001E16F3" w:rsidP="001E16F3">
      <w:pPr>
        <w:pStyle w:val="Heading2"/>
      </w:pPr>
      <w:r>
        <w:lastRenderedPageBreak/>
        <w:t>PART 2</w:t>
      </w:r>
      <w:r w:rsidRPr="004510FE">
        <w:t xml:space="preserve"> – </w:t>
      </w:r>
      <w:r>
        <w:t>Category of Establishment for which approval is sought</w:t>
      </w:r>
    </w:p>
    <w:p w14:paraId="713E68C2" w14:textId="77777777" w:rsidR="001E16F3" w:rsidRDefault="001E16F3" w:rsidP="00B561C0">
      <w:pPr>
        <w:rPr>
          <w:sz w:val="24"/>
          <w:szCs w:val="24"/>
        </w:rPr>
      </w:pPr>
    </w:p>
    <w:p w14:paraId="34487C6A" w14:textId="77777777" w:rsidR="00E75738" w:rsidRDefault="00E75738" w:rsidP="00930842">
      <w:pPr>
        <w:spacing w:after="120"/>
        <w:rPr>
          <w:sz w:val="24"/>
          <w:szCs w:val="24"/>
        </w:rPr>
      </w:pPr>
      <w:r w:rsidRPr="004510FE">
        <w:rPr>
          <w:sz w:val="24"/>
          <w:szCs w:val="24"/>
        </w:rPr>
        <w:t xml:space="preserve">Indicate the </w:t>
      </w:r>
      <w:r>
        <w:rPr>
          <w:sz w:val="24"/>
          <w:szCs w:val="24"/>
        </w:rPr>
        <w:t>category</w:t>
      </w:r>
      <w:r w:rsidRPr="004510FE">
        <w:rPr>
          <w:sz w:val="24"/>
          <w:szCs w:val="24"/>
        </w:rPr>
        <w:t xml:space="preserve"> of </w:t>
      </w:r>
      <w:r>
        <w:rPr>
          <w:sz w:val="24"/>
          <w:szCs w:val="24"/>
        </w:rPr>
        <w:t xml:space="preserve">approval </w:t>
      </w:r>
      <w:r w:rsidR="001633A7">
        <w:rPr>
          <w:sz w:val="24"/>
          <w:szCs w:val="24"/>
        </w:rPr>
        <w:t xml:space="preserve">(see Appendix I) </w:t>
      </w:r>
      <w:r>
        <w:rPr>
          <w:sz w:val="24"/>
          <w:szCs w:val="24"/>
        </w:rPr>
        <w:t xml:space="preserve">in respect of </w:t>
      </w:r>
      <w:r w:rsidRPr="004510FE">
        <w:rPr>
          <w:sz w:val="24"/>
          <w:szCs w:val="24"/>
        </w:rPr>
        <w:t>which you are applying to use the establishment (tick all that apply)?</w:t>
      </w: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
        <w:gridCol w:w="5430"/>
        <w:gridCol w:w="18"/>
        <w:gridCol w:w="1253"/>
      </w:tblGrid>
      <w:tr w:rsidR="00E75738" w14:paraId="7BFD5A38" w14:textId="77777777" w:rsidTr="00930842">
        <w:trPr>
          <w:gridBefore w:val="1"/>
          <w:wBefore w:w="6" w:type="dxa"/>
          <w:trHeight w:val="359"/>
        </w:trPr>
        <w:tc>
          <w:tcPr>
            <w:tcW w:w="6701" w:type="dxa"/>
            <w:gridSpan w:val="3"/>
            <w:tcBorders>
              <w:top w:val="single" w:sz="6" w:space="0" w:color="auto"/>
              <w:left w:val="single" w:sz="8" w:space="0" w:color="auto"/>
              <w:bottom w:val="single" w:sz="4" w:space="0" w:color="000000"/>
              <w:right w:val="single" w:sz="8" w:space="0" w:color="auto"/>
            </w:tcBorders>
            <w:shd w:val="clear" w:color="auto" w:fill="D9D9D9"/>
          </w:tcPr>
          <w:p w14:paraId="4D100E31" w14:textId="77777777" w:rsidR="00E75738" w:rsidRDefault="00E75738" w:rsidP="00C97500">
            <w:pPr>
              <w:pStyle w:val="TableParagraph"/>
              <w:spacing w:before="38"/>
              <w:ind w:left="97"/>
              <w:rPr>
                <w:b/>
                <w:sz w:val="24"/>
              </w:rPr>
            </w:pPr>
            <w:r>
              <w:rPr>
                <w:b/>
                <w:sz w:val="24"/>
              </w:rPr>
              <w:t>General Activity</w:t>
            </w:r>
          </w:p>
        </w:tc>
      </w:tr>
      <w:tr w:rsidR="00E75738" w14:paraId="103733D5" w14:textId="77777777" w:rsidTr="00930842">
        <w:trPr>
          <w:gridBefore w:val="1"/>
          <w:wBefore w:w="6" w:type="dxa"/>
          <w:trHeight w:val="304"/>
        </w:trPr>
        <w:tc>
          <w:tcPr>
            <w:tcW w:w="5430" w:type="dxa"/>
            <w:tcBorders>
              <w:left w:val="single" w:sz="8" w:space="0" w:color="000000"/>
              <w:bottom w:val="single" w:sz="4" w:space="0" w:color="000000"/>
              <w:right w:val="single" w:sz="8" w:space="0" w:color="000000"/>
            </w:tcBorders>
          </w:tcPr>
          <w:p w14:paraId="417B102D" w14:textId="77777777" w:rsidR="00E75738" w:rsidRDefault="00E75738" w:rsidP="00C97500">
            <w:pPr>
              <w:pStyle w:val="TableParagraph"/>
              <w:spacing w:before="19" w:line="265" w:lineRule="exact"/>
              <w:ind w:left="105"/>
              <w:rPr>
                <w:sz w:val="24"/>
              </w:rPr>
            </w:pPr>
            <w:r>
              <w:rPr>
                <w:sz w:val="24"/>
              </w:rPr>
              <w:t>Cold store (CS)</w:t>
            </w:r>
          </w:p>
        </w:tc>
        <w:tc>
          <w:tcPr>
            <w:tcW w:w="1271" w:type="dxa"/>
            <w:gridSpan w:val="2"/>
            <w:tcBorders>
              <w:left w:val="single" w:sz="8" w:space="0" w:color="000000"/>
              <w:bottom w:val="single" w:sz="4" w:space="0" w:color="000000"/>
              <w:right w:val="single" w:sz="8" w:space="0" w:color="000000"/>
            </w:tcBorders>
          </w:tcPr>
          <w:p w14:paraId="292875AD" w14:textId="77777777" w:rsidR="00E75738" w:rsidRDefault="00E75738" w:rsidP="00C97500">
            <w:pPr>
              <w:pStyle w:val="TableParagraph"/>
              <w:rPr>
                <w:rFonts w:ascii="Times New Roman"/>
              </w:rPr>
            </w:pPr>
          </w:p>
        </w:tc>
      </w:tr>
      <w:tr w:rsidR="00E75738" w14:paraId="43541C4E" w14:textId="77777777" w:rsidTr="00930842">
        <w:trPr>
          <w:gridBefore w:val="1"/>
          <w:wBefore w:w="6" w:type="dxa"/>
          <w:trHeight w:val="301"/>
        </w:trPr>
        <w:tc>
          <w:tcPr>
            <w:tcW w:w="5430" w:type="dxa"/>
            <w:tcBorders>
              <w:top w:val="single" w:sz="4" w:space="0" w:color="000000"/>
              <w:left w:val="single" w:sz="8" w:space="0" w:color="000000"/>
              <w:bottom w:val="single" w:sz="4" w:space="0" w:color="000000"/>
              <w:right w:val="single" w:sz="8" w:space="0" w:color="000000"/>
            </w:tcBorders>
          </w:tcPr>
          <w:p w14:paraId="30CC3EE2" w14:textId="77777777" w:rsidR="00E75738" w:rsidRDefault="00E75738" w:rsidP="00C97500">
            <w:pPr>
              <w:pStyle w:val="TableParagraph"/>
              <w:spacing w:before="21" w:line="260" w:lineRule="exact"/>
              <w:ind w:left="105"/>
              <w:rPr>
                <w:sz w:val="24"/>
              </w:rPr>
            </w:pPr>
            <w:r>
              <w:rPr>
                <w:sz w:val="24"/>
              </w:rPr>
              <w:t>Re-wrapping and/or re-packaging (RW)</w:t>
            </w:r>
          </w:p>
        </w:tc>
        <w:tc>
          <w:tcPr>
            <w:tcW w:w="1271" w:type="dxa"/>
            <w:gridSpan w:val="2"/>
            <w:tcBorders>
              <w:top w:val="single" w:sz="4" w:space="0" w:color="000000"/>
              <w:left w:val="single" w:sz="8" w:space="0" w:color="000000"/>
              <w:bottom w:val="single" w:sz="4" w:space="0" w:color="000000"/>
              <w:right w:val="single" w:sz="8" w:space="0" w:color="000000"/>
            </w:tcBorders>
          </w:tcPr>
          <w:p w14:paraId="2695290A" w14:textId="77777777" w:rsidR="00E75738" w:rsidRDefault="00E75738" w:rsidP="00C97500">
            <w:pPr>
              <w:pStyle w:val="TableParagraph"/>
              <w:rPr>
                <w:rFonts w:ascii="Times New Roman"/>
              </w:rPr>
            </w:pPr>
          </w:p>
        </w:tc>
      </w:tr>
      <w:tr w:rsidR="00E75738" w14:paraId="416D1F81" w14:textId="77777777" w:rsidTr="00930842">
        <w:trPr>
          <w:gridBefore w:val="1"/>
          <w:wBefore w:w="6" w:type="dxa"/>
          <w:trHeight w:val="299"/>
        </w:trPr>
        <w:tc>
          <w:tcPr>
            <w:tcW w:w="5430" w:type="dxa"/>
            <w:tcBorders>
              <w:top w:val="single" w:sz="4" w:space="0" w:color="000000"/>
              <w:left w:val="single" w:sz="8" w:space="0" w:color="000000"/>
              <w:bottom w:val="single" w:sz="4" w:space="0" w:color="000000"/>
              <w:right w:val="single" w:sz="8" w:space="0" w:color="000000"/>
            </w:tcBorders>
          </w:tcPr>
          <w:p w14:paraId="0CCEB49B" w14:textId="77777777" w:rsidR="00E75738" w:rsidRDefault="00514DBE" w:rsidP="00C97500">
            <w:pPr>
              <w:pStyle w:val="TableParagraph"/>
              <w:spacing w:before="19" w:line="260" w:lineRule="exact"/>
              <w:ind w:left="105"/>
              <w:rPr>
                <w:sz w:val="24"/>
              </w:rPr>
            </w:pPr>
            <w:r>
              <w:rPr>
                <w:sz w:val="24"/>
              </w:rPr>
              <w:t>W</w:t>
            </w:r>
            <w:r w:rsidR="00E75738">
              <w:rPr>
                <w:sz w:val="24"/>
              </w:rPr>
              <w:t>holesale market (WM)</w:t>
            </w:r>
          </w:p>
        </w:tc>
        <w:tc>
          <w:tcPr>
            <w:tcW w:w="1271" w:type="dxa"/>
            <w:gridSpan w:val="2"/>
            <w:tcBorders>
              <w:top w:val="single" w:sz="4" w:space="0" w:color="000000"/>
              <w:left w:val="single" w:sz="8" w:space="0" w:color="000000"/>
              <w:bottom w:val="single" w:sz="4" w:space="0" w:color="000000"/>
              <w:right w:val="single" w:sz="8" w:space="0" w:color="000000"/>
            </w:tcBorders>
          </w:tcPr>
          <w:p w14:paraId="70F350BC" w14:textId="77777777" w:rsidR="00E75738" w:rsidRDefault="00E75738" w:rsidP="00C97500">
            <w:pPr>
              <w:pStyle w:val="TableParagraph"/>
              <w:rPr>
                <w:rFonts w:ascii="Times New Roman"/>
              </w:rPr>
            </w:pPr>
          </w:p>
        </w:tc>
      </w:tr>
      <w:tr w:rsidR="00E75738" w14:paraId="55B62BA1" w14:textId="77777777" w:rsidTr="00930842">
        <w:trPr>
          <w:gridBefore w:val="1"/>
          <w:wBefore w:w="6" w:type="dxa"/>
          <w:trHeight w:val="376"/>
        </w:trPr>
        <w:tc>
          <w:tcPr>
            <w:tcW w:w="5430" w:type="dxa"/>
            <w:tcBorders>
              <w:top w:val="single" w:sz="4" w:space="0" w:color="000000"/>
              <w:left w:val="single" w:sz="8" w:space="0" w:color="000000"/>
              <w:bottom w:val="single" w:sz="8" w:space="0" w:color="000000"/>
              <w:right w:val="single" w:sz="8" w:space="0" w:color="000000"/>
            </w:tcBorders>
          </w:tcPr>
          <w:p w14:paraId="125E5E39" w14:textId="77777777" w:rsidR="00E75738" w:rsidRDefault="00514DBE" w:rsidP="00C97500">
            <w:pPr>
              <w:pStyle w:val="TableParagraph"/>
              <w:spacing w:before="19"/>
              <w:ind w:left="105"/>
              <w:rPr>
                <w:sz w:val="24"/>
              </w:rPr>
            </w:pPr>
            <w:r>
              <w:rPr>
                <w:sz w:val="24"/>
              </w:rPr>
              <w:t>R</w:t>
            </w:r>
            <w:r w:rsidR="00E75738">
              <w:rPr>
                <w:sz w:val="24"/>
              </w:rPr>
              <w:t>eefer vessel (RV)</w:t>
            </w:r>
          </w:p>
        </w:tc>
        <w:tc>
          <w:tcPr>
            <w:tcW w:w="1271" w:type="dxa"/>
            <w:gridSpan w:val="2"/>
            <w:tcBorders>
              <w:top w:val="single" w:sz="4" w:space="0" w:color="000000"/>
              <w:left w:val="single" w:sz="8" w:space="0" w:color="000000"/>
              <w:bottom w:val="single" w:sz="8" w:space="0" w:color="000000"/>
              <w:right w:val="single" w:sz="8" w:space="0" w:color="000000"/>
            </w:tcBorders>
          </w:tcPr>
          <w:p w14:paraId="495179B0" w14:textId="77777777" w:rsidR="00E75738" w:rsidRDefault="00E75738" w:rsidP="00C97500">
            <w:pPr>
              <w:pStyle w:val="TableParagraph"/>
              <w:rPr>
                <w:rFonts w:ascii="Times New Roman"/>
              </w:rPr>
            </w:pPr>
          </w:p>
        </w:tc>
      </w:tr>
      <w:tr w:rsidR="00E75738" w14:paraId="5453D2B6" w14:textId="77777777" w:rsidTr="00930842">
        <w:trPr>
          <w:gridBefore w:val="1"/>
          <w:wBefore w:w="6" w:type="dxa"/>
          <w:trHeight w:val="316"/>
        </w:trPr>
        <w:tc>
          <w:tcPr>
            <w:tcW w:w="6701" w:type="dxa"/>
            <w:gridSpan w:val="3"/>
            <w:tcBorders>
              <w:top w:val="single" w:sz="8" w:space="0" w:color="000000"/>
              <w:left w:val="single" w:sz="8" w:space="0" w:color="000000"/>
              <w:bottom w:val="single" w:sz="8" w:space="0" w:color="000000"/>
              <w:right w:val="single" w:sz="8" w:space="0" w:color="000000"/>
            </w:tcBorders>
            <w:shd w:val="clear" w:color="auto" w:fill="D9D9D9"/>
          </w:tcPr>
          <w:p w14:paraId="48B49F65" w14:textId="77777777" w:rsidR="00E75738" w:rsidRDefault="00E75738" w:rsidP="00C97500">
            <w:pPr>
              <w:pStyle w:val="TableParagraph"/>
              <w:spacing w:before="36" w:line="260" w:lineRule="exact"/>
              <w:ind w:left="105"/>
              <w:rPr>
                <w:b/>
                <w:sz w:val="24"/>
              </w:rPr>
            </w:pPr>
            <w:r>
              <w:rPr>
                <w:b/>
                <w:sz w:val="24"/>
              </w:rPr>
              <w:t>Minced Meat, Meat Preps and MSM</w:t>
            </w:r>
          </w:p>
        </w:tc>
      </w:tr>
      <w:tr w:rsidR="00E75738" w14:paraId="72DA6D29" w14:textId="77777777" w:rsidTr="00930842">
        <w:trPr>
          <w:gridBefore w:val="1"/>
          <w:wBefore w:w="6" w:type="dxa"/>
          <w:trHeight w:val="299"/>
        </w:trPr>
        <w:tc>
          <w:tcPr>
            <w:tcW w:w="5430" w:type="dxa"/>
            <w:tcBorders>
              <w:top w:val="single" w:sz="8" w:space="0" w:color="000000"/>
              <w:left w:val="single" w:sz="8" w:space="0" w:color="000000"/>
              <w:bottom w:val="single" w:sz="4" w:space="0" w:color="auto"/>
              <w:right w:val="single" w:sz="8" w:space="0" w:color="000000"/>
            </w:tcBorders>
          </w:tcPr>
          <w:p w14:paraId="2EC774F9" w14:textId="77777777" w:rsidR="00E75738" w:rsidRDefault="00E75738" w:rsidP="00C97500">
            <w:pPr>
              <w:pStyle w:val="TableParagraph"/>
              <w:spacing w:before="17" w:line="262" w:lineRule="exact"/>
              <w:ind w:left="105"/>
              <w:rPr>
                <w:sz w:val="24"/>
              </w:rPr>
            </w:pPr>
            <w:r>
              <w:rPr>
                <w:sz w:val="24"/>
              </w:rPr>
              <w:t>Minced meat (MM)</w:t>
            </w:r>
          </w:p>
        </w:tc>
        <w:tc>
          <w:tcPr>
            <w:tcW w:w="1271" w:type="dxa"/>
            <w:gridSpan w:val="2"/>
            <w:tcBorders>
              <w:top w:val="single" w:sz="8" w:space="0" w:color="000000"/>
              <w:left w:val="single" w:sz="8" w:space="0" w:color="000000"/>
              <w:bottom w:val="single" w:sz="4" w:space="0" w:color="000000"/>
              <w:right w:val="single" w:sz="8" w:space="0" w:color="000000"/>
            </w:tcBorders>
          </w:tcPr>
          <w:p w14:paraId="34DF3AAA" w14:textId="77777777" w:rsidR="00E75738" w:rsidRDefault="00E75738" w:rsidP="00C97500">
            <w:pPr>
              <w:pStyle w:val="TableParagraph"/>
              <w:rPr>
                <w:rFonts w:ascii="Times New Roman"/>
              </w:rPr>
            </w:pPr>
          </w:p>
        </w:tc>
      </w:tr>
      <w:tr w:rsidR="00E75738" w14:paraId="6A0A43F0" w14:textId="77777777" w:rsidTr="00930842">
        <w:trPr>
          <w:gridBefore w:val="1"/>
          <w:wBefore w:w="6" w:type="dxa"/>
          <w:trHeight w:val="301"/>
        </w:trPr>
        <w:tc>
          <w:tcPr>
            <w:tcW w:w="5430" w:type="dxa"/>
            <w:tcBorders>
              <w:top w:val="single" w:sz="4" w:space="0" w:color="auto"/>
              <w:left w:val="single" w:sz="8" w:space="0" w:color="000000"/>
              <w:bottom w:val="single" w:sz="4" w:space="0" w:color="auto"/>
              <w:right w:val="single" w:sz="8" w:space="0" w:color="000000"/>
            </w:tcBorders>
          </w:tcPr>
          <w:p w14:paraId="409AC331" w14:textId="77777777" w:rsidR="00E75738" w:rsidRDefault="00E75738" w:rsidP="00C97500">
            <w:pPr>
              <w:pStyle w:val="TableParagraph"/>
              <w:spacing w:before="21" w:line="260" w:lineRule="exact"/>
              <w:ind w:left="105"/>
              <w:rPr>
                <w:sz w:val="24"/>
              </w:rPr>
            </w:pPr>
            <w:r>
              <w:rPr>
                <w:sz w:val="24"/>
              </w:rPr>
              <w:t>Meat preparation (MP)</w:t>
            </w:r>
          </w:p>
        </w:tc>
        <w:tc>
          <w:tcPr>
            <w:tcW w:w="1271" w:type="dxa"/>
            <w:gridSpan w:val="2"/>
            <w:tcBorders>
              <w:top w:val="single" w:sz="4" w:space="0" w:color="000000"/>
              <w:left w:val="single" w:sz="8" w:space="0" w:color="000000"/>
              <w:bottom w:val="single" w:sz="4" w:space="0" w:color="000000"/>
              <w:right w:val="single" w:sz="8" w:space="0" w:color="000000"/>
            </w:tcBorders>
          </w:tcPr>
          <w:p w14:paraId="0C3F0E0A" w14:textId="77777777" w:rsidR="00E75738" w:rsidRDefault="00E75738" w:rsidP="00C97500">
            <w:pPr>
              <w:pStyle w:val="TableParagraph"/>
              <w:rPr>
                <w:rFonts w:ascii="Times New Roman"/>
              </w:rPr>
            </w:pPr>
          </w:p>
        </w:tc>
      </w:tr>
      <w:tr w:rsidR="00E75738" w14:paraId="2000EB29" w14:textId="77777777" w:rsidTr="00930842">
        <w:trPr>
          <w:gridBefore w:val="1"/>
          <w:wBefore w:w="6" w:type="dxa"/>
          <w:trHeight w:val="299"/>
        </w:trPr>
        <w:tc>
          <w:tcPr>
            <w:tcW w:w="5430" w:type="dxa"/>
            <w:tcBorders>
              <w:top w:val="single" w:sz="4" w:space="0" w:color="auto"/>
              <w:left w:val="single" w:sz="8" w:space="0" w:color="000000"/>
              <w:bottom w:val="single" w:sz="8" w:space="0" w:color="000000"/>
              <w:right w:val="single" w:sz="8" w:space="0" w:color="000000"/>
            </w:tcBorders>
          </w:tcPr>
          <w:p w14:paraId="26DD31C5" w14:textId="77777777" w:rsidR="00E75738" w:rsidRDefault="002069B3" w:rsidP="002069B3">
            <w:pPr>
              <w:pStyle w:val="TableParagraph"/>
              <w:spacing w:before="17" w:line="262" w:lineRule="exact"/>
              <w:ind w:left="105"/>
              <w:rPr>
                <w:sz w:val="24"/>
              </w:rPr>
            </w:pPr>
            <w:r>
              <w:rPr>
                <w:sz w:val="24"/>
              </w:rPr>
              <w:t>M</w:t>
            </w:r>
            <w:r w:rsidR="00E75738">
              <w:rPr>
                <w:sz w:val="24"/>
              </w:rPr>
              <w:t>echanically separated meat (MSM)</w:t>
            </w:r>
          </w:p>
        </w:tc>
        <w:tc>
          <w:tcPr>
            <w:tcW w:w="1271" w:type="dxa"/>
            <w:gridSpan w:val="2"/>
            <w:tcBorders>
              <w:top w:val="single" w:sz="4" w:space="0" w:color="000000"/>
              <w:left w:val="single" w:sz="8" w:space="0" w:color="000000"/>
              <w:bottom w:val="single" w:sz="8" w:space="0" w:color="000000"/>
              <w:right w:val="single" w:sz="8" w:space="0" w:color="000000"/>
            </w:tcBorders>
          </w:tcPr>
          <w:p w14:paraId="0ECB1568" w14:textId="77777777" w:rsidR="00E75738" w:rsidRDefault="00E75738" w:rsidP="00C97500">
            <w:pPr>
              <w:pStyle w:val="TableParagraph"/>
              <w:rPr>
                <w:rFonts w:ascii="Times New Roman"/>
              </w:rPr>
            </w:pPr>
          </w:p>
        </w:tc>
      </w:tr>
      <w:tr w:rsidR="00E75738" w14:paraId="600A2B61" w14:textId="77777777" w:rsidTr="00930842">
        <w:trPr>
          <w:gridBefore w:val="1"/>
          <w:wBefore w:w="6" w:type="dxa"/>
          <w:trHeight w:val="316"/>
        </w:trPr>
        <w:tc>
          <w:tcPr>
            <w:tcW w:w="6701" w:type="dxa"/>
            <w:gridSpan w:val="3"/>
            <w:tcBorders>
              <w:top w:val="single" w:sz="8" w:space="0" w:color="000000"/>
              <w:left w:val="single" w:sz="8" w:space="0" w:color="000000"/>
              <w:bottom w:val="single" w:sz="8" w:space="0" w:color="000000"/>
              <w:right w:val="single" w:sz="8" w:space="0" w:color="000000"/>
            </w:tcBorders>
            <w:shd w:val="clear" w:color="auto" w:fill="D9D9D9"/>
          </w:tcPr>
          <w:p w14:paraId="5E4A3618" w14:textId="77777777" w:rsidR="00E75738" w:rsidRDefault="00E75738" w:rsidP="00C97500">
            <w:pPr>
              <w:pStyle w:val="TableParagraph"/>
              <w:spacing w:before="36" w:line="260" w:lineRule="exact"/>
              <w:ind w:left="105"/>
              <w:rPr>
                <w:b/>
                <w:sz w:val="24"/>
              </w:rPr>
            </w:pPr>
            <w:r>
              <w:rPr>
                <w:b/>
                <w:sz w:val="24"/>
              </w:rPr>
              <w:t>Meat Products</w:t>
            </w:r>
          </w:p>
        </w:tc>
      </w:tr>
      <w:tr w:rsidR="00E75738" w14:paraId="09E46EFD" w14:textId="77777777" w:rsidTr="00930842">
        <w:trPr>
          <w:gridBefore w:val="1"/>
          <w:wBefore w:w="6" w:type="dxa"/>
          <w:trHeight w:val="299"/>
        </w:trPr>
        <w:tc>
          <w:tcPr>
            <w:tcW w:w="5430" w:type="dxa"/>
            <w:tcBorders>
              <w:top w:val="single" w:sz="8" w:space="0" w:color="000000"/>
              <w:left w:val="single" w:sz="8" w:space="0" w:color="000000"/>
              <w:bottom w:val="single" w:sz="8" w:space="0" w:color="000000"/>
              <w:right w:val="single" w:sz="8" w:space="0" w:color="000000"/>
            </w:tcBorders>
          </w:tcPr>
          <w:p w14:paraId="012F2154" w14:textId="77777777" w:rsidR="00E75738" w:rsidRDefault="00E75738" w:rsidP="00C97500">
            <w:pPr>
              <w:pStyle w:val="TableParagraph"/>
              <w:spacing w:before="17" w:line="262" w:lineRule="exact"/>
              <w:ind w:left="105"/>
              <w:rPr>
                <w:sz w:val="24"/>
              </w:rPr>
            </w:pPr>
            <w:r>
              <w:rPr>
                <w:sz w:val="24"/>
              </w:rPr>
              <w:t>Processing plant (PP)</w:t>
            </w:r>
          </w:p>
        </w:tc>
        <w:tc>
          <w:tcPr>
            <w:tcW w:w="1271" w:type="dxa"/>
            <w:gridSpan w:val="2"/>
            <w:tcBorders>
              <w:top w:val="single" w:sz="8" w:space="0" w:color="000000"/>
              <w:left w:val="single" w:sz="8" w:space="0" w:color="000000"/>
              <w:bottom w:val="single" w:sz="8" w:space="0" w:color="000000"/>
              <w:right w:val="single" w:sz="8" w:space="0" w:color="000000"/>
            </w:tcBorders>
          </w:tcPr>
          <w:p w14:paraId="081E3503" w14:textId="77777777" w:rsidR="00E75738" w:rsidRDefault="00E75738" w:rsidP="00C97500">
            <w:pPr>
              <w:pStyle w:val="TableParagraph"/>
              <w:rPr>
                <w:rFonts w:ascii="Times New Roman"/>
              </w:rPr>
            </w:pPr>
          </w:p>
        </w:tc>
      </w:tr>
      <w:tr w:rsidR="00E75738" w14:paraId="7BC31A0B" w14:textId="77777777" w:rsidTr="00930842">
        <w:trPr>
          <w:gridBefore w:val="1"/>
          <w:wBefore w:w="6" w:type="dxa"/>
          <w:trHeight w:val="315"/>
        </w:trPr>
        <w:tc>
          <w:tcPr>
            <w:tcW w:w="6701" w:type="dxa"/>
            <w:gridSpan w:val="3"/>
            <w:tcBorders>
              <w:top w:val="single" w:sz="8" w:space="0" w:color="000000"/>
              <w:left w:val="single" w:sz="8" w:space="0" w:color="000000"/>
              <w:bottom w:val="single" w:sz="8" w:space="0" w:color="000000"/>
              <w:right w:val="single" w:sz="8" w:space="0" w:color="000000"/>
            </w:tcBorders>
            <w:shd w:val="clear" w:color="auto" w:fill="D9D9D9"/>
          </w:tcPr>
          <w:p w14:paraId="1B82960C" w14:textId="77777777" w:rsidR="00E75738" w:rsidRDefault="00E75738" w:rsidP="00C97500">
            <w:pPr>
              <w:pStyle w:val="TableParagraph"/>
              <w:spacing w:before="36" w:line="260" w:lineRule="exact"/>
              <w:ind w:left="105"/>
              <w:rPr>
                <w:b/>
                <w:sz w:val="24"/>
              </w:rPr>
            </w:pPr>
            <w:r>
              <w:rPr>
                <w:b/>
                <w:sz w:val="24"/>
              </w:rPr>
              <w:t>Live Bivalve Molluscs</w:t>
            </w:r>
          </w:p>
        </w:tc>
      </w:tr>
      <w:tr w:rsidR="00E75738" w14:paraId="706DA4ED" w14:textId="77777777" w:rsidTr="00930842">
        <w:trPr>
          <w:gridBefore w:val="1"/>
          <w:wBefore w:w="6" w:type="dxa"/>
          <w:trHeight w:val="299"/>
        </w:trPr>
        <w:tc>
          <w:tcPr>
            <w:tcW w:w="5430" w:type="dxa"/>
            <w:tcBorders>
              <w:top w:val="single" w:sz="8" w:space="0" w:color="000000"/>
              <w:left w:val="single" w:sz="8" w:space="0" w:color="000000"/>
              <w:bottom w:val="single" w:sz="4" w:space="0" w:color="auto"/>
              <w:right w:val="single" w:sz="8" w:space="0" w:color="000000"/>
            </w:tcBorders>
          </w:tcPr>
          <w:p w14:paraId="06CB0BBA" w14:textId="77777777" w:rsidR="00E75738" w:rsidRDefault="00E75738" w:rsidP="00C97500">
            <w:pPr>
              <w:pStyle w:val="TableParagraph"/>
              <w:spacing w:before="17" w:line="262" w:lineRule="exact"/>
              <w:ind w:left="105"/>
              <w:rPr>
                <w:sz w:val="24"/>
              </w:rPr>
            </w:pPr>
            <w:r>
              <w:rPr>
                <w:sz w:val="24"/>
              </w:rPr>
              <w:t>Dispatch centre (DC)</w:t>
            </w:r>
          </w:p>
        </w:tc>
        <w:tc>
          <w:tcPr>
            <w:tcW w:w="1271" w:type="dxa"/>
            <w:gridSpan w:val="2"/>
            <w:tcBorders>
              <w:top w:val="single" w:sz="8" w:space="0" w:color="000000"/>
              <w:left w:val="single" w:sz="8" w:space="0" w:color="000000"/>
              <w:bottom w:val="single" w:sz="4" w:space="0" w:color="auto"/>
              <w:right w:val="single" w:sz="8" w:space="0" w:color="000000"/>
            </w:tcBorders>
          </w:tcPr>
          <w:p w14:paraId="368D93D8" w14:textId="77777777" w:rsidR="00E75738" w:rsidRDefault="00E75738" w:rsidP="00C97500">
            <w:pPr>
              <w:pStyle w:val="TableParagraph"/>
              <w:rPr>
                <w:rFonts w:ascii="Times New Roman"/>
              </w:rPr>
            </w:pPr>
          </w:p>
        </w:tc>
      </w:tr>
      <w:tr w:rsidR="00E75738" w14:paraId="26426F39" w14:textId="77777777" w:rsidTr="00930842">
        <w:trPr>
          <w:gridBefore w:val="1"/>
          <w:wBefore w:w="6" w:type="dxa"/>
          <w:trHeight w:val="299"/>
        </w:trPr>
        <w:tc>
          <w:tcPr>
            <w:tcW w:w="5430" w:type="dxa"/>
            <w:tcBorders>
              <w:top w:val="single" w:sz="4" w:space="0" w:color="auto"/>
              <w:left w:val="single" w:sz="8" w:space="0" w:color="000000"/>
              <w:bottom w:val="single" w:sz="8" w:space="0" w:color="000000"/>
              <w:right w:val="single" w:sz="8" w:space="0" w:color="000000"/>
            </w:tcBorders>
          </w:tcPr>
          <w:p w14:paraId="395D01AC" w14:textId="77777777" w:rsidR="00E75738" w:rsidRDefault="00E75738" w:rsidP="00C97500">
            <w:pPr>
              <w:pStyle w:val="TableParagraph"/>
              <w:spacing w:before="17" w:line="262" w:lineRule="exact"/>
              <w:ind w:left="105"/>
              <w:rPr>
                <w:sz w:val="24"/>
              </w:rPr>
            </w:pPr>
            <w:r>
              <w:rPr>
                <w:sz w:val="24"/>
              </w:rPr>
              <w:t>Purification Centre (PC)</w:t>
            </w:r>
          </w:p>
        </w:tc>
        <w:tc>
          <w:tcPr>
            <w:tcW w:w="1271" w:type="dxa"/>
            <w:gridSpan w:val="2"/>
            <w:tcBorders>
              <w:top w:val="single" w:sz="4" w:space="0" w:color="auto"/>
              <w:left w:val="single" w:sz="8" w:space="0" w:color="000000"/>
              <w:bottom w:val="single" w:sz="8" w:space="0" w:color="000000"/>
              <w:right w:val="single" w:sz="8" w:space="0" w:color="000000"/>
            </w:tcBorders>
          </w:tcPr>
          <w:p w14:paraId="4015FAC7" w14:textId="77777777" w:rsidR="00E75738" w:rsidRDefault="00E75738" w:rsidP="00C97500">
            <w:pPr>
              <w:pStyle w:val="TableParagraph"/>
              <w:rPr>
                <w:rFonts w:ascii="Times New Roman"/>
              </w:rPr>
            </w:pPr>
          </w:p>
        </w:tc>
      </w:tr>
      <w:tr w:rsidR="00E75738" w14:paraId="03CA5F55" w14:textId="77777777" w:rsidTr="00930842">
        <w:trPr>
          <w:gridBefore w:val="1"/>
          <w:wBefore w:w="6" w:type="dxa"/>
          <w:trHeight w:val="315"/>
        </w:trPr>
        <w:tc>
          <w:tcPr>
            <w:tcW w:w="6701" w:type="dxa"/>
            <w:gridSpan w:val="3"/>
            <w:tcBorders>
              <w:top w:val="single" w:sz="8" w:space="0" w:color="000000"/>
              <w:left w:val="single" w:sz="8" w:space="0" w:color="000000"/>
              <w:bottom w:val="single" w:sz="8" w:space="0" w:color="000000"/>
              <w:right w:val="single" w:sz="8" w:space="0" w:color="000000"/>
            </w:tcBorders>
            <w:shd w:val="clear" w:color="auto" w:fill="D9D9D9"/>
          </w:tcPr>
          <w:p w14:paraId="5DB1A9C2" w14:textId="77777777" w:rsidR="00E75738" w:rsidRDefault="00E75738" w:rsidP="00C97500">
            <w:pPr>
              <w:pStyle w:val="TableParagraph"/>
              <w:spacing w:before="33" w:line="262" w:lineRule="exact"/>
              <w:ind w:left="105"/>
              <w:rPr>
                <w:b/>
                <w:sz w:val="24"/>
              </w:rPr>
            </w:pPr>
            <w:r>
              <w:rPr>
                <w:b/>
                <w:sz w:val="24"/>
              </w:rPr>
              <w:t>Fishery Products</w:t>
            </w:r>
          </w:p>
        </w:tc>
      </w:tr>
      <w:tr w:rsidR="00E75738" w14:paraId="3329B01A" w14:textId="77777777" w:rsidTr="00930842">
        <w:trPr>
          <w:gridBefore w:val="1"/>
          <w:wBefore w:w="6" w:type="dxa"/>
          <w:trHeight w:val="299"/>
        </w:trPr>
        <w:tc>
          <w:tcPr>
            <w:tcW w:w="5430" w:type="dxa"/>
            <w:tcBorders>
              <w:top w:val="single" w:sz="8" w:space="0" w:color="000000"/>
              <w:left w:val="single" w:sz="8" w:space="0" w:color="000000"/>
              <w:bottom w:val="single" w:sz="4" w:space="0" w:color="auto"/>
              <w:right w:val="single" w:sz="8" w:space="0" w:color="000000"/>
            </w:tcBorders>
          </w:tcPr>
          <w:p w14:paraId="05B7E9EB" w14:textId="77777777" w:rsidR="00E75738" w:rsidRDefault="00E75738" w:rsidP="00C97500">
            <w:pPr>
              <w:pStyle w:val="TableParagraph"/>
              <w:spacing w:before="17" w:line="262" w:lineRule="exact"/>
              <w:ind w:left="105"/>
              <w:rPr>
                <w:sz w:val="24"/>
              </w:rPr>
            </w:pPr>
            <w:r>
              <w:rPr>
                <w:sz w:val="24"/>
              </w:rPr>
              <w:t>Factory vessel (FV)</w:t>
            </w:r>
          </w:p>
        </w:tc>
        <w:tc>
          <w:tcPr>
            <w:tcW w:w="1271" w:type="dxa"/>
            <w:gridSpan w:val="2"/>
            <w:tcBorders>
              <w:top w:val="single" w:sz="8" w:space="0" w:color="000000"/>
              <w:left w:val="single" w:sz="8" w:space="0" w:color="000000"/>
              <w:bottom w:val="single" w:sz="4" w:space="0" w:color="auto"/>
              <w:right w:val="single" w:sz="8" w:space="0" w:color="000000"/>
            </w:tcBorders>
          </w:tcPr>
          <w:p w14:paraId="7B958C06" w14:textId="77777777" w:rsidR="00E75738" w:rsidRDefault="00E75738" w:rsidP="00C97500">
            <w:pPr>
              <w:pStyle w:val="TableParagraph"/>
              <w:rPr>
                <w:rFonts w:ascii="Times New Roman"/>
              </w:rPr>
            </w:pPr>
          </w:p>
        </w:tc>
      </w:tr>
      <w:tr w:rsidR="00E75738" w14:paraId="0E2A8FEF" w14:textId="77777777" w:rsidTr="00930842">
        <w:trPr>
          <w:gridBefore w:val="1"/>
          <w:wBefore w:w="6" w:type="dxa"/>
          <w:trHeight w:val="299"/>
        </w:trPr>
        <w:tc>
          <w:tcPr>
            <w:tcW w:w="5430" w:type="dxa"/>
            <w:tcBorders>
              <w:top w:val="single" w:sz="4" w:space="0" w:color="auto"/>
              <w:left w:val="single" w:sz="8" w:space="0" w:color="000000"/>
              <w:bottom w:val="single" w:sz="4" w:space="0" w:color="auto"/>
              <w:right w:val="single" w:sz="8" w:space="0" w:color="000000"/>
            </w:tcBorders>
          </w:tcPr>
          <w:p w14:paraId="61559AE7" w14:textId="77777777" w:rsidR="00E75738" w:rsidRDefault="00E75738" w:rsidP="00C97500">
            <w:pPr>
              <w:pStyle w:val="TableParagraph"/>
              <w:spacing w:before="17" w:line="262" w:lineRule="exact"/>
              <w:ind w:left="105"/>
              <w:rPr>
                <w:sz w:val="24"/>
              </w:rPr>
            </w:pPr>
            <w:r>
              <w:rPr>
                <w:sz w:val="24"/>
              </w:rPr>
              <w:t>Freezing vessel (ZV)</w:t>
            </w:r>
          </w:p>
        </w:tc>
        <w:tc>
          <w:tcPr>
            <w:tcW w:w="1271" w:type="dxa"/>
            <w:gridSpan w:val="2"/>
            <w:tcBorders>
              <w:top w:val="single" w:sz="4" w:space="0" w:color="auto"/>
              <w:left w:val="single" w:sz="8" w:space="0" w:color="000000"/>
              <w:bottom w:val="single" w:sz="4" w:space="0" w:color="auto"/>
              <w:right w:val="single" w:sz="8" w:space="0" w:color="000000"/>
            </w:tcBorders>
          </w:tcPr>
          <w:p w14:paraId="2C24785F" w14:textId="77777777" w:rsidR="00E75738" w:rsidRDefault="00E75738" w:rsidP="00C97500">
            <w:pPr>
              <w:pStyle w:val="TableParagraph"/>
              <w:rPr>
                <w:rFonts w:ascii="Times New Roman"/>
              </w:rPr>
            </w:pPr>
          </w:p>
        </w:tc>
      </w:tr>
      <w:tr w:rsidR="00E75738" w14:paraId="265FC109" w14:textId="77777777" w:rsidTr="00930842">
        <w:trPr>
          <w:gridBefore w:val="1"/>
          <w:wBefore w:w="6" w:type="dxa"/>
          <w:trHeight w:val="299"/>
        </w:trPr>
        <w:tc>
          <w:tcPr>
            <w:tcW w:w="5430" w:type="dxa"/>
            <w:tcBorders>
              <w:top w:val="single" w:sz="4" w:space="0" w:color="auto"/>
              <w:left w:val="single" w:sz="8" w:space="0" w:color="000000"/>
              <w:bottom w:val="single" w:sz="4" w:space="0" w:color="auto"/>
              <w:right w:val="single" w:sz="8" w:space="0" w:color="000000"/>
            </w:tcBorders>
          </w:tcPr>
          <w:p w14:paraId="11E078E0" w14:textId="77777777" w:rsidR="00E75738" w:rsidRDefault="00E75738" w:rsidP="00C97500">
            <w:pPr>
              <w:pStyle w:val="TableParagraph"/>
              <w:spacing w:before="17" w:line="262" w:lineRule="exact"/>
              <w:ind w:left="105"/>
              <w:rPr>
                <w:sz w:val="24"/>
              </w:rPr>
            </w:pPr>
            <w:r>
              <w:rPr>
                <w:sz w:val="24"/>
              </w:rPr>
              <w:t>Fresh fishery products plant (FFPP)</w:t>
            </w:r>
          </w:p>
        </w:tc>
        <w:tc>
          <w:tcPr>
            <w:tcW w:w="1271" w:type="dxa"/>
            <w:gridSpan w:val="2"/>
            <w:tcBorders>
              <w:top w:val="single" w:sz="4" w:space="0" w:color="auto"/>
              <w:left w:val="single" w:sz="8" w:space="0" w:color="000000"/>
              <w:bottom w:val="single" w:sz="4" w:space="0" w:color="auto"/>
              <w:right w:val="single" w:sz="8" w:space="0" w:color="000000"/>
            </w:tcBorders>
          </w:tcPr>
          <w:p w14:paraId="6B89F3ED" w14:textId="77777777" w:rsidR="00E75738" w:rsidRPr="005D0361" w:rsidRDefault="00E75738" w:rsidP="00C97500">
            <w:pPr>
              <w:pStyle w:val="TableParagraph"/>
              <w:rPr>
                <w:rFonts w:ascii="Times New Roman"/>
              </w:rPr>
            </w:pPr>
          </w:p>
        </w:tc>
      </w:tr>
      <w:tr w:rsidR="00E75738" w14:paraId="320D441C" w14:textId="77777777" w:rsidTr="00930842">
        <w:trPr>
          <w:gridBefore w:val="1"/>
          <w:wBefore w:w="6" w:type="dxa"/>
          <w:trHeight w:val="299"/>
        </w:trPr>
        <w:tc>
          <w:tcPr>
            <w:tcW w:w="5430" w:type="dxa"/>
            <w:tcBorders>
              <w:top w:val="single" w:sz="4" w:space="0" w:color="auto"/>
              <w:left w:val="single" w:sz="8" w:space="0" w:color="000000"/>
              <w:bottom w:val="single" w:sz="4" w:space="0" w:color="auto"/>
              <w:right w:val="single" w:sz="8" w:space="0" w:color="000000"/>
            </w:tcBorders>
          </w:tcPr>
          <w:p w14:paraId="427D4C83" w14:textId="77777777" w:rsidR="00E75738" w:rsidRDefault="00E75738" w:rsidP="00C97500">
            <w:pPr>
              <w:pStyle w:val="TableParagraph"/>
              <w:spacing w:before="17" w:line="262" w:lineRule="exact"/>
              <w:ind w:left="105"/>
              <w:rPr>
                <w:sz w:val="24"/>
              </w:rPr>
            </w:pPr>
            <w:r>
              <w:rPr>
                <w:sz w:val="24"/>
              </w:rPr>
              <w:t>Processing plant (PP)</w:t>
            </w:r>
          </w:p>
        </w:tc>
        <w:tc>
          <w:tcPr>
            <w:tcW w:w="1271" w:type="dxa"/>
            <w:gridSpan w:val="2"/>
            <w:tcBorders>
              <w:top w:val="single" w:sz="4" w:space="0" w:color="auto"/>
              <w:left w:val="single" w:sz="8" w:space="0" w:color="000000"/>
              <w:bottom w:val="single" w:sz="4" w:space="0" w:color="auto"/>
              <w:right w:val="single" w:sz="8" w:space="0" w:color="000000"/>
            </w:tcBorders>
          </w:tcPr>
          <w:p w14:paraId="5BED1A0D" w14:textId="77777777" w:rsidR="00E75738" w:rsidRDefault="00E75738" w:rsidP="00C97500">
            <w:pPr>
              <w:pStyle w:val="TableParagraph"/>
              <w:rPr>
                <w:rFonts w:ascii="Times New Roman"/>
              </w:rPr>
            </w:pPr>
          </w:p>
        </w:tc>
      </w:tr>
      <w:tr w:rsidR="00E75738" w14:paraId="6E0F236A" w14:textId="77777777" w:rsidTr="00930842">
        <w:trPr>
          <w:gridBefore w:val="1"/>
          <w:wBefore w:w="6" w:type="dxa"/>
          <w:trHeight w:val="299"/>
        </w:trPr>
        <w:tc>
          <w:tcPr>
            <w:tcW w:w="5430" w:type="dxa"/>
            <w:tcBorders>
              <w:top w:val="single" w:sz="4" w:space="0" w:color="auto"/>
              <w:left w:val="single" w:sz="8" w:space="0" w:color="000000"/>
              <w:bottom w:val="single" w:sz="4" w:space="0" w:color="auto"/>
              <w:right w:val="single" w:sz="8" w:space="0" w:color="000000"/>
            </w:tcBorders>
          </w:tcPr>
          <w:p w14:paraId="41FAA26A" w14:textId="77777777" w:rsidR="00E75738" w:rsidRDefault="00E75738" w:rsidP="00C97500">
            <w:pPr>
              <w:pStyle w:val="TableParagraph"/>
              <w:spacing w:before="17" w:line="262" w:lineRule="exact"/>
              <w:ind w:left="105"/>
              <w:rPr>
                <w:sz w:val="24"/>
              </w:rPr>
            </w:pPr>
            <w:r>
              <w:rPr>
                <w:sz w:val="24"/>
              </w:rPr>
              <w:t>Wholesale market (WM)</w:t>
            </w:r>
          </w:p>
        </w:tc>
        <w:tc>
          <w:tcPr>
            <w:tcW w:w="1271" w:type="dxa"/>
            <w:gridSpan w:val="2"/>
            <w:tcBorders>
              <w:top w:val="single" w:sz="4" w:space="0" w:color="auto"/>
              <w:left w:val="single" w:sz="8" w:space="0" w:color="000000"/>
              <w:bottom w:val="single" w:sz="4" w:space="0" w:color="auto"/>
              <w:right w:val="single" w:sz="8" w:space="0" w:color="000000"/>
            </w:tcBorders>
          </w:tcPr>
          <w:p w14:paraId="473597D8" w14:textId="77777777" w:rsidR="00E75738" w:rsidRPr="005D0361" w:rsidRDefault="00E75738" w:rsidP="00C97500">
            <w:pPr>
              <w:pStyle w:val="TableParagraph"/>
              <w:rPr>
                <w:rFonts w:ascii="Times New Roman"/>
              </w:rPr>
            </w:pPr>
          </w:p>
        </w:tc>
      </w:tr>
      <w:tr w:rsidR="00E75738" w14:paraId="26C58F9C" w14:textId="77777777" w:rsidTr="00930842">
        <w:trPr>
          <w:gridBefore w:val="1"/>
          <w:wBefore w:w="6" w:type="dxa"/>
          <w:trHeight w:val="299"/>
        </w:trPr>
        <w:tc>
          <w:tcPr>
            <w:tcW w:w="5430" w:type="dxa"/>
            <w:tcBorders>
              <w:top w:val="single" w:sz="4" w:space="0" w:color="auto"/>
              <w:left w:val="single" w:sz="8" w:space="0" w:color="000000"/>
              <w:bottom w:val="single" w:sz="8" w:space="0" w:color="000000"/>
              <w:right w:val="single" w:sz="8" w:space="0" w:color="000000"/>
            </w:tcBorders>
          </w:tcPr>
          <w:p w14:paraId="55CE9391" w14:textId="77777777" w:rsidR="00E75738" w:rsidRDefault="00E75738" w:rsidP="00C97500">
            <w:pPr>
              <w:pStyle w:val="TableParagraph"/>
              <w:spacing w:before="17" w:line="262" w:lineRule="exact"/>
              <w:ind w:left="105"/>
              <w:rPr>
                <w:sz w:val="24"/>
              </w:rPr>
            </w:pPr>
            <w:r>
              <w:rPr>
                <w:sz w:val="24"/>
              </w:rPr>
              <w:t>Auction hall (AH)</w:t>
            </w:r>
          </w:p>
        </w:tc>
        <w:tc>
          <w:tcPr>
            <w:tcW w:w="1271" w:type="dxa"/>
            <w:gridSpan w:val="2"/>
            <w:tcBorders>
              <w:top w:val="single" w:sz="4" w:space="0" w:color="auto"/>
              <w:left w:val="single" w:sz="8" w:space="0" w:color="000000"/>
              <w:bottom w:val="single" w:sz="8" w:space="0" w:color="000000"/>
              <w:right w:val="single" w:sz="8" w:space="0" w:color="000000"/>
            </w:tcBorders>
          </w:tcPr>
          <w:p w14:paraId="70FFF777" w14:textId="77777777" w:rsidR="00E75738" w:rsidRPr="005D0361" w:rsidRDefault="00E75738" w:rsidP="00C97500">
            <w:pPr>
              <w:pStyle w:val="TableParagraph"/>
              <w:rPr>
                <w:rFonts w:ascii="Times New Roman"/>
              </w:rPr>
            </w:pPr>
          </w:p>
        </w:tc>
      </w:tr>
      <w:tr w:rsidR="00E75738" w14:paraId="535F5A3A" w14:textId="77777777" w:rsidTr="009308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08"/>
        </w:trPr>
        <w:tc>
          <w:tcPr>
            <w:tcW w:w="6707" w:type="dxa"/>
            <w:gridSpan w:val="4"/>
            <w:tcBorders>
              <w:left w:val="single" w:sz="8" w:space="0" w:color="000000"/>
              <w:right w:val="single" w:sz="8" w:space="0" w:color="000000"/>
            </w:tcBorders>
            <w:shd w:val="clear" w:color="auto" w:fill="D9D9D9"/>
          </w:tcPr>
          <w:p w14:paraId="0423256C" w14:textId="77777777" w:rsidR="00E75738" w:rsidRDefault="00E75738" w:rsidP="00C97500">
            <w:pPr>
              <w:pStyle w:val="TableParagraph"/>
              <w:spacing w:before="36" w:line="253" w:lineRule="exact"/>
              <w:ind w:left="105"/>
              <w:rPr>
                <w:b/>
                <w:sz w:val="24"/>
              </w:rPr>
            </w:pPr>
            <w:r>
              <w:rPr>
                <w:b/>
                <w:sz w:val="24"/>
              </w:rPr>
              <w:t>Dairy Products</w:t>
            </w:r>
          </w:p>
        </w:tc>
      </w:tr>
      <w:tr w:rsidR="00E75738" w14:paraId="16614FCC" w14:textId="77777777" w:rsidTr="009308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1"/>
        </w:trPr>
        <w:tc>
          <w:tcPr>
            <w:tcW w:w="5454" w:type="dxa"/>
            <w:gridSpan w:val="3"/>
            <w:tcBorders>
              <w:left w:val="single" w:sz="8" w:space="0" w:color="000000"/>
              <w:bottom w:val="single" w:sz="4" w:space="0" w:color="auto"/>
            </w:tcBorders>
          </w:tcPr>
          <w:p w14:paraId="0C15538B" w14:textId="77777777" w:rsidR="00E75738" w:rsidRDefault="00E75738" w:rsidP="00C97500">
            <w:pPr>
              <w:pStyle w:val="TableParagraph"/>
              <w:spacing w:before="17" w:line="255" w:lineRule="exact"/>
              <w:ind w:left="105"/>
              <w:rPr>
                <w:sz w:val="24"/>
              </w:rPr>
            </w:pPr>
            <w:r>
              <w:rPr>
                <w:sz w:val="24"/>
              </w:rPr>
              <w:t>Collection centre (CC)</w:t>
            </w:r>
          </w:p>
        </w:tc>
        <w:tc>
          <w:tcPr>
            <w:tcW w:w="1253" w:type="dxa"/>
            <w:tcBorders>
              <w:bottom w:val="single" w:sz="4" w:space="0" w:color="auto"/>
              <w:right w:val="single" w:sz="8" w:space="0" w:color="000000"/>
            </w:tcBorders>
          </w:tcPr>
          <w:p w14:paraId="2932A143" w14:textId="77777777" w:rsidR="00E75738" w:rsidRDefault="00E75738" w:rsidP="00C97500">
            <w:pPr>
              <w:pStyle w:val="TableParagraph"/>
              <w:rPr>
                <w:rFonts w:ascii="Times New Roman"/>
                <w:sz w:val="20"/>
              </w:rPr>
            </w:pPr>
          </w:p>
        </w:tc>
      </w:tr>
      <w:tr w:rsidR="00E75738" w14:paraId="1DC16276" w14:textId="77777777" w:rsidTr="009308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2"/>
        </w:trPr>
        <w:tc>
          <w:tcPr>
            <w:tcW w:w="5454" w:type="dxa"/>
            <w:gridSpan w:val="3"/>
            <w:tcBorders>
              <w:top w:val="single" w:sz="4" w:space="0" w:color="auto"/>
              <w:left w:val="single" w:sz="8" w:space="0" w:color="000000"/>
            </w:tcBorders>
          </w:tcPr>
          <w:p w14:paraId="2E3F1163" w14:textId="77777777" w:rsidR="00E75738" w:rsidRDefault="00E75738" w:rsidP="00C97500">
            <w:pPr>
              <w:pStyle w:val="TableParagraph"/>
              <w:spacing w:before="21" w:line="250" w:lineRule="exact"/>
              <w:ind w:left="105"/>
              <w:rPr>
                <w:sz w:val="24"/>
              </w:rPr>
            </w:pPr>
            <w:r>
              <w:rPr>
                <w:sz w:val="24"/>
              </w:rPr>
              <w:t>Processing plant (PP)</w:t>
            </w:r>
          </w:p>
        </w:tc>
        <w:tc>
          <w:tcPr>
            <w:tcW w:w="1253" w:type="dxa"/>
            <w:tcBorders>
              <w:top w:val="single" w:sz="4" w:space="0" w:color="auto"/>
              <w:right w:val="single" w:sz="8" w:space="0" w:color="000000"/>
            </w:tcBorders>
          </w:tcPr>
          <w:p w14:paraId="448AD95B" w14:textId="77777777" w:rsidR="00E75738" w:rsidRDefault="00E75738" w:rsidP="00C97500">
            <w:pPr>
              <w:pStyle w:val="TableParagraph"/>
              <w:rPr>
                <w:rFonts w:ascii="Times New Roman"/>
                <w:sz w:val="20"/>
              </w:rPr>
            </w:pPr>
          </w:p>
        </w:tc>
      </w:tr>
      <w:tr w:rsidR="00E75738" w14:paraId="3778124C" w14:textId="77777777" w:rsidTr="009308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08"/>
        </w:trPr>
        <w:tc>
          <w:tcPr>
            <w:tcW w:w="6707" w:type="dxa"/>
            <w:gridSpan w:val="4"/>
            <w:tcBorders>
              <w:left w:val="single" w:sz="8" w:space="0" w:color="000000"/>
              <w:right w:val="single" w:sz="8" w:space="0" w:color="000000"/>
            </w:tcBorders>
            <w:shd w:val="clear" w:color="auto" w:fill="D9D9D9"/>
          </w:tcPr>
          <w:p w14:paraId="1EEAF9A6" w14:textId="77777777" w:rsidR="00E75738" w:rsidRDefault="00E75738" w:rsidP="00C97500">
            <w:pPr>
              <w:pStyle w:val="TableParagraph"/>
              <w:spacing w:before="33" w:line="255" w:lineRule="exact"/>
              <w:ind w:left="105"/>
              <w:rPr>
                <w:b/>
                <w:sz w:val="24"/>
              </w:rPr>
            </w:pPr>
            <w:r>
              <w:rPr>
                <w:b/>
                <w:sz w:val="24"/>
              </w:rPr>
              <w:t>Egg and Egg Products</w:t>
            </w:r>
          </w:p>
        </w:tc>
      </w:tr>
      <w:tr w:rsidR="00E75738" w14:paraId="72157141" w14:textId="77777777" w:rsidTr="009308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1"/>
        </w:trPr>
        <w:tc>
          <w:tcPr>
            <w:tcW w:w="5454" w:type="dxa"/>
            <w:gridSpan w:val="3"/>
            <w:tcBorders>
              <w:left w:val="single" w:sz="8" w:space="0" w:color="000000"/>
              <w:bottom w:val="single" w:sz="4" w:space="0" w:color="auto"/>
            </w:tcBorders>
          </w:tcPr>
          <w:p w14:paraId="1462C1E8" w14:textId="77777777" w:rsidR="00E75738" w:rsidRDefault="00E75738" w:rsidP="00C97500">
            <w:pPr>
              <w:pStyle w:val="TableParagraph"/>
              <w:spacing w:before="21" w:line="250" w:lineRule="exact"/>
              <w:ind w:left="105"/>
              <w:rPr>
                <w:sz w:val="24"/>
              </w:rPr>
            </w:pPr>
            <w:r>
              <w:rPr>
                <w:sz w:val="24"/>
              </w:rPr>
              <w:t>Packing centre (EPC)</w:t>
            </w:r>
          </w:p>
        </w:tc>
        <w:tc>
          <w:tcPr>
            <w:tcW w:w="1253" w:type="dxa"/>
            <w:tcBorders>
              <w:bottom w:val="single" w:sz="4" w:space="0" w:color="auto"/>
              <w:right w:val="single" w:sz="8" w:space="0" w:color="000000"/>
            </w:tcBorders>
          </w:tcPr>
          <w:p w14:paraId="2BB5A205" w14:textId="77777777" w:rsidR="00E75738" w:rsidRDefault="00E75738" w:rsidP="00C97500">
            <w:pPr>
              <w:pStyle w:val="TableParagraph"/>
              <w:rPr>
                <w:rFonts w:ascii="Times New Roman"/>
                <w:sz w:val="20"/>
              </w:rPr>
            </w:pPr>
          </w:p>
        </w:tc>
      </w:tr>
      <w:tr w:rsidR="00E75738" w14:paraId="1CE77723" w14:textId="77777777" w:rsidTr="009308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2"/>
        </w:trPr>
        <w:tc>
          <w:tcPr>
            <w:tcW w:w="5454" w:type="dxa"/>
            <w:gridSpan w:val="3"/>
            <w:tcBorders>
              <w:top w:val="single" w:sz="4" w:space="0" w:color="auto"/>
              <w:left w:val="single" w:sz="8" w:space="0" w:color="000000"/>
              <w:bottom w:val="single" w:sz="4" w:space="0" w:color="auto"/>
            </w:tcBorders>
          </w:tcPr>
          <w:p w14:paraId="3BA6C9D8" w14:textId="77777777" w:rsidR="00E75738" w:rsidRDefault="00E75738" w:rsidP="00C97500">
            <w:pPr>
              <w:pStyle w:val="TableParagraph"/>
              <w:spacing w:before="19" w:line="253" w:lineRule="exact"/>
              <w:ind w:left="105"/>
              <w:rPr>
                <w:sz w:val="24"/>
              </w:rPr>
            </w:pPr>
            <w:r>
              <w:rPr>
                <w:sz w:val="24"/>
              </w:rPr>
              <w:t>Liquid egg plant (LEP)</w:t>
            </w:r>
          </w:p>
        </w:tc>
        <w:tc>
          <w:tcPr>
            <w:tcW w:w="1253" w:type="dxa"/>
            <w:tcBorders>
              <w:top w:val="single" w:sz="4" w:space="0" w:color="auto"/>
              <w:bottom w:val="single" w:sz="4" w:space="0" w:color="auto"/>
              <w:right w:val="single" w:sz="8" w:space="0" w:color="000000"/>
            </w:tcBorders>
          </w:tcPr>
          <w:p w14:paraId="089A276F" w14:textId="77777777" w:rsidR="00E75738" w:rsidRDefault="00E75738" w:rsidP="00C97500">
            <w:pPr>
              <w:pStyle w:val="TableParagraph"/>
              <w:rPr>
                <w:rFonts w:ascii="Times New Roman"/>
                <w:sz w:val="20"/>
              </w:rPr>
            </w:pPr>
          </w:p>
        </w:tc>
      </w:tr>
      <w:tr w:rsidR="00E75738" w14:paraId="5ED57D72" w14:textId="77777777" w:rsidTr="009308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1"/>
        </w:trPr>
        <w:tc>
          <w:tcPr>
            <w:tcW w:w="5454" w:type="dxa"/>
            <w:gridSpan w:val="3"/>
            <w:tcBorders>
              <w:top w:val="single" w:sz="4" w:space="0" w:color="auto"/>
              <w:left w:val="single" w:sz="8" w:space="0" w:color="000000"/>
            </w:tcBorders>
          </w:tcPr>
          <w:p w14:paraId="76D23AD3" w14:textId="77777777" w:rsidR="00E75738" w:rsidRDefault="00E75738" w:rsidP="00C97500">
            <w:pPr>
              <w:pStyle w:val="TableParagraph"/>
              <w:spacing w:before="17" w:line="255" w:lineRule="exact"/>
              <w:ind w:left="105"/>
              <w:rPr>
                <w:sz w:val="24"/>
              </w:rPr>
            </w:pPr>
            <w:r>
              <w:rPr>
                <w:sz w:val="24"/>
              </w:rPr>
              <w:t>Processing plant (PP)</w:t>
            </w:r>
          </w:p>
        </w:tc>
        <w:tc>
          <w:tcPr>
            <w:tcW w:w="1253" w:type="dxa"/>
            <w:tcBorders>
              <w:top w:val="single" w:sz="4" w:space="0" w:color="auto"/>
              <w:right w:val="single" w:sz="8" w:space="0" w:color="000000"/>
            </w:tcBorders>
          </w:tcPr>
          <w:p w14:paraId="7A27AAEF" w14:textId="77777777" w:rsidR="00E75738" w:rsidRDefault="00E75738" w:rsidP="00C97500">
            <w:pPr>
              <w:pStyle w:val="TableParagraph"/>
              <w:rPr>
                <w:rFonts w:ascii="Times New Roman"/>
                <w:sz w:val="20"/>
              </w:rPr>
            </w:pPr>
          </w:p>
        </w:tc>
      </w:tr>
      <w:tr w:rsidR="00E75738" w14:paraId="3F15E7BB" w14:textId="77777777" w:rsidTr="009308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09"/>
        </w:trPr>
        <w:tc>
          <w:tcPr>
            <w:tcW w:w="6707" w:type="dxa"/>
            <w:gridSpan w:val="4"/>
            <w:tcBorders>
              <w:left w:val="single" w:sz="8" w:space="0" w:color="000000"/>
              <w:right w:val="single" w:sz="8" w:space="0" w:color="000000"/>
            </w:tcBorders>
            <w:shd w:val="clear" w:color="auto" w:fill="D9D9D9"/>
          </w:tcPr>
          <w:p w14:paraId="3F3A6A89" w14:textId="77777777" w:rsidR="00E75738" w:rsidRDefault="00E75738" w:rsidP="00C97500">
            <w:pPr>
              <w:pStyle w:val="TableParagraph"/>
              <w:spacing w:before="34" w:line="255" w:lineRule="exact"/>
              <w:ind w:left="105"/>
              <w:rPr>
                <w:b/>
                <w:sz w:val="24"/>
              </w:rPr>
            </w:pPr>
            <w:r>
              <w:rPr>
                <w:b/>
                <w:sz w:val="24"/>
              </w:rPr>
              <w:t>Frogs Legs and Snails</w:t>
            </w:r>
          </w:p>
        </w:tc>
      </w:tr>
      <w:tr w:rsidR="00E75738" w14:paraId="4A65C8CD" w14:textId="77777777" w:rsidTr="009308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9"/>
        </w:trPr>
        <w:tc>
          <w:tcPr>
            <w:tcW w:w="5454" w:type="dxa"/>
            <w:gridSpan w:val="3"/>
            <w:tcBorders>
              <w:left w:val="single" w:sz="8" w:space="0" w:color="000000"/>
            </w:tcBorders>
          </w:tcPr>
          <w:p w14:paraId="4667C23B" w14:textId="77777777" w:rsidR="00E75738" w:rsidRDefault="00E75738" w:rsidP="00C97500">
            <w:pPr>
              <w:pStyle w:val="TableParagraph"/>
              <w:spacing w:before="17" w:line="253" w:lineRule="exact"/>
              <w:ind w:left="105"/>
              <w:rPr>
                <w:sz w:val="24"/>
              </w:rPr>
            </w:pPr>
            <w:r>
              <w:rPr>
                <w:sz w:val="24"/>
              </w:rPr>
              <w:t>Processing plant (PP)</w:t>
            </w:r>
          </w:p>
        </w:tc>
        <w:tc>
          <w:tcPr>
            <w:tcW w:w="1253" w:type="dxa"/>
            <w:tcBorders>
              <w:right w:val="single" w:sz="8" w:space="0" w:color="000000"/>
            </w:tcBorders>
          </w:tcPr>
          <w:p w14:paraId="15932E59" w14:textId="77777777" w:rsidR="00E75738" w:rsidRDefault="00E75738" w:rsidP="00C97500">
            <w:pPr>
              <w:pStyle w:val="TableParagraph"/>
              <w:rPr>
                <w:rFonts w:ascii="Times New Roman"/>
                <w:sz w:val="20"/>
              </w:rPr>
            </w:pPr>
          </w:p>
        </w:tc>
      </w:tr>
      <w:tr w:rsidR="00E75738" w14:paraId="35C69C48" w14:textId="77777777" w:rsidTr="009308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08"/>
        </w:trPr>
        <w:tc>
          <w:tcPr>
            <w:tcW w:w="6707" w:type="dxa"/>
            <w:gridSpan w:val="4"/>
            <w:tcBorders>
              <w:left w:val="single" w:sz="8" w:space="0" w:color="000000"/>
              <w:right w:val="single" w:sz="8" w:space="0" w:color="000000"/>
            </w:tcBorders>
            <w:shd w:val="clear" w:color="auto" w:fill="D9D9D9"/>
          </w:tcPr>
          <w:p w14:paraId="3DD52A5A" w14:textId="77777777" w:rsidR="00E75738" w:rsidRDefault="00E75738" w:rsidP="00C97500">
            <w:pPr>
              <w:pStyle w:val="TableParagraph"/>
              <w:spacing w:before="36" w:line="253" w:lineRule="exact"/>
              <w:ind w:left="105"/>
              <w:rPr>
                <w:b/>
                <w:sz w:val="24"/>
              </w:rPr>
            </w:pPr>
            <w:r>
              <w:rPr>
                <w:b/>
                <w:sz w:val="24"/>
              </w:rPr>
              <w:t>Rendered Animal Fats and Greaves</w:t>
            </w:r>
          </w:p>
        </w:tc>
      </w:tr>
      <w:tr w:rsidR="00E75738" w14:paraId="540BE86A" w14:textId="77777777" w:rsidTr="009308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1"/>
        </w:trPr>
        <w:tc>
          <w:tcPr>
            <w:tcW w:w="5454" w:type="dxa"/>
            <w:gridSpan w:val="3"/>
            <w:tcBorders>
              <w:left w:val="single" w:sz="8" w:space="0" w:color="000000"/>
              <w:bottom w:val="single" w:sz="4" w:space="0" w:color="auto"/>
            </w:tcBorders>
          </w:tcPr>
          <w:p w14:paraId="1F664AFA" w14:textId="77777777" w:rsidR="00E75738" w:rsidRDefault="00E75738" w:rsidP="00C97500">
            <w:pPr>
              <w:pStyle w:val="TableParagraph"/>
              <w:spacing w:before="17" w:line="255" w:lineRule="exact"/>
              <w:ind w:left="105"/>
              <w:rPr>
                <w:sz w:val="24"/>
              </w:rPr>
            </w:pPr>
            <w:r>
              <w:rPr>
                <w:sz w:val="24"/>
              </w:rPr>
              <w:t>Collection centre (CC)</w:t>
            </w:r>
          </w:p>
        </w:tc>
        <w:tc>
          <w:tcPr>
            <w:tcW w:w="1253" w:type="dxa"/>
            <w:tcBorders>
              <w:bottom w:val="single" w:sz="4" w:space="0" w:color="auto"/>
              <w:right w:val="single" w:sz="8" w:space="0" w:color="000000"/>
            </w:tcBorders>
          </w:tcPr>
          <w:p w14:paraId="325723F9" w14:textId="77777777" w:rsidR="00E75738" w:rsidRDefault="00E75738" w:rsidP="00C97500">
            <w:pPr>
              <w:pStyle w:val="TableParagraph"/>
              <w:rPr>
                <w:rFonts w:ascii="Times New Roman"/>
                <w:sz w:val="20"/>
              </w:rPr>
            </w:pPr>
          </w:p>
        </w:tc>
      </w:tr>
      <w:tr w:rsidR="00E75738" w14:paraId="3D61C559" w14:textId="77777777" w:rsidTr="009308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1"/>
        </w:trPr>
        <w:tc>
          <w:tcPr>
            <w:tcW w:w="5454" w:type="dxa"/>
            <w:gridSpan w:val="3"/>
            <w:tcBorders>
              <w:top w:val="single" w:sz="4" w:space="0" w:color="auto"/>
              <w:left w:val="single" w:sz="8" w:space="0" w:color="000000"/>
            </w:tcBorders>
          </w:tcPr>
          <w:p w14:paraId="67E005FE" w14:textId="77777777" w:rsidR="00E75738" w:rsidRDefault="00E75738" w:rsidP="00C97500">
            <w:pPr>
              <w:pStyle w:val="TableParagraph"/>
              <w:spacing w:before="17" w:line="255" w:lineRule="exact"/>
              <w:ind w:left="105"/>
              <w:rPr>
                <w:sz w:val="24"/>
              </w:rPr>
            </w:pPr>
            <w:r>
              <w:rPr>
                <w:sz w:val="24"/>
              </w:rPr>
              <w:t>Processing plant (PP)</w:t>
            </w:r>
          </w:p>
        </w:tc>
        <w:tc>
          <w:tcPr>
            <w:tcW w:w="1253" w:type="dxa"/>
            <w:tcBorders>
              <w:top w:val="single" w:sz="4" w:space="0" w:color="auto"/>
              <w:right w:val="single" w:sz="8" w:space="0" w:color="000000"/>
            </w:tcBorders>
          </w:tcPr>
          <w:p w14:paraId="1852D929" w14:textId="77777777" w:rsidR="00E75738" w:rsidRDefault="00E75738" w:rsidP="00C97500">
            <w:pPr>
              <w:pStyle w:val="TableParagraph"/>
              <w:rPr>
                <w:rFonts w:ascii="Times New Roman"/>
                <w:sz w:val="20"/>
              </w:rPr>
            </w:pPr>
          </w:p>
        </w:tc>
      </w:tr>
      <w:tr w:rsidR="00E75738" w14:paraId="316A2C7A" w14:textId="77777777" w:rsidTr="009308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06"/>
        </w:trPr>
        <w:tc>
          <w:tcPr>
            <w:tcW w:w="6707" w:type="dxa"/>
            <w:gridSpan w:val="4"/>
            <w:tcBorders>
              <w:left w:val="single" w:sz="8" w:space="0" w:color="000000"/>
              <w:right w:val="single" w:sz="8" w:space="0" w:color="000000"/>
            </w:tcBorders>
            <w:shd w:val="clear" w:color="auto" w:fill="D9D9D9"/>
          </w:tcPr>
          <w:p w14:paraId="6ADCBDCC" w14:textId="77777777" w:rsidR="00E75738" w:rsidRDefault="00E75738" w:rsidP="00C97500">
            <w:pPr>
              <w:pStyle w:val="TableParagraph"/>
              <w:spacing w:before="33" w:line="253" w:lineRule="exact"/>
              <w:ind w:left="105"/>
              <w:rPr>
                <w:b/>
                <w:sz w:val="24"/>
              </w:rPr>
            </w:pPr>
            <w:r>
              <w:rPr>
                <w:b/>
                <w:sz w:val="24"/>
              </w:rPr>
              <w:t>Treated Stomach, Bladders and Intestines</w:t>
            </w:r>
          </w:p>
        </w:tc>
      </w:tr>
      <w:tr w:rsidR="00E75738" w14:paraId="4FC745E8" w14:textId="77777777" w:rsidTr="009308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2"/>
        </w:trPr>
        <w:tc>
          <w:tcPr>
            <w:tcW w:w="5454" w:type="dxa"/>
            <w:gridSpan w:val="3"/>
            <w:tcBorders>
              <w:left w:val="single" w:sz="8" w:space="0" w:color="000000"/>
            </w:tcBorders>
          </w:tcPr>
          <w:p w14:paraId="5139176A" w14:textId="77777777" w:rsidR="00E75738" w:rsidRDefault="00E75738" w:rsidP="00C97500">
            <w:pPr>
              <w:pStyle w:val="TableParagraph"/>
              <w:spacing w:before="19" w:line="253" w:lineRule="exact"/>
              <w:ind w:left="105"/>
              <w:rPr>
                <w:sz w:val="24"/>
              </w:rPr>
            </w:pPr>
            <w:r>
              <w:rPr>
                <w:sz w:val="24"/>
              </w:rPr>
              <w:t>Processing plants (PP)</w:t>
            </w:r>
          </w:p>
        </w:tc>
        <w:tc>
          <w:tcPr>
            <w:tcW w:w="1253" w:type="dxa"/>
            <w:tcBorders>
              <w:right w:val="single" w:sz="8" w:space="0" w:color="000000"/>
            </w:tcBorders>
          </w:tcPr>
          <w:p w14:paraId="16442835" w14:textId="77777777" w:rsidR="00E75738" w:rsidRDefault="00E75738" w:rsidP="00C97500">
            <w:pPr>
              <w:pStyle w:val="TableParagraph"/>
              <w:rPr>
                <w:rFonts w:ascii="Times New Roman"/>
                <w:sz w:val="20"/>
              </w:rPr>
            </w:pPr>
          </w:p>
        </w:tc>
      </w:tr>
      <w:tr w:rsidR="00E75738" w14:paraId="482CB5F6" w14:textId="77777777" w:rsidTr="009308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08"/>
        </w:trPr>
        <w:tc>
          <w:tcPr>
            <w:tcW w:w="6707" w:type="dxa"/>
            <w:gridSpan w:val="4"/>
            <w:tcBorders>
              <w:left w:val="single" w:sz="8" w:space="0" w:color="000000"/>
              <w:right w:val="single" w:sz="8" w:space="0" w:color="000000"/>
            </w:tcBorders>
            <w:shd w:val="clear" w:color="auto" w:fill="D9D9D9"/>
          </w:tcPr>
          <w:p w14:paraId="2AD1A827" w14:textId="77777777" w:rsidR="00E75738" w:rsidRDefault="00E75738" w:rsidP="00C97500">
            <w:pPr>
              <w:pStyle w:val="TableParagraph"/>
              <w:spacing w:before="36" w:line="253" w:lineRule="exact"/>
              <w:ind w:left="105"/>
              <w:rPr>
                <w:b/>
                <w:sz w:val="24"/>
              </w:rPr>
            </w:pPr>
            <w:r>
              <w:rPr>
                <w:b/>
                <w:sz w:val="24"/>
              </w:rPr>
              <w:t>Gelatine</w:t>
            </w:r>
          </w:p>
        </w:tc>
      </w:tr>
      <w:tr w:rsidR="00E75738" w14:paraId="65EB82C3" w14:textId="77777777" w:rsidTr="009308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1"/>
        </w:trPr>
        <w:tc>
          <w:tcPr>
            <w:tcW w:w="5454" w:type="dxa"/>
            <w:gridSpan w:val="3"/>
            <w:tcBorders>
              <w:left w:val="single" w:sz="8" w:space="0" w:color="000000"/>
            </w:tcBorders>
          </w:tcPr>
          <w:p w14:paraId="764D7761" w14:textId="77777777" w:rsidR="00E75738" w:rsidRDefault="00E75738" w:rsidP="00C97500">
            <w:pPr>
              <w:pStyle w:val="TableParagraph"/>
              <w:spacing w:before="17" w:line="255" w:lineRule="exact"/>
              <w:ind w:left="105"/>
              <w:rPr>
                <w:sz w:val="24"/>
              </w:rPr>
            </w:pPr>
            <w:r>
              <w:rPr>
                <w:sz w:val="24"/>
              </w:rPr>
              <w:t>Processing plant (PP)</w:t>
            </w:r>
          </w:p>
        </w:tc>
        <w:tc>
          <w:tcPr>
            <w:tcW w:w="1253" w:type="dxa"/>
            <w:tcBorders>
              <w:right w:val="single" w:sz="8" w:space="0" w:color="000000"/>
            </w:tcBorders>
          </w:tcPr>
          <w:p w14:paraId="14E9BC5A" w14:textId="77777777" w:rsidR="00E75738" w:rsidRDefault="00E75738" w:rsidP="00C97500">
            <w:pPr>
              <w:pStyle w:val="TableParagraph"/>
              <w:rPr>
                <w:rFonts w:ascii="Times New Roman"/>
                <w:sz w:val="20"/>
              </w:rPr>
            </w:pPr>
          </w:p>
        </w:tc>
      </w:tr>
      <w:tr w:rsidR="00E75738" w14:paraId="1F6DEDCD" w14:textId="77777777" w:rsidTr="009308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08"/>
        </w:trPr>
        <w:tc>
          <w:tcPr>
            <w:tcW w:w="6707" w:type="dxa"/>
            <w:gridSpan w:val="4"/>
            <w:tcBorders>
              <w:left w:val="single" w:sz="8" w:space="0" w:color="000000"/>
              <w:bottom w:val="single" w:sz="4" w:space="0" w:color="000000"/>
              <w:right w:val="single" w:sz="8" w:space="0" w:color="000000"/>
            </w:tcBorders>
            <w:shd w:val="clear" w:color="auto" w:fill="D9D9D9"/>
          </w:tcPr>
          <w:p w14:paraId="17046A47" w14:textId="77777777" w:rsidR="00E75738" w:rsidRDefault="00E75738" w:rsidP="00C97500">
            <w:pPr>
              <w:pStyle w:val="TableParagraph"/>
              <w:spacing w:before="33" w:line="255" w:lineRule="exact"/>
              <w:ind w:left="105"/>
              <w:rPr>
                <w:b/>
                <w:sz w:val="24"/>
              </w:rPr>
            </w:pPr>
            <w:r>
              <w:rPr>
                <w:b/>
                <w:sz w:val="24"/>
              </w:rPr>
              <w:t>Collagen</w:t>
            </w:r>
          </w:p>
        </w:tc>
      </w:tr>
      <w:tr w:rsidR="00E75738" w14:paraId="1C9D3982" w14:textId="77777777" w:rsidTr="009308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9"/>
        </w:trPr>
        <w:tc>
          <w:tcPr>
            <w:tcW w:w="5454" w:type="dxa"/>
            <w:gridSpan w:val="3"/>
            <w:tcBorders>
              <w:top w:val="single" w:sz="4" w:space="0" w:color="000000"/>
            </w:tcBorders>
          </w:tcPr>
          <w:p w14:paraId="57489A4D" w14:textId="77777777" w:rsidR="00E75738" w:rsidRDefault="00E75738" w:rsidP="00C97500">
            <w:pPr>
              <w:pStyle w:val="TableParagraph"/>
              <w:spacing w:before="17" w:line="253" w:lineRule="exact"/>
              <w:ind w:left="105"/>
              <w:rPr>
                <w:sz w:val="24"/>
              </w:rPr>
            </w:pPr>
            <w:r>
              <w:rPr>
                <w:sz w:val="24"/>
              </w:rPr>
              <w:t>Processing plant (PP)</w:t>
            </w:r>
          </w:p>
        </w:tc>
        <w:tc>
          <w:tcPr>
            <w:tcW w:w="1253" w:type="dxa"/>
            <w:tcBorders>
              <w:top w:val="single" w:sz="4" w:space="0" w:color="000000"/>
            </w:tcBorders>
          </w:tcPr>
          <w:p w14:paraId="17546B18" w14:textId="77777777" w:rsidR="00E75738" w:rsidRDefault="00E75738" w:rsidP="00C97500">
            <w:pPr>
              <w:pStyle w:val="TableParagraph"/>
              <w:rPr>
                <w:rFonts w:ascii="Times New Roman"/>
                <w:sz w:val="20"/>
              </w:rPr>
            </w:pPr>
          </w:p>
        </w:tc>
      </w:tr>
    </w:tbl>
    <w:p w14:paraId="6C19E084" w14:textId="77777777" w:rsidR="00E75738" w:rsidRDefault="00E75738" w:rsidP="00B561C0">
      <w:pPr>
        <w:rPr>
          <w:sz w:val="24"/>
          <w:szCs w:val="24"/>
        </w:rPr>
      </w:pPr>
    </w:p>
    <w:p w14:paraId="7CBF1AD6" w14:textId="4A756D51" w:rsidR="00113B95" w:rsidRDefault="00113B95" w:rsidP="00113B95">
      <w:pPr>
        <w:pStyle w:val="Heading2"/>
      </w:pPr>
      <w:r>
        <w:t>PART 3</w:t>
      </w:r>
      <w:r w:rsidRPr="004510FE">
        <w:t xml:space="preserve"> – </w:t>
      </w:r>
      <w:r>
        <w:t>Food business operator and management of the establishment</w:t>
      </w:r>
    </w:p>
    <w:p w14:paraId="0AA892DB" w14:textId="77777777" w:rsidR="00113B95" w:rsidRDefault="00113B95" w:rsidP="00B561C0">
      <w:pPr>
        <w:rPr>
          <w:sz w:val="24"/>
          <w:szCs w:val="24"/>
        </w:rPr>
      </w:pPr>
    </w:p>
    <w:tbl>
      <w:tblPr>
        <w:tblStyle w:val="TableGrid"/>
        <w:tblW w:w="0" w:type="auto"/>
        <w:tblLook w:val="04A0" w:firstRow="1" w:lastRow="0" w:firstColumn="1" w:lastColumn="0" w:noHBand="0" w:noVBand="1"/>
      </w:tblPr>
      <w:tblGrid>
        <w:gridCol w:w="1838"/>
        <w:gridCol w:w="7178"/>
      </w:tblGrid>
      <w:tr w:rsidR="000009D9" w14:paraId="5BFB2C37" w14:textId="77777777" w:rsidTr="00C97500">
        <w:tc>
          <w:tcPr>
            <w:tcW w:w="1838" w:type="dxa"/>
            <w:tcBorders>
              <w:top w:val="nil"/>
              <w:left w:val="nil"/>
              <w:bottom w:val="nil"/>
            </w:tcBorders>
          </w:tcPr>
          <w:p w14:paraId="37C7132D" w14:textId="77777777" w:rsidR="000009D9" w:rsidRDefault="000009D9" w:rsidP="00C97500">
            <w:pPr>
              <w:rPr>
                <w:sz w:val="24"/>
                <w:szCs w:val="24"/>
              </w:rPr>
            </w:pPr>
            <w:r>
              <w:rPr>
                <w:sz w:val="24"/>
                <w:szCs w:val="24"/>
              </w:rPr>
              <w:t>Name and full Address of Food Business Operator:</w:t>
            </w:r>
          </w:p>
        </w:tc>
        <w:tc>
          <w:tcPr>
            <w:tcW w:w="7178" w:type="dxa"/>
          </w:tcPr>
          <w:p w14:paraId="6B377C7D" w14:textId="77777777" w:rsidR="000009D9" w:rsidRDefault="000009D9" w:rsidP="00C97500">
            <w:pPr>
              <w:rPr>
                <w:sz w:val="24"/>
                <w:szCs w:val="24"/>
              </w:rPr>
            </w:pPr>
          </w:p>
          <w:p w14:paraId="4AAFAAC4" w14:textId="77777777" w:rsidR="000009D9" w:rsidRDefault="000009D9" w:rsidP="00C97500">
            <w:pPr>
              <w:rPr>
                <w:sz w:val="24"/>
                <w:szCs w:val="24"/>
              </w:rPr>
            </w:pPr>
          </w:p>
          <w:p w14:paraId="677AAFFA" w14:textId="77777777" w:rsidR="000009D9" w:rsidRDefault="000009D9" w:rsidP="00C97500">
            <w:pPr>
              <w:rPr>
                <w:sz w:val="24"/>
                <w:szCs w:val="24"/>
              </w:rPr>
            </w:pPr>
          </w:p>
          <w:p w14:paraId="68BDFF61" w14:textId="77777777" w:rsidR="000009D9" w:rsidRDefault="000009D9" w:rsidP="00C97500">
            <w:pPr>
              <w:rPr>
                <w:sz w:val="24"/>
                <w:szCs w:val="24"/>
              </w:rPr>
            </w:pPr>
            <w:r>
              <w:rPr>
                <w:sz w:val="24"/>
                <w:szCs w:val="24"/>
              </w:rPr>
              <w:t xml:space="preserve">Postcode:  </w:t>
            </w:r>
          </w:p>
        </w:tc>
      </w:tr>
    </w:tbl>
    <w:p w14:paraId="4DDC1D1C" w14:textId="77777777" w:rsidR="000009D9" w:rsidRDefault="000009D9" w:rsidP="00B561C0">
      <w:pPr>
        <w:rPr>
          <w:sz w:val="24"/>
          <w:szCs w:val="24"/>
        </w:rPr>
      </w:pPr>
    </w:p>
    <w:p w14:paraId="732617CE" w14:textId="022FE3BD" w:rsidR="00355D2D" w:rsidRDefault="00355D2D" w:rsidP="00355D2D">
      <w:pPr>
        <w:rPr>
          <w:sz w:val="24"/>
          <w:szCs w:val="24"/>
        </w:rPr>
      </w:pPr>
      <w:r>
        <w:rPr>
          <w:noProof/>
          <w:sz w:val="24"/>
          <w:szCs w:val="24"/>
        </w:rPr>
        <mc:AlternateContent>
          <mc:Choice Requires="wps">
            <w:drawing>
              <wp:anchor distT="0" distB="0" distL="114300" distR="114300" simplePos="0" relativeHeight="251673600" behindDoc="0" locked="0" layoutInCell="1" allowOverlap="1" wp14:anchorId="0240738D" wp14:editId="6BF7FC10">
                <wp:simplePos x="0" y="0"/>
                <wp:positionH relativeFrom="column">
                  <wp:posOffset>1744980</wp:posOffset>
                </wp:positionH>
                <wp:positionV relativeFrom="paragraph">
                  <wp:posOffset>9525</wp:posOffset>
                </wp:positionV>
                <wp:extent cx="3970020" cy="274320"/>
                <wp:effectExtent l="0" t="0" r="11430" b="11430"/>
                <wp:wrapNone/>
                <wp:docPr id="991599374"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970020" cy="274320"/>
                        </a:xfrm>
                        <a:prstGeom prst="rect">
                          <a:avLst/>
                        </a:prstGeom>
                        <a:solidFill>
                          <a:schemeClr val="lt1"/>
                        </a:solidFill>
                        <a:ln w="6350">
                          <a:solidFill>
                            <a:prstClr val="black"/>
                          </a:solidFill>
                        </a:ln>
                      </wps:spPr>
                      <wps:txbx>
                        <w:txbxContent>
                          <w:p w14:paraId="685635C5" w14:textId="77777777" w:rsidR="00355D2D" w:rsidRPr="00355D2D" w:rsidRDefault="00355D2D">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40738D" id="_x0000_t202" coordsize="21600,21600" o:spt="202" path="m,l,21600r21600,l21600,xe">
                <v:stroke joinstyle="miter"/>
                <v:path gradientshapeok="t" o:connecttype="rect"/>
              </v:shapetype>
              <v:shape id="Text Box 1" o:spid="_x0000_s1026" type="#_x0000_t202" alt="&quot;&quot;" style="position:absolute;margin-left:137.4pt;margin-top:.75pt;width:312.6pt;height:21.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" fillcolor="white [3201]" strokeweight=".5pt">
                <v:textbox>
                  <w:txbxContent>
                    <w:p w14:paraId="685635C5" w14:textId="77777777" w:rsidR="00355D2D" w:rsidRPr="00355D2D" w:rsidRDefault="00355D2D">
                      <w:pPr>
                        <w:rPr>
                          <w:sz w:val="24"/>
                          <w:szCs w:val="24"/>
                        </w:rPr>
                      </w:pPr>
                    </w:p>
                  </w:txbxContent>
                </v:textbox>
              </v:shape>
            </w:pict>
          </mc:Fallback>
        </mc:AlternateContent>
      </w:r>
      <w:r>
        <w:rPr>
          <w:sz w:val="24"/>
          <w:szCs w:val="24"/>
        </w:rPr>
        <w:t>Tel (incl dialling code):</w:t>
      </w:r>
      <w:r>
        <w:rPr>
          <w:sz w:val="24"/>
          <w:szCs w:val="24"/>
        </w:rPr>
        <w:tab/>
      </w:r>
    </w:p>
    <w:p w14:paraId="176C3612" w14:textId="77777777" w:rsidR="00355D2D" w:rsidRDefault="00355D2D" w:rsidP="00355D2D">
      <w:pPr>
        <w:rPr>
          <w:sz w:val="24"/>
          <w:szCs w:val="24"/>
        </w:rPr>
      </w:pPr>
    </w:p>
    <w:p w14:paraId="2D630A4F" w14:textId="77777777" w:rsidR="00355D2D" w:rsidRDefault="00355D2D" w:rsidP="00355D2D">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4E9B64CF" wp14:editId="3A77336A">
                <wp:simplePos x="0" y="0"/>
                <wp:positionH relativeFrom="margin">
                  <wp:align>right</wp:align>
                </wp:positionH>
                <wp:positionV relativeFrom="paragraph">
                  <wp:posOffset>9525</wp:posOffset>
                </wp:positionV>
                <wp:extent cx="3962400" cy="281940"/>
                <wp:effectExtent l="0" t="0" r="19050" b="22860"/>
                <wp:wrapNone/>
                <wp:docPr id="1497090945"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962400" cy="281940"/>
                        </a:xfrm>
                        <a:prstGeom prst="rect">
                          <a:avLst/>
                        </a:prstGeom>
                        <a:solidFill>
                          <a:schemeClr val="lt1"/>
                        </a:solidFill>
                        <a:ln w="6350">
                          <a:solidFill>
                            <a:prstClr val="black"/>
                          </a:solidFill>
                        </a:ln>
                      </wps:spPr>
                      <wps:txbx>
                        <w:txbxContent>
                          <w:p w14:paraId="6722AF65" w14:textId="77777777" w:rsidR="00355D2D" w:rsidRPr="006A4986" w:rsidRDefault="00355D2D" w:rsidP="00355D2D">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B64CF" id="Text Box 2" o:spid="_x0000_s1027" type="#_x0000_t202" alt="&quot;&quot;" style="position:absolute;margin-left:260.8pt;margin-top:.75pt;width:312pt;height:22.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" fillcolor="white [3201]" strokeweight=".5pt">
                <v:textbox>
                  <w:txbxContent>
                    <w:p w14:paraId="6722AF65" w14:textId="77777777" w:rsidR="00355D2D" w:rsidRPr="006A4986" w:rsidRDefault="00355D2D" w:rsidP="00355D2D">
                      <w:pPr>
                        <w:rPr>
                          <w:sz w:val="24"/>
                          <w:szCs w:val="24"/>
                        </w:rPr>
                      </w:pPr>
                    </w:p>
                  </w:txbxContent>
                </v:textbox>
                <w10:wrap anchorx="margin"/>
              </v:shape>
            </w:pict>
          </mc:Fallback>
        </mc:AlternateContent>
      </w:r>
      <w:r>
        <w:rPr>
          <w:sz w:val="24"/>
          <w:szCs w:val="24"/>
        </w:rPr>
        <w:t>Fax (incl dialling code):</w:t>
      </w:r>
      <w:r>
        <w:rPr>
          <w:sz w:val="24"/>
          <w:szCs w:val="24"/>
        </w:rPr>
        <w:tab/>
      </w:r>
    </w:p>
    <w:p w14:paraId="4B8F5443" w14:textId="77777777" w:rsidR="00355D2D" w:rsidRDefault="00355D2D" w:rsidP="00355D2D">
      <w:pPr>
        <w:rPr>
          <w:sz w:val="24"/>
          <w:szCs w:val="24"/>
        </w:rPr>
      </w:pPr>
    </w:p>
    <w:p w14:paraId="54A066D4" w14:textId="77777777" w:rsidR="00355D2D" w:rsidRDefault="00355D2D" w:rsidP="00355D2D">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09FC37A9" wp14:editId="2BF0132E">
                <wp:simplePos x="0" y="0"/>
                <wp:positionH relativeFrom="margin">
                  <wp:align>right</wp:align>
                </wp:positionH>
                <wp:positionV relativeFrom="paragraph">
                  <wp:posOffset>24765</wp:posOffset>
                </wp:positionV>
                <wp:extent cx="4442460" cy="289560"/>
                <wp:effectExtent l="0" t="0" r="15240" b="15240"/>
                <wp:wrapNone/>
                <wp:docPr id="645624359"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442460" cy="289560"/>
                        </a:xfrm>
                        <a:prstGeom prst="rect">
                          <a:avLst/>
                        </a:prstGeom>
                        <a:solidFill>
                          <a:schemeClr val="lt1"/>
                        </a:solidFill>
                        <a:ln w="6350">
                          <a:solidFill>
                            <a:prstClr val="black"/>
                          </a:solidFill>
                        </a:ln>
                      </wps:spPr>
                      <wps:txbx>
                        <w:txbxContent>
                          <w:p w14:paraId="4766496D" w14:textId="77777777" w:rsidR="00355D2D" w:rsidRPr="006A4986" w:rsidRDefault="00355D2D" w:rsidP="00355D2D">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FC37A9" id="Text Box 3" o:spid="_x0000_s1028" type="#_x0000_t202" alt="&quot;&quot;" style="position:absolute;margin-left:298.6pt;margin-top:1.95pt;width:349.8pt;height:22.8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" fillcolor="white [3201]" strokeweight=".5pt">
                <v:textbox>
                  <w:txbxContent>
                    <w:p w14:paraId="4766496D" w14:textId="77777777" w:rsidR="00355D2D" w:rsidRPr="006A4986" w:rsidRDefault="00355D2D" w:rsidP="00355D2D">
                      <w:pPr>
                        <w:rPr>
                          <w:sz w:val="24"/>
                          <w:szCs w:val="24"/>
                        </w:rPr>
                      </w:pPr>
                    </w:p>
                  </w:txbxContent>
                </v:textbox>
                <w10:wrap anchorx="margin"/>
              </v:shape>
            </w:pict>
          </mc:Fallback>
        </mc:AlternateContent>
      </w:r>
      <w:r>
        <w:rPr>
          <w:sz w:val="24"/>
          <w:szCs w:val="24"/>
        </w:rPr>
        <w:t>Email address:</w:t>
      </w:r>
      <w:r>
        <w:rPr>
          <w:sz w:val="24"/>
          <w:szCs w:val="24"/>
        </w:rPr>
        <w:tab/>
      </w:r>
      <w:r>
        <w:rPr>
          <w:sz w:val="24"/>
          <w:szCs w:val="24"/>
        </w:rPr>
        <w:tab/>
      </w:r>
    </w:p>
    <w:p w14:paraId="2895C0B6" w14:textId="77777777" w:rsidR="00355D2D" w:rsidRDefault="00355D2D" w:rsidP="00355D2D">
      <w:pPr>
        <w:rPr>
          <w:sz w:val="24"/>
          <w:szCs w:val="24"/>
        </w:rPr>
      </w:pPr>
    </w:p>
    <w:p w14:paraId="140EDCF6" w14:textId="77777777" w:rsidR="00355D2D" w:rsidRDefault="00355D2D" w:rsidP="00355D2D">
      <w:pPr>
        <w:rPr>
          <w:sz w:val="24"/>
          <w:szCs w:val="24"/>
        </w:rPr>
      </w:pPr>
    </w:p>
    <w:p w14:paraId="193F90DA" w14:textId="77777777" w:rsidR="00355D2D" w:rsidRDefault="00355D2D" w:rsidP="00355D2D">
      <w:pPr>
        <w:rPr>
          <w:sz w:val="24"/>
          <w:szCs w:val="24"/>
        </w:rPr>
      </w:pPr>
      <w:r>
        <w:rPr>
          <w:sz w:val="24"/>
          <w:szCs w:val="24"/>
        </w:rPr>
        <w:t>Full names of managers of the establishment:</w:t>
      </w:r>
    </w:p>
    <w:p w14:paraId="36A4B99D" w14:textId="77777777" w:rsidR="00355D2D" w:rsidRDefault="00355D2D" w:rsidP="00355D2D">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341C9BCF" wp14:editId="489234B5">
                <wp:simplePos x="0" y="0"/>
                <wp:positionH relativeFrom="column">
                  <wp:posOffset>7620</wp:posOffset>
                </wp:positionH>
                <wp:positionV relativeFrom="paragraph">
                  <wp:posOffset>40005</wp:posOffset>
                </wp:positionV>
                <wp:extent cx="5707380" cy="342900"/>
                <wp:effectExtent l="0" t="0" r="26670" b="19050"/>
                <wp:wrapNone/>
                <wp:docPr id="2028769699"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07380" cy="342900"/>
                        </a:xfrm>
                        <a:prstGeom prst="rect">
                          <a:avLst/>
                        </a:prstGeom>
                        <a:solidFill>
                          <a:schemeClr val="lt1"/>
                        </a:solidFill>
                        <a:ln w="6350">
                          <a:solidFill>
                            <a:prstClr val="black"/>
                          </a:solidFill>
                        </a:ln>
                      </wps:spPr>
                      <wps:txbx>
                        <w:txbxContent>
                          <w:p w14:paraId="51A4385A" w14:textId="77777777" w:rsidR="00355D2D" w:rsidRPr="00606F0F" w:rsidRDefault="00355D2D" w:rsidP="00355D2D">
                            <w:pPr>
                              <w:rPr>
                                <w:sz w:val="24"/>
                                <w:szCs w:val="24"/>
                              </w:rPr>
                            </w:pPr>
                            <w:r w:rsidRPr="00606F0F">
                              <w:rPr>
                                <w:sz w:val="24"/>
                                <w:szCs w:val="24"/>
                              </w:rPr>
                              <w:t>1.</w:t>
                            </w:r>
                            <w:r>
                              <w:rPr>
                                <w:sz w:val="24"/>
                                <w:szCs w:val="24"/>
                              </w:rPr>
                              <w:t xml:space="preserve"> </w:t>
                            </w:r>
                            <w:r w:rsidRPr="00606F0F">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1C9BCF" id="Text Box 5" o:spid="_x0000_s1029" type="#_x0000_t202" alt="&quot;&quot;" style="position:absolute;margin-left:.6pt;margin-top:3.15pt;width:449.4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" fillcolor="white [3201]" strokeweight=".5pt">
                <v:textbox>
                  <w:txbxContent>
                    <w:p w14:paraId="51A4385A" w14:textId="77777777" w:rsidR="00355D2D" w:rsidRPr="00606F0F" w:rsidRDefault="00355D2D" w:rsidP="00355D2D">
                      <w:pPr>
                        <w:rPr>
                          <w:sz w:val="24"/>
                          <w:szCs w:val="24"/>
                        </w:rPr>
                      </w:pPr>
                      <w:r w:rsidRPr="00606F0F">
                        <w:rPr>
                          <w:sz w:val="24"/>
                          <w:szCs w:val="24"/>
                        </w:rPr>
                        <w:t>1.</w:t>
                      </w:r>
                      <w:r>
                        <w:rPr>
                          <w:sz w:val="24"/>
                          <w:szCs w:val="24"/>
                        </w:rPr>
                        <w:t xml:space="preserve"> </w:t>
                      </w:r>
                      <w:r w:rsidRPr="00606F0F">
                        <w:rPr>
                          <w:sz w:val="24"/>
                          <w:szCs w:val="24"/>
                        </w:rPr>
                        <w:t xml:space="preserve"> </w:t>
                      </w:r>
                    </w:p>
                  </w:txbxContent>
                </v:textbox>
              </v:shape>
            </w:pict>
          </mc:Fallback>
        </mc:AlternateContent>
      </w:r>
    </w:p>
    <w:p w14:paraId="68717B46" w14:textId="77777777" w:rsidR="00355D2D" w:rsidRDefault="00355D2D" w:rsidP="00355D2D">
      <w:pPr>
        <w:rPr>
          <w:sz w:val="24"/>
          <w:szCs w:val="24"/>
        </w:rPr>
      </w:pPr>
    </w:p>
    <w:p w14:paraId="649311F5" w14:textId="77777777" w:rsidR="00355D2D" w:rsidRDefault="00355D2D" w:rsidP="00355D2D">
      <w:pPr>
        <w:rPr>
          <w:sz w:val="24"/>
          <w:szCs w:val="24"/>
        </w:rPr>
      </w:pPr>
    </w:p>
    <w:p w14:paraId="7924C28F" w14:textId="77777777" w:rsidR="00355D2D" w:rsidRDefault="00355D2D" w:rsidP="00355D2D">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2BFCDBCC" wp14:editId="1E88E4FF">
                <wp:simplePos x="0" y="0"/>
                <wp:positionH relativeFrom="margin">
                  <wp:align>left</wp:align>
                </wp:positionH>
                <wp:positionV relativeFrom="paragraph">
                  <wp:posOffset>9525</wp:posOffset>
                </wp:positionV>
                <wp:extent cx="5707380" cy="304800"/>
                <wp:effectExtent l="0" t="0" r="26670" b="19050"/>
                <wp:wrapNone/>
                <wp:docPr id="1509330556"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07380" cy="304800"/>
                        </a:xfrm>
                        <a:prstGeom prst="rect">
                          <a:avLst/>
                        </a:prstGeom>
                        <a:solidFill>
                          <a:sysClr val="window" lastClr="FFFFFF"/>
                        </a:solidFill>
                        <a:ln w="6350">
                          <a:solidFill>
                            <a:prstClr val="black"/>
                          </a:solidFill>
                        </a:ln>
                      </wps:spPr>
                      <wps:txbx>
                        <w:txbxContent>
                          <w:p w14:paraId="7F144907" w14:textId="77777777" w:rsidR="00355D2D" w:rsidRPr="006A4986" w:rsidRDefault="00355D2D" w:rsidP="00355D2D">
                            <w:pPr>
                              <w:rPr>
                                <w:sz w:val="24"/>
                                <w:szCs w:val="24"/>
                              </w:rPr>
                            </w:pPr>
                            <w:r>
                              <w:rPr>
                                <w:sz w:val="24"/>
                                <w:szCs w:val="24"/>
                              </w:rPr>
                              <w:t xml:space="preserve">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FCDBCC" id="_x0000_s1030" type="#_x0000_t202" alt="&quot;&quot;" style="position:absolute;margin-left:0;margin-top:.75pt;width:449.4pt;height:24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" fillcolor="window" strokeweight=".5pt">
                <v:textbox>
                  <w:txbxContent>
                    <w:p w14:paraId="7F144907" w14:textId="77777777" w:rsidR="00355D2D" w:rsidRPr="006A4986" w:rsidRDefault="00355D2D" w:rsidP="00355D2D">
                      <w:pPr>
                        <w:rPr>
                          <w:sz w:val="24"/>
                          <w:szCs w:val="24"/>
                        </w:rPr>
                      </w:pPr>
                      <w:r>
                        <w:rPr>
                          <w:sz w:val="24"/>
                          <w:szCs w:val="24"/>
                        </w:rPr>
                        <w:t xml:space="preserve">2.  </w:t>
                      </w:r>
                    </w:p>
                  </w:txbxContent>
                </v:textbox>
                <w10:wrap anchorx="margin"/>
              </v:shape>
            </w:pict>
          </mc:Fallback>
        </mc:AlternateContent>
      </w:r>
    </w:p>
    <w:p w14:paraId="1248F0FF" w14:textId="77777777" w:rsidR="00355D2D" w:rsidRDefault="00355D2D" w:rsidP="00355D2D">
      <w:pPr>
        <w:rPr>
          <w:sz w:val="24"/>
          <w:szCs w:val="24"/>
        </w:rPr>
      </w:pPr>
    </w:p>
    <w:p w14:paraId="135222A8" w14:textId="77777777" w:rsidR="00355D2D" w:rsidRDefault="00355D2D" w:rsidP="00355D2D">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04C5D3D8" wp14:editId="345CCAB4">
                <wp:simplePos x="0" y="0"/>
                <wp:positionH relativeFrom="margin">
                  <wp:align>left</wp:align>
                </wp:positionH>
                <wp:positionV relativeFrom="paragraph">
                  <wp:posOffset>100965</wp:posOffset>
                </wp:positionV>
                <wp:extent cx="5707380" cy="304800"/>
                <wp:effectExtent l="0" t="0" r="26670" b="19050"/>
                <wp:wrapNone/>
                <wp:docPr id="1455555176"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07380" cy="304800"/>
                        </a:xfrm>
                        <a:prstGeom prst="rect">
                          <a:avLst/>
                        </a:prstGeom>
                        <a:solidFill>
                          <a:sysClr val="window" lastClr="FFFFFF"/>
                        </a:solidFill>
                        <a:ln w="6350">
                          <a:solidFill>
                            <a:prstClr val="black"/>
                          </a:solidFill>
                        </a:ln>
                      </wps:spPr>
                      <wps:txbx>
                        <w:txbxContent>
                          <w:p w14:paraId="3D59B8A6" w14:textId="77777777" w:rsidR="00355D2D" w:rsidRPr="006A4986" w:rsidRDefault="00355D2D" w:rsidP="00355D2D">
                            <w:pPr>
                              <w:rPr>
                                <w:sz w:val="24"/>
                                <w:szCs w:val="24"/>
                              </w:rPr>
                            </w:pPr>
                            <w:r>
                              <w:rPr>
                                <w:sz w:val="24"/>
                                <w:szCs w:val="24"/>
                              </w:rPr>
                              <w:t xml:space="preserve">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C5D3D8" id="_x0000_s1031" type="#_x0000_t202" alt="&quot;&quot;" style="position:absolute;margin-left:0;margin-top:7.95pt;width:449.4pt;height:24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" fillcolor="window" strokeweight=".5pt">
                <v:textbox>
                  <w:txbxContent>
                    <w:p w14:paraId="3D59B8A6" w14:textId="77777777" w:rsidR="00355D2D" w:rsidRPr="006A4986" w:rsidRDefault="00355D2D" w:rsidP="00355D2D">
                      <w:pPr>
                        <w:rPr>
                          <w:sz w:val="24"/>
                          <w:szCs w:val="24"/>
                        </w:rPr>
                      </w:pPr>
                      <w:r>
                        <w:rPr>
                          <w:sz w:val="24"/>
                          <w:szCs w:val="24"/>
                        </w:rPr>
                        <w:t xml:space="preserve">3.  </w:t>
                      </w:r>
                    </w:p>
                  </w:txbxContent>
                </v:textbox>
                <w10:wrap anchorx="margin"/>
              </v:shape>
            </w:pict>
          </mc:Fallback>
        </mc:AlternateContent>
      </w:r>
    </w:p>
    <w:p w14:paraId="51084D77" w14:textId="77777777" w:rsidR="00355D2D" w:rsidRDefault="00355D2D" w:rsidP="00355D2D">
      <w:pPr>
        <w:rPr>
          <w:sz w:val="24"/>
          <w:szCs w:val="24"/>
        </w:rPr>
      </w:pPr>
    </w:p>
    <w:p w14:paraId="46909E2E" w14:textId="77777777" w:rsidR="00355D2D" w:rsidRDefault="00355D2D" w:rsidP="00355D2D">
      <w:pPr>
        <w:rPr>
          <w:sz w:val="24"/>
          <w:szCs w:val="24"/>
        </w:rPr>
      </w:pPr>
    </w:p>
    <w:p w14:paraId="35111D48" w14:textId="77777777" w:rsidR="00355D2D" w:rsidRDefault="00355D2D" w:rsidP="00355D2D">
      <w:pPr>
        <w:spacing w:after="120"/>
        <w:rPr>
          <w:sz w:val="24"/>
          <w:szCs w:val="24"/>
        </w:rPr>
      </w:pPr>
      <w:r>
        <w:rPr>
          <w:sz w:val="24"/>
          <w:szCs w:val="24"/>
        </w:rPr>
        <w:t>Job titles of managers of the establishment:</w:t>
      </w:r>
    </w:p>
    <w:p w14:paraId="6C9D3370" w14:textId="77777777" w:rsidR="00355D2D" w:rsidRDefault="00355D2D" w:rsidP="00355D2D">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66D92EEF" wp14:editId="34EA74F8">
                <wp:simplePos x="0" y="0"/>
                <wp:positionH relativeFrom="column">
                  <wp:posOffset>0</wp:posOffset>
                </wp:positionH>
                <wp:positionV relativeFrom="paragraph">
                  <wp:posOffset>0</wp:posOffset>
                </wp:positionV>
                <wp:extent cx="5707380" cy="342900"/>
                <wp:effectExtent l="0" t="0" r="26670" b="19050"/>
                <wp:wrapNone/>
                <wp:docPr id="505580847"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07380" cy="342900"/>
                        </a:xfrm>
                        <a:prstGeom prst="rect">
                          <a:avLst/>
                        </a:prstGeom>
                        <a:solidFill>
                          <a:sysClr val="window" lastClr="FFFFFF"/>
                        </a:solidFill>
                        <a:ln w="6350">
                          <a:solidFill>
                            <a:prstClr val="black"/>
                          </a:solidFill>
                        </a:ln>
                      </wps:spPr>
                      <wps:txbx>
                        <w:txbxContent>
                          <w:p w14:paraId="402298D5" w14:textId="77777777" w:rsidR="00355D2D" w:rsidRPr="00606F0F" w:rsidRDefault="00355D2D" w:rsidP="00355D2D">
                            <w:pPr>
                              <w:rPr>
                                <w:sz w:val="24"/>
                                <w:szCs w:val="24"/>
                              </w:rPr>
                            </w:pPr>
                            <w:r w:rsidRPr="00606F0F">
                              <w:rPr>
                                <w:sz w:val="24"/>
                                <w:szCs w:val="24"/>
                              </w:rPr>
                              <w:t>1.</w:t>
                            </w:r>
                            <w:r>
                              <w:rPr>
                                <w:sz w:val="24"/>
                                <w:szCs w:val="24"/>
                              </w:rPr>
                              <w:t xml:space="preserve"> </w:t>
                            </w:r>
                            <w:r w:rsidRPr="00606F0F">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D92EEF" id="_x0000_s1032" type="#_x0000_t202" alt="&quot;&quot;" style="position:absolute;margin-left:0;margin-top:0;width:449.4pt;height:2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" fillcolor="window" strokeweight=".5pt">
                <v:textbox>
                  <w:txbxContent>
                    <w:p w14:paraId="402298D5" w14:textId="77777777" w:rsidR="00355D2D" w:rsidRPr="00606F0F" w:rsidRDefault="00355D2D" w:rsidP="00355D2D">
                      <w:pPr>
                        <w:rPr>
                          <w:sz w:val="24"/>
                          <w:szCs w:val="24"/>
                        </w:rPr>
                      </w:pPr>
                      <w:r w:rsidRPr="00606F0F">
                        <w:rPr>
                          <w:sz w:val="24"/>
                          <w:szCs w:val="24"/>
                        </w:rPr>
                        <w:t>1.</w:t>
                      </w:r>
                      <w:r>
                        <w:rPr>
                          <w:sz w:val="24"/>
                          <w:szCs w:val="24"/>
                        </w:rPr>
                        <w:t xml:space="preserve"> </w:t>
                      </w:r>
                      <w:r w:rsidRPr="00606F0F">
                        <w:rPr>
                          <w:sz w:val="24"/>
                          <w:szCs w:val="24"/>
                        </w:rPr>
                        <w:t xml:space="preserve"> </w:t>
                      </w:r>
                    </w:p>
                  </w:txbxContent>
                </v:textbox>
              </v:shape>
            </w:pict>
          </mc:Fallback>
        </mc:AlternateContent>
      </w:r>
    </w:p>
    <w:p w14:paraId="65CB392F" w14:textId="77777777" w:rsidR="00355D2D" w:rsidRDefault="00355D2D" w:rsidP="00355D2D">
      <w:pPr>
        <w:rPr>
          <w:sz w:val="24"/>
          <w:szCs w:val="24"/>
        </w:rPr>
      </w:pPr>
    </w:p>
    <w:p w14:paraId="405DB6B0" w14:textId="77777777" w:rsidR="00355D2D" w:rsidRDefault="00355D2D" w:rsidP="00355D2D">
      <w:pPr>
        <w:rPr>
          <w:sz w:val="24"/>
          <w:szCs w:val="24"/>
        </w:rPr>
      </w:pPr>
      <w:r>
        <w:rPr>
          <w:noProof/>
          <w:sz w:val="24"/>
          <w:szCs w:val="24"/>
        </w:rPr>
        <mc:AlternateContent>
          <mc:Choice Requires="wps">
            <w:drawing>
              <wp:anchor distT="0" distB="0" distL="114300" distR="114300" simplePos="0" relativeHeight="251665408" behindDoc="0" locked="0" layoutInCell="1" allowOverlap="1" wp14:anchorId="21962862" wp14:editId="18980CB9">
                <wp:simplePos x="0" y="0"/>
                <wp:positionH relativeFrom="margin">
                  <wp:align>left</wp:align>
                </wp:positionH>
                <wp:positionV relativeFrom="paragraph">
                  <wp:posOffset>129540</wp:posOffset>
                </wp:positionV>
                <wp:extent cx="5707380" cy="304800"/>
                <wp:effectExtent l="0" t="0" r="26670" b="19050"/>
                <wp:wrapNone/>
                <wp:docPr id="38662491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07380" cy="304800"/>
                        </a:xfrm>
                        <a:prstGeom prst="rect">
                          <a:avLst/>
                        </a:prstGeom>
                        <a:solidFill>
                          <a:sysClr val="window" lastClr="FFFFFF"/>
                        </a:solidFill>
                        <a:ln w="6350">
                          <a:solidFill>
                            <a:prstClr val="black"/>
                          </a:solidFill>
                        </a:ln>
                      </wps:spPr>
                      <wps:txbx>
                        <w:txbxContent>
                          <w:p w14:paraId="6B46128B" w14:textId="77777777" w:rsidR="00355D2D" w:rsidRPr="006A4986" w:rsidRDefault="00355D2D" w:rsidP="00355D2D">
                            <w:pPr>
                              <w:rPr>
                                <w:sz w:val="24"/>
                                <w:szCs w:val="24"/>
                              </w:rPr>
                            </w:pPr>
                            <w:r>
                              <w:rPr>
                                <w:sz w:val="24"/>
                                <w:szCs w:val="24"/>
                              </w:rPr>
                              <w:t xml:space="preserve">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962862" id="_x0000_s1033" type="#_x0000_t202" alt="&quot;&quot;" style="position:absolute;margin-left:0;margin-top:10.2pt;width:449.4pt;height:24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" fillcolor="window" strokeweight=".5pt">
                <v:textbox>
                  <w:txbxContent>
                    <w:p w14:paraId="6B46128B" w14:textId="77777777" w:rsidR="00355D2D" w:rsidRPr="006A4986" w:rsidRDefault="00355D2D" w:rsidP="00355D2D">
                      <w:pPr>
                        <w:rPr>
                          <w:sz w:val="24"/>
                          <w:szCs w:val="24"/>
                        </w:rPr>
                      </w:pPr>
                      <w:r>
                        <w:rPr>
                          <w:sz w:val="24"/>
                          <w:szCs w:val="24"/>
                        </w:rPr>
                        <w:t xml:space="preserve">2.  </w:t>
                      </w:r>
                    </w:p>
                  </w:txbxContent>
                </v:textbox>
                <w10:wrap anchorx="margin"/>
              </v:shape>
            </w:pict>
          </mc:Fallback>
        </mc:AlternateContent>
      </w:r>
    </w:p>
    <w:p w14:paraId="66364604" w14:textId="77777777" w:rsidR="00355D2D" w:rsidRDefault="00355D2D" w:rsidP="00355D2D">
      <w:pPr>
        <w:rPr>
          <w:sz w:val="24"/>
          <w:szCs w:val="24"/>
        </w:rPr>
      </w:pPr>
    </w:p>
    <w:p w14:paraId="4B28FD9D" w14:textId="77777777" w:rsidR="00355D2D" w:rsidRDefault="00355D2D" w:rsidP="00355D2D">
      <w:pPr>
        <w:rPr>
          <w:sz w:val="24"/>
          <w:szCs w:val="24"/>
        </w:rPr>
      </w:pPr>
    </w:p>
    <w:p w14:paraId="7E965B07" w14:textId="77777777" w:rsidR="00355D2D" w:rsidRDefault="00355D2D" w:rsidP="00355D2D">
      <w:pPr>
        <w:rPr>
          <w:sz w:val="24"/>
          <w:szCs w:val="24"/>
        </w:rPr>
      </w:pPr>
      <w:r>
        <w:rPr>
          <w:noProof/>
          <w:sz w:val="24"/>
          <w:szCs w:val="24"/>
        </w:rPr>
        <mc:AlternateContent>
          <mc:Choice Requires="wps">
            <w:drawing>
              <wp:anchor distT="0" distB="0" distL="114300" distR="114300" simplePos="0" relativeHeight="251666432" behindDoc="0" locked="0" layoutInCell="1" allowOverlap="1" wp14:anchorId="1C2CD5DF" wp14:editId="7F159C7B">
                <wp:simplePos x="0" y="0"/>
                <wp:positionH relativeFrom="margin">
                  <wp:align>left</wp:align>
                </wp:positionH>
                <wp:positionV relativeFrom="paragraph">
                  <wp:posOffset>38100</wp:posOffset>
                </wp:positionV>
                <wp:extent cx="5707380" cy="304800"/>
                <wp:effectExtent l="0" t="0" r="26670" b="19050"/>
                <wp:wrapNone/>
                <wp:docPr id="1662833301"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07380" cy="304800"/>
                        </a:xfrm>
                        <a:prstGeom prst="rect">
                          <a:avLst/>
                        </a:prstGeom>
                        <a:solidFill>
                          <a:sysClr val="window" lastClr="FFFFFF"/>
                        </a:solidFill>
                        <a:ln w="6350">
                          <a:solidFill>
                            <a:prstClr val="black"/>
                          </a:solidFill>
                        </a:ln>
                      </wps:spPr>
                      <wps:txbx>
                        <w:txbxContent>
                          <w:p w14:paraId="5AAB9F3A" w14:textId="77777777" w:rsidR="00355D2D" w:rsidRPr="006A4986" w:rsidRDefault="00355D2D" w:rsidP="00355D2D">
                            <w:pPr>
                              <w:rPr>
                                <w:sz w:val="24"/>
                                <w:szCs w:val="24"/>
                              </w:rPr>
                            </w:pPr>
                            <w:r>
                              <w:rPr>
                                <w:sz w:val="24"/>
                                <w:szCs w:val="24"/>
                              </w:rPr>
                              <w:t xml:space="preserve">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2CD5DF" id="_x0000_s1034" type="#_x0000_t202" alt="&quot;&quot;" style="position:absolute;margin-left:0;margin-top:3pt;width:449.4pt;height:24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" fillcolor="window" strokeweight=".5pt">
                <v:textbox>
                  <w:txbxContent>
                    <w:p w14:paraId="5AAB9F3A" w14:textId="77777777" w:rsidR="00355D2D" w:rsidRPr="006A4986" w:rsidRDefault="00355D2D" w:rsidP="00355D2D">
                      <w:pPr>
                        <w:rPr>
                          <w:sz w:val="24"/>
                          <w:szCs w:val="24"/>
                        </w:rPr>
                      </w:pPr>
                      <w:r>
                        <w:rPr>
                          <w:sz w:val="24"/>
                          <w:szCs w:val="24"/>
                        </w:rPr>
                        <w:t xml:space="preserve">3.  </w:t>
                      </w:r>
                    </w:p>
                  </w:txbxContent>
                </v:textbox>
                <w10:wrap anchorx="margin"/>
              </v:shape>
            </w:pict>
          </mc:Fallback>
        </mc:AlternateContent>
      </w:r>
    </w:p>
    <w:p w14:paraId="692F2A6E" w14:textId="77777777" w:rsidR="00355D2D" w:rsidRDefault="00355D2D" w:rsidP="00355D2D">
      <w:pPr>
        <w:rPr>
          <w:sz w:val="24"/>
          <w:szCs w:val="24"/>
        </w:rPr>
      </w:pPr>
    </w:p>
    <w:p w14:paraId="517BA6C9" w14:textId="77777777" w:rsidR="00355D2D" w:rsidRDefault="00355D2D" w:rsidP="00355D2D">
      <w:pPr>
        <w:rPr>
          <w:sz w:val="24"/>
          <w:szCs w:val="24"/>
        </w:rPr>
      </w:pPr>
    </w:p>
    <w:p w14:paraId="0FBA4B48" w14:textId="3396F8BB" w:rsidR="00355D2D" w:rsidRDefault="00355D2D" w:rsidP="00355D2D">
      <w:pPr>
        <w:spacing w:after="120"/>
        <w:rPr>
          <w:sz w:val="24"/>
          <w:szCs w:val="24"/>
        </w:rPr>
      </w:pPr>
      <w:r>
        <w:rPr>
          <w:sz w:val="24"/>
          <w:szCs w:val="24"/>
        </w:rPr>
        <w:t>Full names of others in control of the business:</w:t>
      </w:r>
    </w:p>
    <w:p w14:paraId="78E6CFF6" w14:textId="77777777" w:rsidR="00355D2D" w:rsidRDefault="00355D2D" w:rsidP="00355D2D">
      <w:pPr>
        <w:rPr>
          <w:sz w:val="24"/>
          <w:szCs w:val="24"/>
        </w:rPr>
      </w:pPr>
      <w:r>
        <w:rPr>
          <w:noProof/>
          <w:sz w:val="24"/>
          <w:szCs w:val="24"/>
        </w:rPr>
        <mc:AlternateContent>
          <mc:Choice Requires="wps">
            <w:drawing>
              <wp:anchor distT="0" distB="0" distL="114300" distR="114300" simplePos="0" relativeHeight="251667456" behindDoc="0" locked="0" layoutInCell="1" allowOverlap="1" wp14:anchorId="7B211E08" wp14:editId="408A02C8">
                <wp:simplePos x="0" y="0"/>
                <wp:positionH relativeFrom="column">
                  <wp:posOffset>0</wp:posOffset>
                </wp:positionH>
                <wp:positionV relativeFrom="paragraph">
                  <wp:posOffset>0</wp:posOffset>
                </wp:positionV>
                <wp:extent cx="5707380" cy="342900"/>
                <wp:effectExtent l="0" t="0" r="26670" b="19050"/>
                <wp:wrapNone/>
                <wp:docPr id="663421168"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07380" cy="342900"/>
                        </a:xfrm>
                        <a:prstGeom prst="rect">
                          <a:avLst/>
                        </a:prstGeom>
                        <a:solidFill>
                          <a:sysClr val="window" lastClr="FFFFFF"/>
                        </a:solidFill>
                        <a:ln w="6350">
                          <a:solidFill>
                            <a:prstClr val="black"/>
                          </a:solidFill>
                        </a:ln>
                      </wps:spPr>
                      <wps:txbx>
                        <w:txbxContent>
                          <w:p w14:paraId="29D2BEA1" w14:textId="77777777" w:rsidR="00355D2D" w:rsidRPr="00606F0F" w:rsidRDefault="00355D2D" w:rsidP="00355D2D">
                            <w:pPr>
                              <w:rPr>
                                <w:sz w:val="24"/>
                                <w:szCs w:val="24"/>
                              </w:rPr>
                            </w:pPr>
                            <w:r w:rsidRPr="00606F0F">
                              <w:rPr>
                                <w:sz w:val="24"/>
                                <w:szCs w:val="24"/>
                              </w:rPr>
                              <w:t>1.</w:t>
                            </w:r>
                            <w:r>
                              <w:rPr>
                                <w:sz w:val="24"/>
                                <w:szCs w:val="24"/>
                              </w:rPr>
                              <w:t xml:space="preserve"> </w:t>
                            </w:r>
                            <w:r w:rsidRPr="00606F0F">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211E08" id="_x0000_s1035" type="#_x0000_t202" alt="&quot;&quot;" style="position:absolute;margin-left:0;margin-top:0;width:449.4pt;height:2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" fillcolor="window" strokeweight=".5pt">
                <v:textbox>
                  <w:txbxContent>
                    <w:p w14:paraId="29D2BEA1" w14:textId="77777777" w:rsidR="00355D2D" w:rsidRPr="00606F0F" w:rsidRDefault="00355D2D" w:rsidP="00355D2D">
                      <w:pPr>
                        <w:rPr>
                          <w:sz w:val="24"/>
                          <w:szCs w:val="24"/>
                        </w:rPr>
                      </w:pPr>
                      <w:r w:rsidRPr="00606F0F">
                        <w:rPr>
                          <w:sz w:val="24"/>
                          <w:szCs w:val="24"/>
                        </w:rPr>
                        <w:t>1.</w:t>
                      </w:r>
                      <w:r>
                        <w:rPr>
                          <w:sz w:val="24"/>
                          <w:szCs w:val="24"/>
                        </w:rPr>
                        <w:t xml:space="preserve"> </w:t>
                      </w:r>
                      <w:r w:rsidRPr="00606F0F">
                        <w:rPr>
                          <w:sz w:val="24"/>
                          <w:szCs w:val="24"/>
                        </w:rPr>
                        <w:t xml:space="preserve"> </w:t>
                      </w:r>
                    </w:p>
                  </w:txbxContent>
                </v:textbox>
              </v:shape>
            </w:pict>
          </mc:Fallback>
        </mc:AlternateContent>
      </w:r>
    </w:p>
    <w:p w14:paraId="49C50328" w14:textId="77777777" w:rsidR="00355D2D" w:rsidRDefault="00355D2D" w:rsidP="00355D2D">
      <w:pPr>
        <w:rPr>
          <w:sz w:val="24"/>
          <w:szCs w:val="24"/>
        </w:rPr>
      </w:pPr>
    </w:p>
    <w:p w14:paraId="2616F9DD" w14:textId="77777777" w:rsidR="00355D2D" w:rsidRDefault="00355D2D" w:rsidP="00355D2D">
      <w:pPr>
        <w:rPr>
          <w:sz w:val="24"/>
          <w:szCs w:val="24"/>
        </w:rPr>
      </w:pPr>
      <w:r>
        <w:rPr>
          <w:noProof/>
          <w:sz w:val="24"/>
          <w:szCs w:val="24"/>
        </w:rPr>
        <mc:AlternateContent>
          <mc:Choice Requires="wps">
            <w:drawing>
              <wp:anchor distT="0" distB="0" distL="114300" distR="114300" simplePos="0" relativeHeight="251668480" behindDoc="0" locked="0" layoutInCell="1" allowOverlap="1" wp14:anchorId="09997F76" wp14:editId="60BB8C4F">
                <wp:simplePos x="0" y="0"/>
                <wp:positionH relativeFrom="margin">
                  <wp:align>left</wp:align>
                </wp:positionH>
                <wp:positionV relativeFrom="paragraph">
                  <wp:posOffset>129540</wp:posOffset>
                </wp:positionV>
                <wp:extent cx="5707380" cy="304800"/>
                <wp:effectExtent l="0" t="0" r="26670" b="19050"/>
                <wp:wrapNone/>
                <wp:docPr id="1623719789"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07380" cy="304800"/>
                        </a:xfrm>
                        <a:prstGeom prst="rect">
                          <a:avLst/>
                        </a:prstGeom>
                        <a:solidFill>
                          <a:sysClr val="window" lastClr="FFFFFF"/>
                        </a:solidFill>
                        <a:ln w="6350">
                          <a:solidFill>
                            <a:prstClr val="black"/>
                          </a:solidFill>
                        </a:ln>
                      </wps:spPr>
                      <wps:txbx>
                        <w:txbxContent>
                          <w:p w14:paraId="21C93A8E" w14:textId="77777777" w:rsidR="00355D2D" w:rsidRPr="006A4986" w:rsidRDefault="00355D2D" w:rsidP="00355D2D">
                            <w:pPr>
                              <w:rPr>
                                <w:sz w:val="24"/>
                                <w:szCs w:val="24"/>
                              </w:rPr>
                            </w:pPr>
                            <w:r>
                              <w:rPr>
                                <w:sz w:val="24"/>
                                <w:szCs w:val="24"/>
                              </w:rPr>
                              <w:t xml:space="preserve">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997F76" id="_x0000_s1036" type="#_x0000_t202" alt="&quot;&quot;" style="position:absolute;margin-left:0;margin-top:10.2pt;width:449.4pt;height:24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" fillcolor="window" strokeweight=".5pt">
                <v:textbox>
                  <w:txbxContent>
                    <w:p w14:paraId="21C93A8E" w14:textId="77777777" w:rsidR="00355D2D" w:rsidRPr="006A4986" w:rsidRDefault="00355D2D" w:rsidP="00355D2D">
                      <w:pPr>
                        <w:rPr>
                          <w:sz w:val="24"/>
                          <w:szCs w:val="24"/>
                        </w:rPr>
                      </w:pPr>
                      <w:r>
                        <w:rPr>
                          <w:sz w:val="24"/>
                          <w:szCs w:val="24"/>
                        </w:rPr>
                        <w:t xml:space="preserve">2.  </w:t>
                      </w:r>
                    </w:p>
                  </w:txbxContent>
                </v:textbox>
                <w10:wrap anchorx="margin"/>
              </v:shape>
            </w:pict>
          </mc:Fallback>
        </mc:AlternateContent>
      </w:r>
    </w:p>
    <w:p w14:paraId="5A7C4F14" w14:textId="77777777" w:rsidR="00355D2D" w:rsidRDefault="00355D2D" w:rsidP="00355D2D">
      <w:pPr>
        <w:rPr>
          <w:sz w:val="24"/>
          <w:szCs w:val="24"/>
        </w:rPr>
      </w:pPr>
    </w:p>
    <w:p w14:paraId="6DF28A27" w14:textId="77777777" w:rsidR="00355D2D" w:rsidRDefault="00355D2D" w:rsidP="00355D2D">
      <w:pPr>
        <w:rPr>
          <w:sz w:val="24"/>
          <w:szCs w:val="24"/>
        </w:rPr>
      </w:pPr>
    </w:p>
    <w:p w14:paraId="0CAAFCD9" w14:textId="77777777" w:rsidR="00355D2D" w:rsidRDefault="00355D2D" w:rsidP="00355D2D">
      <w:pPr>
        <w:rPr>
          <w:sz w:val="24"/>
          <w:szCs w:val="24"/>
        </w:rPr>
      </w:pPr>
      <w:r>
        <w:rPr>
          <w:noProof/>
          <w:sz w:val="24"/>
          <w:szCs w:val="24"/>
        </w:rPr>
        <mc:AlternateContent>
          <mc:Choice Requires="wps">
            <w:drawing>
              <wp:anchor distT="0" distB="0" distL="114300" distR="114300" simplePos="0" relativeHeight="251669504" behindDoc="0" locked="0" layoutInCell="1" allowOverlap="1" wp14:anchorId="1602A69E" wp14:editId="7EBEAECC">
                <wp:simplePos x="0" y="0"/>
                <wp:positionH relativeFrom="margin">
                  <wp:align>left</wp:align>
                </wp:positionH>
                <wp:positionV relativeFrom="paragraph">
                  <wp:posOffset>38100</wp:posOffset>
                </wp:positionV>
                <wp:extent cx="5707380" cy="304800"/>
                <wp:effectExtent l="0" t="0" r="26670" b="19050"/>
                <wp:wrapNone/>
                <wp:docPr id="1418994696"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07380" cy="304800"/>
                        </a:xfrm>
                        <a:prstGeom prst="rect">
                          <a:avLst/>
                        </a:prstGeom>
                        <a:solidFill>
                          <a:sysClr val="window" lastClr="FFFFFF"/>
                        </a:solidFill>
                        <a:ln w="6350">
                          <a:solidFill>
                            <a:prstClr val="black"/>
                          </a:solidFill>
                        </a:ln>
                      </wps:spPr>
                      <wps:txbx>
                        <w:txbxContent>
                          <w:p w14:paraId="5FDE6072" w14:textId="77777777" w:rsidR="00355D2D" w:rsidRPr="006A4986" w:rsidRDefault="00355D2D" w:rsidP="00355D2D">
                            <w:pPr>
                              <w:rPr>
                                <w:sz w:val="24"/>
                                <w:szCs w:val="24"/>
                              </w:rPr>
                            </w:pPr>
                            <w:r>
                              <w:rPr>
                                <w:sz w:val="24"/>
                                <w:szCs w:val="24"/>
                              </w:rPr>
                              <w:t xml:space="preserve">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02A69E" id="_x0000_s1037" type="#_x0000_t202" alt="&quot;&quot;" style="position:absolute;margin-left:0;margin-top:3pt;width:449.4pt;height:24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" fillcolor="window" strokeweight=".5pt">
                <v:textbox>
                  <w:txbxContent>
                    <w:p w14:paraId="5FDE6072" w14:textId="77777777" w:rsidR="00355D2D" w:rsidRPr="006A4986" w:rsidRDefault="00355D2D" w:rsidP="00355D2D">
                      <w:pPr>
                        <w:rPr>
                          <w:sz w:val="24"/>
                          <w:szCs w:val="24"/>
                        </w:rPr>
                      </w:pPr>
                      <w:r>
                        <w:rPr>
                          <w:sz w:val="24"/>
                          <w:szCs w:val="24"/>
                        </w:rPr>
                        <w:t xml:space="preserve">3.  </w:t>
                      </w:r>
                    </w:p>
                  </w:txbxContent>
                </v:textbox>
                <w10:wrap anchorx="margin"/>
              </v:shape>
            </w:pict>
          </mc:Fallback>
        </mc:AlternateContent>
      </w:r>
    </w:p>
    <w:p w14:paraId="16B2BBEB" w14:textId="77777777" w:rsidR="00355D2D" w:rsidRDefault="00355D2D" w:rsidP="00355D2D">
      <w:pPr>
        <w:rPr>
          <w:sz w:val="24"/>
          <w:szCs w:val="24"/>
        </w:rPr>
      </w:pPr>
    </w:p>
    <w:p w14:paraId="61DFEADB" w14:textId="77777777" w:rsidR="00355D2D" w:rsidRDefault="00355D2D" w:rsidP="00355D2D">
      <w:pPr>
        <w:rPr>
          <w:sz w:val="24"/>
          <w:szCs w:val="24"/>
        </w:rPr>
      </w:pPr>
    </w:p>
    <w:p w14:paraId="6641AE25" w14:textId="69F9EA1B" w:rsidR="00355D2D" w:rsidRDefault="00355D2D" w:rsidP="00355D2D">
      <w:pPr>
        <w:spacing w:after="120"/>
        <w:rPr>
          <w:sz w:val="24"/>
          <w:szCs w:val="24"/>
        </w:rPr>
      </w:pPr>
      <w:r>
        <w:rPr>
          <w:sz w:val="24"/>
          <w:szCs w:val="24"/>
        </w:rPr>
        <w:t>Job titles of others in control of the business:</w:t>
      </w:r>
    </w:p>
    <w:p w14:paraId="00C2B270" w14:textId="77777777" w:rsidR="00355D2D" w:rsidRDefault="00355D2D" w:rsidP="00355D2D">
      <w:pPr>
        <w:rPr>
          <w:sz w:val="24"/>
          <w:szCs w:val="24"/>
        </w:rPr>
      </w:pPr>
      <w:r>
        <w:rPr>
          <w:noProof/>
          <w:sz w:val="24"/>
          <w:szCs w:val="24"/>
        </w:rPr>
        <mc:AlternateContent>
          <mc:Choice Requires="wps">
            <w:drawing>
              <wp:anchor distT="0" distB="0" distL="114300" distR="114300" simplePos="0" relativeHeight="251670528" behindDoc="0" locked="0" layoutInCell="1" allowOverlap="1" wp14:anchorId="7444B92C" wp14:editId="0B80D0F0">
                <wp:simplePos x="0" y="0"/>
                <wp:positionH relativeFrom="column">
                  <wp:posOffset>0</wp:posOffset>
                </wp:positionH>
                <wp:positionV relativeFrom="paragraph">
                  <wp:posOffset>0</wp:posOffset>
                </wp:positionV>
                <wp:extent cx="5707380" cy="342900"/>
                <wp:effectExtent l="0" t="0" r="26670" b="19050"/>
                <wp:wrapNone/>
                <wp:docPr id="1582352564"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07380" cy="342900"/>
                        </a:xfrm>
                        <a:prstGeom prst="rect">
                          <a:avLst/>
                        </a:prstGeom>
                        <a:solidFill>
                          <a:sysClr val="window" lastClr="FFFFFF"/>
                        </a:solidFill>
                        <a:ln w="6350">
                          <a:solidFill>
                            <a:prstClr val="black"/>
                          </a:solidFill>
                        </a:ln>
                      </wps:spPr>
                      <wps:txbx>
                        <w:txbxContent>
                          <w:p w14:paraId="7CC0D60D" w14:textId="77777777" w:rsidR="00355D2D" w:rsidRPr="00606F0F" w:rsidRDefault="00355D2D" w:rsidP="00355D2D">
                            <w:pPr>
                              <w:rPr>
                                <w:sz w:val="24"/>
                                <w:szCs w:val="24"/>
                              </w:rPr>
                            </w:pPr>
                            <w:r w:rsidRPr="00606F0F">
                              <w:rPr>
                                <w:sz w:val="24"/>
                                <w:szCs w:val="24"/>
                              </w:rPr>
                              <w:t>1.</w:t>
                            </w:r>
                            <w:r>
                              <w:rPr>
                                <w:sz w:val="24"/>
                                <w:szCs w:val="24"/>
                              </w:rPr>
                              <w:t xml:space="preserve"> </w:t>
                            </w:r>
                            <w:r w:rsidRPr="00606F0F">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44B92C" id="_x0000_s1038" type="#_x0000_t202" alt="&quot;&quot;" style="position:absolute;margin-left:0;margin-top:0;width:449.4pt;height:2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" fillcolor="window" strokeweight=".5pt">
                <v:textbox>
                  <w:txbxContent>
                    <w:p w14:paraId="7CC0D60D" w14:textId="77777777" w:rsidR="00355D2D" w:rsidRPr="00606F0F" w:rsidRDefault="00355D2D" w:rsidP="00355D2D">
                      <w:pPr>
                        <w:rPr>
                          <w:sz w:val="24"/>
                          <w:szCs w:val="24"/>
                        </w:rPr>
                      </w:pPr>
                      <w:r w:rsidRPr="00606F0F">
                        <w:rPr>
                          <w:sz w:val="24"/>
                          <w:szCs w:val="24"/>
                        </w:rPr>
                        <w:t>1.</w:t>
                      </w:r>
                      <w:r>
                        <w:rPr>
                          <w:sz w:val="24"/>
                          <w:szCs w:val="24"/>
                        </w:rPr>
                        <w:t xml:space="preserve"> </w:t>
                      </w:r>
                      <w:r w:rsidRPr="00606F0F">
                        <w:rPr>
                          <w:sz w:val="24"/>
                          <w:szCs w:val="24"/>
                        </w:rPr>
                        <w:t xml:space="preserve"> </w:t>
                      </w:r>
                    </w:p>
                  </w:txbxContent>
                </v:textbox>
              </v:shape>
            </w:pict>
          </mc:Fallback>
        </mc:AlternateContent>
      </w:r>
    </w:p>
    <w:p w14:paraId="484422DE" w14:textId="77777777" w:rsidR="00355D2D" w:rsidRDefault="00355D2D" w:rsidP="00355D2D">
      <w:pPr>
        <w:rPr>
          <w:sz w:val="24"/>
          <w:szCs w:val="24"/>
        </w:rPr>
      </w:pPr>
    </w:p>
    <w:p w14:paraId="78FA709E" w14:textId="77777777" w:rsidR="00355D2D" w:rsidRDefault="00355D2D" w:rsidP="00355D2D">
      <w:pPr>
        <w:rPr>
          <w:sz w:val="24"/>
          <w:szCs w:val="24"/>
        </w:rPr>
      </w:pPr>
      <w:r>
        <w:rPr>
          <w:noProof/>
          <w:sz w:val="24"/>
          <w:szCs w:val="24"/>
        </w:rPr>
        <mc:AlternateContent>
          <mc:Choice Requires="wps">
            <w:drawing>
              <wp:anchor distT="0" distB="0" distL="114300" distR="114300" simplePos="0" relativeHeight="251671552" behindDoc="0" locked="0" layoutInCell="1" allowOverlap="1" wp14:anchorId="67DC35B7" wp14:editId="0605A5F8">
                <wp:simplePos x="0" y="0"/>
                <wp:positionH relativeFrom="margin">
                  <wp:align>left</wp:align>
                </wp:positionH>
                <wp:positionV relativeFrom="paragraph">
                  <wp:posOffset>129540</wp:posOffset>
                </wp:positionV>
                <wp:extent cx="5707380" cy="304800"/>
                <wp:effectExtent l="0" t="0" r="26670" b="19050"/>
                <wp:wrapNone/>
                <wp:docPr id="884522323"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07380" cy="304800"/>
                        </a:xfrm>
                        <a:prstGeom prst="rect">
                          <a:avLst/>
                        </a:prstGeom>
                        <a:solidFill>
                          <a:sysClr val="window" lastClr="FFFFFF"/>
                        </a:solidFill>
                        <a:ln w="6350">
                          <a:solidFill>
                            <a:prstClr val="black"/>
                          </a:solidFill>
                        </a:ln>
                      </wps:spPr>
                      <wps:txbx>
                        <w:txbxContent>
                          <w:p w14:paraId="2460354B" w14:textId="77777777" w:rsidR="00355D2D" w:rsidRPr="006A4986" w:rsidRDefault="00355D2D" w:rsidP="00355D2D">
                            <w:pPr>
                              <w:rPr>
                                <w:sz w:val="24"/>
                                <w:szCs w:val="24"/>
                              </w:rPr>
                            </w:pPr>
                            <w:r>
                              <w:rPr>
                                <w:sz w:val="24"/>
                                <w:szCs w:val="24"/>
                              </w:rPr>
                              <w:t xml:space="preserve">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DC35B7" id="_x0000_s1039" type="#_x0000_t202" alt="&quot;&quot;" style="position:absolute;margin-left:0;margin-top:10.2pt;width:449.4pt;height:24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" fillcolor="window" strokeweight=".5pt">
                <v:textbox>
                  <w:txbxContent>
                    <w:p w14:paraId="2460354B" w14:textId="77777777" w:rsidR="00355D2D" w:rsidRPr="006A4986" w:rsidRDefault="00355D2D" w:rsidP="00355D2D">
                      <w:pPr>
                        <w:rPr>
                          <w:sz w:val="24"/>
                          <w:szCs w:val="24"/>
                        </w:rPr>
                      </w:pPr>
                      <w:r>
                        <w:rPr>
                          <w:sz w:val="24"/>
                          <w:szCs w:val="24"/>
                        </w:rPr>
                        <w:t xml:space="preserve">2.  </w:t>
                      </w:r>
                    </w:p>
                  </w:txbxContent>
                </v:textbox>
                <w10:wrap anchorx="margin"/>
              </v:shape>
            </w:pict>
          </mc:Fallback>
        </mc:AlternateContent>
      </w:r>
    </w:p>
    <w:p w14:paraId="3ABF5E20" w14:textId="77777777" w:rsidR="00355D2D" w:rsidRDefault="00355D2D" w:rsidP="00355D2D">
      <w:pPr>
        <w:rPr>
          <w:sz w:val="24"/>
          <w:szCs w:val="24"/>
        </w:rPr>
      </w:pPr>
    </w:p>
    <w:p w14:paraId="5A8ACDDC" w14:textId="77777777" w:rsidR="00355D2D" w:rsidRDefault="00355D2D" w:rsidP="00355D2D">
      <w:pPr>
        <w:rPr>
          <w:sz w:val="24"/>
          <w:szCs w:val="24"/>
        </w:rPr>
      </w:pPr>
    </w:p>
    <w:p w14:paraId="1A0861C4" w14:textId="77777777" w:rsidR="00355D2D" w:rsidRDefault="00355D2D" w:rsidP="00355D2D">
      <w:pPr>
        <w:rPr>
          <w:sz w:val="24"/>
          <w:szCs w:val="24"/>
        </w:rPr>
      </w:pPr>
      <w:r>
        <w:rPr>
          <w:noProof/>
          <w:sz w:val="24"/>
          <w:szCs w:val="24"/>
        </w:rPr>
        <mc:AlternateContent>
          <mc:Choice Requires="wps">
            <w:drawing>
              <wp:anchor distT="0" distB="0" distL="114300" distR="114300" simplePos="0" relativeHeight="251672576" behindDoc="0" locked="0" layoutInCell="1" allowOverlap="1" wp14:anchorId="21BCD192" wp14:editId="63C08389">
                <wp:simplePos x="0" y="0"/>
                <wp:positionH relativeFrom="margin">
                  <wp:align>left</wp:align>
                </wp:positionH>
                <wp:positionV relativeFrom="paragraph">
                  <wp:posOffset>38100</wp:posOffset>
                </wp:positionV>
                <wp:extent cx="5707380" cy="304800"/>
                <wp:effectExtent l="0" t="0" r="26670" b="19050"/>
                <wp:wrapNone/>
                <wp:docPr id="1982319562"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07380" cy="304800"/>
                        </a:xfrm>
                        <a:prstGeom prst="rect">
                          <a:avLst/>
                        </a:prstGeom>
                        <a:solidFill>
                          <a:sysClr val="window" lastClr="FFFFFF"/>
                        </a:solidFill>
                        <a:ln w="6350">
                          <a:solidFill>
                            <a:prstClr val="black"/>
                          </a:solidFill>
                        </a:ln>
                      </wps:spPr>
                      <wps:txbx>
                        <w:txbxContent>
                          <w:p w14:paraId="248F5C13" w14:textId="77777777" w:rsidR="00355D2D" w:rsidRPr="006A4986" w:rsidRDefault="00355D2D" w:rsidP="00355D2D">
                            <w:pPr>
                              <w:rPr>
                                <w:sz w:val="24"/>
                                <w:szCs w:val="24"/>
                              </w:rPr>
                            </w:pPr>
                            <w:r>
                              <w:rPr>
                                <w:sz w:val="24"/>
                                <w:szCs w:val="24"/>
                              </w:rPr>
                              <w:t xml:space="preserve">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BCD192" id="_x0000_s1040" type="#_x0000_t202" alt="&quot;&quot;" style="position:absolute;margin-left:0;margin-top:3pt;width:449.4pt;height:24pt;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" fillcolor="window" strokeweight=".5pt">
                <v:textbox>
                  <w:txbxContent>
                    <w:p w14:paraId="248F5C13" w14:textId="77777777" w:rsidR="00355D2D" w:rsidRPr="006A4986" w:rsidRDefault="00355D2D" w:rsidP="00355D2D">
                      <w:pPr>
                        <w:rPr>
                          <w:sz w:val="24"/>
                          <w:szCs w:val="24"/>
                        </w:rPr>
                      </w:pPr>
                      <w:r>
                        <w:rPr>
                          <w:sz w:val="24"/>
                          <w:szCs w:val="24"/>
                        </w:rPr>
                        <w:t xml:space="preserve">3.  </w:t>
                      </w:r>
                    </w:p>
                  </w:txbxContent>
                </v:textbox>
                <w10:wrap anchorx="margin"/>
              </v:shape>
            </w:pict>
          </mc:Fallback>
        </mc:AlternateContent>
      </w:r>
    </w:p>
    <w:p w14:paraId="4967899D" w14:textId="4FAF689E" w:rsidR="00113B95" w:rsidRDefault="00113B95" w:rsidP="00113B95">
      <w:pPr>
        <w:pStyle w:val="Heading2"/>
      </w:pPr>
      <w:r w:rsidRPr="000009D9">
        <w:t>PART 4 – Use of the establishment</w:t>
      </w:r>
    </w:p>
    <w:p w14:paraId="258DE5A3" w14:textId="77777777" w:rsidR="00113B95" w:rsidRDefault="00113B95" w:rsidP="00B561C0">
      <w:pPr>
        <w:rPr>
          <w:sz w:val="24"/>
          <w:szCs w:val="24"/>
        </w:rPr>
      </w:pPr>
    </w:p>
    <w:p w14:paraId="56192E8C" w14:textId="77777777" w:rsidR="000009D9" w:rsidRDefault="000009D9" w:rsidP="00575971">
      <w:pPr>
        <w:tabs>
          <w:tab w:val="left" w:pos="567"/>
          <w:tab w:val="left" w:pos="2269"/>
          <w:tab w:val="left" w:pos="5954"/>
          <w:tab w:val="right" w:pos="9639"/>
        </w:tabs>
        <w:rPr>
          <w:sz w:val="24"/>
          <w:szCs w:val="24"/>
        </w:rPr>
      </w:pPr>
      <w:r w:rsidRPr="001D1006">
        <w:rPr>
          <w:sz w:val="24"/>
          <w:szCs w:val="24"/>
        </w:rPr>
        <w:t xml:space="preserve">Which of the following activities will be conducted in / from the </w:t>
      </w:r>
      <w:r w:rsidR="008B0D11" w:rsidRPr="001D1006">
        <w:rPr>
          <w:sz w:val="24"/>
          <w:szCs w:val="24"/>
        </w:rPr>
        <w:t>establishment (</w:t>
      </w:r>
      <w:r w:rsidRPr="001D1006">
        <w:rPr>
          <w:sz w:val="24"/>
          <w:szCs w:val="24"/>
        </w:rPr>
        <w:t>tick all that apply)?</w:t>
      </w:r>
    </w:p>
    <w:p w14:paraId="1F1B9BC9" w14:textId="77777777" w:rsidR="000009D9" w:rsidRPr="001D1006" w:rsidRDefault="000009D9" w:rsidP="000009D9">
      <w:pPr>
        <w:tabs>
          <w:tab w:val="left" w:pos="567"/>
          <w:tab w:val="left" w:pos="2269"/>
          <w:tab w:val="left" w:pos="5954"/>
          <w:tab w:val="right" w:pos="9639"/>
        </w:tabs>
        <w:jc w:val="both"/>
        <w:rPr>
          <w:sz w:val="24"/>
          <w:szCs w:val="24"/>
        </w:rPr>
      </w:pPr>
    </w:p>
    <w:p w14:paraId="01342938" w14:textId="447A7CBD" w:rsidR="000009D9" w:rsidRPr="001D1006" w:rsidRDefault="00950525" w:rsidP="000009D9">
      <w:pPr>
        <w:rPr>
          <w:sz w:val="24"/>
          <w:szCs w:val="24"/>
        </w:rPr>
      </w:pPr>
      <w:sdt>
        <w:sdtPr>
          <w:rPr>
            <w:sz w:val="28"/>
            <w:szCs w:val="28"/>
          </w:rPr>
          <w:id w:val="-2086903820"/>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r>
      <w:r w:rsidR="00F42859">
        <w:rPr>
          <w:sz w:val="24"/>
          <w:szCs w:val="24"/>
        </w:rPr>
        <w:t>C</w:t>
      </w:r>
      <w:r w:rsidR="000009D9">
        <w:rPr>
          <w:sz w:val="24"/>
          <w:szCs w:val="24"/>
        </w:rPr>
        <w:t>old store</w:t>
      </w:r>
    </w:p>
    <w:p w14:paraId="491DE97D" w14:textId="3A6C1346" w:rsidR="000009D9" w:rsidRPr="001D1006" w:rsidRDefault="00950525" w:rsidP="000009D9">
      <w:pPr>
        <w:rPr>
          <w:sz w:val="24"/>
          <w:szCs w:val="24"/>
        </w:rPr>
      </w:pPr>
      <w:sdt>
        <w:sdtPr>
          <w:rPr>
            <w:sz w:val="28"/>
            <w:szCs w:val="28"/>
          </w:rPr>
          <w:id w:val="2042932722"/>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t>Wholesale market</w:t>
      </w:r>
    </w:p>
    <w:p w14:paraId="1B933755" w14:textId="5B2DADCC" w:rsidR="000009D9" w:rsidRPr="001D1006" w:rsidRDefault="00950525" w:rsidP="000009D9">
      <w:pPr>
        <w:rPr>
          <w:sz w:val="24"/>
          <w:szCs w:val="24"/>
        </w:rPr>
      </w:pPr>
      <w:sdt>
        <w:sdtPr>
          <w:rPr>
            <w:sz w:val="28"/>
            <w:szCs w:val="28"/>
          </w:rPr>
          <w:id w:val="-1946065474"/>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t>Manufacture</w:t>
      </w:r>
    </w:p>
    <w:p w14:paraId="79BE6B6D" w14:textId="2FC907DB" w:rsidR="000009D9" w:rsidRDefault="00950525" w:rsidP="000009D9">
      <w:pPr>
        <w:rPr>
          <w:sz w:val="24"/>
          <w:szCs w:val="24"/>
        </w:rPr>
      </w:pPr>
      <w:sdt>
        <w:sdtPr>
          <w:rPr>
            <w:sz w:val="28"/>
            <w:szCs w:val="28"/>
          </w:rPr>
          <w:id w:val="-1785807421"/>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t>Other processing (please specify)</w:t>
      </w:r>
    </w:p>
    <w:p w14:paraId="192C339B" w14:textId="519509D8" w:rsidR="000009D9" w:rsidRPr="001D1006" w:rsidRDefault="00950525" w:rsidP="000009D9">
      <w:pPr>
        <w:rPr>
          <w:sz w:val="24"/>
          <w:szCs w:val="24"/>
        </w:rPr>
      </w:pPr>
      <w:sdt>
        <w:sdtPr>
          <w:rPr>
            <w:sz w:val="28"/>
            <w:szCs w:val="28"/>
          </w:rPr>
          <w:id w:val="1848818387"/>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t>Packing</w:t>
      </w:r>
    </w:p>
    <w:p w14:paraId="4FC4704A" w14:textId="0F870DA1" w:rsidR="000009D9" w:rsidRPr="001D1006" w:rsidRDefault="00950525" w:rsidP="000009D9">
      <w:pPr>
        <w:rPr>
          <w:sz w:val="24"/>
          <w:szCs w:val="24"/>
        </w:rPr>
      </w:pPr>
      <w:sdt>
        <w:sdtPr>
          <w:rPr>
            <w:sz w:val="28"/>
            <w:szCs w:val="28"/>
          </w:rPr>
          <w:id w:val="989680346"/>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t>Re-wrapping / Re-packing</w:t>
      </w:r>
    </w:p>
    <w:p w14:paraId="3E149C74" w14:textId="411A63B5" w:rsidR="000009D9" w:rsidRPr="001D1006" w:rsidRDefault="00950525" w:rsidP="000009D9">
      <w:pPr>
        <w:rPr>
          <w:sz w:val="24"/>
          <w:szCs w:val="24"/>
        </w:rPr>
      </w:pPr>
      <w:sdt>
        <w:sdtPr>
          <w:rPr>
            <w:sz w:val="28"/>
            <w:szCs w:val="28"/>
          </w:rPr>
          <w:id w:val="-862359305"/>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t>Storage</w:t>
      </w:r>
    </w:p>
    <w:p w14:paraId="37C2D240" w14:textId="698B58FF" w:rsidR="000009D9" w:rsidRPr="001D1006" w:rsidRDefault="00950525" w:rsidP="000009D9">
      <w:pPr>
        <w:rPr>
          <w:sz w:val="24"/>
          <w:szCs w:val="24"/>
        </w:rPr>
      </w:pPr>
      <w:sdt>
        <w:sdtPr>
          <w:rPr>
            <w:sz w:val="28"/>
            <w:szCs w:val="28"/>
          </w:rPr>
          <w:id w:val="367184823"/>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sidRPr="004E63F8">
        <w:rPr>
          <w:sz w:val="28"/>
          <w:szCs w:val="28"/>
        </w:rPr>
        <w:tab/>
      </w:r>
      <w:r w:rsidR="000009D9">
        <w:rPr>
          <w:sz w:val="24"/>
          <w:szCs w:val="24"/>
        </w:rPr>
        <w:t>Distribution</w:t>
      </w:r>
    </w:p>
    <w:p w14:paraId="4808BF5C" w14:textId="2F4013F2" w:rsidR="000009D9" w:rsidRPr="001D1006" w:rsidRDefault="00950525" w:rsidP="000009D9">
      <w:pPr>
        <w:rPr>
          <w:sz w:val="24"/>
          <w:szCs w:val="24"/>
        </w:rPr>
      </w:pPr>
      <w:sdt>
        <w:sdtPr>
          <w:rPr>
            <w:sz w:val="28"/>
            <w:szCs w:val="28"/>
          </w:rPr>
          <w:id w:val="-2069797147"/>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t>Cash and carry / wholesale</w:t>
      </w:r>
    </w:p>
    <w:p w14:paraId="12A20BA9" w14:textId="46EC45F8" w:rsidR="000009D9" w:rsidRPr="001D1006" w:rsidRDefault="00950525" w:rsidP="000009D9">
      <w:pPr>
        <w:rPr>
          <w:sz w:val="24"/>
          <w:szCs w:val="24"/>
        </w:rPr>
      </w:pPr>
      <w:sdt>
        <w:sdtPr>
          <w:rPr>
            <w:sz w:val="28"/>
            <w:szCs w:val="28"/>
          </w:rPr>
          <w:id w:val="-1421947716"/>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t>Catering (preparation of food for consumption in the establishment)</w:t>
      </w:r>
    </w:p>
    <w:p w14:paraId="6DA600B3" w14:textId="2D864226" w:rsidR="000009D9" w:rsidRPr="001D1006" w:rsidRDefault="00950525" w:rsidP="000009D9">
      <w:pPr>
        <w:rPr>
          <w:sz w:val="24"/>
          <w:szCs w:val="24"/>
        </w:rPr>
      </w:pPr>
      <w:sdt>
        <w:sdtPr>
          <w:rPr>
            <w:sz w:val="28"/>
            <w:szCs w:val="28"/>
          </w:rPr>
          <w:id w:val="-1158600918"/>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t>Retail (direct sale to consumers or other customers)</w:t>
      </w:r>
    </w:p>
    <w:p w14:paraId="1475B69C" w14:textId="622492F7" w:rsidR="000009D9" w:rsidRPr="001D1006" w:rsidRDefault="00950525" w:rsidP="000009D9">
      <w:pPr>
        <w:rPr>
          <w:sz w:val="24"/>
          <w:szCs w:val="24"/>
        </w:rPr>
      </w:pPr>
      <w:sdt>
        <w:sdtPr>
          <w:rPr>
            <w:sz w:val="28"/>
            <w:szCs w:val="28"/>
          </w:rPr>
          <w:id w:val="-1192912740"/>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t>Market stall or mobile vendor</w:t>
      </w:r>
    </w:p>
    <w:p w14:paraId="163FD2D7" w14:textId="67D20623" w:rsidR="000540C8" w:rsidRDefault="00950525">
      <w:pPr>
        <w:rPr>
          <w:sz w:val="24"/>
          <w:szCs w:val="24"/>
        </w:rPr>
      </w:pPr>
      <w:sdt>
        <w:sdtPr>
          <w:rPr>
            <w:sz w:val="28"/>
            <w:szCs w:val="28"/>
          </w:rPr>
          <w:id w:val="-389575950"/>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t xml:space="preserve">Other (please specify):  </w:t>
      </w:r>
      <w:r w:rsidR="000540C8">
        <w:rPr>
          <w:sz w:val="24"/>
          <w:szCs w:val="24"/>
        </w:rPr>
        <w:br w:type="page"/>
      </w:r>
    </w:p>
    <w:p w14:paraId="5CD6E885" w14:textId="4791EF46" w:rsidR="000B1124" w:rsidRDefault="000B1124" w:rsidP="000B1124">
      <w:pPr>
        <w:pStyle w:val="Heading2"/>
      </w:pPr>
      <w:r>
        <w:t>PART 5</w:t>
      </w:r>
      <w:r w:rsidRPr="004510FE">
        <w:t xml:space="preserve"> – </w:t>
      </w:r>
      <w:r>
        <w:t>Transport of products from the establishment</w:t>
      </w:r>
    </w:p>
    <w:p w14:paraId="4331E2D3" w14:textId="77777777" w:rsidR="000B1124" w:rsidRPr="000B1124" w:rsidRDefault="000B1124" w:rsidP="000B1124">
      <w:pPr>
        <w:rPr>
          <w:sz w:val="24"/>
          <w:szCs w:val="24"/>
        </w:rPr>
      </w:pPr>
    </w:p>
    <w:p w14:paraId="5CB5A2A7" w14:textId="2BCE3497" w:rsidR="00CA6DCD" w:rsidRDefault="000009D9" w:rsidP="00D74831">
      <w:pPr>
        <w:ind w:left="2381" w:hanging="2381"/>
      </w:pPr>
      <w:r>
        <w:rPr>
          <w:sz w:val="24"/>
          <w:szCs w:val="24"/>
        </w:rPr>
        <w:t>Intention to Export:</w:t>
      </w:r>
      <w:r>
        <w:rPr>
          <w:sz w:val="24"/>
          <w:szCs w:val="24"/>
        </w:rPr>
        <w:tab/>
      </w:r>
      <w:r>
        <w:rPr>
          <w:sz w:val="24"/>
          <w:szCs w:val="24"/>
        </w:rPr>
        <w:tab/>
      </w:r>
      <w:sdt>
        <w:sdtPr>
          <w:rPr>
            <w:sz w:val="28"/>
            <w:szCs w:val="28"/>
          </w:rPr>
          <w:id w:val="-664629252"/>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Pr>
          <w:sz w:val="24"/>
          <w:szCs w:val="24"/>
        </w:rPr>
        <w:t xml:space="preserve">  Yes</w:t>
      </w:r>
      <w:r w:rsidR="00CA6DCD">
        <w:rPr>
          <w:sz w:val="24"/>
          <w:szCs w:val="24"/>
          <w:vertAlign w:val="superscript"/>
        </w:rPr>
        <w:t>1</w:t>
      </w:r>
      <w:r>
        <w:rPr>
          <w:sz w:val="24"/>
          <w:szCs w:val="24"/>
        </w:rPr>
        <w:tab/>
      </w:r>
      <w:r>
        <w:rPr>
          <w:sz w:val="24"/>
          <w:szCs w:val="24"/>
        </w:rPr>
        <w:tab/>
      </w:r>
      <w:sdt>
        <w:sdtPr>
          <w:rPr>
            <w:sz w:val="28"/>
            <w:szCs w:val="28"/>
          </w:rPr>
          <w:id w:val="195203537"/>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Pr>
          <w:sz w:val="24"/>
          <w:szCs w:val="24"/>
        </w:rPr>
        <w:t xml:space="preserve">  No</w:t>
      </w:r>
      <w:r w:rsidR="00CA6DCD" w:rsidRPr="00CA6DCD">
        <w:rPr>
          <w:sz w:val="24"/>
          <w:szCs w:val="24"/>
          <w:vertAlign w:val="superscript"/>
        </w:rPr>
        <w:t>2</w:t>
      </w:r>
      <w:r w:rsidR="00CA6DCD">
        <w:rPr>
          <w:sz w:val="24"/>
          <w:szCs w:val="24"/>
        </w:rPr>
        <w:tab/>
        <w:t xml:space="preserve">   </w:t>
      </w:r>
      <w:r w:rsidR="00CA6DCD">
        <w:rPr>
          <w:sz w:val="24"/>
          <w:szCs w:val="24"/>
          <w:vertAlign w:val="superscript"/>
        </w:rPr>
        <w:t xml:space="preserve">2 </w:t>
      </w:r>
      <w:r w:rsidR="00CA6DCD" w:rsidRPr="00CA6DCD">
        <w:t>If no, the FBO will not be added to the</w:t>
      </w:r>
    </w:p>
    <w:p w14:paraId="067C1D59" w14:textId="3A5621D4" w:rsidR="000009D9" w:rsidRPr="00CA6DCD" w:rsidRDefault="00CA6DCD" w:rsidP="00CA6DCD">
      <w:pPr>
        <w:ind w:left="4764" w:firstLine="397"/>
      </w:pPr>
      <w:r>
        <w:t xml:space="preserve">     </w:t>
      </w:r>
      <w:r w:rsidRPr="00CA6DCD">
        <w:t xml:space="preserve"> EU approvals list or TRACES NT.</w:t>
      </w:r>
    </w:p>
    <w:p w14:paraId="627E9C06" w14:textId="6E07CC50" w:rsidR="001633A7" w:rsidRDefault="00CA6DCD" w:rsidP="000009D9">
      <w:pPr>
        <w:rPr>
          <w:sz w:val="24"/>
          <w:szCs w:val="24"/>
        </w:rPr>
      </w:pPr>
      <w:r>
        <w:rPr>
          <w:sz w:val="24"/>
          <w:szCs w:val="24"/>
          <w:vertAlign w:val="superscript"/>
        </w:rPr>
        <w:t xml:space="preserve">1 </w:t>
      </w:r>
      <w:r>
        <w:rPr>
          <w:sz w:val="24"/>
          <w:szCs w:val="24"/>
        </w:rPr>
        <w:t xml:space="preserve"> </w:t>
      </w:r>
      <w:r w:rsidR="001633A7">
        <w:rPr>
          <w:sz w:val="24"/>
          <w:szCs w:val="24"/>
        </w:rPr>
        <w:t>If Yes, is this:</w:t>
      </w:r>
    </w:p>
    <w:p w14:paraId="2E3470F7" w14:textId="713E1CA3" w:rsidR="001633A7" w:rsidRDefault="001633A7" w:rsidP="000009D9">
      <w:pPr>
        <w:rPr>
          <w:sz w:val="24"/>
          <w:szCs w:val="24"/>
        </w:rPr>
      </w:pPr>
      <w:r>
        <w:rPr>
          <w:sz w:val="24"/>
          <w:szCs w:val="24"/>
        </w:rPr>
        <w:tab/>
      </w:r>
      <w:sdt>
        <w:sdtPr>
          <w:rPr>
            <w:sz w:val="28"/>
            <w:szCs w:val="28"/>
          </w:rPr>
          <w:id w:val="-1730302521"/>
          <w14:checkbox>
            <w14:checked w14:val="0"/>
            <w14:checkedState w14:val="2612" w14:font="MS Gothic"/>
            <w14:uncheckedState w14:val="2610" w14:font="MS Gothic"/>
          </w14:checkbox>
        </w:sdtPr>
        <w:sdtEndPr/>
        <w:sdtContent>
          <w:r w:rsidRPr="004E63F8">
            <w:rPr>
              <w:rFonts w:ascii="MS Gothic" w:eastAsia="MS Gothic" w:hAnsi="MS Gothic" w:hint="eastAsia"/>
              <w:sz w:val="28"/>
              <w:szCs w:val="28"/>
            </w:rPr>
            <w:t>☐</w:t>
          </w:r>
        </w:sdtContent>
      </w:sdt>
      <w:r>
        <w:rPr>
          <w:sz w:val="24"/>
          <w:szCs w:val="24"/>
        </w:rPr>
        <w:tab/>
      </w:r>
      <w:r>
        <w:rPr>
          <w:sz w:val="24"/>
          <w:szCs w:val="24"/>
        </w:rPr>
        <w:tab/>
      </w:r>
      <w:r>
        <w:rPr>
          <w:sz w:val="24"/>
          <w:szCs w:val="24"/>
        </w:rPr>
        <w:tab/>
      </w:r>
      <w:r>
        <w:rPr>
          <w:sz w:val="24"/>
          <w:szCs w:val="24"/>
        </w:rPr>
        <w:tab/>
      </w:r>
      <w:r>
        <w:rPr>
          <w:sz w:val="24"/>
          <w:szCs w:val="24"/>
        </w:rPr>
        <w:tab/>
      </w:r>
      <w:sdt>
        <w:sdtPr>
          <w:rPr>
            <w:sz w:val="28"/>
            <w:szCs w:val="28"/>
          </w:rPr>
          <w:id w:val="296111327"/>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Pr>
          <w:sz w:val="24"/>
          <w:szCs w:val="24"/>
        </w:rPr>
        <w:tab/>
      </w:r>
      <w:r>
        <w:rPr>
          <w:sz w:val="24"/>
          <w:szCs w:val="24"/>
        </w:rPr>
        <w:tab/>
      </w:r>
      <w:r>
        <w:rPr>
          <w:sz w:val="24"/>
          <w:szCs w:val="24"/>
        </w:rPr>
        <w:tab/>
      </w:r>
      <w:r>
        <w:rPr>
          <w:sz w:val="24"/>
          <w:szCs w:val="24"/>
        </w:rPr>
        <w:tab/>
      </w:r>
      <w:r>
        <w:rPr>
          <w:sz w:val="24"/>
          <w:szCs w:val="24"/>
        </w:rPr>
        <w:tab/>
      </w:r>
      <w:r w:rsidR="004E63F8">
        <w:rPr>
          <w:sz w:val="24"/>
          <w:szCs w:val="24"/>
        </w:rPr>
        <w:tab/>
      </w:r>
      <w:r>
        <w:rPr>
          <w:sz w:val="24"/>
          <w:szCs w:val="24"/>
        </w:rPr>
        <w:tab/>
      </w:r>
      <w:sdt>
        <w:sdtPr>
          <w:rPr>
            <w:sz w:val="28"/>
            <w:szCs w:val="28"/>
          </w:rPr>
          <w:id w:val="1559283608"/>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p>
    <w:p w14:paraId="2CDE84F4" w14:textId="77777777" w:rsidR="001633A7" w:rsidRPr="007F78EF" w:rsidRDefault="001633A7" w:rsidP="007F78EF">
      <w:pPr>
        <w:spacing w:after="120"/>
        <w:rPr>
          <w:sz w:val="22"/>
          <w:szCs w:val="22"/>
        </w:rPr>
      </w:pPr>
      <w:r w:rsidRPr="007F78EF">
        <w:rPr>
          <w:sz w:val="22"/>
          <w:szCs w:val="22"/>
        </w:rPr>
        <w:t>Within the EU</w:t>
      </w:r>
      <w:r w:rsidRPr="007F78EF">
        <w:rPr>
          <w:sz w:val="22"/>
          <w:szCs w:val="22"/>
        </w:rPr>
        <w:tab/>
      </w:r>
      <w:r w:rsidRPr="007F78EF">
        <w:rPr>
          <w:sz w:val="22"/>
          <w:szCs w:val="22"/>
        </w:rPr>
        <w:tab/>
        <w:t>Outwith the EU</w:t>
      </w:r>
      <w:r w:rsidRPr="007F78EF">
        <w:rPr>
          <w:sz w:val="22"/>
          <w:szCs w:val="22"/>
        </w:rPr>
        <w:tab/>
        <w:t>or</w:t>
      </w:r>
      <w:r w:rsidRPr="007F78EF">
        <w:rPr>
          <w:sz w:val="22"/>
          <w:szCs w:val="22"/>
        </w:rPr>
        <w:tab/>
      </w:r>
      <w:r w:rsidRPr="007F78EF">
        <w:rPr>
          <w:sz w:val="22"/>
          <w:szCs w:val="22"/>
        </w:rPr>
        <w:tab/>
        <w:t>EU and non-EU</w:t>
      </w:r>
    </w:p>
    <w:p w14:paraId="22FBA23A" w14:textId="77777777" w:rsidR="00F42859" w:rsidRDefault="00F42859" w:rsidP="00F42859">
      <w:pPr>
        <w:spacing w:after="120"/>
        <w:rPr>
          <w:sz w:val="24"/>
          <w:szCs w:val="24"/>
        </w:rPr>
      </w:pPr>
      <w:r>
        <w:rPr>
          <w:sz w:val="24"/>
          <w:szCs w:val="24"/>
        </w:rPr>
        <w:t>For exporting purposes, please indicate which codes are to be recorded on the European Commission’s TRACES NT system:</w:t>
      </w:r>
    </w:p>
    <w:tbl>
      <w:tblPr>
        <w:tblStyle w:val="TableGrid"/>
        <w:tblW w:w="9209" w:type="dxa"/>
        <w:tblLayout w:type="fixed"/>
        <w:tblLook w:val="04A0" w:firstRow="1" w:lastRow="0" w:firstColumn="1" w:lastColumn="0" w:noHBand="0" w:noVBand="1"/>
      </w:tblPr>
      <w:tblGrid>
        <w:gridCol w:w="846"/>
        <w:gridCol w:w="3544"/>
        <w:gridCol w:w="3827"/>
        <w:gridCol w:w="992"/>
      </w:tblGrid>
      <w:tr w:rsidR="000B1124" w14:paraId="415C1D25" w14:textId="77777777" w:rsidTr="0079647F">
        <w:tc>
          <w:tcPr>
            <w:tcW w:w="846" w:type="dxa"/>
          </w:tcPr>
          <w:p w14:paraId="06E9F26A" w14:textId="77777777" w:rsidR="000B1124" w:rsidRDefault="000B1124" w:rsidP="0079647F">
            <w:pPr>
              <w:pStyle w:val="Header"/>
            </w:pPr>
            <w:r>
              <w:t>Code</w:t>
            </w:r>
          </w:p>
        </w:tc>
        <w:tc>
          <w:tcPr>
            <w:tcW w:w="3544" w:type="dxa"/>
          </w:tcPr>
          <w:p w14:paraId="58058095" w14:textId="77777777" w:rsidR="000B1124" w:rsidRDefault="000B1124" w:rsidP="0079647F">
            <w:pPr>
              <w:pStyle w:val="Header"/>
            </w:pPr>
            <w:r>
              <w:t>Approval Category</w:t>
            </w:r>
          </w:p>
        </w:tc>
        <w:tc>
          <w:tcPr>
            <w:tcW w:w="3827" w:type="dxa"/>
          </w:tcPr>
          <w:p w14:paraId="6622B72F" w14:textId="77777777" w:rsidR="000B1124" w:rsidRDefault="000B1124" w:rsidP="0079647F">
            <w:pPr>
              <w:pStyle w:val="Header"/>
            </w:pPr>
            <w:r>
              <w:t>Operator Activities</w:t>
            </w:r>
          </w:p>
        </w:tc>
        <w:tc>
          <w:tcPr>
            <w:tcW w:w="992" w:type="dxa"/>
          </w:tcPr>
          <w:p w14:paraId="5CDA64DB" w14:textId="77777777" w:rsidR="000B1124" w:rsidRDefault="000B1124" w:rsidP="0079647F">
            <w:r>
              <w:t>Please tick</w:t>
            </w:r>
          </w:p>
        </w:tc>
      </w:tr>
      <w:tr w:rsidR="000B1124" w:rsidRPr="000B1124" w14:paraId="3300104B" w14:textId="77777777" w:rsidTr="0079647F">
        <w:tc>
          <w:tcPr>
            <w:tcW w:w="846" w:type="dxa"/>
            <w:tcBorders>
              <w:bottom w:val="nil"/>
            </w:tcBorders>
          </w:tcPr>
          <w:p w14:paraId="05D6EA63" w14:textId="77777777" w:rsidR="000B1124" w:rsidRPr="000B1124" w:rsidRDefault="000B1124" w:rsidP="0079647F">
            <w:pPr>
              <w:rPr>
                <w:rFonts w:cs="Arial"/>
                <w:sz w:val="24"/>
                <w:szCs w:val="24"/>
              </w:rPr>
            </w:pPr>
            <w:r w:rsidRPr="000B1124">
              <w:rPr>
                <w:rFonts w:cs="Arial"/>
                <w:sz w:val="24"/>
                <w:szCs w:val="24"/>
              </w:rPr>
              <w:t>GEN</w:t>
            </w:r>
          </w:p>
        </w:tc>
        <w:tc>
          <w:tcPr>
            <w:tcW w:w="3544" w:type="dxa"/>
            <w:tcBorders>
              <w:bottom w:val="nil"/>
            </w:tcBorders>
          </w:tcPr>
          <w:p w14:paraId="20EA988E" w14:textId="77777777" w:rsidR="000B1124" w:rsidRPr="000B1124" w:rsidRDefault="000B1124" w:rsidP="0079647F">
            <w:pPr>
              <w:rPr>
                <w:rFonts w:cs="Arial"/>
                <w:sz w:val="24"/>
                <w:szCs w:val="24"/>
              </w:rPr>
            </w:pPr>
            <w:r w:rsidRPr="000B1124">
              <w:rPr>
                <w:rFonts w:cs="Arial"/>
                <w:sz w:val="24"/>
                <w:szCs w:val="24"/>
              </w:rPr>
              <w:t xml:space="preserve">General activity establishment </w:t>
            </w:r>
          </w:p>
        </w:tc>
        <w:tc>
          <w:tcPr>
            <w:tcW w:w="3827" w:type="dxa"/>
            <w:tcBorders>
              <w:bottom w:val="single" w:sz="4" w:space="0" w:color="BFBFBF" w:themeColor="background1" w:themeShade="BF"/>
            </w:tcBorders>
          </w:tcPr>
          <w:p w14:paraId="62EB4917" w14:textId="77777777" w:rsidR="000B1124" w:rsidRPr="000B1124" w:rsidRDefault="000B1124" w:rsidP="0079647F">
            <w:pPr>
              <w:rPr>
                <w:rFonts w:cs="Arial"/>
                <w:sz w:val="24"/>
                <w:szCs w:val="24"/>
              </w:rPr>
            </w:pPr>
            <w:r w:rsidRPr="000B1124">
              <w:rPr>
                <w:rFonts w:cs="Arial"/>
                <w:sz w:val="24"/>
                <w:szCs w:val="24"/>
              </w:rPr>
              <w:t>CS – Cold Stores</w:t>
            </w:r>
          </w:p>
        </w:tc>
        <w:tc>
          <w:tcPr>
            <w:tcW w:w="992" w:type="dxa"/>
            <w:tcBorders>
              <w:bottom w:val="single" w:sz="4" w:space="0" w:color="BFBFBF" w:themeColor="background1" w:themeShade="BF"/>
            </w:tcBorders>
          </w:tcPr>
          <w:p w14:paraId="775FD876" w14:textId="77777777" w:rsidR="000B1124" w:rsidRPr="000B1124" w:rsidRDefault="000B1124" w:rsidP="0079647F">
            <w:pPr>
              <w:rPr>
                <w:rFonts w:cs="Arial"/>
                <w:sz w:val="24"/>
                <w:szCs w:val="24"/>
              </w:rPr>
            </w:pPr>
          </w:p>
        </w:tc>
      </w:tr>
      <w:tr w:rsidR="000B1124" w:rsidRPr="000B1124" w14:paraId="5E9EBC7B" w14:textId="77777777" w:rsidTr="0079647F">
        <w:tc>
          <w:tcPr>
            <w:tcW w:w="846" w:type="dxa"/>
            <w:tcBorders>
              <w:top w:val="nil"/>
              <w:bottom w:val="nil"/>
            </w:tcBorders>
          </w:tcPr>
          <w:p w14:paraId="247DD69A" w14:textId="77777777" w:rsidR="000B1124" w:rsidRPr="000B1124" w:rsidRDefault="000B1124" w:rsidP="0079647F">
            <w:pPr>
              <w:rPr>
                <w:rFonts w:cs="Arial"/>
                <w:sz w:val="24"/>
                <w:szCs w:val="24"/>
              </w:rPr>
            </w:pPr>
          </w:p>
        </w:tc>
        <w:tc>
          <w:tcPr>
            <w:tcW w:w="3544" w:type="dxa"/>
            <w:tcBorders>
              <w:top w:val="nil"/>
              <w:bottom w:val="nil"/>
            </w:tcBorders>
          </w:tcPr>
          <w:p w14:paraId="0A9EA51F" w14:textId="77777777" w:rsidR="000B1124" w:rsidRPr="000B1124" w:rsidRDefault="000B1124" w:rsidP="0079647F">
            <w:pPr>
              <w:rPr>
                <w:rFonts w:cs="Arial"/>
                <w:sz w:val="24"/>
                <w:szCs w:val="24"/>
              </w:rPr>
            </w:pPr>
            <w:r w:rsidRPr="000B1124">
              <w:rPr>
                <w:rFonts w:cs="Arial"/>
                <w:sz w:val="24"/>
                <w:szCs w:val="24"/>
              </w:rPr>
              <w:t>– non-EU</w:t>
            </w:r>
          </w:p>
        </w:tc>
        <w:tc>
          <w:tcPr>
            <w:tcW w:w="3827" w:type="dxa"/>
            <w:tcBorders>
              <w:top w:val="single" w:sz="4" w:space="0" w:color="BFBFBF" w:themeColor="background1" w:themeShade="BF"/>
              <w:bottom w:val="single" w:sz="4" w:space="0" w:color="BFBFBF" w:themeColor="background1" w:themeShade="BF"/>
            </w:tcBorders>
          </w:tcPr>
          <w:p w14:paraId="03313B35" w14:textId="77777777" w:rsidR="000B1124" w:rsidRPr="000B1124" w:rsidRDefault="000B1124" w:rsidP="0079647F">
            <w:pPr>
              <w:rPr>
                <w:rFonts w:cs="Arial"/>
                <w:sz w:val="24"/>
                <w:szCs w:val="24"/>
              </w:rPr>
            </w:pPr>
            <w:r w:rsidRPr="000B1124">
              <w:rPr>
                <w:rFonts w:cs="Arial"/>
                <w:sz w:val="24"/>
                <w:szCs w:val="24"/>
              </w:rPr>
              <w:t>RV – Reefer Vessel</w:t>
            </w:r>
          </w:p>
        </w:tc>
        <w:tc>
          <w:tcPr>
            <w:tcW w:w="992" w:type="dxa"/>
            <w:tcBorders>
              <w:top w:val="single" w:sz="4" w:space="0" w:color="BFBFBF" w:themeColor="background1" w:themeShade="BF"/>
              <w:bottom w:val="single" w:sz="4" w:space="0" w:color="BFBFBF" w:themeColor="background1" w:themeShade="BF"/>
            </w:tcBorders>
          </w:tcPr>
          <w:p w14:paraId="12B9026D" w14:textId="77777777" w:rsidR="000B1124" w:rsidRPr="000B1124" w:rsidRDefault="000B1124" w:rsidP="0079647F">
            <w:pPr>
              <w:rPr>
                <w:rFonts w:cs="Arial"/>
                <w:sz w:val="24"/>
                <w:szCs w:val="24"/>
              </w:rPr>
            </w:pPr>
          </w:p>
        </w:tc>
      </w:tr>
      <w:tr w:rsidR="000B1124" w:rsidRPr="000B1124" w14:paraId="073DC81D" w14:textId="77777777" w:rsidTr="0079647F">
        <w:trPr>
          <w:cantSplit/>
        </w:trPr>
        <w:tc>
          <w:tcPr>
            <w:tcW w:w="846" w:type="dxa"/>
            <w:tcBorders>
              <w:top w:val="nil"/>
              <w:bottom w:val="nil"/>
            </w:tcBorders>
          </w:tcPr>
          <w:p w14:paraId="0AB1A3F6" w14:textId="77777777" w:rsidR="000B1124" w:rsidRPr="000B1124" w:rsidRDefault="000B1124" w:rsidP="0079647F">
            <w:pPr>
              <w:rPr>
                <w:rFonts w:cs="Arial"/>
                <w:sz w:val="24"/>
                <w:szCs w:val="24"/>
              </w:rPr>
            </w:pPr>
          </w:p>
        </w:tc>
        <w:tc>
          <w:tcPr>
            <w:tcW w:w="3544" w:type="dxa"/>
            <w:tcBorders>
              <w:top w:val="nil"/>
              <w:bottom w:val="nil"/>
            </w:tcBorders>
          </w:tcPr>
          <w:p w14:paraId="5BEBCFB6" w14:textId="77777777" w:rsidR="000B1124" w:rsidRPr="000B1124" w:rsidRDefault="000B1124" w:rsidP="0079647F">
            <w:pPr>
              <w:rPr>
                <w:rFonts w:cs="Arial"/>
                <w:sz w:val="24"/>
                <w:szCs w:val="24"/>
              </w:rPr>
            </w:pPr>
          </w:p>
        </w:tc>
        <w:tc>
          <w:tcPr>
            <w:tcW w:w="3827" w:type="dxa"/>
            <w:tcBorders>
              <w:top w:val="single" w:sz="4" w:space="0" w:color="BFBFBF" w:themeColor="background1" w:themeShade="BF"/>
              <w:bottom w:val="single" w:sz="4" w:space="0" w:color="BFBFBF" w:themeColor="background1" w:themeShade="BF"/>
            </w:tcBorders>
          </w:tcPr>
          <w:p w14:paraId="008C4D91" w14:textId="77777777" w:rsidR="000B1124" w:rsidRPr="000B1124" w:rsidRDefault="000B1124" w:rsidP="0079647F">
            <w:pPr>
              <w:rPr>
                <w:rFonts w:cs="Arial"/>
                <w:sz w:val="24"/>
                <w:szCs w:val="24"/>
              </w:rPr>
            </w:pPr>
            <w:r w:rsidRPr="000B1124">
              <w:rPr>
                <w:rFonts w:cs="Arial"/>
                <w:sz w:val="24"/>
                <w:szCs w:val="24"/>
              </w:rPr>
              <w:t>RW – Re-wrapping Establishment</w:t>
            </w:r>
          </w:p>
        </w:tc>
        <w:tc>
          <w:tcPr>
            <w:tcW w:w="992" w:type="dxa"/>
            <w:tcBorders>
              <w:top w:val="single" w:sz="4" w:space="0" w:color="BFBFBF" w:themeColor="background1" w:themeShade="BF"/>
              <w:bottom w:val="single" w:sz="4" w:space="0" w:color="BFBFBF" w:themeColor="background1" w:themeShade="BF"/>
            </w:tcBorders>
          </w:tcPr>
          <w:p w14:paraId="21885BFD" w14:textId="77777777" w:rsidR="000B1124" w:rsidRPr="000B1124" w:rsidRDefault="000B1124" w:rsidP="0079647F">
            <w:pPr>
              <w:rPr>
                <w:rFonts w:cs="Arial"/>
                <w:sz w:val="24"/>
                <w:szCs w:val="24"/>
              </w:rPr>
            </w:pPr>
          </w:p>
        </w:tc>
      </w:tr>
      <w:tr w:rsidR="000B1124" w:rsidRPr="000B1124" w14:paraId="7EB84C1F" w14:textId="77777777" w:rsidTr="0079647F">
        <w:tc>
          <w:tcPr>
            <w:tcW w:w="846" w:type="dxa"/>
            <w:tcBorders>
              <w:top w:val="nil"/>
            </w:tcBorders>
          </w:tcPr>
          <w:p w14:paraId="6832BF49" w14:textId="77777777" w:rsidR="000B1124" w:rsidRPr="000B1124" w:rsidRDefault="000B1124" w:rsidP="0079647F">
            <w:pPr>
              <w:rPr>
                <w:rFonts w:cs="Arial"/>
                <w:sz w:val="24"/>
                <w:szCs w:val="24"/>
              </w:rPr>
            </w:pPr>
          </w:p>
        </w:tc>
        <w:tc>
          <w:tcPr>
            <w:tcW w:w="3544" w:type="dxa"/>
            <w:tcBorders>
              <w:top w:val="nil"/>
            </w:tcBorders>
          </w:tcPr>
          <w:p w14:paraId="7DE1454B" w14:textId="77777777" w:rsidR="000B1124" w:rsidRPr="000B1124" w:rsidRDefault="000B1124" w:rsidP="0079647F">
            <w:pPr>
              <w:rPr>
                <w:rFonts w:cs="Arial"/>
                <w:sz w:val="24"/>
                <w:szCs w:val="24"/>
              </w:rPr>
            </w:pPr>
          </w:p>
        </w:tc>
        <w:tc>
          <w:tcPr>
            <w:tcW w:w="3827" w:type="dxa"/>
            <w:tcBorders>
              <w:top w:val="single" w:sz="4" w:space="0" w:color="BFBFBF" w:themeColor="background1" w:themeShade="BF"/>
            </w:tcBorders>
          </w:tcPr>
          <w:p w14:paraId="462C5AD0" w14:textId="77777777" w:rsidR="000B1124" w:rsidRPr="000B1124" w:rsidRDefault="000B1124" w:rsidP="0079647F">
            <w:pPr>
              <w:rPr>
                <w:rFonts w:cs="Arial"/>
                <w:sz w:val="24"/>
                <w:szCs w:val="24"/>
              </w:rPr>
            </w:pPr>
            <w:r w:rsidRPr="000B1124">
              <w:rPr>
                <w:rFonts w:cs="Arial"/>
                <w:sz w:val="24"/>
                <w:szCs w:val="24"/>
              </w:rPr>
              <w:t>WM – Wholesale Market</w:t>
            </w:r>
          </w:p>
        </w:tc>
        <w:tc>
          <w:tcPr>
            <w:tcW w:w="992" w:type="dxa"/>
            <w:tcBorders>
              <w:top w:val="single" w:sz="4" w:space="0" w:color="BFBFBF" w:themeColor="background1" w:themeShade="BF"/>
            </w:tcBorders>
          </w:tcPr>
          <w:p w14:paraId="2EA4AE1D" w14:textId="77777777" w:rsidR="000B1124" w:rsidRPr="000B1124" w:rsidRDefault="000B1124" w:rsidP="0079647F">
            <w:pPr>
              <w:rPr>
                <w:rFonts w:cs="Arial"/>
                <w:sz w:val="24"/>
                <w:szCs w:val="24"/>
              </w:rPr>
            </w:pPr>
          </w:p>
        </w:tc>
      </w:tr>
      <w:tr w:rsidR="000B1124" w:rsidRPr="000B1124" w14:paraId="3EF5483F" w14:textId="77777777" w:rsidTr="0079647F">
        <w:tc>
          <w:tcPr>
            <w:tcW w:w="846" w:type="dxa"/>
            <w:tcBorders>
              <w:bottom w:val="nil"/>
            </w:tcBorders>
          </w:tcPr>
          <w:p w14:paraId="7F4D4D4D" w14:textId="77777777" w:rsidR="000B1124" w:rsidRPr="000B1124" w:rsidRDefault="000B1124" w:rsidP="0079647F">
            <w:pPr>
              <w:rPr>
                <w:rFonts w:cs="Arial"/>
                <w:sz w:val="24"/>
                <w:szCs w:val="24"/>
              </w:rPr>
            </w:pPr>
            <w:r w:rsidRPr="000B1124">
              <w:rPr>
                <w:rFonts w:cs="Arial"/>
                <w:sz w:val="24"/>
                <w:szCs w:val="24"/>
              </w:rPr>
              <w:t>MM</w:t>
            </w:r>
          </w:p>
        </w:tc>
        <w:tc>
          <w:tcPr>
            <w:tcW w:w="3544" w:type="dxa"/>
            <w:tcBorders>
              <w:bottom w:val="nil"/>
            </w:tcBorders>
          </w:tcPr>
          <w:p w14:paraId="539B6F8B" w14:textId="77777777" w:rsidR="000B1124" w:rsidRPr="000B1124" w:rsidRDefault="000B1124" w:rsidP="0079647F">
            <w:pPr>
              <w:rPr>
                <w:rFonts w:cs="Arial"/>
                <w:sz w:val="24"/>
                <w:szCs w:val="24"/>
              </w:rPr>
            </w:pPr>
            <w:r w:rsidRPr="000B1124">
              <w:rPr>
                <w:rFonts w:cs="Arial"/>
                <w:sz w:val="24"/>
                <w:szCs w:val="24"/>
              </w:rPr>
              <w:t xml:space="preserve">Minced meat, meat separated </w:t>
            </w:r>
          </w:p>
        </w:tc>
        <w:tc>
          <w:tcPr>
            <w:tcW w:w="3827" w:type="dxa"/>
            <w:tcBorders>
              <w:bottom w:val="single" w:sz="4" w:space="0" w:color="BFBFBF" w:themeColor="background1" w:themeShade="BF"/>
            </w:tcBorders>
          </w:tcPr>
          <w:p w14:paraId="0D1308FB" w14:textId="77777777" w:rsidR="000B1124" w:rsidRPr="000B1124" w:rsidRDefault="000B1124" w:rsidP="0079647F">
            <w:pPr>
              <w:rPr>
                <w:rFonts w:cs="Arial"/>
                <w:sz w:val="24"/>
                <w:szCs w:val="24"/>
              </w:rPr>
            </w:pPr>
            <w:r w:rsidRPr="000B1124">
              <w:rPr>
                <w:rFonts w:cs="Arial"/>
                <w:sz w:val="24"/>
                <w:szCs w:val="24"/>
              </w:rPr>
              <w:t>CS – Cold Stores</w:t>
            </w:r>
          </w:p>
        </w:tc>
        <w:tc>
          <w:tcPr>
            <w:tcW w:w="992" w:type="dxa"/>
            <w:tcBorders>
              <w:bottom w:val="single" w:sz="4" w:space="0" w:color="BFBFBF" w:themeColor="background1" w:themeShade="BF"/>
            </w:tcBorders>
          </w:tcPr>
          <w:p w14:paraId="2E4C44B9" w14:textId="77777777" w:rsidR="000B1124" w:rsidRPr="000B1124" w:rsidRDefault="000B1124" w:rsidP="0079647F">
            <w:pPr>
              <w:rPr>
                <w:rFonts w:cs="Arial"/>
                <w:sz w:val="24"/>
                <w:szCs w:val="24"/>
              </w:rPr>
            </w:pPr>
          </w:p>
        </w:tc>
      </w:tr>
      <w:tr w:rsidR="000B1124" w:rsidRPr="000B1124" w14:paraId="2327B99F" w14:textId="77777777" w:rsidTr="0079647F">
        <w:tc>
          <w:tcPr>
            <w:tcW w:w="846" w:type="dxa"/>
            <w:tcBorders>
              <w:top w:val="nil"/>
              <w:bottom w:val="nil"/>
            </w:tcBorders>
          </w:tcPr>
          <w:p w14:paraId="62E166F6" w14:textId="77777777" w:rsidR="000B1124" w:rsidRPr="000B1124" w:rsidRDefault="000B1124" w:rsidP="0079647F">
            <w:pPr>
              <w:rPr>
                <w:rFonts w:cs="Arial"/>
                <w:sz w:val="24"/>
                <w:szCs w:val="24"/>
              </w:rPr>
            </w:pPr>
          </w:p>
        </w:tc>
        <w:tc>
          <w:tcPr>
            <w:tcW w:w="3544" w:type="dxa"/>
            <w:tcBorders>
              <w:top w:val="nil"/>
              <w:bottom w:val="nil"/>
            </w:tcBorders>
          </w:tcPr>
          <w:p w14:paraId="7C37CF8B" w14:textId="77777777" w:rsidR="000B1124" w:rsidRPr="000B1124" w:rsidRDefault="000B1124" w:rsidP="0079647F">
            <w:pPr>
              <w:rPr>
                <w:rFonts w:cs="Arial"/>
                <w:sz w:val="24"/>
                <w:szCs w:val="24"/>
              </w:rPr>
            </w:pPr>
            <w:r w:rsidRPr="000B1124">
              <w:rPr>
                <w:rFonts w:cs="Arial"/>
                <w:sz w:val="24"/>
                <w:szCs w:val="24"/>
              </w:rPr>
              <w:t>preparations and mechanically</w:t>
            </w:r>
          </w:p>
        </w:tc>
        <w:tc>
          <w:tcPr>
            <w:tcW w:w="3827" w:type="dxa"/>
            <w:tcBorders>
              <w:top w:val="single" w:sz="4" w:space="0" w:color="BFBFBF" w:themeColor="background1" w:themeShade="BF"/>
              <w:bottom w:val="single" w:sz="4" w:space="0" w:color="BFBFBF" w:themeColor="background1" w:themeShade="BF"/>
            </w:tcBorders>
          </w:tcPr>
          <w:p w14:paraId="04220215" w14:textId="77777777" w:rsidR="000B1124" w:rsidRPr="000B1124" w:rsidRDefault="000B1124" w:rsidP="0079647F">
            <w:pPr>
              <w:rPr>
                <w:rFonts w:cs="Arial"/>
                <w:sz w:val="24"/>
                <w:szCs w:val="24"/>
              </w:rPr>
            </w:pPr>
            <w:r w:rsidRPr="000B1124">
              <w:rPr>
                <w:rFonts w:cs="Arial"/>
                <w:sz w:val="24"/>
                <w:szCs w:val="24"/>
              </w:rPr>
              <w:t>MM -Mince Meat Plant</w:t>
            </w:r>
          </w:p>
        </w:tc>
        <w:tc>
          <w:tcPr>
            <w:tcW w:w="992" w:type="dxa"/>
            <w:tcBorders>
              <w:top w:val="single" w:sz="4" w:space="0" w:color="BFBFBF" w:themeColor="background1" w:themeShade="BF"/>
              <w:bottom w:val="single" w:sz="4" w:space="0" w:color="BFBFBF" w:themeColor="background1" w:themeShade="BF"/>
            </w:tcBorders>
          </w:tcPr>
          <w:p w14:paraId="27B69967" w14:textId="77777777" w:rsidR="000B1124" w:rsidRPr="000B1124" w:rsidRDefault="000B1124" w:rsidP="0079647F">
            <w:pPr>
              <w:rPr>
                <w:rFonts w:cs="Arial"/>
                <w:sz w:val="24"/>
                <w:szCs w:val="24"/>
              </w:rPr>
            </w:pPr>
          </w:p>
        </w:tc>
      </w:tr>
      <w:tr w:rsidR="000B1124" w:rsidRPr="000B1124" w14:paraId="380362DC" w14:textId="77777777" w:rsidTr="0079647F">
        <w:tc>
          <w:tcPr>
            <w:tcW w:w="846" w:type="dxa"/>
            <w:tcBorders>
              <w:top w:val="nil"/>
              <w:bottom w:val="nil"/>
            </w:tcBorders>
          </w:tcPr>
          <w:p w14:paraId="4608BAE4" w14:textId="77777777" w:rsidR="000B1124" w:rsidRPr="000B1124" w:rsidRDefault="000B1124" w:rsidP="0079647F">
            <w:pPr>
              <w:rPr>
                <w:rFonts w:cs="Arial"/>
                <w:sz w:val="24"/>
                <w:szCs w:val="24"/>
              </w:rPr>
            </w:pPr>
          </w:p>
        </w:tc>
        <w:tc>
          <w:tcPr>
            <w:tcW w:w="3544" w:type="dxa"/>
            <w:tcBorders>
              <w:top w:val="nil"/>
              <w:bottom w:val="nil"/>
            </w:tcBorders>
          </w:tcPr>
          <w:p w14:paraId="57F68429" w14:textId="77777777" w:rsidR="000B1124" w:rsidRPr="000B1124" w:rsidRDefault="000B1124" w:rsidP="0079647F">
            <w:pPr>
              <w:rPr>
                <w:rFonts w:cs="Arial"/>
                <w:sz w:val="24"/>
                <w:szCs w:val="24"/>
              </w:rPr>
            </w:pPr>
            <w:r w:rsidRPr="000B1124">
              <w:rPr>
                <w:rFonts w:cs="Arial"/>
                <w:sz w:val="24"/>
                <w:szCs w:val="24"/>
              </w:rPr>
              <w:t>meat (MSM)</w:t>
            </w:r>
          </w:p>
        </w:tc>
        <w:tc>
          <w:tcPr>
            <w:tcW w:w="3827" w:type="dxa"/>
            <w:tcBorders>
              <w:top w:val="single" w:sz="4" w:space="0" w:color="BFBFBF" w:themeColor="background1" w:themeShade="BF"/>
              <w:bottom w:val="single" w:sz="4" w:space="0" w:color="BFBFBF" w:themeColor="background1" w:themeShade="BF"/>
            </w:tcBorders>
          </w:tcPr>
          <w:p w14:paraId="2738EFBD" w14:textId="77777777" w:rsidR="000B1124" w:rsidRPr="000B1124" w:rsidRDefault="000B1124" w:rsidP="0079647F">
            <w:pPr>
              <w:rPr>
                <w:rFonts w:cs="Arial"/>
                <w:sz w:val="24"/>
                <w:szCs w:val="24"/>
              </w:rPr>
            </w:pPr>
            <w:r w:rsidRPr="000B1124">
              <w:rPr>
                <w:rFonts w:cs="Arial"/>
                <w:sz w:val="24"/>
                <w:szCs w:val="24"/>
              </w:rPr>
              <w:t>MP – Meat Preparation Plant</w:t>
            </w:r>
          </w:p>
        </w:tc>
        <w:tc>
          <w:tcPr>
            <w:tcW w:w="992" w:type="dxa"/>
            <w:tcBorders>
              <w:top w:val="single" w:sz="4" w:space="0" w:color="BFBFBF" w:themeColor="background1" w:themeShade="BF"/>
              <w:bottom w:val="single" w:sz="4" w:space="0" w:color="BFBFBF" w:themeColor="background1" w:themeShade="BF"/>
            </w:tcBorders>
          </w:tcPr>
          <w:p w14:paraId="4E51ED24" w14:textId="77777777" w:rsidR="000B1124" w:rsidRPr="000B1124" w:rsidRDefault="000B1124" w:rsidP="0079647F">
            <w:pPr>
              <w:rPr>
                <w:rFonts w:cs="Arial"/>
                <w:sz w:val="24"/>
                <w:szCs w:val="24"/>
              </w:rPr>
            </w:pPr>
          </w:p>
        </w:tc>
      </w:tr>
      <w:tr w:rsidR="000B1124" w:rsidRPr="000B1124" w14:paraId="52577FCB" w14:textId="77777777" w:rsidTr="0079647F">
        <w:tc>
          <w:tcPr>
            <w:tcW w:w="846" w:type="dxa"/>
            <w:tcBorders>
              <w:top w:val="nil"/>
            </w:tcBorders>
          </w:tcPr>
          <w:p w14:paraId="74F45129" w14:textId="77777777" w:rsidR="000B1124" w:rsidRPr="000B1124" w:rsidRDefault="000B1124" w:rsidP="0079647F">
            <w:pPr>
              <w:rPr>
                <w:rFonts w:cs="Arial"/>
                <w:sz w:val="24"/>
                <w:szCs w:val="24"/>
              </w:rPr>
            </w:pPr>
          </w:p>
        </w:tc>
        <w:tc>
          <w:tcPr>
            <w:tcW w:w="3544" w:type="dxa"/>
            <w:tcBorders>
              <w:top w:val="nil"/>
            </w:tcBorders>
          </w:tcPr>
          <w:p w14:paraId="5BDA776C" w14:textId="77777777" w:rsidR="000B1124" w:rsidRPr="000B1124" w:rsidRDefault="000B1124" w:rsidP="0079647F">
            <w:pPr>
              <w:rPr>
                <w:rFonts w:cs="Arial"/>
                <w:sz w:val="24"/>
                <w:szCs w:val="24"/>
              </w:rPr>
            </w:pPr>
          </w:p>
        </w:tc>
        <w:tc>
          <w:tcPr>
            <w:tcW w:w="3827" w:type="dxa"/>
            <w:tcBorders>
              <w:top w:val="single" w:sz="4" w:space="0" w:color="BFBFBF" w:themeColor="background1" w:themeShade="BF"/>
            </w:tcBorders>
          </w:tcPr>
          <w:p w14:paraId="672448DE" w14:textId="77777777" w:rsidR="000B1124" w:rsidRPr="000B1124" w:rsidRDefault="000B1124" w:rsidP="0079647F">
            <w:pPr>
              <w:rPr>
                <w:rFonts w:cs="Arial"/>
                <w:sz w:val="24"/>
                <w:szCs w:val="24"/>
              </w:rPr>
            </w:pPr>
            <w:r w:rsidRPr="000B1124">
              <w:rPr>
                <w:rFonts w:cs="Arial"/>
                <w:sz w:val="24"/>
                <w:szCs w:val="24"/>
              </w:rPr>
              <w:t>MSM – Mechanically Separated Meat Plant</w:t>
            </w:r>
          </w:p>
        </w:tc>
        <w:tc>
          <w:tcPr>
            <w:tcW w:w="992" w:type="dxa"/>
            <w:tcBorders>
              <w:top w:val="single" w:sz="4" w:space="0" w:color="BFBFBF" w:themeColor="background1" w:themeShade="BF"/>
            </w:tcBorders>
          </w:tcPr>
          <w:p w14:paraId="760C564B" w14:textId="77777777" w:rsidR="000B1124" w:rsidRPr="000B1124" w:rsidRDefault="000B1124" w:rsidP="0079647F">
            <w:pPr>
              <w:rPr>
                <w:rFonts w:cs="Arial"/>
                <w:sz w:val="24"/>
                <w:szCs w:val="24"/>
              </w:rPr>
            </w:pPr>
          </w:p>
        </w:tc>
      </w:tr>
      <w:tr w:rsidR="000B1124" w:rsidRPr="000B1124" w14:paraId="636A2AB5" w14:textId="77777777" w:rsidTr="0079647F">
        <w:tc>
          <w:tcPr>
            <w:tcW w:w="846" w:type="dxa"/>
            <w:tcBorders>
              <w:bottom w:val="nil"/>
            </w:tcBorders>
          </w:tcPr>
          <w:p w14:paraId="01CE7507" w14:textId="77777777" w:rsidR="000B1124" w:rsidRPr="000B1124" w:rsidRDefault="000B1124" w:rsidP="0079647F">
            <w:pPr>
              <w:rPr>
                <w:rFonts w:cs="Arial"/>
                <w:sz w:val="24"/>
                <w:szCs w:val="24"/>
              </w:rPr>
            </w:pPr>
            <w:r w:rsidRPr="000B1124">
              <w:rPr>
                <w:rFonts w:cs="Arial"/>
                <w:sz w:val="24"/>
                <w:szCs w:val="24"/>
              </w:rPr>
              <w:t>RPM</w:t>
            </w:r>
          </w:p>
        </w:tc>
        <w:tc>
          <w:tcPr>
            <w:tcW w:w="3544" w:type="dxa"/>
            <w:tcBorders>
              <w:bottom w:val="nil"/>
            </w:tcBorders>
          </w:tcPr>
          <w:p w14:paraId="686C3EB2" w14:textId="77777777" w:rsidR="000B1124" w:rsidRPr="000B1124" w:rsidRDefault="000B1124" w:rsidP="0079647F">
            <w:pPr>
              <w:rPr>
                <w:rFonts w:cs="Arial"/>
                <w:sz w:val="24"/>
                <w:szCs w:val="24"/>
              </w:rPr>
            </w:pPr>
            <w:r w:rsidRPr="000B1124">
              <w:rPr>
                <w:rFonts w:cs="Arial"/>
                <w:sz w:val="24"/>
                <w:szCs w:val="24"/>
              </w:rPr>
              <w:t>Meat products</w:t>
            </w:r>
          </w:p>
        </w:tc>
        <w:tc>
          <w:tcPr>
            <w:tcW w:w="3827" w:type="dxa"/>
            <w:tcBorders>
              <w:bottom w:val="single" w:sz="4" w:space="0" w:color="BFBFBF" w:themeColor="background1" w:themeShade="BF"/>
            </w:tcBorders>
          </w:tcPr>
          <w:p w14:paraId="1BAE1281" w14:textId="77777777" w:rsidR="000B1124" w:rsidRPr="000B1124" w:rsidRDefault="000B1124" w:rsidP="0079647F">
            <w:pPr>
              <w:rPr>
                <w:rFonts w:cs="Arial"/>
                <w:sz w:val="24"/>
                <w:szCs w:val="24"/>
              </w:rPr>
            </w:pPr>
            <w:r w:rsidRPr="000B1124">
              <w:rPr>
                <w:rFonts w:cs="Arial"/>
                <w:sz w:val="24"/>
                <w:szCs w:val="24"/>
              </w:rPr>
              <w:t>CS – Cold Stores</w:t>
            </w:r>
          </w:p>
        </w:tc>
        <w:tc>
          <w:tcPr>
            <w:tcW w:w="992" w:type="dxa"/>
            <w:tcBorders>
              <w:bottom w:val="single" w:sz="4" w:space="0" w:color="BFBFBF" w:themeColor="background1" w:themeShade="BF"/>
            </w:tcBorders>
          </w:tcPr>
          <w:p w14:paraId="00088F32" w14:textId="77777777" w:rsidR="000B1124" w:rsidRPr="000B1124" w:rsidRDefault="000B1124" w:rsidP="0079647F">
            <w:pPr>
              <w:rPr>
                <w:rFonts w:cs="Arial"/>
                <w:sz w:val="24"/>
                <w:szCs w:val="24"/>
              </w:rPr>
            </w:pPr>
          </w:p>
        </w:tc>
      </w:tr>
      <w:tr w:rsidR="000B1124" w:rsidRPr="000B1124" w14:paraId="259C8129" w14:textId="77777777" w:rsidTr="0079647F">
        <w:tc>
          <w:tcPr>
            <w:tcW w:w="846" w:type="dxa"/>
            <w:tcBorders>
              <w:top w:val="nil"/>
              <w:bottom w:val="nil"/>
            </w:tcBorders>
          </w:tcPr>
          <w:p w14:paraId="7AF54EC6" w14:textId="77777777" w:rsidR="000B1124" w:rsidRPr="000B1124" w:rsidRDefault="000B1124" w:rsidP="0079647F">
            <w:pPr>
              <w:rPr>
                <w:rFonts w:cs="Arial"/>
                <w:sz w:val="24"/>
                <w:szCs w:val="24"/>
              </w:rPr>
            </w:pPr>
          </w:p>
        </w:tc>
        <w:tc>
          <w:tcPr>
            <w:tcW w:w="3544" w:type="dxa"/>
            <w:tcBorders>
              <w:top w:val="nil"/>
              <w:bottom w:val="nil"/>
            </w:tcBorders>
          </w:tcPr>
          <w:p w14:paraId="2FDBF46C" w14:textId="77777777" w:rsidR="000B1124" w:rsidRPr="000B1124" w:rsidRDefault="000B1124" w:rsidP="0079647F">
            <w:pPr>
              <w:rPr>
                <w:rFonts w:cs="Arial"/>
                <w:sz w:val="24"/>
                <w:szCs w:val="24"/>
              </w:rPr>
            </w:pPr>
          </w:p>
        </w:tc>
        <w:tc>
          <w:tcPr>
            <w:tcW w:w="3827" w:type="dxa"/>
            <w:tcBorders>
              <w:top w:val="single" w:sz="4" w:space="0" w:color="BFBFBF" w:themeColor="background1" w:themeShade="BF"/>
              <w:bottom w:val="single" w:sz="4" w:space="0" w:color="BFBFBF" w:themeColor="background1" w:themeShade="BF"/>
            </w:tcBorders>
          </w:tcPr>
          <w:p w14:paraId="243C9BB1" w14:textId="77777777" w:rsidR="000B1124" w:rsidRPr="000B1124" w:rsidRDefault="000B1124" w:rsidP="0079647F">
            <w:pPr>
              <w:rPr>
                <w:rFonts w:cs="Arial"/>
                <w:sz w:val="24"/>
                <w:szCs w:val="24"/>
              </w:rPr>
            </w:pPr>
            <w:r w:rsidRPr="000B1124">
              <w:rPr>
                <w:rFonts w:cs="Arial"/>
                <w:sz w:val="24"/>
                <w:szCs w:val="24"/>
              </w:rPr>
              <w:t>PP – Processing Plant</w:t>
            </w:r>
          </w:p>
        </w:tc>
        <w:tc>
          <w:tcPr>
            <w:tcW w:w="992" w:type="dxa"/>
            <w:tcBorders>
              <w:top w:val="single" w:sz="4" w:space="0" w:color="BFBFBF" w:themeColor="background1" w:themeShade="BF"/>
              <w:bottom w:val="single" w:sz="4" w:space="0" w:color="BFBFBF" w:themeColor="background1" w:themeShade="BF"/>
            </w:tcBorders>
          </w:tcPr>
          <w:p w14:paraId="442DA194" w14:textId="77777777" w:rsidR="000B1124" w:rsidRPr="000B1124" w:rsidRDefault="000B1124" w:rsidP="0079647F">
            <w:pPr>
              <w:rPr>
                <w:rFonts w:cs="Arial"/>
                <w:sz w:val="24"/>
                <w:szCs w:val="24"/>
              </w:rPr>
            </w:pPr>
          </w:p>
        </w:tc>
      </w:tr>
      <w:tr w:rsidR="000B1124" w:rsidRPr="000B1124" w14:paraId="1CAA6738" w14:textId="77777777" w:rsidTr="0079647F">
        <w:tc>
          <w:tcPr>
            <w:tcW w:w="846" w:type="dxa"/>
            <w:tcBorders>
              <w:top w:val="nil"/>
            </w:tcBorders>
          </w:tcPr>
          <w:p w14:paraId="0013C5EF" w14:textId="77777777" w:rsidR="000B1124" w:rsidRPr="000B1124" w:rsidRDefault="000B1124" w:rsidP="0079647F">
            <w:pPr>
              <w:rPr>
                <w:rFonts w:cs="Arial"/>
                <w:sz w:val="24"/>
                <w:szCs w:val="24"/>
              </w:rPr>
            </w:pPr>
          </w:p>
        </w:tc>
        <w:tc>
          <w:tcPr>
            <w:tcW w:w="3544" w:type="dxa"/>
            <w:tcBorders>
              <w:top w:val="nil"/>
            </w:tcBorders>
          </w:tcPr>
          <w:p w14:paraId="119D129B" w14:textId="77777777" w:rsidR="000B1124" w:rsidRPr="000B1124" w:rsidRDefault="000B1124" w:rsidP="0079647F">
            <w:pPr>
              <w:rPr>
                <w:rFonts w:cs="Arial"/>
                <w:sz w:val="24"/>
                <w:szCs w:val="24"/>
              </w:rPr>
            </w:pPr>
          </w:p>
        </w:tc>
        <w:tc>
          <w:tcPr>
            <w:tcW w:w="3827" w:type="dxa"/>
            <w:tcBorders>
              <w:top w:val="single" w:sz="4" w:space="0" w:color="BFBFBF" w:themeColor="background1" w:themeShade="BF"/>
            </w:tcBorders>
          </w:tcPr>
          <w:p w14:paraId="51DF814D" w14:textId="77777777" w:rsidR="000B1124" w:rsidRPr="000B1124" w:rsidRDefault="000B1124" w:rsidP="0079647F">
            <w:pPr>
              <w:rPr>
                <w:rFonts w:cs="Arial"/>
                <w:sz w:val="24"/>
                <w:szCs w:val="24"/>
              </w:rPr>
            </w:pPr>
            <w:r w:rsidRPr="000B1124">
              <w:rPr>
                <w:rFonts w:cs="Arial"/>
                <w:sz w:val="24"/>
                <w:szCs w:val="24"/>
              </w:rPr>
              <w:t>SH – Slaughterhouse</w:t>
            </w:r>
          </w:p>
        </w:tc>
        <w:tc>
          <w:tcPr>
            <w:tcW w:w="992" w:type="dxa"/>
            <w:tcBorders>
              <w:top w:val="single" w:sz="4" w:space="0" w:color="BFBFBF" w:themeColor="background1" w:themeShade="BF"/>
            </w:tcBorders>
          </w:tcPr>
          <w:p w14:paraId="067048ED" w14:textId="77777777" w:rsidR="000B1124" w:rsidRPr="000B1124" w:rsidRDefault="000B1124" w:rsidP="0079647F">
            <w:pPr>
              <w:rPr>
                <w:rFonts w:cs="Arial"/>
                <w:sz w:val="24"/>
                <w:szCs w:val="24"/>
              </w:rPr>
            </w:pPr>
          </w:p>
        </w:tc>
      </w:tr>
      <w:tr w:rsidR="000B1124" w:rsidRPr="000B1124" w14:paraId="26EF0CA1" w14:textId="77777777" w:rsidTr="0079647F">
        <w:tc>
          <w:tcPr>
            <w:tcW w:w="846" w:type="dxa"/>
            <w:tcBorders>
              <w:bottom w:val="nil"/>
            </w:tcBorders>
          </w:tcPr>
          <w:p w14:paraId="50468EE2" w14:textId="77777777" w:rsidR="000B1124" w:rsidRPr="000B1124" w:rsidRDefault="000B1124" w:rsidP="0079647F">
            <w:pPr>
              <w:rPr>
                <w:rFonts w:cs="Arial"/>
                <w:sz w:val="24"/>
                <w:szCs w:val="24"/>
              </w:rPr>
            </w:pPr>
            <w:r w:rsidRPr="000B1124">
              <w:rPr>
                <w:rFonts w:cs="Arial"/>
                <w:sz w:val="24"/>
                <w:szCs w:val="24"/>
              </w:rPr>
              <w:t>LBM</w:t>
            </w:r>
          </w:p>
        </w:tc>
        <w:tc>
          <w:tcPr>
            <w:tcW w:w="3544" w:type="dxa"/>
            <w:tcBorders>
              <w:bottom w:val="nil"/>
            </w:tcBorders>
          </w:tcPr>
          <w:p w14:paraId="3DE44F24" w14:textId="77777777" w:rsidR="000B1124" w:rsidRPr="000B1124" w:rsidRDefault="000B1124" w:rsidP="0079647F">
            <w:pPr>
              <w:rPr>
                <w:rFonts w:cs="Arial"/>
                <w:sz w:val="24"/>
                <w:szCs w:val="24"/>
              </w:rPr>
            </w:pPr>
            <w:r w:rsidRPr="000B1124">
              <w:rPr>
                <w:rFonts w:cs="Arial"/>
                <w:sz w:val="24"/>
                <w:szCs w:val="24"/>
              </w:rPr>
              <w:t>Live bivalve molluscs</w:t>
            </w:r>
          </w:p>
        </w:tc>
        <w:tc>
          <w:tcPr>
            <w:tcW w:w="3827" w:type="dxa"/>
            <w:tcBorders>
              <w:bottom w:val="single" w:sz="4" w:space="0" w:color="BFBFBF" w:themeColor="background1" w:themeShade="BF"/>
            </w:tcBorders>
          </w:tcPr>
          <w:p w14:paraId="7ABCE626" w14:textId="77777777" w:rsidR="000B1124" w:rsidRPr="000B1124" w:rsidRDefault="000B1124" w:rsidP="0079647F">
            <w:pPr>
              <w:rPr>
                <w:rFonts w:cs="Arial"/>
                <w:sz w:val="24"/>
                <w:szCs w:val="24"/>
              </w:rPr>
            </w:pPr>
            <w:r w:rsidRPr="000B1124">
              <w:rPr>
                <w:rFonts w:cs="Arial"/>
                <w:sz w:val="24"/>
                <w:szCs w:val="24"/>
              </w:rPr>
              <w:t>PC – Purification Centre</w:t>
            </w:r>
          </w:p>
        </w:tc>
        <w:tc>
          <w:tcPr>
            <w:tcW w:w="992" w:type="dxa"/>
            <w:tcBorders>
              <w:bottom w:val="single" w:sz="4" w:space="0" w:color="BFBFBF" w:themeColor="background1" w:themeShade="BF"/>
            </w:tcBorders>
          </w:tcPr>
          <w:p w14:paraId="3BD64A59" w14:textId="77777777" w:rsidR="000B1124" w:rsidRPr="000B1124" w:rsidRDefault="000B1124" w:rsidP="0079647F">
            <w:pPr>
              <w:rPr>
                <w:rFonts w:cs="Arial"/>
                <w:sz w:val="24"/>
                <w:szCs w:val="24"/>
              </w:rPr>
            </w:pPr>
          </w:p>
        </w:tc>
      </w:tr>
      <w:tr w:rsidR="000B1124" w:rsidRPr="000B1124" w14:paraId="1266807B" w14:textId="77777777" w:rsidTr="0079647F">
        <w:tc>
          <w:tcPr>
            <w:tcW w:w="846" w:type="dxa"/>
            <w:tcBorders>
              <w:top w:val="nil"/>
              <w:bottom w:val="nil"/>
            </w:tcBorders>
          </w:tcPr>
          <w:p w14:paraId="3BC43D3A" w14:textId="77777777" w:rsidR="000B1124" w:rsidRPr="000B1124" w:rsidRDefault="000B1124" w:rsidP="0079647F">
            <w:pPr>
              <w:rPr>
                <w:rFonts w:cs="Arial"/>
                <w:sz w:val="24"/>
                <w:szCs w:val="24"/>
              </w:rPr>
            </w:pPr>
          </w:p>
        </w:tc>
        <w:tc>
          <w:tcPr>
            <w:tcW w:w="3544" w:type="dxa"/>
            <w:tcBorders>
              <w:top w:val="nil"/>
              <w:bottom w:val="nil"/>
            </w:tcBorders>
          </w:tcPr>
          <w:p w14:paraId="726DB182" w14:textId="77777777" w:rsidR="000B1124" w:rsidRPr="000B1124" w:rsidRDefault="000B1124" w:rsidP="0079647F">
            <w:pPr>
              <w:rPr>
                <w:rFonts w:cs="Arial"/>
                <w:sz w:val="24"/>
                <w:szCs w:val="24"/>
              </w:rPr>
            </w:pPr>
          </w:p>
        </w:tc>
        <w:tc>
          <w:tcPr>
            <w:tcW w:w="3827" w:type="dxa"/>
            <w:tcBorders>
              <w:top w:val="single" w:sz="4" w:space="0" w:color="BFBFBF" w:themeColor="background1" w:themeShade="BF"/>
              <w:bottom w:val="single" w:sz="4" w:space="0" w:color="BFBFBF" w:themeColor="background1" w:themeShade="BF"/>
            </w:tcBorders>
          </w:tcPr>
          <w:p w14:paraId="753FC774" w14:textId="77777777" w:rsidR="000B1124" w:rsidRPr="000B1124" w:rsidRDefault="000B1124" w:rsidP="0079647F">
            <w:pPr>
              <w:rPr>
                <w:rFonts w:cs="Arial"/>
                <w:sz w:val="24"/>
                <w:szCs w:val="24"/>
              </w:rPr>
            </w:pPr>
            <w:r w:rsidRPr="000B1124">
              <w:rPr>
                <w:rFonts w:cs="Arial"/>
                <w:sz w:val="24"/>
                <w:szCs w:val="24"/>
              </w:rPr>
              <w:t>Z – Production Areas</w:t>
            </w:r>
          </w:p>
        </w:tc>
        <w:tc>
          <w:tcPr>
            <w:tcW w:w="992" w:type="dxa"/>
            <w:tcBorders>
              <w:top w:val="single" w:sz="4" w:space="0" w:color="BFBFBF" w:themeColor="background1" w:themeShade="BF"/>
              <w:bottom w:val="single" w:sz="4" w:space="0" w:color="BFBFBF" w:themeColor="background1" w:themeShade="BF"/>
            </w:tcBorders>
          </w:tcPr>
          <w:p w14:paraId="2AD39777" w14:textId="77777777" w:rsidR="000B1124" w:rsidRPr="000B1124" w:rsidRDefault="000B1124" w:rsidP="0079647F">
            <w:pPr>
              <w:rPr>
                <w:rFonts w:cs="Arial"/>
                <w:sz w:val="24"/>
                <w:szCs w:val="24"/>
              </w:rPr>
            </w:pPr>
          </w:p>
        </w:tc>
      </w:tr>
      <w:tr w:rsidR="000B1124" w:rsidRPr="000B1124" w14:paraId="6C8157DB" w14:textId="77777777" w:rsidTr="0079647F">
        <w:tc>
          <w:tcPr>
            <w:tcW w:w="846" w:type="dxa"/>
            <w:tcBorders>
              <w:top w:val="nil"/>
            </w:tcBorders>
          </w:tcPr>
          <w:p w14:paraId="015BB6C5" w14:textId="77777777" w:rsidR="000B1124" w:rsidRPr="000B1124" w:rsidRDefault="000B1124" w:rsidP="0079647F">
            <w:pPr>
              <w:rPr>
                <w:rFonts w:cs="Arial"/>
                <w:sz w:val="24"/>
                <w:szCs w:val="24"/>
              </w:rPr>
            </w:pPr>
          </w:p>
        </w:tc>
        <w:tc>
          <w:tcPr>
            <w:tcW w:w="3544" w:type="dxa"/>
            <w:tcBorders>
              <w:top w:val="nil"/>
            </w:tcBorders>
          </w:tcPr>
          <w:p w14:paraId="367F4D01" w14:textId="77777777" w:rsidR="000B1124" w:rsidRPr="000B1124" w:rsidRDefault="000B1124" w:rsidP="0079647F">
            <w:pPr>
              <w:rPr>
                <w:rFonts w:cs="Arial"/>
                <w:sz w:val="24"/>
                <w:szCs w:val="24"/>
              </w:rPr>
            </w:pPr>
          </w:p>
        </w:tc>
        <w:tc>
          <w:tcPr>
            <w:tcW w:w="3827" w:type="dxa"/>
            <w:tcBorders>
              <w:top w:val="single" w:sz="4" w:space="0" w:color="BFBFBF" w:themeColor="background1" w:themeShade="BF"/>
            </w:tcBorders>
          </w:tcPr>
          <w:p w14:paraId="4CB9E400" w14:textId="77777777" w:rsidR="000B1124" w:rsidRPr="000B1124" w:rsidRDefault="000B1124" w:rsidP="0079647F">
            <w:pPr>
              <w:rPr>
                <w:rFonts w:cs="Arial"/>
                <w:sz w:val="24"/>
                <w:szCs w:val="24"/>
              </w:rPr>
            </w:pPr>
            <w:r w:rsidRPr="000B1124">
              <w:rPr>
                <w:rFonts w:cs="Arial"/>
                <w:sz w:val="24"/>
                <w:szCs w:val="24"/>
              </w:rPr>
              <w:t>DC – Dispatch Centre</w:t>
            </w:r>
          </w:p>
        </w:tc>
        <w:tc>
          <w:tcPr>
            <w:tcW w:w="992" w:type="dxa"/>
            <w:tcBorders>
              <w:top w:val="single" w:sz="4" w:space="0" w:color="BFBFBF" w:themeColor="background1" w:themeShade="BF"/>
            </w:tcBorders>
          </w:tcPr>
          <w:p w14:paraId="126CA1A1" w14:textId="77777777" w:rsidR="000B1124" w:rsidRPr="000B1124" w:rsidRDefault="000B1124" w:rsidP="0079647F">
            <w:pPr>
              <w:rPr>
                <w:rFonts w:cs="Arial"/>
                <w:sz w:val="24"/>
                <w:szCs w:val="24"/>
              </w:rPr>
            </w:pPr>
          </w:p>
        </w:tc>
      </w:tr>
      <w:tr w:rsidR="000B1124" w:rsidRPr="000B1124" w14:paraId="12C3F98C" w14:textId="77777777" w:rsidTr="0079647F">
        <w:tc>
          <w:tcPr>
            <w:tcW w:w="846" w:type="dxa"/>
            <w:tcBorders>
              <w:bottom w:val="nil"/>
            </w:tcBorders>
          </w:tcPr>
          <w:p w14:paraId="39145981" w14:textId="77777777" w:rsidR="000B1124" w:rsidRPr="000B1124" w:rsidRDefault="000B1124" w:rsidP="0079647F">
            <w:pPr>
              <w:rPr>
                <w:rFonts w:cs="Arial"/>
                <w:sz w:val="24"/>
                <w:szCs w:val="24"/>
              </w:rPr>
            </w:pPr>
            <w:r w:rsidRPr="000B1124">
              <w:rPr>
                <w:rFonts w:cs="Arial"/>
                <w:sz w:val="24"/>
                <w:szCs w:val="24"/>
              </w:rPr>
              <w:t>FFP</w:t>
            </w:r>
          </w:p>
        </w:tc>
        <w:tc>
          <w:tcPr>
            <w:tcW w:w="3544" w:type="dxa"/>
            <w:tcBorders>
              <w:bottom w:val="nil"/>
            </w:tcBorders>
          </w:tcPr>
          <w:p w14:paraId="5CBA87E6" w14:textId="77777777" w:rsidR="000B1124" w:rsidRPr="000B1124" w:rsidRDefault="000B1124" w:rsidP="0079647F">
            <w:pPr>
              <w:rPr>
                <w:rFonts w:cs="Arial"/>
                <w:sz w:val="24"/>
                <w:szCs w:val="24"/>
              </w:rPr>
            </w:pPr>
            <w:r w:rsidRPr="000B1124">
              <w:rPr>
                <w:rFonts w:cs="Arial"/>
                <w:sz w:val="24"/>
                <w:szCs w:val="24"/>
              </w:rPr>
              <w:t>Fishery products</w:t>
            </w:r>
          </w:p>
        </w:tc>
        <w:tc>
          <w:tcPr>
            <w:tcW w:w="3827" w:type="dxa"/>
            <w:tcBorders>
              <w:bottom w:val="single" w:sz="4" w:space="0" w:color="BFBFBF" w:themeColor="background1" w:themeShade="BF"/>
            </w:tcBorders>
          </w:tcPr>
          <w:p w14:paraId="7AFC5AD1" w14:textId="77777777" w:rsidR="000B1124" w:rsidRPr="000B1124" w:rsidRDefault="000B1124" w:rsidP="0079647F">
            <w:pPr>
              <w:rPr>
                <w:rFonts w:cs="Arial"/>
                <w:sz w:val="24"/>
                <w:szCs w:val="24"/>
              </w:rPr>
            </w:pPr>
            <w:r w:rsidRPr="000B1124">
              <w:rPr>
                <w:rFonts w:cs="Arial"/>
                <w:sz w:val="24"/>
                <w:szCs w:val="24"/>
              </w:rPr>
              <w:t>AH – Auction Hall</w:t>
            </w:r>
          </w:p>
        </w:tc>
        <w:tc>
          <w:tcPr>
            <w:tcW w:w="992" w:type="dxa"/>
            <w:tcBorders>
              <w:bottom w:val="single" w:sz="4" w:space="0" w:color="BFBFBF" w:themeColor="background1" w:themeShade="BF"/>
            </w:tcBorders>
          </w:tcPr>
          <w:p w14:paraId="3E350314" w14:textId="77777777" w:rsidR="000B1124" w:rsidRPr="000B1124" w:rsidRDefault="000B1124" w:rsidP="0079647F">
            <w:pPr>
              <w:rPr>
                <w:rFonts w:cs="Arial"/>
                <w:sz w:val="24"/>
                <w:szCs w:val="24"/>
              </w:rPr>
            </w:pPr>
          </w:p>
        </w:tc>
      </w:tr>
      <w:tr w:rsidR="000B1124" w:rsidRPr="000B1124" w14:paraId="54367882" w14:textId="77777777" w:rsidTr="0079647F">
        <w:tc>
          <w:tcPr>
            <w:tcW w:w="846" w:type="dxa"/>
            <w:tcBorders>
              <w:top w:val="nil"/>
              <w:bottom w:val="nil"/>
            </w:tcBorders>
          </w:tcPr>
          <w:p w14:paraId="03493D30" w14:textId="77777777" w:rsidR="000B1124" w:rsidRPr="000B1124" w:rsidRDefault="000B1124" w:rsidP="0079647F">
            <w:pPr>
              <w:rPr>
                <w:rFonts w:cs="Arial"/>
                <w:sz w:val="24"/>
                <w:szCs w:val="24"/>
              </w:rPr>
            </w:pPr>
          </w:p>
        </w:tc>
        <w:tc>
          <w:tcPr>
            <w:tcW w:w="3544" w:type="dxa"/>
            <w:tcBorders>
              <w:top w:val="nil"/>
              <w:bottom w:val="nil"/>
            </w:tcBorders>
          </w:tcPr>
          <w:p w14:paraId="2BBD1F4C" w14:textId="77777777" w:rsidR="000B1124" w:rsidRPr="000B1124" w:rsidRDefault="000B1124" w:rsidP="0079647F">
            <w:pPr>
              <w:rPr>
                <w:rFonts w:cs="Arial"/>
                <w:sz w:val="24"/>
                <w:szCs w:val="24"/>
              </w:rPr>
            </w:pPr>
          </w:p>
        </w:tc>
        <w:tc>
          <w:tcPr>
            <w:tcW w:w="3827" w:type="dxa"/>
            <w:tcBorders>
              <w:top w:val="single" w:sz="4" w:space="0" w:color="BFBFBF" w:themeColor="background1" w:themeShade="BF"/>
              <w:bottom w:val="single" w:sz="4" w:space="0" w:color="BFBFBF" w:themeColor="background1" w:themeShade="BF"/>
            </w:tcBorders>
          </w:tcPr>
          <w:p w14:paraId="11667DAE" w14:textId="77777777" w:rsidR="000B1124" w:rsidRPr="000B1124" w:rsidRDefault="000B1124" w:rsidP="0079647F">
            <w:pPr>
              <w:rPr>
                <w:rFonts w:cs="Arial"/>
                <w:sz w:val="24"/>
                <w:szCs w:val="24"/>
              </w:rPr>
            </w:pPr>
            <w:r w:rsidRPr="000B1124">
              <w:rPr>
                <w:rFonts w:cs="Arial"/>
                <w:sz w:val="24"/>
                <w:szCs w:val="24"/>
              </w:rPr>
              <w:t>CS – Cold Stores</w:t>
            </w:r>
          </w:p>
        </w:tc>
        <w:tc>
          <w:tcPr>
            <w:tcW w:w="992" w:type="dxa"/>
            <w:tcBorders>
              <w:top w:val="single" w:sz="4" w:space="0" w:color="BFBFBF" w:themeColor="background1" w:themeShade="BF"/>
              <w:bottom w:val="single" w:sz="4" w:space="0" w:color="BFBFBF" w:themeColor="background1" w:themeShade="BF"/>
            </w:tcBorders>
          </w:tcPr>
          <w:p w14:paraId="23F0493D" w14:textId="77777777" w:rsidR="000B1124" w:rsidRPr="000B1124" w:rsidRDefault="000B1124" w:rsidP="0079647F">
            <w:pPr>
              <w:rPr>
                <w:rFonts w:cs="Arial"/>
                <w:sz w:val="24"/>
                <w:szCs w:val="24"/>
              </w:rPr>
            </w:pPr>
          </w:p>
        </w:tc>
      </w:tr>
      <w:tr w:rsidR="000B1124" w:rsidRPr="000B1124" w14:paraId="4E1AA51A" w14:textId="77777777" w:rsidTr="0079647F">
        <w:tc>
          <w:tcPr>
            <w:tcW w:w="846" w:type="dxa"/>
            <w:tcBorders>
              <w:top w:val="nil"/>
              <w:bottom w:val="nil"/>
            </w:tcBorders>
          </w:tcPr>
          <w:p w14:paraId="48B9FAC7" w14:textId="77777777" w:rsidR="000B1124" w:rsidRPr="000B1124" w:rsidRDefault="000B1124" w:rsidP="0079647F">
            <w:pPr>
              <w:rPr>
                <w:rFonts w:cs="Arial"/>
                <w:sz w:val="24"/>
                <w:szCs w:val="24"/>
              </w:rPr>
            </w:pPr>
          </w:p>
        </w:tc>
        <w:tc>
          <w:tcPr>
            <w:tcW w:w="3544" w:type="dxa"/>
            <w:tcBorders>
              <w:top w:val="nil"/>
              <w:bottom w:val="nil"/>
            </w:tcBorders>
          </w:tcPr>
          <w:p w14:paraId="21D67F2F" w14:textId="77777777" w:rsidR="000B1124" w:rsidRPr="000B1124" w:rsidRDefault="000B1124" w:rsidP="0079647F">
            <w:pPr>
              <w:rPr>
                <w:rFonts w:cs="Arial"/>
                <w:sz w:val="24"/>
                <w:szCs w:val="24"/>
              </w:rPr>
            </w:pPr>
          </w:p>
        </w:tc>
        <w:tc>
          <w:tcPr>
            <w:tcW w:w="3827" w:type="dxa"/>
            <w:tcBorders>
              <w:top w:val="single" w:sz="4" w:space="0" w:color="BFBFBF" w:themeColor="background1" w:themeShade="BF"/>
              <w:bottom w:val="single" w:sz="4" w:space="0" w:color="BFBFBF" w:themeColor="background1" w:themeShade="BF"/>
            </w:tcBorders>
          </w:tcPr>
          <w:p w14:paraId="3CD9EE37" w14:textId="77777777" w:rsidR="000B1124" w:rsidRPr="000B1124" w:rsidRDefault="000B1124" w:rsidP="0079647F">
            <w:pPr>
              <w:rPr>
                <w:rFonts w:cs="Arial"/>
                <w:sz w:val="24"/>
                <w:szCs w:val="24"/>
              </w:rPr>
            </w:pPr>
            <w:r w:rsidRPr="000B1124">
              <w:rPr>
                <w:rFonts w:cs="Arial"/>
                <w:sz w:val="24"/>
                <w:szCs w:val="24"/>
              </w:rPr>
              <w:t>FV – Factory Vessel</w:t>
            </w:r>
          </w:p>
        </w:tc>
        <w:tc>
          <w:tcPr>
            <w:tcW w:w="992" w:type="dxa"/>
            <w:tcBorders>
              <w:top w:val="single" w:sz="4" w:space="0" w:color="BFBFBF" w:themeColor="background1" w:themeShade="BF"/>
              <w:bottom w:val="single" w:sz="4" w:space="0" w:color="BFBFBF" w:themeColor="background1" w:themeShade="BF"/>
            </w:tcBorders>
          </w:tcPr>
          <w:p w14:paraId="0F947A0B" w14:textId="77777777" w:rsidR="000B1124" w:rsidRPr="000B1124" w:rsidRDefault="000B1124" w:rsidP="0079647F">
            <w:pPr>
              <w:rPr>
                <w:rFonts w:cs="Arial"/>
                <w:sz w:val="24"/>
                <w:szCs w:val="24"/>
              </w:rPr>
            </w:pPr>
          </w:p>
        </w:tc>
      </w:tr>
      <w:tr w:rsidR="000B1124" w:rsidRPr="000B1124" w14:paraId="7D4358F9" w14:textId="77777777" w:rsidTr="0079647F">
        <w:tc>
          <w:tcPr>
            <w:tcW w:w="846" w:type="dxa"/>
            <w:tcBorders>
              <w:top w:val="nil"/>
              <w:bottom w:val="nil"/>
            </w:tcBorders>
          </w:tcPr>
          <w:p w14:paraId="6F3CBD9E" w14:textId="77777777" w:rsidR="000B1124" w:rsidRPr="000B1124" w:rsidRDefault="000B1124" w:rsidP="0079647F">
            <w:pPr>
              <w:rPr>
                <w:rFonts w:cs="Arial"/>
                <w:sz w:val="24"/>
                <w:szCs w:val="24"/>
              </w:rPr>
            </w:pPr>
          </w:p>
        </w:tc>
        <w:tc>
          <w:tcPr>
            <w:tcW w:w="3544" w:type="dxa"/>
            <w:tcBorders>
              <w:top w:val="nil"/>
              <w:bottom w:val="nil"/>
            </w:tcBorders>
          </w:tcPr>
          <w:p w14:paraId="08435B2D" w14:textId="77777777" w:rsidR="000B1124" w:rsidRPr="000B1124" w:rsidRDefault="000B1124" w:rsidP="0079647F">
            <w:pPr>
              <w:rPr>
                <w:rFonts w:cs="Arial"/>
                <w:sz w:val="24"/>
                <w:szCs w:val="24"/>
              </w:rPr>
            </w:pPr>
          </w:p>
        </w:tc>
        <w:tc>
          <w:tcPr>
            <w:tcW w:w="3827" w:type="dxa"/>
            <w:tcBorders>
              <w:top w:val="single" w:sz="4" w:space="0" w:color="BFBFBF" w:themeColor="background1" w:themeShade="BF"/>
              <w:bottom w:val="single" w:sz="4" w:space="0" w:color="BFBFBF" w:themeColor="background1" w:themeShade="BF"/>
            </w:tcBorders>
          </w:tcPr>
          <w:p w14:paraId="1B0D7BBB" w14:textId="77777777" w:rsidR="000B1124" w:rsidRPr="000B1124" w:rsidRDefault="000B1124" w:rsidP="0079647F">
            <w:pPr>
              <w:rPr>
                <w:rFonts w:cs="Arial"/>
                <w:sz w:val="24"/>
                <w:szCs w:val="24"/>
              </w:rPr>
            </w:pPr>
            <w:r w:rsidRPr="000B1124">
              <w:rPr>
                <w:rFonts w:cs="Arial"/>
                <w:sz w:val="24"/>
                <w:szCs w:val="24"/>
              </w:rPr>
              <w:t>PP – Processing Plant</w:t>
            </w:r>
          </w:p>
        </w:tc>
        <w:tc>
          <w:tcPr>
            <w:tcW w:w="992" w:type="dxa"/>
            <w:tcBorders>
              <w:top w:val="single" w:sz="4" w:space="0" w:color="BFBFBF" w:themeColor="background1" w:themeShade="BF"/>
              <w:bottom w:val="single" w:sz="4" w:space="0" w:color="BFBFBF" w:themeColor="background1" w:themeShade="BF"/>
            </w:tcBorders>
          </w:tcPr>
          <w:p w14:paraId="6F50791E" w14:textId="77777777" w:rsidR="000B1124" w:rsidRPr="000B1124" w:rsidRDefault="000B1124" w:rsidP="0079647F">
            <w:pPr>
              <w:rPr>
                <w:rFonts w:cs="Arial"/>
                <w:sz w:val="24"/>
                <w:szCs w:val="24"/>
              </w:rPr>
            </w:pPr>
          </w:p>
        </w:tc>
      </w:tr>
      <w:tr w:rsidR="000B1124" w:rsidRPr="000B1124" w14:paraId="0B101485" w14:textId="77777777" w:rsidTr="0079647F">
        <w:tc>
          <w:tcPr>
            <w:tcW w:w="846" w:type="dxa"/>
            <w:tcBorders>
              <w:top w:val="nil"/>
              <w:bottom w:val="nil"/>
            </w:tcBorders>
          </w:tcPr>
          <w:p w14:paraId="1BB94A03" w14:textId="77777777" w:rsidR="000B1124" w:rsidRPr="000B1124" w:rsidRDefault="000B1124" w:rsidP="0079647F">
            <w:pPr>
              <w:rPr>
                <w:rFonts w:cs="Arial"/>
                <w:sz w:val="24"/>
                <w:szCs w:val="24"/>
              </w:rPr>
            </w:pPr>
          </w:p>
        </w:tc>
        <w:tc>
          <w:tcPr>
            <w:tcW w:w="3544" w:type="dxa"/>
            <w:tcBorders>
              <w:top w:val="nil"/>
              <w:bottom w:val="nil"/>
            </w:tcBorders>
          </w:tcPr>
          <w:p w14:paraId="2E590AD1" w14:textId="77777777" w:rsidR="000B1124" w:rsidRPr="000B1124" w:rsidRDefault="000B1124" w:rsidP="0079647F">
            <w:pPr>
              <w:rPr>
                <w:rFonts w:cs="Arial"/>
                <w:sz w:val="24"/>
                <w:szCs w:val="24"/>
              </w:rPr>
            </w:pPr>
          </w:p>
        </w:tc>
        <w:tc>
          <w:tcPr>
            <w:tcW w:w="3827" w:type="dxa"/>
            <w:tcBorders>
              <w:top w:val="single" w:sz="4" w:space="0" w:color="BFBFBF" w:themeColor="background1" w:themeShade="BF"/>
              <w:bottom w:val="single" w:sz="4" w:space="0" w:color="BFBFBF" w:themeColor="background1" w:themeShade="BF"/>
            </w:tcBorders>
          </w:tcPr>
          <w:p w14:paraId="2900B078" w14:textId="77777777" w:rsidR="000B1124" w:rsidRPr="000B1124" w:rsidRDefault="000B1124" w:rsidP="0079647F">
            <w:pPr>
              <w:rPr>
                <w:rFonts w:cs="Arial"/>
                <w:sz w:val="24"/>
                <w:szCs w:val="24"/>
              </w:rPr>
            </w:pPr>
            <w:r w:rsidRPr="000B1124">
              <w:rPr>
                <w:rFonts w:cs="Arial"/>
                <w:sz w:val="24"/>
                <w:szCs w:val="24"/>
              </w:rPr>
              <w:t>RV – Reefer Vessel</w:t>
            </w:r>
          </w:p>
        </w:tc>
        <w:tc>
          <w:tcPr>
            <w:tcW w:w="992" w:type="dxa"/>
            <w:tcBorders>
              <w:top w:val="single" w:sz="4" w:space="0" w:color="BFBFBF" w:themeColor="background1" w:themeShade="BF"/>
              <w:bottom w:val="single" w:sz="4" w:space="0" w:color="BFBFBF" w:themeColor="background1" w:themeShade="BF"/>
            </w:tcBorders>
          </w:tcPr>
          <w:p w14:paraId="1A7EBC72" w14:textId="77777777" w:rsidR="000B1124" w:rsidRPr="000B1124" w:rsidRDefault="000B1124" w:rsidP="0079647F">
            <w:pPr>
              <w:rPr>
                <w:rFonts w:cs="Arial"/>
                <w:sz w:val="24"/>
                <w:szCs w:val="24"/>
              </w:rPr>
            </w:pPr>
          </w:p>
        </w:tc>
      </w:tr>
      <w:tr w:rsidR="000B1124" w:rsidRPr="000B1124" w14:paraId="1B01E5ED" w14:textId="77777777" w:rsidTr="0079647F">
        <w:tc>
          <w:tcPr>
            <w:tcW w:w="846" w:type="dxa"/>
            <w:tcBorders>
              <w:top w:val="nil"/>
              <w:bottom w:val="nil"/>
            </w:tcBorders>
          </w:tcPr>
          <w:p w14:paraId="02EFE127" w14:textId="77777777" w:rsidR="000B1124" w:rsidRPr="000B1124" w:rsidRDefault="000B1124" w:rsidP="0079647F">
            <w:pPr>
              <w:rPr>
                <w:rFonts w:cs="Arial"/>
                <w:sz w:val="24"/>
                <w:szCs w:val="24"/>
              </w:rPr>
            </w:pPr>
          </w:p>
        </w:tc>
        <w:tc>
          <w:tcPr>
            <w:tcW w:w="3544" w:type="dxa"/>
            <w:tcBorders>
              <w:top w:val="nil"/>
              <w:bottom w:val="nil"/>
            </w:tcBorders>
          </w:tcPr>
          <w:p w14:paraId="479D3670" w14:textId="77777777" w:rsidR="000B1124" w:rsidRPr="000B1124" w:rsidRDefault="000B1124" w:rsidP="0079647F">
            <w:pPr>
              <w:rPr>
                <w:rFonts w:cs="Arial"/>
                <w:sz w:val="24"/>
                <w:szCs w:val="24"/>
              </w:rPr>
            </w:pPr>
          </w:p>
        </w:tc>
        <w:tc>
          <w:tcPr>
            <w:tcW w:w="3827" w:type="dxa"/>
            <w:tcBorders>
              <w:top w:val="single" w:sz="4" w:space="0" w:color="BFBFBF" w:themeColor="background1" w:themeShade="BF"/>
              <w:bottom w:val="single" w:sz="4" w:space="0" w:color="BFBFBF" w:themeColor="background1" w:themeShade="BF"/>
            </w:tcBorders>
          </w:tcPr>
          <w:p w14:paraId="753E330A" w14:textId="77777777" w:rsidR="000B1124" w:rsidRPr="000B1124" w:rsidRDefault="000B1124" w:rsidP="0079647F">
            <w:pPr>
              <w:rPr>
                <w:rFonts w:cs="Arial"/>
                <w:sz w:val="24"/>
                <w:szCs w:val="24"/>
              </w:rPr>
            </w:pPr>
            <w:r w:rsidRPr="000B1124">
              <w:rPr>
                <w:rFonts w:cs="Arial"/>
                <w:sz w:val="24"/>
                <w:szCs w:val="24"/>
              </w:rPr>
              <w:t>WM – Wholesale Market</w:t>
            </w:r>
          </w:p>
        </w:tc>
        <w:tc>
          <w:tcPr>
            <w:tcW w:w="992" w:type="dxa"/>
            <w:tcBorders>
              <w:top w:val="single" w:sz="4" w:space="0" w:color="BFBFBF" w:themeColor="background1" w:themeShade="BF"/>
              <w:bottom w:val="single" w:sz="4" w:space="0" w:color="BFBFBF" w:themeColor="background1" w:themeShade="BF"/>
            </w:tcBorders>
          </w:tcPr>
          <w:p w14:paraId="6E38FAFE" w14:textId="77777777" w:rsidR="000B1124" w:rsidRPr="000B1124" w:rsidRDefault="000B1124" w:rsidP="0079647F">
            <w:pPr>
              <w:rPr>
                <w:rFonts w:cs="Arial"/>
                <w:sz w:val="24"/>
                <w:szCs w:val="24"/>
              </w:rPr>
            </w:pPr>
          </w:p>
        </w:tc>
      </w:tr>
      <w:tr w:rsidR="000B1124" w:rsidRPr="000B1124" w14:paraId="32591504" w14:textId="77777777" w:rsidTr="0079647F">
        <w:tc>
          <w:tcPr>
            <w:tcW w:w="846" w:type="dxa"/>
            <w:tcBorders>
              <w:top w:val="nil"/>
            </w:tcBorders>
          </w:tcPr>
          <w:p w14:paraId="32DE6E1F" w14:textId="77777777" w:rsidR="000B1124" w:rsidRPr="000B1124" w:rsidRDefault="000B1124" w:rsidP="0079647F">
            <w:pPr>
              <w:rPr>
                <w:rFonts w:cs="Arial"/>
                <w:sz w:val="24"/>
                <w:szCs w:val="24"/>
              </w:rPr>
            </w:pPr>
          </w:p>
        </w:tc>
        <w:tc>
          <w:tcPr>
            <w:tcW w:w="3544" w:type="dxa"/>
            <w:tcBorders>
              <w:top w:val="nil"/>
            </w:tcBorders>
          </w:tcPr>
          <w:p w14:paraId="1A335782" w14:textId="77777777" w:rsidR="000B1124" w:rsidRPr="000B1124" w:rsidRDefault="000B1124" w:rsidP="0079647F">
            <w:pPr>
              <w:rPr>
                <w:rFonts w:cs="Arial"/>
                <w:sz w:val="24"/>
                <w:szCs w:val="24"/>
              </w:rPr>
            </w:pPr>
          </w:p>
        </w:tc>
        <w:tc>
          <w:tcPr>
            <w:tcW w:w="3827" w:type="dxa"/>
            <w:tcBorders>
              <w:top w:val="single" w:sz="4" w:space="0" w:color="BFBFBF" w:themeColor="background1" w:themeShade="BF"/>
            </w:tcBorders>
          </w:tcPr>
          <w:p w14:paraId="3EB0CB34" w14:textId="77777777" w:rsidR="000B1124" w:rsidRPr="000B1124" w:rsidRDefault="000B1124" w:rsidP="0079647F">
            <w:pPr>
              <w:rPr>
                <w:rFonts w:cs="Arial"/>
                <w:sz w:val="24"/>
                <w:szCs w:val="24"/>
              </w:rPr>
            </w:pPr>
            <w:r w:rsidRPr="000B1124">
              <w:rPr>
                <w:rFonts w:cs="Arial"/>
                <w:sz w:val="24"/>
                <w:szCs w:val="24"/>
              </w:rPr>
              <w:t>ZV – Freezer Vessel</w:t>
            </w:r>
          </w:p>
        </w:tc>
        <w:tc>
          <w:tcPr>
            <w:tcW w:w="992" w:type="dxa"/>
            <w:tcBorders>
              <w:top w:val="single" w:sz="4" w:space="0" w:color="BFBFBF" w:themeColor="background1" w:themeShade="BF"/>
            </w:tcBorders>
          </w:tcPr>
          <w:p w14:paraId="1F704D7A" w14:textId="77777777" w:rsidR="000B1124" w:rsidRPr="000B1124" w:rsidRDefault="000B1124" w:rsidP="0079647F">
            <w:pPr>
              <w:rPr>
                <w:rFonts w:cs="Arial"/>
                <w:sz w:val="24"/>
                <w:szCs w:val="24"/>
              </w:rPr>
            </w:pPr>
          </w:p>
        </w:tc>
      </w:tr>
      <w:tr w:rsidR="000B1124" w:rsidRPr="000B1124" w14:paraId="17E8C7A3" w14:textId="77777777" w:rsidTr="0079647F">
        <w:tc>
          <w:tcPr>
            <w:tcW w:w="846" w:type="dxa"/>
            <w:tcBorders>
              <w:bottom w:val="nil"/>
            </w:tcBorders>
          </w:tcPr>
          <w:p w14:paraId="1E88102C" w14:textId="77777777" w:rsidR="000B1124" w:rsidRPr="000B1124" w:rsidRDefault="000B1124" w:rsidP="0079647F">
            <w:pPr>
              <w:rPr>
                <w:rFonts w:cs="Arial"/>
                <w:sz w:val="24"/>
                <w:szCs w:val="24"/>
              </w:rPr>
            </w:pPr>
            <w:r w:rsidRPr="000B1124">
              <w:rPr>
                <w:rFonts w:cs="Arial"/>
                <w:sz w:val="24"/>
                <w:szCs w:val="24"/>
              </w:rPr>
              <w:t>MMP</w:t>
            </w:r>
          </w:p>
        </w:tc>
        <w:tc>
          <w:tcPr>
            <w:tcW w:w="3544" w:type="dxa"/>
            <w:tcBorders>
              <w:bottom w:val="nil"/>
            </w:tcBorders>
          </w:tcPr>
          <w:p w14:paraId="64E13A07" w14:textId="77777777" w:rsidR="000B1124" w:rsidRPr="000B1124" w:rsidRDefault="000B1124" w:rsidP="0079647F">
            <w:pPr>
              <w:rPr>
                <w:rFonts w:cs="Arial"/>
                <w:sz w:val="24"/>
                <w:szCs w:val="24"/>
              </w:rPr>
            </w:pPr>
            <w:r w:rsidRPr="000B1124">
              <w:rPr>
                <w:rFonts w:cs="Arial"/>
                <w:sz w:val="24"/>
                <w:szCs w:val="24"/>
              </w:rPr>
              <w:t>Raw milk, dairy products,</w:t>
            </w:r>
          </w:p>
        </w:tc>
        <w:tc>
          <w:tcPr>
            <w:tcW w:w="3827" w:type="dxa"/>
            <w:tcBorders>
              <w:bottom w:val="single" w:sz="4" w:space="0" w:color="BFBFBF" w:themeColor="background1" w:themeShade="BF"/>
            </w:tcBorders>
          </w:tcPr>
          <w:p w14:paraId="2F7C1AC7" w14:textId="77777777" w:rsidR="000B1124" w:rsidRPr="000B1124" w:rsidRDefault="000B1124" w:rsidP="0079647F">
            <w:pPr>
              <w:rPr>
                <w:rFonts w:cs="Arial"/>
                <w:sz w:val="24"/>
                <w:szCs w:val="24"/>
              </w:rPr>
            </w:pPr>
            <w:r w:rsidRPr="000B1124">
              <w:rPr>
                <w:rFonts w:cs="Arial"/>
                <w:sz w:val="24"/>
                <w:szCs w:val="24"/>
              </w:rPr>
              <w:t>CS – Cold Stores</w:t>
            </w:r>
          </w:p>
        </w:tc>
        <w:tc>
          <w:tcPr>
            <w:tcW w:w="992" w:type="dxa"/>
            <w:tcBorders>
              <w:bottom w:val="single" w:sz="4" w:space="0" w:color="BFBFBF" w:themeColor="background1" w:themeShade="BF"/>
            </w:tcBorders>
          </w:tcPr>
          <w:p w14:paraId="471BFDEA" w14:textId="77777777" w:rsidR="000B1124" w:rsidRPr="000B1124" w:rsidRDefault="000B1124" w:rsidP="0079647F">
            <w:pPr>
              <w:rPr>
                <w:rFonts w:cs="Arial"/>
                <w:sz w:val="24"/>
                <w:szCs w:val="24"/>
              </w:rPr>
            </w:pPr>
          </w:p>
        </w:tc>
      </w:tr>
      <w:tr w:rsidR="000B1124" w:rsidRPr="000B1124" w14:paraId="78DCD725" w14:textId="77777777" w:rsidTr="0079647F">
        <w:tc>
          <w:tcPr>
            <w:tcW w:w="846" w:type="dxa"/>
            <w:tcBorders>
              <w:top w:val="nil"/>
              <w:bottom w:val="nil"/>
            </w:tcBorders>
          </w:tcPr>
          <w:p w14:paraId="583F7295" w14:textId="77777777" w:rsidR="000B1124" w:rsidRPr="000B1124" w:rsidRDefault="000B1124" w:rsidP="0079647F">
            <w:pPr>
              <w:rPr>
                <w:rFonts w:cs="Arial"/>
                <w:sz w:val="24"/>
                <w:szCs w:val="24"/>
              </w:rPr>
            </w:pPr>
          </w:p>
        </w:tc>
        <w:tc>
          <w:tcPr>
            <w:tcW w:w="3544" w:type="dxa"/>
            <w:tcBorders>
              <w:top w:val="nil"/>
              <w:bottom w:val="nil"/>
            </w:tcBorders>
          </w:tcPr>
          <w:p w14:paraId="151BAB14" w14:textId="77777777" w:rsidR="000B1124" w:rsidRPr="000B1124" w:rsidRDefault="000B1124" w:rsidP="0079647F">
            <w:pPr>
              <w:rPr>
                <w:rFonts w:cs="Arial"/>
                <w:sz w:val="24"/>
                <w:szCs w:val="24"/>
              </w:rPr>
            </w:pPr>
            <w:r w:rsidRPr="000B1124">
              <w:rPr>
                <w:rFonts w:cs="Arial"/>
                <w:sz w:val="24"/>
                <w:szCs w:val="24"/>
              </w:rPr>
              <w:t>colostrum and colostrum-</w:t>
            </w:r>
          </w:p>
        </w:tc>
        <w:tc>
          <w:tcPr>
            <w:tcW w:w="3827" w:type="dxa"/>
            <w:tcBorders>
              <w:top w:val="single" w:sz="4" w:space="0" w:color="BFBFBF" w:themeColor="background1" w:themeShade="BF"/>
              <w:bottom w:val="nil"/>
            </w:tcBorders>
          </w:tcPr>
          <w:p w14:paraId="617ED5C9" w14:textId="77777777" w:rsidR="000B1124" w:rsidRPr="000B1124" w:rsidRDefault="000B1124" w:rsidP="0079647F">
            <w:pPr>
              <w:rPr>
                <w:rFonts w:cs="Arial"/>
                <w:sz w:val="24"/>
                <w:szCs w:val="24"/>
              </w:rPr>
            </w:pPr>
            <w:r w:rsidRPr="000B1124">
              <w:rPr>
                <w:rFonts w:cs="Arial"/>
                <w:sz w:val="24"/>
                <w:szCs w:val="24"/>
              </w:rPr>
              <w:t>PP – Processing Plant</w:t>
            </w:r>
          </w:p>
        </w:tc>
        <w:tc>
          <w:tcPr>
            <w:tcW w:w="992" w:type="dxa"/>
            <w:tcBorders>
              <w:top w:val="single" w:sz="4" w:space="0" w:color="BFBFBF" w:themeColor="background1" w:themeShade="BF"/>
              <w:bottom w:val="nil"/>
            </w:tcBorders>
          </w:tcPr>
          <w:p w14:paraId="59DC70B6" w14:textId="77777777" w:rsidR="000B1124" w:rsidRPr="000B1124" w:rsidRDefault="000B1124" w:rsidP="0079647F">
            <w:pPr>
              <w:rPr>
                <w:rFonts w:cs="Arial"/>
                <w:sz w:val="24"/>
                <w:szCs w:val="24"/>
              </w:rPr>
            </w:pPr>
          </w:p>
        </w:tc>
      </w:tr>
      <w:tr w:rsidR="000B1124" w:rsidRPr="000B1124" w14:paraId="24F81E3F" w14:textId="77777777" w:rsidTr="0079647F">
        <w:tc>
          <w:tcPr>
            <w:tcW w:w="846" w:type="dxa"/>
            <w:tcBorders>
              <w:top w:val="nil"/>
            </w:tcBorders>
          </w:tcPr>
          <w:p w14:paraId="4B36AF43" w14:textId="77777777" w:rsidR="000B1124" w:rsidRPr="000B1124" w:rsidRDefault="000B1124" w:rsidP="0079647F">
            <w:pPr>
              <w:rPr>
                <w:rFonts w:cs="Arial"/>
                <w:sz w:val="24"/>
                <w:szCs w:val="24"/>
              </w:rPr>
            </w:pPr>
          </w:p>
        </w:tc>
        <w:tc>
          <w:tcPr>
            <w:tcW w:w="3544" w:type="dxa"/>
            <w:tcBorders>
              <w:top w:val="nil"/>
            </w:tcBorders>
          </w:tcPr>
          <w:p w14:paraId="0BEE6AE5" w14:textId="77777777" w:rsidR="000B1124" w:rsidRPr="000B1124" w:rsidRDefault="000B1124" w:rsidP="0079647F">
            <w:pPr>
              <w:rPr>
                <w:rFonts w:cs="Arial"/>
                <w:sz w:val="24"/>
                <w:szCs w:val="24"/>
              </w:rPr>
            </w:pPr>
            <w:r w:rsidRPr="000B1124">
              <w:rPr>
                <w:rFonts w:cs="Arial"/>
                <w:sz w:val="24"/>
                <w:szCs w:val="24"/>
              </w:rPr>
              <w:t>based products</w:t>
            </w:r>
          </w:p>
        </w:tc>
        <w:tc>
          <w:tcPr>
            <w:tcW w:w="3827" w:type="dxa"/>
            <w:tcBorders>
              <w:top w:val="nil"/>
            </w:tcBorders>
          </w:tcPr>
          <w:p w14:paraId="54878697" w14:textId="77777777" w:rsidR="000B1124" w:rsidRPr="000B1124" w:rsidRDefault="000B1124" w:rsidP="0079647F">
            <w:pPr>
              <w:rPr>
                <w:rFonts w:cs="Arial"/>
                <w:sz w:val="24"/>
                <w:szCs w:val="24"/>
              </w:rPr>
            </w:pPr>
          </w:p>
        </w:tc>
        <w:tc>
          <w:tcPr>
            <w:tcW w:w="992" w:type="dxa"/>
            <w:tcBorders>
              <w:top w:val="nil"/>
            </w:tcBorders>
          </w:tcPr>
          <w:p w14:paraId="6E433FEB" w14:textId="77777777" w:rsidR="000B1124" w:rsidRPr="000B1124" w:rsidRDefault="000B1124" w:rsidP="0079647F">
            <w:pPr>
              <w:rPr>
                <w:rFonts w:cs="Arial"/>
                <w:sz w:val="24"/>
                <w:szCs w:val="24"/>
              </w:rPr>
            </w:pPr>
          </w:p>
        </w:tc>
      </w:tr>
      <w:tr w:rsidR="000B1124" w:rsidRPr="000B1124" w14:paraId="090D5184" w14:textId="77777777" w:rsidTr="0079647F">
        <w:tc>
          <w:tcPr>
            <w:tcW w:w="846" w:type="dxa"/>
            <w:tcBorders>
              <w:bottom w:val="nil"/>
            </w:tcBorders>
          </w:tcPr>
          <w:p w14:paraId="5DAD24BC" w14:textId="77777777" w:rsidR="000B1124" w:rsidRPr="000B1124" w:rsidRDefault="000B1124" w:rsidP="0079647F">
            <w:pPr>
              <w:rPr>
                <w:rFonts w:cs="Arial"/>
                <w:sz w:val="24"/>
                <w:szCs w:val="24"/>
              </w:rPr>
            </w:pPr>
            <w:r w:rsidRPr="000B1124">
              <w:rPr>
                <w:rFonts w:cs="Arial"/>
                <w:sz w:val="24"/>
                <w:szCs w:val="24"/>
              </w:rPr>
              <w:t>EPP</w:t>
            </w:r>
          </w:p>
        </w:tc>
        <w:tc>
          <w:tcPr>
            <w:tcW w:w="3544" w:type="dxa"/>
            <w:tcBorders>
              <w:bottom w:val="nil"/>
            </w:tcBorders>
          </w:tcPr>
          <w:p w14:paraId="566735EF" w14:textId="77777777" w:rsidR="000B1124" w:rsidRPr="000B1124" w:rsidRDefault="000B1124" w:rsidP="0079647F">
            <w:pPr>
              <w:rPr>
                <w:rFonts w:cs="Arial"/>
                <w:sz w:val="24"/>
                <w:szCs w:val="24"/>
              </w:rPr>
            </w:pPr>
            <w:r w:rsidRPr="000B1124">
              <w:rPr>
                <w:rFonts w:cs="Arial"/>
                <w:sz w:val="24"/>
                <w:szCs w:val="24"/>
              </w:rPr>
              <w:t>Eggs and egg products</w:t>
            </w:r>
          </w:p>
        </w:tc>
        <w:tc>
          <w:tcPr>
            <w:tcW w:w="3827" w:type="dxa"/>
            <w:tcBorders>
              <w:bottom w:val="single" w:sz="4" w:space="0" w:color="BFBFBF" w:themeColor="background1" w:themeShade="BF"/>
            </w:tcBorders>
          </w:tcPr>
          <w:p w14:paraId="508CF268" w14:textId="77777777" w:rsidR="000B1124" w:rsidRPr="000B1124" w:rsidRDefault="000B1124" w:rsidP="0079647F">
            <w:pPr>
              <w:rPr>
                <w:rFonts w:cs="Arial"/>
                <w:sz w:val="24"/>
                <w:szCs w:val="24"/>
              </w:rPr>
            </w:pPr>
            <w:r w:rsidRPr="000B1124">
              <w:rPr>
                <w:rFonts w:cs="Arial"/>
                <w:sz w:val="24"/>
                <w:szCs w:val="24"/>
              </w:rPr>
              <w:t>CS – Cold Stores</w:t>
            </w:r>
          </w:p>
        </w:tc>
        <w:tc>
          <w:tcPr>
            <w:tcW w:w="992" w:type="dxa"/>
            <w:tcBorders>
              <w:bottom w:val="single" w:sz="4" w:space="0" w:color="BFBFBF" w:themeColor="background1" w:themeShade="BF"/>
            </w:tcBorders>
          </w:tcPr>
          <w:p w14:paraId="4A3C5ECA" w14:textId="77777777" w:rsidR="000B1124" w:rsidRPr="000B1124" w:rsidRDefault="000B1124" w:rsidP="0079647F">
            <w:pPr>
              <w:rPr>
                <w:rFonts w:cs="Arial"/>
                <w:sz w:val="24"/>
                <w:szCs w:val="24"/>
              </w:rPr>
            </w:pPr>
          </w:p>
        </w:tc>
      </w:tr>
      <w:tr w:rsidR="000B1124" w:rsidRPr="000B1124" w14:paraId="64BBC36E" w14:textId="77777777" w:rsidTr="0079647F">
        <w:tc>
          <w:tcPr>
            <w:tcW w:w="846" w:type="dxa"/>
            <w:tcBorders>
              <w:top w:val="nil"/>
              <w:bottom w:val="nil"/>
            </w:tcBorders>
          </w:tcPr>
          <w:p w14:paraId="5EFCD82B" w14:textId="77777777" w:rsidR="000B1124" w:rsidRPr="000B1124" w:rsidRDefault="000B1124" w:rsidP="0079647F">
            <w:pPr>
              <w:rPr>
                <w:rFonts w:cs="Arial"/>
                <w:sz w:val="24"/>
                <w:szCs w:val="24"/>
              </w:rPr>
            </w:pPr>
          </w:p>
        </w:tc>
        <w:tc>
          <w:tcPr>
            <w:tcW w:w="3544" w:type="dxa"/>
            <w:tcBorders>
              <w:top w:val="nil"/>
              <w:bottom w:val="nil"/>
            </w:tcBorders>
          </w:tcPr>
          <w:p w14:paraId="24FDD1B3" w14:textId="77777777" w:rsidR="000B1124" w:rsidRPr="000B1124" w:rsidRDefault="000B1124" w:rsidP="0079647F">
            <w:pPr>
              <w:rPr>
                <w:rFonts w:cs="Arial"/>
                <w:sz w:val="24"/>
                <w:szCs w:val="24"/>
              </w:rPr>
            </w:pPr>
          </w:p>
        </w:tc>
        <w:tc>
          <w:tcPr>
            <w:tcW w:w="3827" w:type="dxa"/>
            <w:tcBorders>
              <w:top w:val="single" w:sz="4" w:space="0" w:color="BFBFBF" w:themeColor="background1" w:themeShade="BF"/>
              <w:bottom w:val="single" w:sz="4" w:space="0" w:color="BFBFBF" w:themeColor="background1" w:themeShade="BF"/>
            </w:tcBorders>
          </w:tcPr>
          <w:p w14:paraId="38627EF8" w14:textId="77777777" w:rsidR="000B1124" w:rsidRPr="000B1124" w:rsidRDefault="000B1124" w:rsidP="0079647F">
            <w:pPr>
              <w:rPr>
                <w:rFonts w:cs="Arial"/>
                <w:sz w:val="24"/>
                <w:szCs w:val="24"/>
              </w:rPr>
            </w:pPr>
            <w:r w:rsidRPr="000B1124">
              <w:rPr>
                <w:rFonts w:cs="Arial"/>
                <w:sz w:val="24"/>
                <w:szCs w:val="24"/>
              </w:rPr>
              <w:t>EPC – Egg-packing Centre</w:t>
            </w:r>
          </w:p>
        </w:tc>
        <w:tc>
          <w:tcPr>
            <w:tcW w:w="992" w:type="dxa"/>
            <w:tcBorders>
              <w:top w:val="single" w:sz="4" w:space="0" w:color="BFBFBF" w:themeColor="background1" w:themeShade="BF"/>
              <w:bottom w:val="single" w:sz="4" w:space="0" w:color="BFBFBF" w:themeColor="background1" w:themeShade="BF"/>
            </w:tcBorders>
          </w:tcPr>
          <w:p w14:paraId="35ADB9C0" w14:textId="77777777" w:rsidR="000B1124" w:rsidRPr="000B1124" w:rsidRDefault="000B1124" w:rsidP="0079647F">
            <w:pPr>
              <w:rPr>
                <w:rFonts w:cs="Arial"/>
                <w:sz w:val="24"/>
                <w:szCs w:val="24"/>
              </w:rPr>
            </w:pPr>
          </w:p>
        </w:tc>
      </w:tr>
      <w:tr w:rsidR="000B1124" w:rsidRPr="000B1124" w14:paraId="2186CF3A" w14:textId="77777777" w:rsidTr="0079647F">
        <w:tc>
          <w:tcPr>
            <w:tcW w:w="846" w:type="dxa"/>
            <w:tcBorders>
              <w:top w:val="nil"/>
              <w:bottom w:val="nil"/>
            </w:tcBorders>
          </w:tcPr>
          <w:p w14:paraId="12453425" w14:textId="77777777" w:rsidR="000B1124" w:rsidRPr="000B1124" w:rsidRDefault="000B1124" w:rsidP="0079647F">
            <w:pPr>
              <w:rPr>
                <w:rFonts w:cs="Arial"/>
                <w:sz w:val="24"/>
                <w:szCs w:val="24"/>
              </w:rPr>
            </w:pPr>
          </w:p>
        </w:tc>
        <w:tc>
          <w:tcPr>
            <w:tcW w:w="3544" w:type="dxa"/>
            <w:tcBorders>
              <w:top w:val="nil"/>
              <w:bottom w:val="nil"/>
            </w:tcBorders>
          </w:tcPr>
          <w:p w14:paraId="03EE3979" w14:textId="77777777" w:rsidR="000B1124" w:rsidRPr="000B1124" w:rsidRDefault="000B1124" w:rsidP="0079647F">
            <w:pPr>
              <w:rPr>
                <w:rFonts w:cs="Arial"/>
                <w:sz w:val="24"/>
                <w:szCs w:val="24"/>
              </w:rPr>
            </w:pPr>
          </w:p>
        </w:tc>
        <w:tc>
          <w:tcPr>
            <w:tcW w:w="3827" w:type="dxa"/>
            <w:tcBorders>
              <w:top w:val="single" w:sz="4" w:space="0" w:color="BFBFBF" w:themeColor="background1" w:themeShade="BF"/>
              <w:bottom w:val="single" w:sz="4" w:space="0" w:color="BFBFBF" w:themeColor="background1" w:themeShade="BF"/>
            </w:tcBorders>
          </w:tcPr>
          <w:p w14:paraId="651F9C1D" w14:textId="77777777" w:rsidR="000B1124" w:rsidRPr="000B1124" w:rsidRDefault="000B1124" w:rsidP="0079647F">
            <w:pPr>
              <w:rPr>
                <w:rFonts w:cs="Arial"/>
                <w:sz w:val="24"/>
                <w:szCs w:val="24"/>
              </w:rPr>
            </w:pPr>
            <w:r w:rsidRPr="000B1124">
              <w:rPr>
                <w:rFonts w:cs="Arial"/>
                <w:sz w:val="24"/>
                <w:szCs w:val="24"/>
              </w:rPr>
              <w:t>LEP – Liquid Egg Plant</w:t>
            </w:r>
          </w:p>
        </w:tc>
        <w:tc>
          <w:tcPr>
            <w:tcW w:w="992" w:type="dxa"/>
            <w:tcBorders>
              <w:top w:val="single" w:sz="4" w:space="0" w:color="BFBFBF" w:themeColor="background1" w:themeShade="BF"/>
              <w:bottom w:val="single" w:sz="4" w:space="0" w:color="BFBFBF" w:themeColor="background1" w:themeShade="BF"/>
            </w:tcBorders>
          </w:tcPr>
          <w:p w14:paraId="08B4F77B" w14:textId="77777777" w:rsidR="000B1124" w:rsidRPr="000B1124" w:rsidRDefault="000B1124" w:rsidP="0079647F">
            <w:pPr>
              <w:rPr>
                <w:rFonts w:cs="Arial"/>
                <w:sz w:val="24"/>
                <w:szCs w:val="24"/>
              </w:rPr>
            </w:pPr>
          </w:p>
        </w:tc>
      </w:tr>
      <w:tr w:rsidR="000B1124" w:rsidRPr="000B1124" w14:paraId="1232335E" w14:textId="77777777" w:rsidTr="0079647F">
        <w:tc>
          <w:tcPr>
            <w:tcW w:w="846" w:type="dxa"/>
            <w:tcBorders>
              <w:top w:val="nil"/>
              <w:bottom w:val="single" w:sz="4" w:space="0" w:color="auto"/>
            </w:tcBorders>
          </w:tcPr>
          <w:p w14:paraId="4BC8979F" w14:textId="77777777" w:rsidR="000B1124" w:rsidRPr="000B1124" w:rsidRDefault="000B1124" w:rsidP="0079647F">
            <w:pPr>
              <w:rPr>
                <w:rFonts w:cs="Arial"/>
                <w:sz w:val="24"/>
                <w:szCs w:val="24"/>
              </w:rPr>
            </w:pPr>
          </w:p>
        </w:tc>
        <w:tc>
          <w:tcPr>
            <w:tcW w:w="3544" w:type="dxa"/>
            <w:tcBorders>
              <w:top w:val="nil"/>
              <w:bottom w:val="single" w:sz="4" w:space="0" w:color="auto"/>
            </w:tcBorders>
          </w:tcPr>
          <w:p w14:paraId="696D8766" w14:textId="77777777" w:rsidR="000B1124" w:rsidRPr="000B1124" w:rsidRDefault="000B1124" w:rsidP="0079647F">
            <w:pPr>
              <w:rPr>
                <w:rFonts w:cs="Arial"/>
                <w:sz w:val="24"/>
                <w:szCs w:val="24"/>
              </w:rPr>
            </w:pPr>
          </w:p>
        </w:tc>
        <w:tc>
          <w:tcPr>
            <w:tcW w:w="3827" w:type="dxa"/>
            <w:tcBorders>
              <w:top w:val="single" w:sz="4" w:space="0" w:color="BFBFBF" w:themeColor="background1" w:themeShade="BF"/>
            </w:tcBorders>
          </w:tcPr>
          <w:p w14:paraId="29F04FB0" w14:textId="77777777" w:rsidR="000B1124" w:rsidRPr="000B1124" w:rsidRDefault="000B1124" w:rsidP="0079647F">
            <w:pPr>
              <w:rPr>
                <w:rFonts w:cs="Arial"/>
                <w:sz w:val="24"/>
                <w:szCs w:val="24"/>
              </w:rPr>
            </w:pPr>
            <w:r w:rsidRPr="000B1124">
              <w:rPr>
                <w:rFonts w:cs="Arial"/>
                <w:sz w:val="24"/>
                <w:szCs w:val="24"/>
              </w:rPr>
              <w:t>PP – Processing Plant</w:t>
            </w:r>
          </w:p>
        </w:tc>
        <w:tc>
          <w:tcPr>
            <w:tcW w:w="992" w:type="dxa"/>
            <w:tcBorders>
              <w:top w:val="single" w:sz="4" w:space="0" w:color="BFBFBF" w:themeColor="background1" w:themeShade="BF"/>
            </w:tcBorders>
          </w:tcPr>
          <w:p w14:paraId="032DE18B" w14:textId="77777777" w:rsidR="000B1124" w:rsidRPr="000B1124" w:rsidRDefault="000B1124" w:rsidP="0079647F">
            <w:pPr>
              <w:rPr>
                <w:rFonts w:cs="Arial"/>
                <w:sz w:val="24"/>
                <w:szCs w:val="24"/>
              </w:rPr>
            </w:pPr>
          </w:p>
        </w:tc>
      </w:tr>
      <w:tr w:rsidR="000B1124" w:rsidRPr="000B1124" w14:paraId="396F6ED6" w14:textId="77777777" w:rsidTr="0079647F">
        <w:tc>
          <w:tcPr>
            <w:tcW w:w="846" w:type="dxa"/>
            <w:tcBorders>
              <w:top w:val="single" w:sz="4" w:space="0" w:color="auto"/>
              <w:bottom w:val="nil"/>
            </w:tcBorders>
          </w:tcPr>
          <w:p w14:paraId="2AE95486" w14:textId="77777777" w:rsidR="000B1124" w:rsidRPr="000B1124" w:rsidRDefault="000B1124" w:rsidP="0079647F">
            <w:pPr>
              <w:rPr>
                <w:rFonts w:cs="Arial"/>
                <w:sz w:val="24"/>
                <w:szCs w:val="24"/>
              </w:rPr>
            </w:pPr>
            <w:r w:rsidRPr="000B1124">
              <w:rPr>
                <w:rFonts w:cs="Arial"/>
                <w:sz w:val="24"/>
                <w:szCs w:val="24"/>
              </w:rPr>
              <w:t>FLS</w:t>
            </w:r>
          </w:p>
        </w:tc>
        <w:tc>
          <w:tcPr>
            <w:tcW w:w="3544" w:type="dxa"/>
            <w:tcBorders>
              <w:top w:val="single" w:sz="4" w:space="0" w:color="auto"/>
              <w:bottom w:val="nil"/>
            </w:tcBorders>
          </w:tcPr>
          <w:p w14:paraId="545C6C13" w14:textId="77777777" w:rsidR="000B1124" w:rsidRPr="000B1124" w:rsidRDefault="000B1124" w:rsidP="0079647F">
            <w:pPr>
              <w:rPr>
                <w:rFonts w:cs="Arial"/>
                <w:sz w:val="24"/>
                <w:szCs w:val="24"/>
              </w:rPr>
            </w:pPr>
            <w:r w:rsidRPr="000B1124">
              <w:rPr>
                <w:rFonts w:cs="Arial"/>
                <w:sz w:val="24"/>
                <w:szCs w:val="24"/>
              </w:rPr>
              <w:t>Frogs’ legs and snails</w:t>
            </w:r>
          </w:p>
        </w:tc>
        <w:tc>
          <w:tcPr>
            <w:tcW w:w="3827" w:type="dxa"/>
            <w:tcBorders>
              <w:bottom w:val="single" w:sz="4" w:space="0" w:color="BFBFBF" w:themeColor="background1" w:themeShade="BF"/>
            </w:tcBorders>
          </w:tcPr>
          <w:p w14:paraId="78AAF51B" w14:textId="77777777" w:rsidR="000B1124" w:rsidRPr="000B1124" w:rsidRDefault="000B1124" w:rsidP="0079647F">
            <w:pPr>
              <w:rPr>
                <w:rFonts w:cs="Arial"/>
                <w:sz w:val="24"/>
                <w:szCs w:val="24"/>
              </w:rPr>
            </w:pPr>
            <w:r w:rsidRPr="000B1124">
              <w:rPr>
                <w:rFonts w:cs="Arial"/>
                <w:sz w:val="24"/>
                <w:szCs w:val="24"/>
              </w:rPr>
              <w:t>CS – Cold Stores</w:t>
            </w:r>
          </w:p>
        </w:tc>
        <w:tc>
          <w:tcPr>
            <w:tcW w:w="992" w:type="dxa"/>
            <w:tcBorders>
              <w:bottom w:val="single" w:sz="4" w:space="0" w:color="BFBFBF" w:themeColor="background1" w:themeShade="BF"/>
            </w:tcBorders>
          </w:tcPr>
          <w:p w14:paraId="518A15B4" w14:textId="77777777" w:rsidR="000B1124" w:rsidRPr="000B1124" w:rsidRDefault="000B1124" w:rsidP="0079647F">
            <w:pPr>
              <w:rPr>
                <w:rFonts w:cs="Arial"/>
                <w:sz w:val="24"/>
                <w:szCs w:val="24"/>
              </w:rPr>
            </w:pPr>
          </w:p>
        </w:tc>
      </w:tr>
      <w:tr w:rsidR="000B1124" w:rsidRPr="000B1124" w14:paraId="04AF8AAA" w14:textId="77777777" w:rsidTr="0079647F">
        <w:tc>
          <w:tcPr>
            <w:tcW w:w="846" w:type="dxa"/>
            <w:tcBorders>
              <w:top w:val="nil"/>
            </w:tcBorders>
          </w:tcPr>
          <w:p w14:paraId="02FBD66C" w14:textId="77777777" w:rsidR="000B1124" w:rsidRPr="000B1124" w:rsidRDefault="000B1124" w:rsidP="0079647F">
            <w:pPr>
              <w:rPr>
                <w:rFonts w:cs="Arial"/>
                <w:sz w:val="24"/>
                <w:szCs w:val="24"/>
              </w:rPr>
            </w:pPr>
          </w:p>
        </w:tc>
        <w:tc>
          <w:tcPr>
            <w:tcW w:w="3544" w:type="dxa"/>
            <w:tcBorders>
              <w:top w:val="nil"/>
            </w:tcBorders>
          </w:tcPr>
          <w:p w14:paraId="125D9613" w14:textId="77777777" w:rsidR="000B1124" w:rsidRPr="000B1124" w:rsidRDefault="000B1124" w:rsidP="0079647F">
            <w:pPr>
              <w:rPr>
                <w:rFonts w:cs="Arial"/>
                <w:sz w:val="24"/>
                <w:szCs w:val="24"/>
              </w:rPr>
            </w:pPr>
          </w:p>
        </w:tc>
        <w:tc>
          <w:tcPr>
            <w:tcW w:w="3827" w:type="dxa"/>
            <w:tcBorders>
              <w:top w:val="single" w:sz="4" w:space="0" w:color="BFBFBF" w:themeColor="background1" w:themeShade="BF"/>
            </w:tcBorders>
          </w:tcPr>
          <w:p w14:paraId="2B530A28" w14:textId="77777777" w:rsidR="000B1124" w:rsidRPr="000B1124" w:rsidRDefault="000B1124" w:rsidP="0079647F">
            <w:pPr>
              <w:rPr>
                <w:rFonts w:cs="Arial"/>
                <w:sz w:val="24"/>
                <w:szCs w:val="24"/>
              </w:rPr>
            </w:pPr>
            <w:r w:rsidRPr="000B1124">
              <w:rPr>
                <w:rFonts w:cs="Arial"/>
                <w:sz w:val="24"/>
                <w:szCs w:val="24"/>
              </w:rPr>
              <w:t>PP – Processing Plant</w:t>
            </w:r>
          </w:p>
        </w:tc>
        <w:tc>
          <w:tcPr>
            <w:tcW w:w="992" w:type="dxa"/>
            <w:tcBorders>
              <w:top w:val="single" w:sz="4" w:space="0" w:color="BFBFBF" w:themeColor="background1" w:themeShade="BF"/>
            </w:tcBorders>
          </w:tcPr>
          <w:p w14:paraId="2BB9744D" w14:textId="77777777" w:rsidR="000B1124" w:rsidRPr="000B1124" w:rsidRDefault="000B1124" w:rsidP="0079647F">
            <w:pPr>
              <w:rPr>
                <w:rFonts w:cs="Arial"/>
                <w:sz w:val="24"/>
                <w:szCs w:val="24"/>
              </w:rPr>
            </w:pPr>
          </w:p>
        </w:tc>
      </w:tr>
      <w:tr w:rsidR="000B1124" w:rsidRPr="000B1124" w14:paraId="7A275F02" w14:textId="77777777" w:rsidTr="0079647F">
        <w:tc>
          <w:tcPr>
            <w:tcW w:w="846" w:type="dxa"/>
          </w:tcPr>
          <w:p w14:paraId="5D674352" w14:textId="77777777" w:rsidR="000B1124" w:rsidRPr="000B1124" w:rsidRDefault="000B1124" w:rsidP="0079647F">
            <w:pPr>
              <w:rPr>
                <w:rFonts w:cs="Arial"/>
                <w:sz w:val="24"/>
                <w:szCs w:val="24"/>
              </w:rPr>
            </w:pPr>
            <w:r w:rsidRPr="000B1124">
              <w:rPr>
                <w:rFonts w:cs="Arial"/>
                <w:sz w:val="24"/>
                <w:szCs w:val="24"/>
              </w:rPr>
              <w:t>FAT</w:t>
            </w:r>
          </w:p>
        </w:tc>
        <w:tc>
          <w:tcPr>
            <w:tcW w:w="3544" w:type="dxa"/>
          </w:tcPr>
          <w:p w14:paraId="5D8E7708" w14:textId="77777777" w:rsidR="000B1124" w:rsidRPr="000B1124" w:rsidRDefault="000B1124" w:rsidP="0079647F">
            <w:pPr>
              <w:rPr>
                <w:rFonts w:cs="Arial"/>
                <w:sz w:val="24"/>
                <w:szCs w:val="24"/>
              </w:rPr>
            </w:pPr>
            <w:r w:rsidRPr="000B1124">
              <w:rPr>
                <w:rFonts w:cs="Arial"/>
                <w:sz w:val="24"/>
                <w:szCs w:val="24"/>
              </w:rPr>
              <w:t>Rendered animal fats and greaves</w:t>
            </w:r>
          </w:p>
        </w:tc>
        <w:tc>
          <w:tcPr>
            <w:tcW w:w="3827" w:type="dxa"/>
          </w:tcPr>
          <w:p w14:paraId="3D794A5E" w14:textId="77777777" w:rsidR="000B1124" w:rsidRPr="000B1124" w:rsidRDefault="000B1124" w:rsidP="0079647F">
            <w:pPr>
              <w:rPr>
                <w:rFonts w:cs="Arial"/>
                <w:sz w:val="24"/>
                <w:szCs w:val="24"/>
              </w:rPr>
            </w:pPr>
            <w:r w:rsidRPr="000B1124">
              <w:rPr>
                <w:rFonts w:cs="Arial"/>
                <w:sz w:val="24"/>
                <w:szCs w:val="24"/>
              </w:rPr>
              <w:t>PP – Processing Plant</w:t>
            </w:r>
          </w:p>
        </w:tc>
        <w:tc>
          <w:tcPr>
            <w:tcW w:w="992" w:type="dxa"/>
          </w:tcPr>
          <w:p w14:paraId="7126D788" w14:textId="77777777" w:rsidR="000B1124" w:rsidRPr="000B1124" w:rsidRDefault="000B1124" w:rsidP="0079647F">
            <w:pPr>
              <w:rPr>
                <w:rFonts w:cs="Arial"/>
                <w:sz w:val="24"/>
                <w:szCs w:val="24"/>
              </w:rPr>
            </w:pPr>
          </w:p>
        </w:tc>
      </w:tr>
      <w:tr w:rsidR="000B1124" w:rsidRPr="000B1124" w14:paraId="0EF7F597" w14:textId="77777777" w:rsidTr="0079647F">
        <w:tc>
          <w:tcPr>
            <w:tcW w:w="846" w:type="dxa"/>
          </w:tcPr>
          <w:p w14:paraId="5374D16D" w14:textId="77777777" w:rsidR="000B1124" w:rsidRPr="000B1124" w:rsidRDefault="000B1124" w:rsidP="0079647F">
            <w:pPr>
              <w:rPr>
                <w:rFonts w:cs="Arial"/>
                <w:sz w:val="24"/>
                <w:szCs w:val="24"/>
              </w:rPr>
            </w:pPr>
            <w:r w:rsidRPr="000B1124">
              <w:rPr>
                <w:rFonts w:cs="Arial"/>
                <w:sz w:val="24"/>
                <w:szCs w:val="24"/>
              </w:rPr>
              <w:t>CAS</w:t>
            </w:r>
          </w:p>
        </w:tc>
        <w:tc>
          <w:tcPr>
            <w:tcW w:w="3544" w:type="dxa"/>
          </w:tcPr>
          <w:p w14:paraId="43932C9F" w14:textId="77777777" w:rsidR="000B1124" w:rsidRPr="000B1124" w:rsidRDefault="000B1124" w:rsidP="0079647F">
            <w:pPr>
              <w:rPr>
                <w:rFonts w:cs="Arial"/>
                <w:sz w:val="24"/>
                <w:szCs w:val="24"/>
              </w:rPr>
            </w:pPr>
            <w:r w:rsidRPr="000B1124">
              <w:rPr>
                <w:rFonts w:cs="Arial"/>
                <w:sz w:val="24"/>
                <w:szCs w:val="24"/>
              </w:rPr>
              <w:t>Treated stomachs, bladders and intestines: casings only</w:t>
            </w:r>
          </w:p>
        </w:tc>
        <w:tc>
          <w:tcPr>
            <w:tcW w:w="3827" w:type="dxa"/>
          </w:tcPr>
          <w:p w14:paraId="0023AA6E" w14:textId="77777777" w:rsidR="000B1124" w:rsidRPr="000B1124" w:rsidRDefault="000B1124" w:rsidP="0079647F">
            <w:pPr>
              <w:rPr>
                <w:rFonts w:cs="Arial"/>
                <w:sz w:val="24"/>
                <w:szCs w:val="24"/>
              </w:rPr>
            </w:pPr>
            <w:r w:rsidRPr="000B1124">
              <w:rPr>
                <w:rFonts w:cs="Arial"/>
                <w:sz w:val="24"/>
                <w:szCs w:val="24"/>
              </w:rPr>
              <w:t>PP – Processing Plant</w:t>
            </w:r>
          </w:p>
        </w:tc>
        <w:tc>
          <w:tcPr>
            <w:tcW w:w="992" w:type="dxa"/>
          </w:tcPr>
          <w:p w14:paraId="734DE931" w14:textId="77777777" w:rsidR="000B1124" w:rsidRPr="000B1124" w:rsidRDefault="000B1124" w:rsidP="0079647F">
            <w:pPr>
              <w:rPr>
                <w:rFonts w:cs="Arial"/>
                <w:sz w:val="24"/>
                <w:szCs w:val="24"/>
              </w:rPr>
            </w:pPr>
          </w:p>
        </w:tc>
      </w:tr>
      <w:tr w:rsidR="000B1124" w:rsidRPr="000B1124" w14:paraId="0781920B" w14:textId="77777777" w:rsidTr="0079647F">
        <w:tc>
          <w:tcPr>
            <w:tcW w:w="846" w:type="dxa"/>
          </w:tcPr>
          <w:p w14:paraId="59955C39" w14:textId="77777777" w:rsidR="000B1124" w:rsidRPr="000B1124" w:rsidRDefault="000B1124" w:rsidP="0079647F">
            <w:pPr>
              <w:rPr>
                <w:rFonts w:cs="Arial"/>
                <w:sz w:val="24"/>
                <w:szCs w:val="24"/>
              </w:rPr>
            </w:pPr>
            <w:r w:rsidRPr="000B1124">
              <w:rPr>
                <w:rFonts w:cs="Arial"/>
                <w:sz w:val="24"/>
                <w:szCs w:val="24"/>
              </w:rPr>
              <w:t>GEL</w:t>
            </w:r>
          </w:p>
        </w:tc>
        <w:tc>
          <w:tcPr>
            <w:tcW w:w="3544" w:type="dxa"/>
          </w:tcPr>
          <w:p w14:paraId="51FFE3A7" w14:textId="77777777" w:rsidR="000B1124" w:rsidRPr="000B1124" w:rsidRDefault="000B1124" w:rsidP="0079647F">
            <w:pPr>
              <w:rPr>
                <w:rFonts w:cs="Arial"/>
                <w:sz w:val="24"/>
                <w:szCs w:val="24"/>
              </w:rPr>
            </w:pPr>
            <w:r w:rsidRPr="000B1124">
              <w:rPr>
                <w:rFonts w:cs="Arial"/>
                <w:sz w:val="24"/>
                <w:szCs w:val="24"/>
              </w:rPr>
              <w:t>Gelatine</w:t>
            </w:r>
          </w:p>
        </w:tc>
        <w:tc>
          <w:tcPr>
            <w:tcW w:w="3827" w:type="dxa"/>
          </w:tcPr>
          <w:p w14:paraId="60CD5B8D" w14:textId="77777777" w:rsidR="000B1124" w:rsidRPr="000B1124" w:rsidRDefault="000B1124" w:rsidP="0079647F">
            <w:pPr>
              <w:rPr>
                <w:rFonts w:cs="Arial"/>
                <w:sz w:val="24"/>
                <w:szCs w:val="24"/>
              </w:rPr>
            </w:pPr>
            <w:r w:rsidRPr="000B1124">
              <w:rPr>
                <w:rFonts w:cs="Arial"/>
                <w:sz w:val="24"/>
                <w:szCs w:val="24"/>
              </w:rPr>
              <w:t>PP – Processing Plant</w:t>
            </w:r>
          </w:p>
        </w:tc>
        <w:tc>
          <w:tcPr>
            <w:tcW w:w="992" w:type="dxa"/>
          </w:tcPr>
          <w:p w14:paraId="413E20EA" w14:textId="77777777" w:rsidR="000B1124" w:rsidRPr="000B1124" w:rsidRDefault="000B1124" w:rsidP="0079647F">
            <w:pPr>
              <w:rPr>
                <w:rFonts w:cs="Arial"/>
                <w:sz w:val="24"/>
                <w:szCs w:val="24"/>
              </w:rPr>
            </w:pPr>
          </w:p>
        </w:tc>
      </w:tr>
      <w:tr w:rsidR="000B1124" w:rsidRPr="000B1124" w14:paraId="1117F2EC" w14:textId="77777777" w:rsidTr="0079647F">
        <w:tc>
          <w:tcPr>
            <w:tcW w:w="846" w:type="dxa"/>
          </w:tcPr>
          <w:p w14:paraId="10CC6C17" w14:textId="77777777" w:rsidR="000B1124" w:rsidRPr="000B1124" w:rsidRDefault="000B1124" w:rsidP="0079647F">
            <w:pPr>
              <w:rPr>
                <w:rFonts w:cs="Arial"/>
                <w:sz w:val="24"/>
                <w:szCs w:val="24"/>
              </w:rPr>
            </w:pPr>
            <w:r w:rsidRPr="000B1124">
              <w:rPr>
                <w:rFonts w:cs="Arial"/>
                <w:sz w:val="24"/>
                <w:szCs w:val="24"/>
              </w:rPr>
              <w:t>COL</w:t>
            </w:r>
          </w:p>
        </w:tc>
        <w:tc>
          <w:tcPr>
            <w:tcW w:w="3544" w:type="dxa"/>
          </w:tcPr>
          <w:p w14:paraId="0D5B7BC3" w14:textId="77777777" w:rsidR="000B1124" w:rsidRPr="000B1124" w:rsidRDefault="000B1124" w:rsidP="0079647F">
            <w:pPr>
              <w:rPr>
                <w:rFonts w:cs="Arial"/>
                <w:sz w:val="24"/>
                <w:szCs w:val="24"/>
              </w:rPr>
            </w:pPr>
            <w:r w:rsidRPr="000B1124">
              <w:rPr>
                <w:rFonts w:cs="Arial"/>
                <w:sz w:val="24"/>
                <w:szCs w:val="24"/>
              </w:rPr>
              <w:t>Collagen</w:t>
            </w:r>
          </w:p>
        </w:tc>
        <w:tc>
          <w:tcPr>
            <w:tcW w:w="3827" w:type="dxa"/>
          </w:tcPr>
          <w:p w14:paraId="09A78D4F" w14:textId="77777777" w:rsidR="000B1124" w:rsidRPr="000B1124" w:rsidRDefault="000B1124" w:rsidP="0079647F">
            <w:pPr>
              <w:rPr>
                <w:rFonts w:cs="Arial"/>
                <w:sz w:val="24"/>
                <w:szCs w:val="24"/>
              </w:rPr>
            </w:pPr>
            <w:r w:rsidRPr="000B1124">
              <w:rPr>
                <w:rFonts w:cs="Arial"/>
                <w:sz w:val="24"/>
                <w:szCs w:val="24"/>
              </w:rPr>
              <w:t>PP – Processing Plant</w:t>
            </w:r>
          </w:p>
        </w:tc>
        <w:tc>
          <w:tcPr>
            <w:tcW w:w="992" w:type="dxa"/>
          </w:tcPr>
          <w:p w14:paraId="7BE4BC47" w14:textId="77777777" w:rsidR="000B1124" w:rsidRPr="000B1124" w:rsidRDefault="000B1124" w:rsidP="0079647F">
            <w:pPr>
              <w:rPr>
                <w:rFonts w:cs="Arial"/>
                <w:sz w:val="24"/>
                <w:szCs w:val="24"/>
              </w:rPr>
            </w:pPr>
          </w:p>
        </w:tc>
      </w:tr>
    </w:tbl>
    <w:p w14:paraId="3BF50D19" w14:textId="77777777" w:rsidR="000B1124" w:rsidRDefault="000B1124" w:rsidP="00B561C0">
      <w:pPr>
        <w:rPr>
          <w:sz w:val="24"/>
          <w:szCs w:val="24"/>
        </w:rPr>
      </w:pPr>
    </w:p>
    <w:p w14:paraId="4F62ED14" w14:textId="77777777" w:rsidR="000009D9" w:rsidRDefault="000009D9" w:rsidP="000009D9">
      <w:pPr>
        <w:rPr>
          <w:sz w:val="24"/>
          <w:szCs w:val="24"/>
        </w:rPr>
      </w:pPr>
      <w:r>
        <w:rPr>
          <w:sz w:val="24"/>
          <w:szCs w:val="24"/>
        </w:rPr>
        <w:t>How will products be transported from the establishment (tick all that apply)?</w:t>
      </w:r>
    </w:p>
    <w:p w14:paraId="212E0849" w14:textId="77777777" w:rsidR="000009D9" w:rsidRDefault="000009D9" w:rsidP="000009D9">
      <w:pPr>
        <w:rPr>
          <w:sz w:val="24"/>
          <w:szCs w:val="24"/>
        </w:rPr>
      </w:pPr>
    </w:p>
    <w:p w14:paraId="7E00A132" w14:textId="584EA3F2" w:rsidR="000009D9" w:rsidRDefault="00950525" w:rsidP="004E63F8">
      <w:pPr>
        <w:rPr>
          <w:sz w:val="24"/>
          <w:szCs w:val="24"/>
        </w:rPr>
      </w:pPr>
      <w:sdt>
        <w:sdtPr>
          <w:rPr>
            <w:sz w:val="28"/>
            <w:szCs w:val="28"/>
          </w:rPr>
          <w:id w:val="-14609658"/>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t>Your own vehicle(s)</w:t>
      </w:r>
    </w:p>
    <w:p w14:paraId="793502B5" w14:textId="6F43BB63" w:rsidR="000009D9" w:rsidRDefault="00950525" w:rsidP="004E63F8">
      <w:pPr>
        <w:rPr>
          <w:sz w:val="24"/>
          <w:szCs w:val="24"/>
        </w:rPr>
      </w:pPr>
      <w:sdt>
        <w:sdtPr>
          <w:rPr>
            <w:sz w:val="28"/>
            <w:szCs w:val="28"/>
          </w:rPr>
          <w:id w:val="495463836"/>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t>Contract / Private Haulier</w:t>
      </w:r>
    </w:p>
    <w:p w14:paraId="01B5CA3A" w14:textId="7D41145C" w:rsidR="000009D9" w:rsidRDefault="00950525" w:rsidP="004E63F8">
      <w:pPr>
        <w:rPr>
          <w:sz w:val="24"/>
          <w:szCs w:val="24"/>
        </w:rPr>
      </w:pPr>
      <w:sdt>
        <w:sdtPr>
          <w:rPr>
            <w:sz w:val="28"/>
            <w:szCs w:val="28"/>
          </w:rPr>
          <w:id w:val="15968412"/>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t>Purchaser’s own vehicle(s)</w:t>
      </w:r>
    </w:p>
    <w:p w14:paraId="361BB8E9" w14:textId="6A76335B" w:rsidR="000009D9" w:rsidRDefault="00950525" w:rsidP="000009D9">
      <w:pPr>
        <w:spacing w:after="120"/>
        <w:rPr>
          <w:sz w:val="24"/>
          <w:szCs w:val="24"/>
        </w:rPr>
      </w:pPr>
      <w:sdt>
        <w:sdtPr>
          <w:rPr>
            <w:sz w:val="28"/>
            <w:szCs w:val="28"/>
          </w:rPr>
          <w:id w:val="-566804865"/>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t xml:space="preserve">Other (please specify):  </w:t>
      </w:r>
    </w:p>
    <w:p w14:paraId="59ED8F75" w14:textId="77777777" w:rsidR="00F42859" w:rsidRDefault="00F42859" w:rsidP="00B561C0">
      <w:pPr>
        <w:rPr>
          <w:sz w:val="24"/>
          <w:szCs w:val="24"/>
        </w:rPr>
      </w:pPr>
    </w:p>
    <w:p w14:paraId="09300FAA" w14:textId="77777777" w:rsidR="00113B95" w:rsidRDefault="00113B95" w:rsidP="00B561C0">
      <w:pPr>
        <w:rPr>
          <w:sz w:val="24"/>
          <w:szCs w:val="24"/>
        </w:rPr>
      </w:pPr>
    </w:p>
    <w:p w14:paraId="4FEFC5C6" w14:textId="278D816E" w:rsidR="00113B95" w:rsidRDefault="00113B95" w:rsidP="00113B95">
      <w:pPr>
        <w:pStyle w:val="Heading2"/>
      </w:pPr>
      <w:r>
        <w:t>PART 6</w:t>
      </w:r>
      <w:r w:rsidRPr="004510FE">
        <w:t xml:space="preserve"> – </w:t>
      </w:r>
      <w:r>
        <w:t>Supply of products from the establishment to other establishments</w:t>
      </w:r>
    </w:p>
    <w:p w14:paraId="0D6645B9" w14:textId="77777777" w:rsidR="00113B95" w:rsidRDefault="00113B95" w:rsidP="00B561C0">
      <w:pPr>
        <w:rPr>
          <w:sz w:val="24"/>
          <w:szCs w:val="24"/>
        </w:rPr>
      </w:pPr>
    </w:p>
    <w:p w14:paraId="2EB8D617" w14:textId="77777777" w:rsidR="000009D9" w:rsidRDefault="000009D9" w:rsidP="000009D9">
      <w:pPr>
        <w:spacing w:after="120"/>
        <w:rPr>
          <w:sz w:val="24"/>
          <w:szCs w:val="24"/>
        </w:rPr>
      </w:pPr>
      <w:r>
        <w:rPr>
          <w:sz w:val="24"/>
          <w:szCs w:val="24"/>
        </w:rPr>
        <w:t>Which of the following will be supplied with products from the establishment (tick all that apply)?</w:t>
      </w:r>
    </w:p>
    <w:p w14:paraId="03F9F72B" w14:textId="77777777" w:rsidR="000009D9" w:rsidRDefault="000009D9" w:rsidP="000009D9">
      <w:pPr>
        <w:spacing w:after="120"/>
        <w:rPr>
          <w:sz w:val="24"/>
          <w:szCs w:val="24"/>
        </w:rPr>
      </w:pPr>
    </w:p>
    <w:p w14:paraId="278BD2B0" w14:textId="55CCDE7F" w:rsidR="000009D9" w:rsidRDefault="00950525" w:rsidP="004E63F8">
      <w:pPr>
        <w:rPr>
          <w:sz w:val="24"/>
          <w:szCs w:val="24"/>
        </w:rPr>
      </w:pPr>
      <w:sdt>
        <w:sdtPr>
          <w:rPr>
            <w:sz w:val="28"/>
            <w:szCs w:val="28"/>
          </w:rPr>
          <w:id w:val="-1556465199"/>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t>Other businesses that manufacture or process food</w:t>
      </w:r>
    </w:p>
    <w:p w14:paraId="3A1E67E7" w14:textId="17FC0B4E" w:rsidR="000009D9" w:rsidRDefault="00950525" w:rsidP="004E63F8">
      <w:pPr>
        <w:rPr>
          <w:sz w:val="24"/>
          <w:szCs w:val="24"/>
        </w:rPr>
      </w:pPr>
      <w:sdt>
        <w:sdtPr>
          <w:rPr>
            <w:sz w:val="28"/>
            <w:szCs w:val="28"/>
          </w:rPr>
          <w:id w:val="1460230116"/>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t>Wholesale packers</w:t>
      </w:r>
    </w:p>
    <w:p w14:paraId="3B84EB13" w14:textId="3FB04544" w:rsidR="000009D9" w:rsidRDefault="00950525" w:rsidP="004E63F8">
      <w:pPr>
        <w:rPr>
          <w:sz w:val="24"/>
          <w:szCs w:val="24"/>
        </w:rPr>
      </w:pPr>
      <w:sdt>
        <w:sdtPr>
          <w:rPr>
            <w:sz w:val="28"/>
            <w:szCs w:val="28"/>
          </w:rPr>
          <w:id w:val="414984700"/>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t>Cold stores that are not part of the establishment to which this application relates</w:t>
      </w:r>
    </w:p>
    <w:p w14:paraId="753B0FCA" w14:textId="4D4DEF02" w:rsidR="000009D9" w:rsidRDefault="00950525" w:rsidP="004E63F8">
      <w:pPr>
        <w:ind w:left="397" w:hanging="397"/>
        <w:rPr>
          <w:sz w:val="24"/>
          <w:szCs w:val="24"/>
        </w:rPr>
      </w:pPr>
      <w:sdt>
        <w:sdtPr>
          <w:rPr>
            <w:sz w:val="28"/>
            <w:szCs w:val="28"/>
          </w:rPr>
          <w:id w:val="-54394706"/>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t>Warehouses that are not part of the establishment to which this application relates</w:t>
      </w:r>
    </w:p>
    <w:p w14:paraId="75D9BB0E" w14:textId="57EE9E87" w:rsidR="000009D9" w:rsidRDefault="00950525" w:rsidP="004E63F8">
      <w:pPr>
        <w:rPr>
          <w:sz w:val="24"/>
          <w:szCs w:val="24"/>
        </w:rPr>
      </w:pPr>
      <w:sdt>
        <w:sdtPr>
          <w:rPr>
            <w:sz w:val="28"/>
            <w:szCs w:val="28"/>
          </w:rPr>
          <w:id w:val="1564376350"/>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t>Restaurants, hotels, canteens or similar catering businesses</w:t>
      </w:r>
    </w:p>
    <w:p w14:paraId="3CE9FFE6" w14:textId="3E20DA1F" w:rsidR="000009D9" w:rsidRDefault="00950525" w:rsidP="004E63F8">
      <w:pPr>
        <w:rPr>
          <w:sz w:val="24"/>
          <w:szCs w:val="24"/>
        </w:rPr>
      </w:pPr>
      <w:sdt>
        <w:sdtPr>
          <w:rPr>
            <w:sz w:val="28"/>
            <w:szCs w:val="28"/>
          </w:rPr>
          <w:id w:val="1392001675"/>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t>Take-away businesses</w:t>
      </w:r>
    </w:p>
    <w:p w14:paraId="780ADF1C" w14:textId="08BD61AC" w:rsidR="000009D9" w:rsidRDefault="00950525" w:rsidP="004E63F8">
      <w:pPr>
        <w:rPr>
          <w:sz w:val="24"/>
          <w:szCs w:val="24"/>
        </w:rPr>
      </w:pPr>
      <w:sdt>
        <w:sdtPr>
          <w:rPr>
            <w:sz w:val="28"/>
            <w:szCs w:val="28"/>
          </w:rPr>
          <w:id w:val="485054068"/>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t>Retail shops, supermarkets, stalls, or mobile vendors that you own</w:t>
      </w:r>
    </w:p>
    <w:p w14:paraId="541E3D17" w14:textId="78125086" w:rsidR="000009D9" w:rsidRDefault="00950525" w:rsidP="004E63F8">
      <w:pPr>
        <w:rPr>
          <w:sz w:val="24"/>
          <w:szCs w:val="24"/>
        </w:rPr>
      </w:pPr>
      <w:sdt>
        <w:sdtPr>
          <w:rPr>
            <w:sz w:val="28"/>
            <w:szCs w:val="28"/>
          </w:rPr>
          <w:id w:val="-253901617"/>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t>Retail shops, supermarkets, stalls, or mobile vendors that you do not own</w:t>
      </w:r>
    </w:p>
    <w:p w14:paraId="271A8861" w14:textId="0C3FED25" w:rsidR="000009D9" w:rsidRDefault="00950525" w:rsidP="004E63F8">
      <w:pPr>
        <w:ind w:left="397" w:hanging="397"/>
        <w:rPr>
          <w:sz w:val="24"/>
          <w:szCs w:val="24"/>
        </w:rPr>
      </w:pPr>
      <w:sdt>
        <w:sdtPr>
          <w:rPr>
            <w:sz w:val="28"/>
            <w:szCs w:val="28"/>
          </w:rPr>
          <w:id w:val="-1353485802"/>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t>Members of the public direct from the establishment to which this application relates</w:t>
      </w:r>
    </w:p>
    <w:p w14:paraId="3FEEAFBB" w14:textId="58D5206B" w:rsidR="000009D9" w:rsidRDefault="00950525" w:rsidP="000009D9">
      <w:pPr>
        <w:spacing w:after="120"/>
        <w:rPr>
          <w:sz w:val="24"/>
          <w:szCs w:val="24"/>
        </w:rPr>
      </w:pPr>
      <w:sdt>
        <w:sdtPr>
          <w:rPr>
            <w:sz w:val="28"/>
            <w:szCs w:val="28"/>
          </w:rPr>
          <w:id w:val="55753309"/>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ab/>
        <w:t xml:space="preserve">Other (please specify):  </w:t>
      </w:r>
    </w:p>
    <w:p w14:paraId="01C6C97D" w14:textId="77777777" w:rsidR="000009D9" w:rsidRDefault="000009D9" w:rsidP="00B561C0">
      <w:pPr>
        <w:rPr>
          <w:sz w:val="24"/>
          <w:szCs w:val="24"/>
        </w:rPr>
      </w:pPr>
    </w:p>
    <w:p w14:paraId="4C5B58AC" w14:textId="77777777" w:rsidR="000009D9" w:rsidRDefault="000009D9" w:rsidP="00B561C0">
      <w:pPr>
        <w:rPr>
          <w:sz w:val="24"/>
          <w:szCs w:val="24"/>
        </w:rPr>
      </w:pPr>
    </w:p>
    <w:p w14:paraId="08C09137" w14:textId="4C324F98" w:rsidR="00113B95" w:rsidRDefault="00113B95" w:rsidP="00113B95">
      <w:pPr>
        <w:pStyle w:val="Heading2"/>
      </w:pPr>
      <w:r>
        <w:t>PART 7</w:t>
      </w:r>
      <w:r w:rsidRPr="004510FE">
        <w:t xml:space="preserve"> – </w:t>
      </w:r>
      <w:r>
        <w:t>Other activities on the same site</w:t>
      </w:r>
    </w:p>
    <w:p w14:paraId="468DE260" w14:textId="77777777" w:rsidR="00113B95" w:rsidRDefault="00113B95" w:rsidP="00B561C0">
      <w:pPr>
        <w:rPr>
          <w:sz w:val="24"/>
          <w:szCs w:val="24"/>
        </w:rPr>
      </w:pPr>
    </w:p>
    <w:p w14:paraId="67659D1E" w14:textId="77777777" w:rsidR="000009D9" w:rsidRDefault="000009D9" w:rsidP="000009D9">
      <w:pPr>
        <w:rPr>
          <w:sz w:val="24"/>
          <w:szCs w:val="24"/>
        </w:rPr>
      </w:pPr>
      <w:r>
        <w:rPr>
          <w:sz w:val="24"/>
          <w:szCs w:val="24"/>
        </w:rPr>
        <w:t>Will any of the following activities be conducted on the same site as, or within, the establishment to which this application for approval relates?</w:t>
      </w:r>
    </w:p>
    <w:p w14:paraId="4049718C" w14:textId="77777777" w:rsidR="000009D9" w:rsidRDefault="000009D9" w:rsidP="00B561C0">
      <w:pPr>
        <w:rPr>
          <w:sz w:val="24"/>
          <w:szCs w:val="24"/>
        </w:rPr>
      </w:pPr>
    </w:p>
    <w:tbl>
      <w:tblPr>
        <w:tblStyle w:val="TableGrid"/>
        <w:tblW w:w="0" w:type="auto"/>
        <w:tblLook w:val="04A0" w:firstRow="1" w:lastRow="0" w:firstColumn="1" w:lastColumn="0" w:noHBand="0" w:noVBand="1"/>
      </w:tblPr>
      <w:tblGrid>
        <w:gridCol w:w="4815"/>
        <w:gridCol w:w="992"/>
        <w:gridCol w:w="955"/>
        <w:gridCol w:w="2254"/>
      </w:tblGrid>
      <w:tr w:rsidR="000009D9" w14:paraId="5CD4421B" w14:textId="77777777" w:rsidTr="000009D9">
        <w:tc>
          <w:tcPr>
            <w:tcW w:w="4815" w:type="dxa"/>
            <w:tcBorders>
              <w:top w:val="nil"/>
              <w:left w:val="nil"/>
              <w:bottom w:val="nil"/>
              <w:right w:val="single" w:sz="4" w:space="0" w:color="auto"/>
            </w:tcBorders>
          </w:tcPr>
          <w:p w14:paraId="5C95E60B" w14:textId="77777777" w:rsidR="000009D9" w:rsidRDefault="000009D9" w:rsidP="00B561C0">
            <w:pPr>
              <w:rPr>
                <w:sz w:val="24"/>
                <w:szCs w:val="24"/>
              </w:rPr>
            </w:pPr>
          </w:p>
        </w:tc>
        <w:tc>
          <w:tcPr>
            <w:tcW w:w="992" w:type="dxa"/>
            <w:tcBorders>
              <w:left w:val="single" w:sz="4" w:space="0" w:color="auto"/>
            </w:tcBorders>
          </w:tcPr>
          <w:p w14:paraId="7DA71A32" w14:textId="77777777" w:rsidR="000009D9" w:rsidRDefault="000009D9" w:rsidP="00B561C0">
            <w:pPr>
              <w:rPr>
                <w:sz w:val="24"/>
                <w:szCs w:val="24"/>
              </w:rPr>
            </w:pPr>
            <w:r>
              <w:rPr>
                <w:sz w:val="24"/>
                <w:szCs w:val="24"/>
              </w:rPr>
              <w:t>Yes</w:t>
            </w:r>
          </w:p>
        </w:tc>
        <w:tc>
          <w:tcPr>
            <w:tcW w:w="955" w:type="dxa"/>
          </w:tcPr>
          <w:p w14:paraId="0EA4E714" w14:textId="77777777" w:rsidR="000009D9" w:rsidRDefault="000009D9" w:rsidP="00B561C0">
            <w:pPr>
              <w:rPr>
                <w:sz w:val="24"/>
                <w:szCs w:val="24"/>
              </w:rPr>
            </w:pPr>
            <w:r>
              <w:rPr>
                <w:sz w:val="24"/>
                <w:szCs w:val="24"/>
              </w:rPr>
              <w:t>No</w:t>
            </w:r>
          </w:p>
        </w:tc>
        <w:tc>
          <w:tcPr>
            <w:tcW w:w="2254" w:type="dxa"/>
          </w:tcPr>
          <w:p w14:paraId="6741A7EE" w14:textId="77777777" w:rsidR="000009D9" w:rsidRDefault="000009D9" w:rsidP="00B561C0">
            <w:pPr>
              <w:rPr>
                <w:sz w:val="24"/>
                <w:szCs w:val="24"/>
              </w:rPr>
            </w:pPr>
            <w:r>
              <w:rPr>
                <w:sz w:val="24"/>
                <w:szCs w:val="24"/>
              </w:rPr>
              <w:t>Approval Code</w:t>
            </w:r>
          </w:p>
        </w:tc>
      </w:tr>
      <w:tr w:rsidR="000009D9" w14:paraId="5021E4CE" w14:textId="77777777" w:rsidTr="000009D9">
        <w:tc>
          <w:tcPr>
            <w:tcW w:w="4815" w:type="dxa"/>
            <w:tcBorders>
              <w:top w:val="nil"/>
              <w:left w:val="nil"/>
              <w:bottom w:val="nil"/>
              <w:right w:val="single" w:sz="4" w:space="0" w:color="auto"/>
            </w:tcBorders>
          </w:tcPr>
          <w:p w14:paraId="55F8EE2F" w14:textId="77777777" w:rsidR="000009D9" w:rsidRDefault="000009D9" w:rsidP="000009D9">
            <w:pPr>
              <w:spacing w:after="120"/>
              <w:rPr>
                <w:sz w:val="24"/>
                <w:szCs w:val="24"/>
              </w:rPr>
            </w:pPr>
            <w:r>
              <w:rPr>
                <w:sz w:val="24"/>
                <w:szCs w:val="24"/>
              </w:rPr>
              <w:t>Slaughter, including pigs, sheep, cattle, poultry, game, etc:</w:t>
            </w:r>
          </w:p>
        </w:tc>
        <w:sdt>
          <w:sdtPr>
            <w:rPr>
              <w:sz w:val="40"/>
              <w:szCs w:val="40"/>
            </w:rPr>
            <w:id w:val="-1759669159"/>
            <w14:checkbox>
              <w14:checked w14:val="0"/>
              <w14:checkedState w14:val="2612" w14:font="MS Gothic"/>
              <w14:uncheckedState w14:val="2610" w14:font="MS Gothic"/>
            </w14:checkbox>
          </w:sdtPr>
          <w:sdtEndPr/>
          <w:sdtContent>
            <w:tc>
              <w:tcPr>
                <w:tcW w:w="992" w:type="dxa"/>
                <w:tcBorders>
                  <w:left w:val="single" w:sz="4" w:space="0" w:color="auto"/>
                </w:tcBorders>
              </w:tcPr>
              <w:p w14:paraId="49D65BE3" w14:textId="77777777" w:rsidR="000009D9" w:rsidRPr="000009D9" w:rsidRDefault="000009D9" w:rsidP="00B561C0">
                <w:pPr>
                  <w:rPr>
                    <w:sz w:val="40"/>
                    <w:szCs w:val="40"/>
                  </w:rPr>
                </w:pPr>
                <w:r w:rsidRPr="000009D9">
                  <w:rPr>
                    <w:rFonts w:ascii="MS Gothic" w:eastAsia="MS Gothic" w:hAnsi="MS Gothic" w:hint="eastAsia"/>
                    <w:sz w:val="40"/>
                    <w:szCs w:val="40"/>
                  </w:rPr>
                  <w:t>☐</w:t>
                </w:r>
              </w:p>
            </w:tc>
          </w:sdtContent>
        </w:sdt>
        <w:sdt>
          <w:sdtPr>
            <w:rPr>
              <w:sz w:val="40"/>
              <w:szCs w:val="40"/>
            </w:rPr>
            <w:id w:val="-2087447683"/>
            <w14:checkbox>
              <w14:checked w14:val="0"/>
              <w14:checkedState w14:val="2612" w14:font="MS Gothic"/>
              <w14:uncheckedState w14:val="2610" w14:font="MS Gothic"/>
            </w14:checkbox>
          </w:sdtPr>
          <w:sdtEndPr/>
          <w:sdtContent>
            <w:tc>
              <w:tcPr>
                <w:tcW w:w="955" w:type="dxa"/>
              </w:tcPr>
              <w:p w14:paraId="3F8FF300" w14:textId="77777777" w:rsidR="000009D9" w:rsidRPr="000009D9" w:rsidRDefault="000009D9" w:rsidP="00B561C0">
                <w:pPr>
                  <w:rPr>
                    <w:sz w:val="40"/>
                    <w:szCs w:val="40"/>
                  </w:rPr>
                </w:pPr>
                <w:r w:rsidRPr="000009D9">
                  <w:rPr>
                    <w:rFonts w:ascii="MS Gothic" w:eastAsia="MS Gothic" w:hAnsi="MS Gothic" w:hint="eastAsia"/>
                    <w:sz w:val="40"/>
                    <w:szCs w:val="40"/>
                  </w:rPr>
                  <w:t>☐</w:t>
                </w:r>
              </w:p>
            </w:tc>
          </w:sdtContent>
        </w:sdt>
        <w:tc>
          <w:tcPr>
            <w:tcW w:w="2254" w:type="dxa"/>
          </w:tcPr>
          <w:p w14:paraId="106A112F" w14:textId="77777777" w:rsidR="000009D9" w:rsidRDefault="000009D9" w:rsidP="00B561C0">
            <w:pPr>
              <w:rPr>
                <w:sz w:val="24"/>
                <w:szCs w:val="24"/>
              </w:rPr>
            </w:pPr>
          </w:p>
        </w:tc>
      </w:tr>
      <w:tr w:rsidR="000009D9" w14:paraId="68A10D08" w14:textId="77777777" w:rsidTr="000009D9">
        <w:tc>
          <w:tcPr>
            <w:tcW w:w="4815" w:type="dxa"/>
            <w:tcBorders>
              <w:top w:val="nil"/>
              <w:left w:val="nil"/>
              <w:bottom w:val="nil"/>
              <w:right w:val="single" w:sz="4" w:space="0" w:color="auto"/>
            </w:tcBorders>
          </w:tcPr>
          <w:p w14:paraId="3F539D89" w14:textId="77777777" w:rsidR="000009D9" w:rsidRDefault="000009D9" w:rsidP="000009D9">
            <w:pPr>
              <w:spacing w:after="120"/>
              <w:rPr>
                <w:sz w:val="24"/>
                <w:szCs w:val="24"/>
              </w:rPr>
            </w:pPr>
            <w:r>
              <w:rPr>
                <w:sz w:val="24"/>
                <w:szCs w:val="24"/>
              </w:rPr>
              <w:t>Cutting fresh (</w:t>
            </w:r>
            <w:r w:rsidR="008B0D11">
              <w:rPr>
                <w:sz w:val="24"/>
                <w:szCs w:val="24"/>
              </w:rPr>
              <w:t>including</w:t>
            </w:r>
            <w:r>
              <w:rPr>
                <w:sz w:val="24"/>
                <w:szCs w:val="24"/>
              </w:rPr>
              <w:t xml:space="preserve"> chilled and frozen) meat, poultry meat or game:</w:t>
            </w:r>
          </w:p>
        </w:tc>
        <w:sdt>
          <w:sdtPr>
            <w:rPr>
              <w:sz w:val="40"/>
              <w:szCs w:val="40"/>
            </w:rPr>
            <w:id w:val="1505010059"/>
            <w14:checkbox>
              <w14:checked w14:val="0"/>
              <w14:checkedState w14:val="2612" w14:font="MS Gothic"/>
              <w14:uncheckedState w14:val="2610" w14:font="MS Gothic"/>
            </w14:checkbox>
          </w:sdtPr>
          <w:sdtEndPr/>
          <w:sdtContent>
            <w:tc>
              <w:tcPr>
                <w:tcW w:w="992" w:type="dxa"/>
                <w:tcBorders>
                  <w:left w:val="single" w:sz="4" w:space="0" w:color="auto"/>
                </w:tcBorders>
              </w:tcPr>
              <w:p w14:paraId="05CF5D6D" w14:textId="77777777" w:rsidR="000009D9" w:rsidRPr="000009D9" w:rsidRDefault="000009D9" w:rsidP="000009D9">
                <w:pPr>
                  <w:rPr>
                    <w:sz w:val="40"/>
                    <w:szCs w:val="40"/>
                  </w:rPr>
                </w:pPr>
                <w:r w:rsidRPr="000009D9">
                  <w:rPr>
                    <w:rFonts w:ascii="MS Gothic" w:eastAsia="MS Gothic" w:hAnsi="MS Gothic" w:hint="eastAsia"/>
                    <w:sz w:val="40"/>
                    <w:szCs w:val="40"/>
                  </w:rPr>
                  <w:t>☐</w:t>
                </w:r>
              </w:p>
            </w:tc>
          </w:sdtContent>
        </w:sdt>
        <w:sdt>
          <w:sdtPr>
            <w:rPr>
              <w:sz w:val="40"/>
              <w:szCs w:val="40"/>
            </w:rPr>
            <w:id w:val="1785470171"/>
            <w14:checkbox>
              <w14:checked w14:val="0"/>
              <w14:checkedState w14:val="2612" w14:font="MS Gothic"/>
              <w14:uncheckedState w14:val="2610" w14:font="MS Gothic"/>
            </w14:checkbox>
          </w:sdtPr>
          <w:sdtEndPr/>
          <w:sdtContent>
            <w:tc>
              <w:tcPr>
                <w:tcW w:w="955" w:type="dxa"/>
              </w:tcPr>
              <w:p w14:paraId="7F3FCB1A" w14:textId="77777777" w:rsidR="000009D9" w:rsidRPr="000009D9" w:rsidRDefault="000009D9" w:rsidP="000009D9">
                <w:pPr>
                  <w:rPr>
                    <w:sz w:val="40"/>
                    <w:szCs w:val="40"/>
                  </w:rPr>
                </w:pPr>
                <w:r w:rsidRPr="000009D9">
                  <w:rPr>
                    <w:rFonts w:ascii="MS Gothic" w:eastAsia="MS Gothic" w:hAnsi="MS Gothic" w:hint="eastAsia"/>
                    <w:sz w:val="40"/>
                    <w:szCs w:val="40"/>
                  </w:rPr>
                  <w:t>☐</w:t>
                </w:r>
              </w:p>
            </w:tc>
          </w:sdtContent>
        </w:sdt>
        <w:tc>
          <w:tcPr>
            <w:tcW w:w="2254" w:type="dxa"/>
          </w:tcPr>
          <w:p w14:paraId="4D5FA09A" w14:textId="77777777" w:rsidR="000009D9" w:rsidRDefault="000009D9" w:rsidP="000009D9">
            <w:pPr>
              <w:rPr>
                <w:sz w:val="24"/>
                <w:szCs w:val="24"/>
              </w:rPr>
            </w:pPr>
          </w:p>
        </w:tc>
      </w:tr>
      <w:tr w:rsidR="000009D9" w14:paraId="1434B706" w14:textId="77777777" w:rsidTr="000009D9">
        <w:tc>
          <w:tcPr>
            <w:tcW w:w="4815" w:type="dxa"/>
            <w:tcBorders>
              <w:top w:val="nil"/>
              <w:left w:val="nil"/>
              <w:bottom w:val="nil"/>
              <w:right w:val="single" w:sz="4" w:space="0" w:color="auto"/>
            </w:tcBorders>
          </w:tcPr>
          <w:p w14:paraId="057DEAFD" w14:textId="77777777" w:rsidR="000009D9" w:rsidRDefault="000009D9" w:rsidP="000009D9">
            <w:pPr>
              <w:rPr>
                <w:sz w:val="24"/>
                <w:szCs w:val="24"/>
              </w:rPr>
            </w:pPr>
            <w:r>
              <w:rPr>
                <w:sz w:val="24"/>
                <w:szCs w:val="24"/>
              </w:rPr>
              <w:t>Storage of fresh (including chilled and frozen meat, poultry or game:</w:t>
            </w:r>
          </w:p>
        </w:tc>
        <w:sdt>
          <w:sdtPr>
            <w:rPr>
              <w:sz w:val="40"/>
              <w:szCs w:val="40"/>
            </w:rPr>
            <w:id w:val="-1101729070"/>
            <w14:checkbox>
              <w14:checked w14:val="0"/>
              <w14:checkedState w14:val="2612" w14:font="MS Gothic"/>
              <w14:uncheckedState w14:val="2610" w14:font="MS Gothic"/>
            </w14:checkbox>
          </w:sdtPr>
          <w:sdtEndPr/>
          <w:sdtContent>
            <w:tc>
              <w:tcPr>
                <w:tcW w:w="992" w:type="dxa"/>
                <w:tcBorders>
                  <w:left w:val="single" w:sz="4" w:space="0" w:color="auto"/>
                </w:tcBorders>
              </w:tcPr>
              <w:p w14:paraId="4AACA1C9" w14:textId="77777777" w:rsidR="000009D9" w:rsidRPr="000009D9" w:rsidRDefault="000009D9" w:rsidP="000009D9">
                <w:pPr>
                  <w:rPr>
                    <w:sz w:val="40"/>
                    <w:szCs w:val="40"/>
                  </w:rPr>
                </w:pPr>
                <w:r w:rsidRPr="000009D9">
                  <w:rPr>
                    <w:rFonts w:ascii="MS Gothic" w:eastAsia="MS Gothic" w:hAnsi="MS Gothic" w:hint="eastAsia"/>
                    <w:sz w:val="40"/>
                    <w:szCs w:val="40"/>
                  </w:rPr>
                  <w:t>☐</w:t>
                </w:r>
              </w:p>
            </w:tc>
          </w:sdtContent>
        </w:sdt>
        <w:sdt>
          <w:sdtPr>
            <w:rPr>
              <w:sz w:val="40"/>
              <w:szCs w:val="40"/>
            </w:rPr>
            <w:id w:val="-202015173"/>
            <w14:checkbox>
              <w14:checked w14:val="0"/>
              <w14:checkedState w14:val="2612" w14:font="MS Gothic"/>
              <w14:uncheckedState w14:val="2610" w14:font="MS Gothic"/>
            </w14:checkbox>
          </w:sdtPr>
          <w:sdtEndPr/>
          <w:sdtContent>
            <w:tc>
              <w:tcPr>
                <w:tcW w:w="955" w:type="dxa"/>
              </w:tcPr>
              <w:p w14:paraId="5BC7667F" w14:textId="77777777" w:rsidR="000009D9" w:rsidRPr="000009D9" w:rsidRDefault="000009D9" w:rsidP="000009D9">
                <w:pPr>
                  <w:rPr>
                    <w:sz w:val="40"/>
                    <w:szCs w:val="40"/>
                  </w:rPr>
                </w:pPr>
                <w:r w:rsidRPr="000009D9">
                  <w:rPr>
                    <w:rFonts w:ascii="MS Gothic" w:eastAsia="MS Gothic" w:hAnsi="MS Gothic" w:hint="eastAsia"/>
                    <w:sz w:val="40"/>
                    <w:szCs w:val="40"/>
                  </w:rPr>
                  <w:t>☐</w:t>
                </w:r>
              </w:p>
            </w:tc>
          </w:sdtContent>
        </w:sdt>
        <w:tc>
          <w:tcPr>
            <w:tcW w:w="2254" w:type="dxa"/>
          </w:tcPr>
          <w:p w14:paraId="0BB4051C" w14:textId="77777777" w:rsidR="000009D9" w:rsidRDefault="000009D9" w:rsidP="000009D9">
            <w:pPr>
              <w:rPr>
                <w:sz w:val="24"/>
                <w:szCs w:val="24"/>
              </w:rPr>
            </w:pPr>
          </w:p>
        </w:tc>
      </w:tr>
    </w:tbl>
    <w:p w14:paraId="455E2F54" w14:textId="77777777" w:rsidR="000009D9" w:rsidRDefault="000009D9" w:rsidP="00B561C0">
      <w:pPr>
        <w:rPr>
          <w:sz w:val="24"/>
          <w:szCs w:val="24"/>
        </w:rPr>
      </w:pPr>
    </w:p>
    <w:p w14:paraId="494A94AA" w14:textId="77777777" w:rsidR="000009D9" w:rsidRDefault="000009D9" w:rsidP="000009D9">
      <w:r>
        <w:br w:type="page"/>
      </w:r>
    </w:p>
    <w:p w14:paraId="30D9EF8E" w14:textId="5031DF84" w:rsidR="000009D9" w:rsidRDefault="00113B95" w:rsidP="00113B95">
      <w:pPr>
        <w:pStyle w:val="Heading2"/>
      </w:pPr>
      <w:r>
        <w:t>PART 8 – Information and documentation</w:t>
      </w:r>
    </w:p>
    <w:p w14:paraId="7F8298EE" w14:textId="77777777" w:rsidR="00113B95" w:rsidRDefault="00113B95" w:rsidP="00B561C0">
      <w:pPr>
        <w:rPr>
          <w:sz w:val="24"/>
          <w:szCs w:val="24"/>
        </w:rPr>
      </w:pPr>
    </w:p>
    <w:p w14:paraId="33C7E5E4" w14:textId="77777777" w:rsidR="000009D9" w:rsidRDefault="000009D9" w:rsidP="00575971">
      <w:pPr>
        <w:rPr>
          <w:sz w:val="24"/>
          <w:szCs w:val="24"/>
        </w:rPr>
      </w:pPr>
      <w:r w:rsidRPr="00852B78">
        <w:rPr>
          <w:sz w:val="24"/>
          <w:szCs w:val="24"/>
        </w:rPr>
        <w:t>The following information is required in order to process your application and should be sent with this application form if possible. Please indicate which information you are sending now (N.B. information that is not sent now will still be required before your application can be determined).</w:t>
      </w:r>
    </w:p>
    <w:p w14:paraId="16CB245D" w14:textId="77777777" w:rsidR="000009D9" w:rsidRDefault="000009D9" w:rsidP="000009D9">
      <w:pPr>
        <w:jc w:val="both"/>
        <w:rPr>
          <w:sz w:val="24"/>
          <w:szCs w:val="24"/>
        </w:rPr>
      </w:pPr>
    </w:p>
    <w:p w14:paraId="0A3EB0AC" w14:textId="631DE1FC" w:rsidR="000009D9" w:rsidRPr="000009D9" w:rsidRDefault="00950525" w:rsidP="000009D9">
      <w:pPr>
        <w:spacing w:after="120"/>
        <w:ind w:left="397" w:hanging="397"/>
        <w:jc w:val="both"/>
        <w:rPr>
          <w:sz w:val="24"/>
          <w:szCs w:val="24"/>
        </w:rPr>
      </w:pPr>
      <w:sdt>
        <w:sdtPr>
          <w:rPr>
            <w:sz w:val="28"/>
            <w:szCs w:val="28"/>
          </w:rPr>
          <w:id w:val="1636823995"/>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A detailed scale plan of the (proposed) establishment showing the location of rooms and other areas to be used for the storage and processing of raw materials, product and waste, and the layout of facilities and equipment</w:t>
      </w:r>
      <w:r w:rsidR="00755477">
        <w:rPr>
          <w:sz w:val="24"/>
          <w:szCs w:val="24"/>
        </w:rPr>
        <w:t>.</w:t>
      </w:r>
    </w:p>
    <w:p w14:paraId="220C6265" w14:textId="0C736182" w:rsidR="000009D9" w:rsidRPr="000009D9" w:rsidRDefault="00950525" w:rsidP="000009D9">
      <w:pPr>
        <w:spacing w:after="120"/>
        <w:ind w:left="397" w:hanging="397"/>
        <w:jc w:val="both"/>
        <w:rPr>
          <w:sz w:val="24"/>
          <w:szCs w:val="24"/>
        </w:rPr>
      </w:pPr>
      <w:sdt>
        <w:sdtPr>
          <w:rPr>
            <w:sz w:val="28"/>
            <w:szCs w:val="28"/>
          </w:rPr>
          <w:id w:val="-904449159"/>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A description of the (proposed) food safety management system based on HACCP principles</w:t>
      </w:r>
      <w:r w:rsidR="00755477">
        <w:rPr>
          <w:sz w:val="24"/>
          <w:szCs w:val="24"/>
        </w:rPr>
        <w:t>.</w:t>
      </w:r>
    </w:p>
    <w:p w14:paraId="5027811A" w14:textId="41706D5A" w:rsidR="000009D9" w:rsidRPr="000009D9" w:rsidRDefault="00950525" w:rsidP="000009D9">
      <w:pPr>
        <w:spacing w:after="120"/>
        <w:ind w:left="397" w:hanging="397"/>
        <w:jc w:val="both"/>
        <w:rPr>
          <w:sz w:val="24"/>
          <w:szCs w:val="24"/>
        </w:rPr>
      </w:pPr>
      <w:sdt>
        <w:sdtPr>
          <w:rPr>
            <w:sz w:val="28"/>
            <w:szCs w:val="28"/>
          </w:rPr>
          <w:id w:val="-214051407"/>
          <w14:checkbox>
            <w14:checked w14:val="0"/>
            <w14:checkedState w14:val="2612" w14:font="MS Gothic"/>
            <w14:uncheckedState w14:val="2610" w14:font="MS Gothic"/>
          </w14:checkbox>
        </w:sdtPr>
        <w:sdtEndPr/>
        <w:sdtContent>
          <w:r w:rsidR="000009D9" w:rsidRPr="000009D9">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A description of the (proposed) establishment and equipment maintenance arrangements</w:t>
      </w:r>
      <w:r w:rsidR="00755477">
        <w:rPr>
          <w:sz w:val="24"/>
          <w:szCs w:val="24"/>
        </w:rPr>
        <w:t>.</w:t>
      </w:r>
    </w:p>
    <w:p w14:paraId="16909611" w14:textId="111FE738" w:rsidR="000009D9" w:rsidRPr="000009D9" w:rsidRDefault="00950525" w:rsidP="000009D9">
      <w:pPr>
        <w:spacing w:after="120"/>
        <w:ind w:left="397" w:hanging="397"/>
        <w:jc w:val="both"/>
        <w:rPr>
          <w:sz w:val="24"/>
          <w:szCs w:val="24"/>
        </w:rPr>
      </w:pPr>
      <w:sdt>
        <w:sdtPr>
          <w:rPr>
            <w:sz w:val="28"/>
            <w:szCs w:val="28"/>
          </w:rPr>
          <w:id w:val="1539082471"/>
          <w14:checkbox>
            <w14:checked w14:val="0"/>
            <w14:checkedState w14:val="2612" w14:font="MS Gothic"/>
            <w14:uncheckedState w14:val="2610" w14:font="MS Gothic"/>
          </w14:checkbox>
        </w:sdtPr>
        <w:sdtEndPr/>
        <w:sdtContent>
          <w:r w:rsidR="000009D9" w:rsidRPr="000009D9">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 xml:space="preserve">A description of the (proposed) establishment, </w:t>
      </w:r>
      <w:r w:rsidR="008B0D11" w:rsidRPr="000009D9">
        <w:rPr>
          <w:sz w:val="24"/>
          <w:szCs w:val="24"/>
        </w:rPr>
        <w:t>equipment,</w:t>
      </w:r>
      <w:r w:rsidR="000009D9" w:rsidRPr="000009D9">
        <w:rPr>
          <w:sz w:val="24"/>
          <w:szCs w:val="24"/>
        </w:rPr>
        <w:t xml:space="preserve"> and transport cleaning arrangements</w:t>
      </w:r>
      <w:r w:rsidR="00755477">
        <w:rPr>
          <w:sz w:val="24"/>
          <w:szCs w:val="24"/>
        </w:rPr>
        <w:t>.</w:t>
      </w:r>
    </w:p>
    <w:p w14:paraId="43D9D8ED" w14:textId="0FF61ACD" w:rsidR="000009D9" w:rsidRPr="000009D9" w:rsidRDefault="00950525" w:rsidP="000009D9">
      <w:pPr>
        <w:spacing w:after="120"/>
        <w:ind w:left="397" w:hanging="397"/>
        <w:jc w:val="both"/>
        <w:rPr>
          <w:sz w:val="24"/>
          <w:szCs w:val="24"/>
        </w:rPr>
      </w:pPr>
      <w:sdt>
        <w:sdtPr>
          <w:rPr>
            <w:sz w:val="28"/>
            <w:szCs w:val="28"/>
          </w:rPr>
          <w:id w:val="1625805026"/>
          <w14:checkbox>
            <w14:checked w14:val="0"/>
            <w14:checkedState w14:val="2612" w14:font="MS Gothic"/>
            <w14:uncheckedState w14:val="2610" w14:font="MS Gothic"/>
          </w14:checkbox>
        </w:sdtPr>
        <w:sdtEndPr/>
        <w:sdtContent>
          <w:r w:rsidR="000009D9" w:rsidRPr="000009D9">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A description of the (proposed) waste collection and disposal arrangements</w:t>
      </w:r>
      <w:r w:rsidR="00755477">
        <w:rPr>
          <w:sz w:val="24"/>
          <w:szCs w:val="24"/>
        </w:rPr>
        <w:t>.</w:t>
      </w:r>
    </w:p>
    <w:p w14:paraId="1763D245" w14:textId="6F6EDA93" w:rsidR="000009D9" w:rsidRPr="000009D9" w:rsidRDefault="00950525" w:rsidP="000009D9">
      <w:pPr>
        <w:spacing w:after="120"/>
        <w:ind w:left="397" w:hanging="397"/>
        <w:jc w:val="both"/>
        <w:rPr>
          <w:sz w:val="24"/>
          <w:szCs w:val="24"/>
        </w:rPr>
      </w:pPr>
      <w:sdt>
        <w:sdtPr>
          <w:rPr>
            <w:sz w:val="28"/>
            <w:szCs w:val="28"/>
          </w:rPr>
          <w:id w:val="-1006431366"/>
          <w14:checkbox>
            <w14:checked w14:val="0"/>
            <w14:checkedState w14:val="2612" w14:font="MS Gothic"/>
            <w14:uncheckedState w14:val="2610" w14:font="MS Gothic"/>
          </w14:checkbox>
        </w:sdtPr>
        <w:sdtEndPr/>
        <w:sdtContent>
          <w:r w:rsidR="000009D9" w:rsidRPr="000009D9">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A description of the (proposed) water supply</w:t>
      </w:r>
      <w:r w:rsidR="00755477">
        <w:rPr>
          <w:sz w:val="24"/>
          <w:szCs w:val="24"/>
        </w:rPr>
        <w:t>.</w:t>
      </w:r>
    </w:p>
    <w:p w14:paraId="6B865032" w14:textId="0AC42AC6" w:rsidR="000009D9" w:rsidRPr="000009D9" w:rsidRDefault="00950525" w:rsidP="000009D9">
      <w:pPr>
        <w:spacing w:after="120"/>
        <w:ind w:left="397" w:hanging="397"/>
        <w:jc w:val="both"/>
        <w:rPr>
          <w:sz w:val="24"/>
          <w:szCs w:val="24"/>
        </w:rPr>
      </w:pPr>
      <w:sdt>
        <w:sdtPr>
          <w:rPr>
            <w:sz w:val="28"/>
            <w:szCs w:val="28"/>
          </w:rPr>
          <w:id w:val="1864712176"/>
          <w14:checkbox>
            <w14:checked w14:val="0"/>
            <w14:checkedState w14:val="2612" w14:font="MS Gothic"/>
            <w14:uncheckedState w14:val="2610" w14:font="MS Gothic"/>
          </w14:checkbox>
        </w:sdtPr>
        <w:sdtEndPr/>
        <w:sdtContent>
          <w:r w:rsidR="000009D9" w:rsidRPr="000009D9">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A description of the (proposed) water supply quality testing arrangements</w:t>
      </w:r>
      <w:r w:rsidR="00755477">
        <w:rPr>
          <w:sz w:val="24"/>
          <w:szCs w:val="24"/>
        </w:rPr>
        <w:t>.</w:t>
      </w:r>
    </w:p>
    <w:p w14:paraId="1ABF71AC" w14:textId="22A99AAA" w:rsidR="000009D9" w:rsidRPr="000009D9" w:rsidRDefault="00950525" w:rsidP="000009D9">
      <w:pPr>
        <w:spacing w:after="120"/>
        <w:ind w:left="397" w:hanging="397"/>
        <w:jc w:val="both"/>
        <w:rPr>
          <w:sz w:val="24"/>
          <w:szCs w:val="24"/>
        </w:rPr>
      </w:pPr>
      <w:sdt>
        <w:sdtPr>
          <w:rPr>
            <w:sz w:val="28"/>
            <w:szCs w:val="28"/>
          </w:rPr>
          <w:id w:val="930390498"/>
          <w14:checkbox>
            <w14:checked w14:val="0"/>
            <w14:checkedState w14:val="2612" w14:font="MS Gothic"/>
            <w14:uncheckedState w14:val="2610" w14:font="MS Gothic"/>
          </w14:checkbox>
        </w:sdtPr>
        <w:sdtEndPr/>
        <w:sdtContent>
          <w:r w:rsidR="000009D9" w:rsidRPr="000009D9">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A description of the (proposed) arrangements for product testing</w:t>
      </w:r>
      <w:r w:rsidR="00755477">
        <w:rPr>
          <w:sz w:val="24"/>
          <w:szCs w:val="24"/>
        </w:rPr>
        <w:t>.</w:t>
      </w:r>
    </w:p>
    <w:p w14:paraId="3D788F5A" w14:textId="5F9F3017" w:rsidR="000009D9" w:rsidRPr="000009D9" w:rsidRDefault="00950525" w:rsidP="000009D9">
      <w:pPr>
        <w:spacing w:after="120"/>
        <w:ind w:left="397" w:hanging="397"/>
        <w:jc w:val="both"/>
        <w:rPr>
          <w:sz w:val="24"/>
          <w:szCs w:val="24"/>
        </w:rPr>
      </w:pPr>
      <w:sdt>
        <w:sdtPr>
          <w:rPr>
            <w:sz w:val="28"/>
            <w:szCs w:val="28"/>
          </w:rPr>
          <w:id w:val="-1223059925"/>
          <w14:checkbox>
            <w14:checked w14:val="0"/>
            <w14:checkedState w14:val="2612" w14:font="MS Gothic"/>
            <w14:uncheckedState w14:val="2610" w14:font="MS Gothic"/>
          </w14:checkbox>
        </w:sdtPr>
        <w:sdtEndPr/>
        <w:sdtContent>
          <w:r w:rsidR="000009D9" w:rsidRPr="000009D9">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A description of the (proposed) pest control arrangements</w:t>
      </w:r>
      <w:r w:rsidR="00755477">
        <w:rPr>
          <w:sz w:val="24"/>
          <w:szCs w:val="24"/>
        </w:rPr>
        <w:t>.</w:t>
      </w:r>
    </w:p>
    <w:p w14:paraId="55204E8E" w14:textId="7904D55E" w:rsidR="000009D9" w:rsidRPr="000009D9" w:rsidRDefault="00950525" w:rsidP="000009D9">
      <w:pPr>
        <w:spacing w:after="120"/>
        <w:ind w:left="397" w:hanging="397"/>
        <w:jc w:val="both"/>
        <w:rPr>
          <w:sz w:val="24"/>
          <w:szCs w:val="24"/>
        </w:rPr>
      </w:pPr>
      <w:sdt>
        <w:sdtPr>
          <w:rPr>
            <w:sz w:val="28"/>
            <w:szCs w:val="28"/>
          </w:rPr>
          <w:id w:val="1524908819"/>
          <w14:checkbox>
            <w14:checked w14:val="0"/>
            <w14:checkedState w14:val="2612" w14:font="MS Gothic"/>
            <w14:uncheckedState w14:val="2610" w14:font="MS Gothic"/>
          </w14:checkbox>
        </w:sdtPr>
        <w:sdtEndPr/>
        <w:sdtContent>
          <w:r w:rsidR="000009D9" w:rsidRPr="000009D9">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A description of the (proposed) monitoring arrangements for staff health</w:t>
      </w:r>
      <w:r w:rsidR="00755477">
        <w:rPr>
          <w:sz w:val="24"/>
          <w:szCs w:val="24"/>
        </w:rPr>
        <w:t>.</w:t>
      </w:r>
    </w:p>
    <w:p w14:paraId="537275C7" w14:textId="497A7062" w:rsidR="000009D9" w:rsidRPr="000009D9" w:rsidRDefault="00950525" w:rsidP="000009D9">
      <w:pPr>
        <w:spacing w:after="120"/>
        <w:ind w:left="397" w:hanging="397"/>
        <w:jc w:val="both"/>
        <w:rPr>
          <w:sz w:val="24"/>
          <w:szCs w:val="24"/>
        </w:rPr>
      </w:pPr>
      <w:sdt>
        <w:sdtPr>
          <w:rPr>
            <w:sz w:val="28"/>
            <w:szCs w:val="28"/>
          </w:rPr>
          <w:id w:val="-2076955249"/>
          <w14:checkbox>
            <w14:checked w14:val="0"/>
            <w14:checkedState w14:val="2612" w14:font="MS Gothic"/>
            <w14:uncheckedState w14:val="2610" w14:font="MS Gothic"/>
          </w14:checkbox>
        </w:sdtPr>
        <w:sdtEndPr/>
        <w:sdtContent>
          <w:r w:rsidR="000009D9" w:rsidRPr="000009D9">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A description of the (proposed) staff hygiene training arrangements</w:t>
      </w:r>
      <w:r w:rsidR="00755477">
        <w:rPr>
          <w:sz w:val="24"/>
          <w:szCs w:val="24"/>
        </w:rPr>
        <w:t>.</w:t>
      </w:r>
    </w:p>
    <w:p w14:paraId="691D251D" w14:textId="7936358B" w:rsidR="000009D9" w:rsidRPr="000009D9" w:rsidRDefault="00950525" w:rsidP="000009D9">
      <w:pPr>
        <w:spacing w:after="120"/>
        <w:ind w:left="397" w:hanging="397"/>
        <w:jc w:val="both"/>
        <w:rPr>
          <w:sz w:val="24"/>
          <w:szCs w:val="24"/>
        </w:rPr>
      </w:pPr>
      <w:sdt>
        <w:sdtPr>
          <w:rPr>
            <w:sz w:val="28"/>
            <w:szCs w:val="28"/>
          </w:rPr>
          <w:id w:val="440265206"/>
          <w14:checkbox>
            <w14:checked w14:val="0"/>
            <w14:checkedState w14:val="2612" w14:font="MS Gothic"/>
            <w14:uncheckedState w14:val="2610" w14:font="MS Gothic"/>
          </w14:checkbox>
        </w:sdtPr>
        <w:sdtEndPr/>
        <w:sdtContent>
          <w:r w:rsidR="000009D9" w:rsidRPr="000009D9">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A description of the (proposed) arrangements for record keeping</w:t>
      </w:r>
      <w:r w:rsidR="00755477">
        <w:rPr>
          <w:sz w:val="24"/>
          <w:szCs w:val="24"/>
        </w:rPr>
        <w:t>.</w:t>
      </w:r>
    </w:p>
    <w:p w14:paraId="1E25B0DD" w14:textId="2FB0FC73" w:rsidR="000009D9" w:rsidRPr="000009D9" w:rsidRDefault="00950525" w:rsidP="000009D9">
      <w:pPr>
        <w:spacing w:after="120"/>
        <w:ind w:left="397" w:hanging="397"/>
        <w:jc w:val="both"/>
        <w:rPr>
          <w:sz w:val="24"/>
          <w:szCs w:val="24"/>
        </w:rPr>
      </w:pPr>
      <w:sdt>
        <w:sdtPr>
          <w:rPr>
            <w:sz w:val="28"/>
            <w:szCs w:val="28"/>
          </w:rPr>
          <w:id w:val="-233237371"/>
          <w14:checkbox>
            <w14:checked w14:val="0"/>
            <w14:checkedState w14:val="2612" w14:font="MS Gothic"/>
            <w14:uncheckedState w14:val="2610" w14:font="MS Gothic"/>
          </w14:checkbox>
        </w:sdtPr>
        <w:sdtEndPr/>
        <w:sdtContent>
          <w:r w:rsidR="000009D9" w:rsidRPr="000009D9">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A description of the (proposed) arrangements for applying the identification mark to product packaging or wrapping</w:t>
      </w:r>
      <w:r w:rsidR="00755477">
        <w:rPr>
          <w:sz w:val="24"/>
          <w:szCs w:val="24"/>
        </w:rPr>
        <w:t>.</w:t>
      </w:r>
    </w:p>
    <w:p w14:paraId="26FED445" w14:textId="77777777" w:rsidR="000009D9" w:rsidRDefault="000009D9">
      <w:pPr>
        <w:rPr>
          <w:sz w:val="24"/>
          <w:szCs w:val="24"/>
        </w:rPr>
      </w:pPr>
      <w:r>
        <w:rPr>
          <w:sz w:val="24"/>
          <w:szCs w:val="24"/>
        </w:rPr>
        <w:br w:type="page"/>
      </w:r>
    </w:p>
    <w:p w14:paraId="5C55C1FA" w14:textId="6724BAA2" w:rsidR="00113B95" w:rsidRDefault="00113B95" w:rsidP="00113B95">
      <w:pPr>
        <w:pStyle w:val="Heading2"/>
      </w:pPr>
      <w:r>
        <w:t>PART 9 – Products to be handled in the establishment / activities</w:t>
      </w:r>
    </w:p>
    <w:p w14:paraId="44AE2095" w14:textId="77777777" w:rsidR="00113B95" w:rsidRDefault="00113B95" w:rsidP="00B561C0">
      <w:pPr>
        <w:rPr>
          <w:sz w:val="24"/>
          <w:szCs w:val="24"/>
        </w:rPr>
      </w:pPr>
    </w:p>
    <w:p w14:paraId="3D55C00A" w14:textId="274845D8" w:rsidR="000009D9" w:rsidRDefault="000009D9" w:rsidP="00B561C0">
      <w:pPr>
        <w:rPr>
          <w:sz w:val="24"/>
          <w:szCs w:val="24"/>
        </w:rPr>
      </w:pPr>
      <w:r>
        <w:rPr>
          <w:sz w:val="24"/>
          <w:szCs w:val="24"/>
        </w:rPr>
        <w:t>Which of the following activities will be conducted in the establishment?  Indicate by giving the approximate quantities to be handled in kilograms or litres per week (tick all that apply).</w:t>
      </w:r>
      <w:r w:rsidR="003B5729">
        <w:rPr>
          <w:sz w:val="24"/>
          <w:szCs w:val="24"/>
        </w:rPr>
        <w:t xml:space="preserve">  </w:t>
      </w:r>
      <w:r w:rsidR="00EF5FF5">
        <w:rPr>
          <w:b/>
          <w:bCs/>
          <w:sz w:val="24"/>
          <w:szCs w:val="24"/>
        </w:rPr>
        <w:t>NB:</w:t>
      </w:r>
      <w:r w:rsidR="00EF5FF5">
        <w:rPr>
          <w:sz w:val="24"/>
          <w:szCs w:val="24"/>
        </w:rPr>
        <w:t xml:space="preserve">  “General Activities Establishments (cold stores, re-wrapping/re-packing and wholesale market”, </w:t>
      </w:r>
      <w:r w:rsidR="00A02575">
        <w:rPr>
          <w:sz w:val="24"/>
          <w:szCs w:val="24"/>
        </w:rPr>
        <w:t xml:space="preserve">should </w:t>
      </w:r>
      <w:r w:rsidR="00EF5FF5">
        <w:rPr>
          <w:sz w:val="24"/>
          <w:szCs w:val="24"/>
        </w:rPr>
        <w:t xml:space="preserve">only </w:t>
      </w:r>
      <w:r w:rsidR="00A02575">
        <w:rPr>
          <w:sz w:val="24"/>
          <w:szCs w:val="24"/>
        </w:rPr>
        <w:t>complete</w:t>
      </w:r>
      <w:r w:rsidR="00EF5FF5">
        <w:rPr>
          <w:sz w:val="24"/>
          <w:szCs w:val="24"/>
        </w:rPr>
        <w:t xml:space="preserve"> Part 9(12).</w:t>
      </w:r>
    </w:p>
    <w:p w14:paraId="1DB5186D" w14:textId="77777777" w:rsidR="000009D9" w:rsidRDefault="000009D9" w:rsidP="00B561C0">
      <w:pPr>
        <w:rPr>
          <w:sz w:val="24"/>
          <w:szCs w:val="24"/>
        </w:rPr>
      </w:pPr>
    </w:p>
    <w:p w14:paraId="25FC0644" w14:textId="17CDBC95" w:rsidR="00113B95" w:rsidRDefault="00113B95" w:rsidP="00113B95">
      <w:pPr>
        <w:pStyle w:val="Heading3"/>
      </w:pPr>
      <w:r>
        <w:t>PART 9(1) – Minced Meat and Meat Preparations</w:t>
      </w:r>
    </w:p>
    <w:p w14:paraId="3814FA29" w14:textId="77777777" w:rsidR="00113B95" w:rsidRDefault="00113B95" w:rsidP="00B561C0">
      <w:pPr>
        <w:rPr>
          <w:sz w:val="24"/>
          <w:szCs w:val="24"/>
        </w:rPr>
      </w:pPr>
    </w:p>
    <w:p w14:paraId="25420252" w14:textId="5B3DA27C" w:rsidR="000009D9" w:rsidRDefault="00950525" w:rsidP="004E63F8">
      <w:pPr>
        <w:rPr>
          <w:sz w:val="24"/>
          <w:szCs w:val="24"/>
        </w:rPr>
      </w:pPr>
      <w:sdt>
        <w:sdtPr>
          <w:rPr>
            <w:sz w:val="28"/>
            <w:szCs w:val="28"/>
          </w:rPr>
          <w:id w:val="-1688205119"/>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 xml:space="preserve">  Handling minced meat</w:t>
      </w:r>
    </w:p>
    <w:p w14:paraId="705FBD55" w14:textId="56341319" w:rsidR="000009D9" w:rsidRDefault="00950525" w:rsidP="000009D9">
      <w:pPr>
        <w:spacing w:after="120"/>
        <w:rPr>
          <w:sz w:val="24"/>
          <w:szCs w:val="24"/>
        </w:rPr>
      </w:pPr>
      <w:sdt>
        <w:sdtPr>
          <w:rPr>
            <w:sz w:val="28"/>
            <w:szCs w:val="28"/>
          </w:rPr>
          <w:id w:val="444120398"/>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 xml:space="preserve">  Handling meat preparations</w:t>
      </w:r>
    </w:p>
    <w:p w14:paraId="23EF52E7" w14:textId="33D1916F" w:rsidR="000009D9" w:rsidRDefault="000009D9" w:rsidP="000009D9">
      <w:pPr>
        <w:spacing w:after="120"/>
        <w:rPr>
          <w:sz w:val="24"/>
          <w:szCs w:val="24"/>
        </w:rPr>
      </w:pPr>
      <w:r>
        <w:rPr>
          <w:sz w:val="24"/>
          <w:szCs w:val="24"/>
        </w:rPr>
        <w:t>Full details of activities and specific products handled</w:t>
      </w:r>
      <w:r w:rsidR="00755477">
        <w:rPr>
          <w:sz w:val="24"/>
          <w:szCs w:val="24"/>
        </w:rPr>
        <w:t>:</w:t>
      </w:r>
    </w:p>
    <w:tbl>
      <w:tblPr>
        <w:tblStyle w:val="TableGrid"/>
        <w:tblW w:w="0" w:type="auto"/>
        <w:tblLook w:val="04A0" w:firstRow="1" w:lastRow="0" w:firstColumn="1" w:lastColumn="0" w:noHBand="0" w:noVBand="1"/>
      </w:tblPr>
      <w:tblGrid>
        <w:gridCol w:w="9016"/>
      </w:tblGrid>
      <w:tr w:rsidR="000009D9" w14:paraId="4898D1C4" w14:textId="77777777" w:rsidTr="000009D9">
        <w:tc>
          <w:tcPr>
            <w:tcW w:w="9016" w:type="dxa"/>
          </w:tcPr>
          <w:p w14:paraId="2F4C267C" w14:textId="77777777" w:rsidR="000009D9" w:rsidRDefault="000009D9" w:rsidP="000009D9">
            <w:pPr>
              <w:rPr>
                <w:sz w:val="24"/>
                <w:szCs w:val="24"/>
              </w:rPr>
            </w:pPr>
          </w:p>
          <w:p w14:paraId="176D303A" w14:textId="77777777" w:rsidR="000009D9" w:rsidRDefault="000009D9" w:rsidP="000009D9">
            <w:pPr>
              <w:rPr>
                <w:sz w:val="24"/>
                <w:szCs w:val="24"/>
              </w:rPr>
            </w:pPr>
          </w:p>
          <w:p w14:paraId="52DFD7FE" w14:textId="77777777" w:rsidR="000009D9" w:rsidRDefault="000009D9" w:rsidP="000009D9">
            <w:pPr>
              <w:rPr>
                <w:sz w:val="24"/>
                <w:szCs w:val="24"/>
              </w:rPr>
            </w:pPr>
          </w:p>
          <w:p w14:paraId="706E0A94" w14:textId="77777777" w:rsidR="000009D9" w:rsidRDefault="000009D9" w:rsidP="000009D9">
            <w:pPr>
              <w:rPr>
                <w:sz w:val="24"/>
                <w:szCs w:val="24"/>
              </w:rPr>
            </w:pPr>
          </w:p>
        </w:tc>
      </w:tr>
    </w:tbl>
    <w:p w14:paraId="29B42BBD" w14:textId="77777777"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14:paraId="3E23614D" w14:textId="77777777" w:rsidTr="000009D9">
        <w:tc>
          <w:tcPr>
            <w:tcW w:w="6941" w:type="dxa"/>
            <w:tcBorders>
              <w:top w:val="nil"/>
              <w:left w:val="nil"/>
              <w:bottom w:val="nil"/>
            </w:tcBorders>
          </w:tcPr>
          <w:p w14:paraId="7FFEBBD6" w14:textId="77777777" w:rsidR="000009D9" w:rsidRDefault="000009D9" w:rsidP="00B561C0">
            <w:pPr>
              <w:rPr>
                <w:sz w:val="24"/>
                <w:szCs w:val="24"/>
              </w:rPr>
            </w:pPr>
            <w:r>
              <w:rPr>
                <w:sz w:val="24"/>
                <w:szCs w:val="24"/>
              </w:rPr>
              <w:t>How many tonnes of minced meat in total will be handled in the establishment per week on average?</w:t>
            </w:r>
          </w:p>
        </w:tc>
        <w:tc>
          <w:tcPr>
            <w:tcW w:w="2075" w:type="dxa"/>
          </w:tcPr>
          <w:p w14:paraId="6A78FA33" w14:textId="77777777" w:rsidR="000009D9" w:rsidRDefault="000009D9" w:rsidP="00B561C0">
            <w:pPr>
              <w:rPr>
                <w:sz w:val="24"/>
                <w:szCs w:val="24"/>
              </w:rPr>
            </w:pPr>
          </w:p>
        </w:tc>
      </w:tr>
    </w:tbl>
    <w:p w14:paraId="6E589A97" w14:textId="77777777" w:rsidR="000009D9" w:rsidRDefault="000009D9" w:rsidP="00B561C0">
      <w:pPr>
        <w:rPr>
          <w:sz w:val="24"/>
          <w:szCs w:val="24"/>
        </w:rPr>
      </w:pPr>
    </w:p>
    <w:tbl>
      <w:tblPr>
        <w:tblStyle w:val="TableGrid"/>
        <w:tblW w:w="0" w:type="auto"/>
        <w:tblLook w:val="04A0" w:firstRow="1" w:lastRow="0" w:firstColumn="1" w:lastColumn="0" w:noHBand="0" w:noVBand="1"/>
      </w:tblPr>
      <w:tblGrid>
        <w:gridCol w:w="6941"/>
        <w:gridCol w:w="2075"/>
      </w:tblGrid>
      <w:tr w:rsidR="000009D9" w14:paraId="753FBEB3" w14:textId="77777777" w:rsidTr="000009D9">
        <w:tc>
          <w:tcPr>
            <w:tcW w:w="6941" w:type="dxa"/>
            <w:tcBorders>
              <w:top w:val="nil"/>
              <w:left w:val="nil"/>
              <w:bottom w:val="nil"/>
            </w:tcBorders>
          </w:tcPr>
          <w:p w14:paraId="582F87F8" w14:textId="77777777" w:rsidR="000009D9" w:rsidRDefault="000009D9" w:rsidP="00B561C0">
            <w:pPr>
              <w:rPr>
                <w:sz w:val="24"/>
                <w:szCs w:val="24"/>
              </w:rPr>
            </w:pPr>
            <w:r>
              <w:rPr>
                <w:sz w:val="24"/>
                <w:szCs w:val="24"/>
              </w:rPr>
              <w:t>How many tonnes of meat preparations in total will be handled in the establishment per week on average?</w:t>
            </w:r>
          </w:p>
        </w:tc>
        <w:tc>
          <w:tcPr>
            <w:tcW w:w="2075" w:type="dxa"/>
          </w:tcPr>
          <w:p w14:paraId="32800B56" w14:textId="77777777" w:rsidR="000009D9" w:rsidRDefault="000009D9" w:rsidP="00B561C0">
            <w:pPr>
              <w:rPr>
                <w:sz w:val="24"/>
                <w:szCs w:val="24"/>
              </w:rPr>
            </w:pPr>
          </w:p>
        </w:tc>
      </w:tr>
    </w:tbl>
    <w:p w14:paraId="2983DEC7" w14:textId="77777777" w:rsidR="000009D9" w:rsidRDefault="000009D9" w:rsidP="00B561C0">
      <w:pPr>
        <w:rPr>
          <w:sz w:val="24"/>
          <w:szCs w:val="24"/>
        </w:rPr>
      </w:pPr>
    </w:p>
    <w:p w14:paraId="2F3B349D" w14:textId="36A7D18A" w:rsidR="00113B95" w:rsidRDefault="00113B95" w:rsidP="00113B95">
      <w:pPr>
        <w:pStyle w:val="Heading3"/>
      </w:pPr>
      <w:r>
        <w:t>PART 9(2) – Mechanically Separated Meat</w:t>
      </w:r>
    </w:p>
    <w:p w14:paraId="72014B04" w14:textId="77777777" w:rsidR="00113B95" w:rsidRDefault="00113B95" w:rsidP="00B561C0">
      <w:pPr>
        <w:rPr>
          <w:sz w:val="24"/>
          <w:szCs w:val="24"/>
        </w:rPr>
      </w:pPr>
    </w:p>
    <w:p w14:paraId="4C09F660" w14:textId="09C51802" w:rsidR="000009D9" w:rsidRDefault="000009D9" w:rsidP="000009D9">
      <w:pPr>
        <w:spacing w:after="120"/>
        <w:rPr>
          <w:sz w:val="24"/>
          <w:szCs w:val="24"/>
        </w:rPr>
      </w:pPr>
      <w:r>
        <w:rPr>
          <w:sz w:val="24"/>
          <w:szCs w:val="24"/>
        </w:rPr>
        <w:t>Full details of activities and specific products handled</w:t>
      </w:r>
      <w:r w:rsidR="00755477">
        <w:rPr>
          <w:sz w:val="24"/>
          <w:szCs w:val="24"/>
        </w:rPr>
        <w:t>:</w:t>
      </w:r>
    </w:p>
    <w:tbl>
      <w:tblPr>
        <w:tblStyle w:val="TableGrid"/>
        <w:tblW w:w="0" w:type="auto"/>
        <w:tblLook w:val="04A0" w:firstRow="1" w:lastRow="0" w:firstColumn="1" w:lastColumn="0" w:noHBand="0" w:noVBand="1"/>
      </w:tblPr>
      <w:tblGrid>
        <w:gridCol w:w="9016"/>
      </w:tblGrid>
      <w:tr w:rsidR="000009D9" w14:paraId="17296F77" w14:textId="77777777" w:rsidTr="00C97500">
        <w:tc>
          <w:tcPr>
            <w:tcW w:w="9016" w:type="dxa"/>
          </w:tcPr>
          <w:p w14:paraId="353D9313" w14:textId="77777777" w:rsidR="000009D9" w:rsidRDefault="000009D9" w:rsidP="000009D9">
            <w:pPr>
              <w:rPr>
                <w:sz w:val="24"/>
                <w:szCs w:val="24"/>
              </w:rPr>
            </w:pPr>
          </w:p>
          <w:p w14:paraId="163FFD59" w14:textId="77777777" w:rsidR="000009D9" w:rsidRDefault="000009D9" w:rsidP="000009D9">
            <w:pPr>
              <w:rPr>
                <w:sz w:val="24"/>
                <w:szCs w:val="24"/>
              </w:rPr>
            </w:pPr>
          </w:p>
          <w:p w14:paraId="2FE6F0B6" w14:textId="77777777" w:rsidR="000009D9" w:rsidRDefault="000009D9" w:rsidP="000009D9">
            <w:pPr>
              <w:rPr>
                <w:sz w:val="24"/>
                <w:szCs w:val="24"/>
              </w:rPr>
            </w:pPr>
          </w:p>
          <w:p w14:paraId="49AD447E" w14:textId="77777777" w:rsidR="000009D9" w:rsidRDefault="000009D9" w:rsidP="000009D9">
            <w:pPr>
              <w:rPr>
                <w:sz w:val="24"/>
                <w:szCs w:val="24"/>
              </w:rPr>
            </w:pPr>
          </w:p>
        </w:tc>
      </w:tr>
    </w:tbl>
    <w:p w14:paraId="2BA5EBF8" w14:textId="77777777"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14:paraId="21EEEA23" w14:textId="77777777" w:rsidTr="00C97500">
        <w:tc>
          <w:tcPr>
            <w:tcW w:w="6941" w:type="dxa"/>
            <w:tcBorders>
              <w:top w:val="nil"/>
              <w:left w:val="nil"/>
              <w:bottom w:val="nil"/>
            </w:tcBorders>
          </w:tcPr>
          <w:p w14:paraId="175A445D" w14:textId="77777777" w:rsidR="000009D9" w:rsidRDefault="000009D9" w:rsidP="000009D9">
            <w:pPr>
              <w:rPr>
                <w:sz w:val="24"/>
                <w:szCs w:val="24"/>
              </w:rPr>
            </w:pPr>
            <w:r>
              <w:rPr>
                <w:sz w:val="24"/>
                <w:szCs w:val="24"/>
              </w:rPr>
              <w:t>How many tonnes of mechanically separated meat in total will be handled in the establishment per week on average?</w:t>
            </w:r>
          </w:p>
        </w:tc>
        <w:tc>
          <w:tcPr>
            <w:tcW w:w="2075" w:type="dxa"/>
          </w:tcPr>
          <w:p w14:paraId="7CFD7142" w14:textId="77777777" w:rsidR="000009D9" w:rsidRDefault="000009D9" w:rsidP="00C97500">
            <w:pPr>
              <w:rPr>
                <w:sz w:val="24"/>
                <w:szCs w:val="24"/>
              </w:rPr>
            </w:pPr>
          </w:p>
        </w:tc>
      </w:tr>
    </w:tbl>
    <w:p w14:paraId="65990F9D" w14:textId="77777777" w:rsidR="000009D9" w:rsidRDefault="000009D9" w:rsidP="000009D9">
      <w:pPr>
        <w:rPr>
          <w:sz w:val="24"/>
          <w:szCs w:val="24"/>
        </w:rPr>
      </w:pPr>
    </w:p>
    <w:p w14:paraId="2D9B7ADA" w14:textId="1083CA53" w:rsidR="00113B95" w:rsidRDefault="00113B95" w:rsidP="00113B95">
      <w:pPr>
        <w:pStyle w:val="Heading3"/>
      </w:pPr>
      <w:r>
        <w:t>PART 9(3) – Meat Products</w:t>
      </w:r>
    </w:p>
    <w:p w14:paraId="57F942C8" w14:textId="77777777" w:rsidR="00113B95" w:rsidRDefault="00113B95" w:rsidP="00B561C0">
      <w:pPr>
        <w:rPr>
          <w:sz w:val="24"/>
          <w:szCs w:val="24"/>
        </w:rPr>
      </w:pPr>
    </w:p>
    <w:p w14:paraId="4D074AC1" w14:textId="6936BF8B" w:rsidR="000009D9" w:rsidRDefault="000009D9" w:rsidP="000009D9">
      <w:pPr>
        <w:spacing w:after="120"/>
        <w:rPr>
          <w:sz w:val="24"/>
          <w:szCs w:val="24"/>
        </w:rPr>
      </w:pPr>
      <w:r>
        <w:rPr>
          <w:sz w:val="24"/>
          <w:szCs w:val="24"/>
        </w:rPr>
        <w:t>Full details of activities and specific products handled</w:t>
      </w:r>
      <w:r w:rsidR="00755477">
        <w:rPr>
          <w:sz w:val="24"/>
          <w:szCs w:val="24"/>
        </w:rPr>
        <w:t>:</w:t>
      </w:r>
    </w:p>
    <w:tbl>
      <w:tblPr>
        <w:tblStyle w:val="TableGrid"/>
        <w:tblW w:w="0" w:type="auto"/>
        <w:tblLook w:val="04A0" w:firstRow="1" w:lastRow="0" w:firstColumn="1" w:lastColumn="0" w:noHBand="0" w:noVBand="1"/>
      </w:tblPr>
      <w:tblGrid>
        <w:gridCol w:w="9016"/>
      </w:tblGrid>
      <w:tr w:rsidR="000009D9" w14:paraId="6AE3FE99" w14:textId="77777777" w:rsidTr="00C97500">
        <w:tc>
          <w:tcPr>
            <w:tcW w:w="9016" w:type="dxa"/>
          </w:tcPr>
          <w:p w14:paraId="2BCBAA20" w14:textId="77777777" w:rsidR="000009D9" w:rsidRDefault="000009D9" w:rsidP="000009D9">
            <w:pPr>
              <w:rPr>
                <w:sz w:val="24"/>
                <w:szCs w:val="24"/>
              </w:rPr>
            </w:pPr>
          </w:p>
          <w:p w14:paraId="3F4A6990" w14:textId="77777777" w:rsidR="000009D9" w:rsidRDefault="000009D9" w:rsidP="000009D9">
            <w:pPr>
              <w:rPr>
                <w:sz w:val="24"/>
                <w:szCs w:val="24"/>
              </w:rPr>
            </w:pPr>
          </w:p>
          <w:p w14:paraId="24C08E48" w14:textId="77777777" w:rsidR="000009D9" w:rsidRDefault="000009D9" w:rsidP="000009D9">
            <w:pPr>
              <w:rPr>
                <w:sz w:val="24"/>
                <w:szCs w:val="24"/>
              </w:rPr>
            </w:pPr>
          </w:p>
          <w:p w14:paraId="0A1F3940" w14:textId="77777777" w:rsidR="000009D9" w:rsidRDefault="000009D9" w:rsidP="000009D9">
            <w:pPr>
              <w:rPr>
                <w:sz w:val="24"/>
                <w:szCs w:val="24"/>
              </w:rPr>
            </w:pPr>
          </w:p>
        </w:tc>
      </w:tr>
    </w:tbl>
    <w:p w14:paraId="47AB362F" w14:textId="77777777"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14:paraId="6F75B6E7" w14:textId="77777777" w:rsidTr="00C97500">
        <w:tc>
          <w:tcPr>
            <w:tcW w:w="6941" w:type="dxa"/>
            <w:tcBorders>
              <w:top w:val="nil"/>
              <w:left w:val="nil"/>
              <w:bottom w:val="nil"/>
            </w:tcBorders>
          </w:tcPr>
          <w:p w14:paraId="0E4A73A2" w14:textId="77777777" w:rsidR="000009D9" w:rsidRDefault="000009D9" w:rsidP="000009D9">
            <w:pPr>
              <w:rPr>
                <w:sz w:val="24"/>
                <w:szCs w:val="24"/>
              </w:rPr>
            </w:pPr>
            <w:r>
              <w:rPr>
                <w:sz w:val="24"/>
                <w:szCs w:val="24"/>
              </w:rPr>
              <w:t>How many tonnes of meat products will be handled in the establishment per week on average?</w:t>
            </w:r>
          </w:p>
        </w:tc>
        <w:tc>
          <w:tcPr>
            <w:tcW w:w="2075" w:type="dxa"/>
          </w:tcPr>
          <w:p w14:paraId="5942B710" w14:textId="77777777" w:rsidR="000009D9" w:rsidRDefault="000009D9" w:rsidP="00C97500">
            <w:pPr>
              <w:rPr>
                <w:sz w:val="24"/>
                <w:szCs w:val="24"/>
              </w:rPr>
            </w:pPr>
          </w:p>
        </w:tc>
      </w:tr>
    </w:tbl>
    <w:p w14:paraId="11F6B0CF" w14:textId="77777777" w:rsidR="000009D9" w:rsidRDefault="000009D9" w:rsidP="00B561C0">
      <w:pPr>
        <w:rPr>
          <w:sz w:val="24"/>
          <w:szCs w:val="24"/>
        </w:rPr>
      </w:pPr>
    </w:p>
    <w:p w14:paraId="0280D198" w14:textId="26B97A23" w:rsidR="00113B95" w:rsidRDefault="00113B95">
      <w:pPr>
        <w:rPr>
          <w:sz w:val="24"/>
          <w:szCs w:val="24"/>
        </w:rPr>
      </w:pPr>
      <w:r>
        <w:rPr>
          <w:sz w:val="24"/>
          <w:szCs w:val="24"/>
        </w:rPr>
        <w:br w:type="page"/>
      </w:r>
    </w:p>
    <w:p w14:paraId="251621E1" w14:textId="5D1E79E5" w:rsidR="00113B95" w:rsidRDefault="00113B95" w:rsidP="00113B95">
      <w:pPr>
        <w:pStyle w:val="Heading3"/>
      </w:pPr>
      <w:r>
        <w:t>PART 9(4) – Live Bivalve Molluscs (Shellfish) / Fishery Products</w:t>
      </w:r>
    </w:p>
    <w:p w14:paraId="62979941" w14:textId="77777777" w:rsidR="00113B95" w:rsidRDefault="00113B95" w:rsidP="00B561C0">
      <w:pPr>
        <w:rPr>
          <w:sz w:val="24"/>
          <w:szCs w:val="24"/>
        </w:rPr>
      </w:pPr>
    </w:p>
    <w:p w14:paraId="22F5544A" w14:textId="745F27E3" w:rsidR="000009D9" w:rsidRDefault="000009D9" w:rsidP="000009D9">
      <w:pPr>
        <w:spacing w:after="120"/>
        <w:rPr>
          <w:sz w:val="24"/>
          <w:szCs w:val="24"/>
        </w:rPr>
      </w:pPr>
      <w:r>
        <w:rPr>
          <w:sz w:val="24"/>
          <w:szCs w:val="24"/>
        </w:rPr>
        <w:t>Full details of activities and specific products handled</w:t>
      </w:r>
      <w:r w:rsidR="00755477">
        <w:rPr>
          <w:sz w:val="24"/>
          <w:szCs w:val="24"/>
        </w:rPr>
        <w:t>:</w:t>
      </w:r>
    </w:p>
    <w:tbl>
      <w:tblPr>
        <w:tblStyle w:val="TableGrid"/>
        <w:tblW w:w="0" w:type="auto"/>
        <w:tblLook w:val="04A0" w:firstRow="1" w:lastRow="0" w:firstColumn="1" w:lastColumn="0" w:noHBand="0" w:noVBand="1"/>
      </w:tblPr>
      <w:tblGrid>
        <w:gridCol w:w="9016"/>
      </w:tblGrid>
      <w:tr w:rsidR="000009D9" w14:paraId="54BE2A46" w14:textId="77777777" w:rsidTr="00C97500">
        <w:tc>
          <w:tcPr>
            <w:tcW w:w="9016" w:type="dxa"/>
          </w:tcPr>
          <w:p w14:paraId="38AF6AD6" w14:textId="77777777" w:rsidR="000009D9" w:rsidRDefault="000009D9" w:rsidP="000009D9">
            <w:pPr>
              <w:rPr>
                <w:sz w:val="24"/>
                <w:szCs w:val="24"/>
              </w:rPr>
            </w:pPr>
          </w:p>
          <w:p w14:paraId="3CA256F4" w14:textId="77777777" w:rsidR="000009D9" w:rsidRDefault="000009D9" w:rsidP="000009D9">
            <w:pPr>
              <w:rPr>
                <w:sz w:val="24"/>
                <w:szCs w:val="24"/>
              </w:rPr>
            </w:pPr>
          </w:p>
          <w:p w14:paraId="3AEEA5DC" w14:textId="77777777" w:rsidR="000009D9" w:rsidRDefault="000009D9" w:rsidP="000009D9">
            <w:pPr>
              <w:rPr>
                <w:sz w:val="24"/>
                <w:szCs w:val="24"/>
              </w:rPr>
            </w:pPr>
          </w:p>
          <w:p w14:paraId="705DACE1" w14:textId="77777777" w:rsidR="000009D9" w:rsidRDefault="000009D9" w:rsidP="000009D9">
            <w:pPr>
              <w:rPr>
                <w:sz w:val="24"/>
                <w:szCs w:val="24"/>
              </w:rPr>
            </w:pPr>
          </w:p>
        </w:tc>
      </w:tr>
    </w:tbl>
    <w:p w14:paraId="1E68A70F" w14:textId="77777777"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14:paraId="14AEC743" w14:textId="77777777" w:rsidTr="00C97500">
        <w:tc>
          <w:tcPr>
            <w:tcW w:w="6941" w:type="dxa"/>
            <w:tcBorders>
              <w:top w:val="nil"/>
              <w:left w:val="nil"/>
              <w:bottom w:val="nil"/>
            </w:tcBorders>
          </w:tcPr>
          <w:p w14:paraId="2FDDA5F2" w14:textId="77777777" w:rsidR="000009D9" w:rsidRDefault="000009D9" w:rsidP="000009D9">
            <w:pPr>
              <w:rPr>
                <w:sz w:val="24"/>
                <w:szCs w:val="24"/>
              </w:rPr>
            </w:pPr>
            <w:r>
              <w:rPr>
                <w:sz w:val="24"/>
                <w:szCs w:val="24"/>
              </w:rPr>
              <w:t>How many tonnes of Live Bivalve Molluscs (Shellfish) / Fishery Products will be handled in the establishment per week on average?</w:t>
            </w:r>
          </w:p>
        </w:tc>
        <w:tc>
          <w:tcPr>
            <w:tcW w:w="2075" w:type="dxa"/>
          </w:tcPr>
          <w:p w14:paraId="6533F0EE" w14:textId="77777777" w:rsidR="000009D9" w:rsidRDefault="000009D9" w:rsidP="00C97500">
            <w:pPr>
              <w:rPr>
                <w:sz w:val="24"/>
                <w:szCs w:val="24"/>
              </w:rPr>
            </w:pPr>
          </w:p>
        </w:tc>
      </w:tr>
    </w:tbl>
    <w:p w14:paraId="101EFEEE" w14:textId="77777777" w:rsidR="000009D9" w:rsidRDefault="000009D9" w:rsidP="00B561C0">
      <w:pPr>
        <w:rPr>
          <w:sz w:val="24"/>
          <w:szCs w:val="24"/>
        </w:rPr>
      </w:pPr>
    </w:p>
    <w:p w14:paraId="6A3E2519" w14:textId="25CA73CD" w:rsidR="00113B95" w:rsidRDefault="00113B95" w:rsidP="00113B95">
      <w:pPr>
        <w:pStyle w:val="Heading3"/>
      </w:pPr>
      <w:r>
        <w:t>PART 9(5) – Raw Milk / Dairy Products</w:t>
      </w:r>
    </w:p>
    <w:p w14:paraId="4F450480" w14:textId="77777777" w:rsidR="00113B95" w:rsidRDefault="00113B95" w:rsidP="00B561C0">
      <w:pPr>
        <w:rPr>
          <w:sz w:val="24"/>
          <w:szCs w:val="24"/>
        </w:rPr>
      </w:pPr>
    </w:p>
    <w:p w14:paraId="75E78B9E" w14:textId="77777777" w:rsidR="000009D9" w:rsidRDefault="00950525" w:rsidP="000009D9">
      <w:pPr>
        <w:spacing w:after="120"/>
        <w:rPr>
          <w:sz w:val="24"/>
          <w:szCs w:val="24"/>
        </w:rPr>
      </w:pPr>
      <w:sdt>
        <w:sdtPr>
          <w:rPr>
            <w:sz w:val="24"/>
            <w:szCs w:val="24"/>
          </w:rPr>
          <w:id w:val="911278986"/>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 xml:space="preserve">  Raw Milk</w:t>
      </w:r>
    </w:p>
    <w:p w14:paraId="4EE41AD8" w14:textId="77777777" w:rsidR="000009D9" w:rsidRDefault="00950525" w:rsidP="00B561C0">
      <w:pPr>
        <w:rPr>
          <w:sz w:val="24"/>
          <w:szCs w:val="24"/>
        </w:rPr>
      </w:pPr>
      <w:sdt>
        <w:sdtPr>
          <w:rPr>
            <w:sz w:val="24"/>
            <w:szCs w:val="24"/>
          </w:rPr>
          <w:id w:val="396869265"/>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 xml:space="preserve">  Dairy Products</w:t>
      </w:r>
    </w:p>
    <w:p w14:paraId="1FE6A06B" w14:textId="77777777" w:rsidR="000009D9" w:rsidRDefault="000009D9" w:rsidP="00B561C0">
      <w:pPr>
        <w:rPr>
          <w:sz w:val="24"/>
          <w:szCs w:val="24"/>
        </w:rPr>
      </w:pPr>
    </w:p>
    <w:p w14:paraId="6DA4FB71" w14:textId="77777777" w:rsidR="000009D9" w:rsidRDefault="000009D9" w:rsidP="000009D9">
      <w:pPr>
        <w:rPr>
          <w:sz w:val="24"/>
          <w:szCs w:val="24"/>
        </w:rPr>
      </w:pPr>
    </w:p>
    <w:p w14:paraId="6D4EFE55" w14:textId="018A1AFE" w:rsidR="000009D9" w:rsidRDefault="000009D9" w:rsidP="000009D9">
      <w:pPr>
        <w:spacing w:after="120"/>
        <w:rPr>
          <w:sz w:val="24"/>
          <w:szCs w:val="24"/>
        </w:rPr>
      </w:pPr>
      <w:r>
        <w:rPr>
          <w:sz w:val="24"/>
          <w:szCs w:val="24"/>
        </w:rPr>
        <w:t>Full details of activities and specific products handled</w:t>
      </w:r>
      <w:r w:rsidR="00755477">
        <w:rPr>
          <w:sz w:val="24"/>
          <w:szCs w:val="24"/>
        </w:rPr>
        <w:t>:</w:t>
      </w:r>
    </w:p>
    <w:tbl>
      <w:tblPr>
        <w:tblStyle w:val="TableGrid"/>
        <w:tblW w:w="0" w:type="auto"/>
        <w:tblLook w:val="04A0" w:firstRow="1" w:lastRow="0" w:firstColumn="1" w:lastColumn="0" w:noHBand="0" w:noVBand="1"/>
      </w:tblPr>
      <w:tblGrid>
        <w:gridCol w:w="9016"/>
      </w:tblGrid>
      <w:tr w:rsidR="000009D9" w14:paraId="4AC2849C" w14:textId="77777777" w:rsidTr="00C97500">
        <w:tc>
          <w:tcPr>
            <w:tcW w:w="9016" w:type="dxa"/>
          </w:tcPr>
          <w:p w14:paraId="0A7FEC75" w14:textId="77777777" w:rsidR="000009D9" w:rsidRDefault="000009D9" w:rsidP="00C97500">
            <w:pPr>
              <w:rPr>
                <w:sz w:val="24"/>
                <w:szCs w:val="24"/>
              </w:rPr>
            </w:pPr>
          </w:p>
          <w:p w14:paraId="689EF56E" w14:textId="77777777" w:rsidR="000009D9" w:rsidRDefault="000009D9" w:rsidP="00C97500">
            <w:pPr>
              <w:rPr>
                <w:sz w:val="24"/>
                <w:szCs w:val="24"/>
              </w:rPr>
            </w:pPr>
          </w:p>
          <w:p w14:paraId="353A6E41" w14:textId="77777777" w:rsidR="000009D9" w:rsidRDefault="000009D9" w:rsidP="00C97500">
            <w:pPr>
              <w:rPr>
                <w:sz w:val="24"/>
                <w:szCs w:val="24"/>
              </w:rPr>
            </w:pPr>
          </w:p>
          <w:p w14:paraId="1DA47FAB" w14:textId="77777777" w:rsidR="000009D9" w:rsidRDefault="000009D9" w:rsidP="00C97500">
            <w:pPr>
              <w:rPr>
                <w:sz w:val="24"/>
                <w:szCs w:val="24"/>
              </w:rPr>
            </w:pPr>
          </w:p>
        </w:tc>
      </w:tr>
    </w:tbl>
    <w:p w14:paraId="23662512" w14:textId="77777777"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14:paraId="35EC029C" w14:textId="77777777" w:rsidTr="00C97500">
        <w:tc>
          <w:tcPr>
            <w:tcW w:w="6941" w:type="dxa"/>
            <w:tcBorders>
              <w:top w:val="nil"/>
              <w:left w:val="nil"/>
              <w:bottom w:val="nil"/>
            </w:tcBorders>
          </w:tcPr>
          <w:p w14:paraId="20A8F98F" w14:textId="77777777" w:rsidR="000009D9" w:rsidRDefault="000009D9" w:rsidP="000009D9">
            <w:pPr>
              <w:rPr>
                <w:sz w:val="24"/>
                <w:szCs w:val="24"/>
              </w:rPr>
            </w:pPr>
            <w:r>
              <w:rPr>
                <w:sz w:val="24"/>
                <w:szCs w:val="24"/>
              </w:rPr>
              <w:t>How many litres of Raw Milk will be handled in the establishment per week on average?</w:t>
            </w:r>
          </w:p>
        </w:tc>
        <w:tc>
          <w:tcPr>
            <w:tcW w:w="2075" w:type="dxa"/>
          </w:tcPr>
          <w:p w14:paraId="0D7AAA82" w14:textId="77777777" w:rsidR="000009D9" w:rsidRDefault="000009D9" w:rsidP="00C97500">
            <w:pPr>
              <w:rPr>
                <w:sz w:val="24"/>
                <w:szCs w:val="24"/>
              </w:rPr>
            </w:pPr>
          </w:p>
        </w:tc>
      </w:tr>
    </w:tbl>
    <w:p w14:paraId="3A2CFC27" w14:textId="77777777" w:rsidR="000009D9" w:rsidRDefault="000009D9" w:rsidP="00B561C0">
      <w:pPr>
        <w:rPr>
          <w:sz w:val="24"/>
          <w:szCs w:val="24"/>
        </w:rPr>
      </w:pPr>
    </w:p>
    <w:tbl>
      <w:tblPr>
        <w:tblStyle w:val="TableGrid"/>
        <w:tblW w:w="0" w:type="auto"/>
        <w:tblLook w:val="04A0" w:firstRow="1" w:lastRow="0" w:firstColumn="1" w:lastColumn="0" w:noHBand="0" w:noVBand="1"/>
      </w:tblPr>
      <w:tblGrid>
        <w:gridCol w:w="6941"/>
        <w:gridCol w:w="2075"/>
      </w:tblGrid>
      <w:tr w:rsidR="000009D9" w14:paraId="14754EEB" w14:textId="77777777" w:rsidTr="00C97500">
        <w:tc>
          <w:tcPr>
            <w:tcW w:w="6941" w:type="dxa"/>
            <w:tcBorders>
              <w:top w:val="nil"/>
              <w:left w:val="nil"/>
              <w:bottom w:val="nil"/>
            </w:tcBorders>
          </w:tcPr>
          <w:p w14:paraId="6AD24A11" w14:textId="77777777" w:rsidR="000009D9" w:rsidRDefault="000009D9" w:rsidP="000009D9">
            <w:pPr>
              <w:rPr>
                <w:sz w:val="24"/>
                <w:szCs w:val="24"/>
              </w:rPr>
            </w:pPr>
            <w:r>
              <w:rPr>
                <w:sz w:val="24"/>
                <w:szCs w:val="24"/>
              </w:rPr>
              <w:t>How many litres / tonnes of Dairy Products Milk will be handled in the establishment per week on average?</w:t>
            </w:r>
          </w:p>
        </w:tc>
        <w:tc>
          <w:tcPr>
            <w:tcW w:w="2075" w:type="dxa"/>
          </w:tcPr>
          <w:p w14:paraId="20706F94" w14:textId="77777777" w:rsidR="000009D9" w:rsidRDefault="000009D9" w:rsidP="00C97500">
            <w:pPr>
              <w:rPr>
                <w:sz w:val="24"/>
                <w:szCs w:val="24"/>
              </w:rPr>
            </w:pPr>
          </w:p>
        </w:tc>
      </w:tr>
    </w:tbl>
    <w:p w14:paraId="73615227" w14:textId="77777777" w:rsidR="000009D9" w:rsidRDefault="000009D9" w:rsidP="00B561C0">
      <w:pPr>
        <w:rPr>
          <w:sz w:val="24"/>
          <w:szCs w:val="24"/>
        </w:rPr>
      </w:pPr>
    </w:p>
    <w:p w14:paraId="5880010A" w14:textId="258F65B9" w:rsidR="00113B95" w:rsidRDefault="00113B95" w:rsidP="00113B95">
      <w:pPr>
        <w:pStyle w:val="Heading3"/>
      </w:pPr>
      <w:r>
        <w:t>PART 9(6) – Eggs (not Primary Production) / Egg Products</w:t>
      </w:r>
    </w:p>
    <w:p w14:paraId="4C7E54FE" w14:textId="77777777" w:rsidR="00113B95" w:rsidRDefault="00113B95" w:rsidP="00B561C0">
      <w:pPr>
        <w:rPr>
          <w:sz w:val="24"/>
          <w:szCs w:val="24"/>
        </w:rPr>
      </w:pPr>
    </w:p>
    <w:p w14:paraId="3CDD2EDC" w14:textId="2A3A2890" w:rsidR="000009D9" w:rsidRDefault="000009D9" w:rsidP="000009D9">
      <w:pPr>
        <w:spacing w:after="120"/>
        <w:rPr>
          <w:sz w:val="24"/>
          <w:szCs w:val="24"/>
        </w:rPr>
      </w:pPr>
      <w:r>
        <w:rPr>
          <w:sz w:val="24"/>
          <w:szCs w:val="24"/>
        </w:rPr>
        <w:t>Full details of activities and specific products handled</w:t>
      </w:r>
      <w:r w:rsidR="00755477">
        <w:rPr>
          <w:sz w:val="24"/>
          <w:szCs w:val="24"/>
        </w:rPr>
        <w:t>:</w:t>
      </w:r>
    </w:p>
    <w:tbl>
      <w:tblPr>
        <w:tblStyle w:val="TableGrid"/>
        <w:tblW w:w="0" w:type="auto"/>
        <w:tblLook w:val="04A0" w:firstRow="1" w:lastRow="0" w:firstColumn="1" w:lastColumn="0" w:noHBand="0" w:noVBand="1"/>
      </w:tblPr>
      <w:tblGrid>
        <w:gridCol w:w="9016"/>
      </w:tblGrid>
      <w:tr w:rsidR="000009D9" w14:paraId="21A8C588" w14:textId="77777777" w:rsidTr="00C97500">
        <w:tc>
          <w:tcPr>
            <w:tcW w:w="9016" w:type="dxa"/>
          </w:tcPr>
          <w:p w14:paraId="0C5B7362" w14:textId="77777777" w:rsidR="000009D9" w:rsidRDefault="000009D9" w:rsidP="00C97500">
            <w:pPr>
              <w:rPr>
                <w:sz w:val="24"/>
                <w:szCs w:val="24"/>
              </w:rPr>
            </w:pPr>
          </w:p>
          <w:p w14:paraId="2B6638B1" w14:textId="77777777" w:rsidR="000009D9" w:rsidRDefault="000009D9" w:rsidP="00C97500">
            <w:pPr>
              <w:rPr>
                <w:sz w:val="24"/>
                <w:szCs w:val="24"/>
              </w:rPr>
            </w:pPr>
          </w:p>
          <w:p w14:paraId="0B9999B9" w14:textId="77777777" w:rsidR="000009D9" w:rsidRDefault="000009D9" w:rsidP="00C97500">
            <w:pPr>
              <w:rPr>
                <w:sz w:val="24"/>
                <w:szCs w:val="24"/>
              </w:rPr>
            </w:pPr>
          </w:p>
          <w:p w14:paraId="1EAB0342" w14:textId="77777777" w:rsidR="000009D9" w:rsidRDefault="000009D9" w:rsidP="00C97500">
            <w:pPr>
              <w:rPr>
                <w:sz w:val="24"/>
                <w:szCs w:val="24"/>
              </w:rPr>
            </w:pPr>
          </w:p>
        </w:tc>
      </w:tr>
    </w:tbl>
    <w:p w14:paraId="62AEC1FA" w14:textId="77777777" w:rsidR="000009D9" w:rsidRDefault="000009D9" w:rsidP="00B561C0">
      <w:pPr>
        <w:rPr>
          <w:sz w:val="24"/>
          <w:szCs w:val="24"/>
        </w:rPr>
      </w:pPr>
    </w:p>
    <w:tbl>
      <w:tblPr>
        <w:tblStyle w:val="TableGrid"/>
        <w:tblW w:w="0" w:type="auto"/>
        <w:tblLook w:val="04A0" w:firstRow="1" w:lastRow="0" w:firstColumn="1" w:lastColumn="0" w:noHBand="0" w:noVBand="1"/>
      </w:tblPr>
      <w:tblGrid>
        <w:gridCol w:w="6941"/>
        <w:gridCol w:w="2075"/>
      </w:tblGrid>
      <w:tr w:rsidR="000009D9" w14:paraId="5B3E850D" w14:textId="77777777" w:rsidTr="00C97500">
        <w:tc>
          <w:tcPr>
            <w:tcW w:w="6941" w:type="dxa"/>
            <w:tcBorders>
              <w:top w:val="nil"/>
              <w:left w:val="nil"/>
              <w:bottom w:val="nil"/>
            </w:tcBorders>
          </w:tcPr>
          <w:p w14:paraId="65549046" w14:textId="77777777" w:rsidR="000009D9" w:rsidRDefault="000009D9" w:rsidP="000009D9">
            <w:pPr>
              <w:rPr>
                <w:sz w:val="24"/>
                <w:szCs w:val="24"/>
              </w:rPr>
            </w:pPr>
            <w:r>
              <w:rPr>
                <w:sz w:val="24"/>
                <w:szCs w:val="24"/>
              </w:rPr>
              <w:t>How many tonnes of Eggs will be packed in the establishment per week on average?</w:t>
            </w:r>
          </w:p>
        </w:tc>
        <w:tc>
          <w:tcPr>
            <w:tcW w:w="2075" w:type="dxa"/>
          </w:tcPr>
          <w:p w14:paraId="782FC251" w14:textId="77777777" w:rsidR="000009D9" w:rsidRDefault="000009D9" w:rsidP="00C97500">
            <w:pPr>
              <w:rPr>
                <w:sz w:val="24"/>
                <w:szCs w:val="24"/>
              </w:rPr>
            </w:pPr>
          </w:p>
        </w:tc>
      </w:tr>
    </w:tbl>
    <w:p w14:paraId="088325A8" w14:textId="77777777"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14:paraId="71B7254F" w14:textId="77777777" w:rsidTr="00C97500">
        <w:tc>
          <w:tcPr>
            <w:tcW w:w="6941" w:type="dxa"/>
            <w:tcBorders>
              <w:top w:val="nil"/>
              <w:left w:val="nil"/>
              <w:bottom w:val="nil"/>
            </w:tcBorders>
          </w:tcPr>
          <w:p w14:paraId="2A486105" w14:textId="77777777" w:rsidR="000009D9" w:rsidRDefault="000009D9" w:rsidP="000009D9">
            <w:pPr>
              <w:rPr>
                <w:sz w:val="24"/>
                <w:szCs w:val="24"/>
              </w:rPr>
            </w:pPr>
            <w:r>
              <w:rPr>
                <w:sz w:val="24"/>
                <w:szCs w:val="24"/>
              </w:rPr>
              <w:t>How many litres of Egg Products will be handled in the establishment per week on average?</w:t>
            </w:r>
          </w:p>
        </w:tc>
        <w:tc>
          <w:tcPr>
            <w:tcW w:w="2075" w:type="dxa"/>
          </w:tcPr>
          <w:p w14:paraId="35BEBF21" w14:textId="77777777" w:rsidR="000009D9" w:rsidRDefault="000009D9" w:rsidP="00C97500">
            <w:pPr>
              <w:rPr>
                <w:sz w:val="24"/>
                <w:szCs w:val="24"/>
              </w:rPr>
            </w:pPr>
          </w:p>
        </w:tc>
      </w:tr>
    </w:tbl>
    <w:p w14:paraId="1A1F3D1D" w14:textId="5BE4B705" w:rsidR="00113B95" w:rsidRDefault="00113B95" w:rsidP="00B561C0">
      <w:pPr>
        <w:rPr>
          <w:sz w:val="24"/>
          <w:szCs w:val="24"/>
        </w:rPr>
      </w:pPr>
    </w:p>
    <w:p w14:paraId="704E1CAC" w14:textId="77777777" w:rsidR="00113B95" w:rsidRDefault="00113B95">
      <w:pPr>
        <w:rPr>
          <w:sz w:val="24"/>
          <w:szCs w:val="24"/>
        </w:rPr>
      </w:pPr>
      <w:r>
        <w:rPr>
          <w:sz w:val="24"/>
          <w:szCs w:val="24"/>
        </w:rPr>
        <w:br w:type="page"/>
      </w:r>
    </w:p>
    <w:p w14:paraId="6556E56F" w14:textId="45378AA6" w:rsidR="00113B95" w:rsidRDefault="00113B95" w:rsidP="00113B95">
      <w:pPr>
        <w:pStyle w:val="Heading3"/>
      </w:pPr>
      <w:r>
        <w:t>PART 9(7) – Frogs’ Legs and Snails</w:t>
      </w:r>
    </w:p>
    <w:p w14:paraId="69538C3A" w14:textId="77777777" w:rsidR="00113B95" w:rsidRDefault="00113B95" w:rsidP="00B561C0">
      <w:pPr>
        <w:rPr>
          <w:sz w:val="24"/>
          <w:szCs w:val="24"/>
        </w:rPr>
      </w:pPr>
    </w:p>
    <w:p w14:paraId="6AFF1E5A" w14:textId="04C0E240" w:rsidR="000009D9" w:rsidRDefault="00950525" w:rsidP="004E63F8">
      <w:pPr>
        <w:rPr>
          <w:sz w:val="24"/>
          <w:szCs w:val="24"/>
        </w:rPr>
      </w:pPr>
      <w:sdt>
        <w:sdtPr>
          <w:rPr>
            <w:sz w:val="28"/>
            <w:szCs w:val="28"/>
          </w:rPr>
          <w:id w:val="-1664306725"/>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 xml:space="preserve">  Frogs’ Legs</w:t>
      </w:r>
    </w:p>
    <w:p w14:paraId="583C5EB3" w14:textId="0D73074F" w:rsidR="000009D9" w:rsidRDefault="00950525" w:rsidP="00B561C0">
      <w:pPr>
        <w:rPr>
          <w:sz w:val="24"/>
          <w:szCs w:val="24"/>
        </w:rPr>
      </w:pPr>
      <w:sdt>
        <w:sdtPr>
          <w:rPr>
            <w:sz w:val="28"/>
            <w:szCs w:val="28"/>
          </w:rPr>
          <w:id w:val="-2006733744"/>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 xml:space="preserve">  Snails</w:t>
      </w:r>
    </w:p>
    <w:p w14:paraId="1F09EA8C" w14:textId="77777777" w:rsidR="000009D9" w:rsidRDefault="000009D9" w:rsidP="00B561C0">
      <w:pPr>
        <w:rPr>
          <w:sz w:val="24"/>
          <w:szCs w:val="24"/>
        </w:rPr>
      </w:pPr>
    </w:p>
    <w:p w14:paraId="5A77B774" w14:textId="1432EF30" w:rsidR="000009D9" w:rsidRDefault="000009D9" w:rsidP="000009D9">
      <w:pPr>
        <w:spacing w:after="120"/>
        <w:rPr>
          <w:sz w:val="24"/>
          <w:szCs w:val="24"/>
        </w:rPr>
      </w:pPr>
      <w:r>
        <w:rPr>
          <w:sz w:val="24"/>
          <w:szCs w:val="24"/>
        </w:rPr>
        <w:t>Full details of activities and specific products handled</w:t>
      </w:r>
      <w:r w:rsidR="00755477">
        <w:rPr>
          <w:sz w:val="24"/>
          <w:szCs w:val="24"/>
        </w:rPr>
        <w:t>:</w:t>
      </w:r>
    </w:p>
    <w:tbl>
      <w:tblPr>
        <w:tblStyle w:val="TableGrid"/>
        <w:tblW w:w="0" w:type="auto"/>
        <w:tblLook w:val="04A0" w:firstRow="1" w:lastRow="0" w:firstColumn="1" w:lastColumn="0" w:noHBand="0" w:noVBand="1"/>
      </w:tblPr>
      <w:tblGrid>
        <w:gridCol w:w="9016"/>
      </w:tblGrid>
      <w:tr w:rsidR="000009D9" w14:paraId="121030BD" w14:textId="77777777" w:rsidTr="00C97500">
        <w:tc>
          <w:tcPr>
            <w:tcW w:w="9016" w:type="dxa"/>
          </w:tcPr>
          <w:p w14:paraId="3DC5B8A1" w14:textId="77777777" w:rsidR="000009D9" w:rsidRDefault="000009D9" w:rsidP="00C97500">
            <w:pPr>
              <w:rPr>
                <w:sz w:val="24"/>
                <w:szCs w:val="24"/>
              </w:rPr>
            </w:pPr>
          </w:p>
          <w:p w14:paraId="6548CA02" w14:textId="77777777" w:rsidR="000009D9" w:rsidRDefault="000009D9" w:rsidP="00C97500">
            <w:pPr>
              <w:rPr>
                <w:sz w:val="24"/>
                <w:szCs w:val="24"/>
              </w:rPr>
            </w:pPr>
          </w:p>
          <w:p w14:paraId="347AA08B" w14:textId="77777777" w:rsidR="000009D9" w:rsidRDefault="000009D9" w:rsidP="00C97500">
            <w:pPr>
              <w:rPr>
                <w:sz w:val="24"/>
                <w:szCs w:val="24"/>
              </w:rPr>
            </w:pPr>
          </w:p>
          <w:p w14:paraId="5F6DCAF6" w14:textId="77777777" w:rsidR="000009D9" w:rsidRDefault="000009D9" w:rsidP="00C97500">
            <w:pPr>
              <w:rPr>
                <w:sz w:val="24"/>
                <w:szCs w:val="24"/>
              </w:rPr>
            </w:pPr>
          </w:p>
        </w:tc>
      </w:tr>
    </w:tbl>
    <w:p w14:paraId="122A6F52" w14:textId="77777777" w:rsidR="000009D9" w:rsidRDefault="000009D9" w:rsidP="00B561C0">
      <w:pPr>
        <w:rPr>
          <w:sz w:val="24"/>
          <w:szCs w:val="24"/>
        </w:rPr>
      </w:pPr>
    </w:p>
    <w:tbl>
      <w:tblPr>
        <w:tblStyle w:val="TableGrid"/>
        <w:tblW w:w="0" w:type="auto"/>
        <w:tblLook w:val="04A0" w:firstRow="1" w:lastRow="0" w:firstColumn="1" w:lastColumn="0" w:noHBand="0" w:noVBand="1"/>
      </w:tblPr>
      <w:tblGrid>
        <w:gridCol w:w="6941"/>
        <w:gridCol w:w="2075"/>
      </w:tblGrid>
      <w:tr w:rsidR="000009D9" w14:paraId="34055FD6" w14:textId="77777777" w:rsidTr="00C97500">
        <w:tc>
          <w:tcPr>
            <w:tcW w:w="6941" w:type="dxa"/>
            <w:tcBorders>
              <w:top w:val="nil"/>
              <w:left w:val="nil"/>
              <w:bottom w:val="nil"/>
            </w:tcBorders>
          </w:tcPr>
          <w:p w14:paraId="00FD5A29" w14:textId="77777777" w:rsidR="000009D9" w:rsidRDefault="000009D9" w:rsidP="000009D9">
            <w:pPr>
              <w:rPr>
                <w:sz w:val="24"/>
                <w:szCs w:val="24"/>
              </w:rPr>
            </w:pPr>
            <w:r>
              <w:rPr>
                <w:sz w:val="24"/>
                <w:szCs w:val="24"/>
              </w:rPr>
              <w:t>How many tonnes of frogs’ legs in total will be handled in the establishment per week on average?</w:t>
            </w:r>
          </w:p>
        </w:tc>
        <w:tc>
          <w:tcPr>
            <w:tcW w:w="2075" w:type="dxa"/>
          </w:tcPr>
          <w:p w14:paraId="1278814F" w14:textId="77777777" w:rsidR="000009D9" w:rsidRDefault="000009D9" w:rsidP="00C97500">
            <w:pPr>
              <w:rPr>
                <w:sz w:val="24"/>
                <w:szCs w:val="24"/>
              </w:rPr>
            </w:pPr>
          </w:p>
        </w:tc>
      </w:tr>
    </w:tbl>
    <w:p w14:paraId="4D3A5332" w14:textId="77777777"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14:paraId="2A11BA56" w14:textId="77777777" w:rsidTr="00C97500">
        <w:tc>
          <w:tcPr>
            <w:tcW w:w="6941" w:type="dxa"/>
            <w:tcBorders>
              <w:top w:val="nil"/>
              <w:left w:val="nil"/>
              <w:bottom w:val="nil"/>
            </w:tcBorders>
          </w:tcPr>
          <w:p w14:paraId="51967B12" w14:textId="77777777" w:rsidR="000009D9" w:rsidRDefault="000009D9" w:rsidP="000009D9">
            <w:pPr>
              <w:rPr>
                <w:sz w:val="24"/>
                <w:szCs w:val="24"/>
              </w:rPr>
            </w:pPr>
            <w:r>
              <w:rPr>
                <w:sz w:val="24"/>
                <w:szCs w:val="24"/>
              </w:rPr>
              <w:t>How many tonnes of snails in total will be handled in the establishment per week on average?</w:t>
            </w:r>
          </w:p>
        </w:tc>
        <w:tc>
          <w:tcPr>
            <w:tcW w:w="2075" w:type="dxa"/>
          </w:tcPr>
          <w:p w14:paraId="14FC31DD" w14:textId="77777777" w:rsidR="000009D9" w:rsidRDefault="000009D9" w:rsidP="00C97500">
            <w:pPr>
              <w:rPr>
                <w:sz w:val="24"/>
                <w:szCs w:val="24"/>
              </w:rPr>
            </w:pPr>
          </w:p>
        </w:tc>
      </w:tr>
    </w:tbl>
    <w:p w14:paraId="3ECD511A" w14:textId="77777777" w:rsidR="000009D9" w:rsidRDefault="000009D9" w:rsidP="00B561C0">
      <w:pPr>
        <w:rPr>
          <w:sz w:val="24"/>
          <w:szCs w:val="24"/>
        </w:rPr>
      </w:pPr>
    </w:p>
    <w:p w14:paraId="26FCC247" w14:textId="77777777" w:rsidR="00113B95" w:rsidRDefault="00113B95" w:rsidP="00B561C0">
      <w:pPr>
        <w:rPr>
          <w:sz w:val="24"/>
          <w:szCs w:val="24"/>
        </w:rPr>
      </w:pPr>
    </w:p>
    <w:p w14:paraId="1354057E" w14:textId="6FEB68E0" w:rsidR="00113B95" w:rsidRDefault="00113B95" w:rsidP="00113B95">
      <w:pPr>
        <w:pStyle w:val="Heading3"/>
      </w:pPr>
      <w:r>
        <w:t>PART 9(8) – Rendered Animal Fats and Greaves</w:t>
      </w:r>
    </w:p>
    <w:p w14:paraId="16986871" w14:textId="77777777" w:rsidR="00113B95" w:rsidRDefault="00113B95" w:rsidP="00B561C0">
      <w:pPr>
        <w:rPr>
          <w:sz w:val="24"/>
          <w:szCs w:val="24"/>
        </w:rPr>
      </w:pPr>
    </w:p>
    <w:p w14:paraId="65AD3220" w14:textId="7EB81E3A" w:rsidR="000009D9" w:rsidRDefault="00950525" w:rsidP="004E63F8">
      <w:pPr>
        <w:rPr>
          <w:sz w:val="24"/>
          <w:szCs w:val="24"/>
        </w:rPr>
      </w:pPr>
      <w:sdt>
        <w:sdtPr>
          <w:rPr>
            <w:sz w:val="28"/>
            <w:szCs w:val="28"/>
          </w:rPr>
          <w:id w:val="-458794725"/>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 xml:space="preserve">  Rendered Animal Fats</w:t>
      </w:r>
    </w:p>
    <w:p w14:paraId="4068F41B" w14:textId="679E0783" w:rsidR="000009D9" w:rsidRDefault="00950525" w:rsidP="00B561C0">
      <w:pPr>
        <w:rPr>
          <w:sz w:val="24"/>
          <w:szCs w:val="24"/>
        </w:rPr>
      </w:pPr>
      <w:sdt>
        <w:sdtPr>
          <w:rPr>
            <w:sz w:val="28"/>
            <w:szCs w:val="28"/>
          </w:rPr>
          <w:id w:val="-1030335980"/>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 xml:space="preserve">  Greaves</w:t>
      </w:r>
    </w:p>
    <w:p w14:paraId="15697AAA" w14:textId="77777777" w:rsidR="000009D9" w:rsidRDefault="000009D9" w:rsidP="00B561C0">
      <w:pPr>
        <w:rPr>
          <w:sz w:val="24"/>
          <w:szCs w:val="24"/>
        </w:rPr>
      </w:pPr>
    </w:p>
    <w:p w14:paraId="0A9390D8" w14:textId="010EBF5F" w:rsidR="000009D9" w:rsidRDefault="000009D9" w:rsidP="000009D9">
      <w:pPr>
        <w:spacing w:after="120"/>
        <w:rPr>
          <w:sz w:val="24"/>
          <w:szCs w:val="24"/>
        </w:rPr>
      </w:pPr>
      <w:r>
        <w:rPr>
          <w:sz w:val="24"/>
          <w:szCs w:val="24"/>
        </w:rPr>
        <w:t>Full details of activities and specific products handled</w:t>
      </w:r>
      <w:r w:rsidR="00755477">
        <w:rPr>
          <w:sz w:val="24"/>
          <w:szCs w:val="24"/>
        </w:rPr>
        <w:t>:</w:t>
      </w:r>
    </w:p>
    <w:tbl>
      <w:tblPr>
        <w:tblStyle w:val="TableGrid"/>
        <w:tblW w:w="0" w:type="auto"/>
        <w:tblLook w:val="04A0" w:firstRow="1" w:lastRow="0" w:firstColumn="1" w:lastColumn="0" w:noHBand="0" w:noVBand="1"/>
      </w:tblPr>
      <w:tblGrid>
        <w:gridCol w:w="9016"/>
      </w:tblGrid>
      <w:tr w:rsidR="000009D9" w14:paraId="26003AB8" w14:textId="77777777" w:rsidTr="00C97500">
        <w:tc>
          <w:tcPr>
            <w:tcW w:w="9016" w:type="dxa"/>
          </w:tcPr>
          <w:p w14:paraId="5A287413" w14:textId="77777777" w:rsidR="000009D9" w:rsidRDefault="000009D9" w:rsidP="00C97500">
            <w:pPr>
              <w:rPr>
                <w:sz w:val="24"/>
                <w:szCs w:val="24"/>
              </w:rPr>
            </w:pPr>
          </w:p>
          <w:p w14:paraId="5CF9F34A" w14:textId="77777777" w:rsidR="000009D9" w:rsidRDefault="000009D9" w:rsidP="00C97500">
            <w:pPr>
              <w:rPr>
                <w:sz w:val="24"/>
                <w:szCs w:val="24"/>
              </w:rPr>
            </w:pPr>
          </w:p>
          <w:p w14:paraId="7BF7376B" w14:textId="77777777" w:rsidR="000009D9" w:rsidRDefault="000009D9" w:rsidP="00C97500">
            <w:pPr>
              <w:rPr>
                <w:sz w:val="24"/>
                <w:szCs w:val="24"/>
              </w:rPr>
            </w:pPr>
          </w:p>
          <w:p w14:paraId="56160665" w14:textId="77777777" w:rsidR="000009D9" w:rsidRDefault="000009D9" w:rsidP="00C97500">
            <w:pPr>
              <w:rPr>
                <w:sz w:val="24"/>
                <w:szCs w:val="24"/>
              </w:rPr>
            </w:pPr>
          </w:p>
        </w:tc>
      </w:tr>
    </w:tbl>
    <w:p w14:paraId="71D95924" w14:textId="77777777" w:rsidR="000009D9" w:rsidRDefault="000009D9" w:rsidP="00B561C0">
      <w:pPr>
        <w:rPr>
          <w:sz w:val="24"/>
          <w:szCs w:val="24"/>
        </w:rPr>
      </w:pPr>
    </w:p>
    <w:tbl>
      <w:tblPr>
        <w:tblStyle w:val="TableGrid"/>
        <w:tblW w:w="0" w:type="auto"/>
        <w:tblLook w:val="04A0" w:firstRow="1" w:lastRow="0" w:firstColumn="1" w:lastColumn="0" w:noHBand="0" w:noVBand="1"/>
      </w:tblPr>
      <w:tblGrid>
        <w:gridCol w:w="6941"/>
        <w:gridCol w:w="2075"/>
      </w:tblGrid>
      <w:tr w:rsidR="000009D9" w14:paraId="244C574E" w14:textId="77777777" w:rsidTr="00C97500">
        <w:tc>
          <w:tcPr>
            <w:tcW w:w="6941" w:type="dxa"/>
            <w:tcBorders>
              <w:top w:val="nil"/>
              <w:left w:val="nil"/>
              <w:bottom w:val="nil"/>
            </w:tcBorders>
          </w:tcPr>
          <w:p w14:paraId="3A3DB20A" w14:textId="77777777" w:rsidR="000009D9" w:rsidRDefault="000009D9" w:rsidP="000009D9">
            <w:pPr>
              <w:rPr>
                <w:sz w:val="24"/>
                <w:szCs w:val="24"/>
              </w:rPr>
            </w:pPr>
            <w:r>
              <w:rPr>
                <w:sz w:val="24"/>
                <w:szCs w:val="24"/>
              </w:rPr>
              <w:t>How many tonnes of rendered animal fats will be handled in the establishment per week on average?</w:t>
            </w:r>
          </w:p>
        </w:tc>
        <w:tc>
          <w:tcPr>
            <w:tcW w:w="2075" w:type="dxa"/>
          </w:tcPr>
          <w:p w14:paraId="6BE3FC20" w14:textId="77777777" w:rsidR="000009D9" w:rsidRDefault="000009D9" w:rsidP="00C97500">
            <w:pPr>
              <w:rPr>
                <w:sz w:val="24"/>
                <w:szCs w:val="24"/>
              </w:rPr>
            </w:pPr>
          </w:p>
        </w:tc>
      </w:tr>
    </w:tbl>
    <w:p w14:paraId="1FBE1298" w14:textId="77777777"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14:paraId="10186B32" w14:textId="77777777" w:rsidTr="00C97500">
        <w:tc>
          <w:tcPr>
            <w:tcW w:w="6941" w:type="dxa"/>
            <w:tcBorders>
              <w:top w:val="nil"/>
              <w:left w:val="nil"/>
              <w:bottom w:val="nil"/>
            </w:tcBorders>
          </w:tcPr>
          <w:p w14:paraId="59DC2117" w14:textId="77777777" w:rsidR="000009D9" w:rsidRDefault="000009D9" w:rsidP="000009D9">
            <w:pPr>
              <w:rPr>
                <w:sz w:val="24"/>
                <w:szCs w:val="24"/>
              </w:rPr>
            </w:pPr>
            <w:r>
              <w:rPr>
                <w:sz w:val="24"/>
                <w:szCs w:val="24"/>
              </w:rPr>
              <w:t>How many tonnes of greaves will be handled in the establishment per week on average?</w:t>
            </w:r>
          </w:p>
        </w:tc>
        <w:tc>
          <w:tcPr>
            <w:tcW w:w="2075" w:type="dxa"/>
          </w:tcPr>
          <w:p w14:paraId="6CEE6152" w14:textId="77777777" w:rsidR="000009D9" w:rsidRDefault="000009D9" w:rsidP="00C97500">
            <w:pPr>
              <w:rPr>
                <w:sz w:val="24"/>
                <w:szCs w:val="24"/>
              </w:rPr>
            </w:pPr>
          </w:p>
        </w:tc>
      </w:tr>
    </w:tbl>
    <w:p w14:paraId="13D51FEE" w14:textId="77777777" w:rsidR="000009D9" w:rsidRDefault="000009D9" w:rsidP="00B561C0">
      <w:pPr>
        <w:rPr>
          <w:sz w:val="24"/>
          <w:szCs w:val="24"/>
        </w:rPr>
      </w:pPr>
    </w:p>
    <w:p w14:paraId="72369ADD" w14:textId="77777777" w:rsidR="000009D9" w:rsidRDefault="000009D9" w:rsidP="000009D9">
      <w:r>
        <w:br w:type="page"/>
      </w:r>
    </w:p>
    <w:p w14:paraId="1D46B72D" w14:textId="1D0E7B13" w:rsidR="00113B95" w:rsidRDefault="00113B95" w:rsidP="00113B95">
      <w:pPr>
        <w:pStyle w:val="Heading3"/>
      </w:pPr>
      <w:r>
        <w:t>PART 9(9) – Treated Stomachs, Bladders and Intestines</w:t>
      </w:r>
    </w:p>
    <w:p w14:paraId="0E7AEE23" w14:textId="77777777" w:rsidR="00113B95" w:rsidRDefault="00113B95" w:rsidP="00B561C0">
      <w:pPr>
        <w:rPr>
          <w:sz w:val="24"/>
          <w:szCs w:val="24"/>
        </w:rPr>
      </w:pPr>
    </w:p>
    <w:p w14:paraId="451087A3" w14:textId="24B63EC4" w:rsidR="000009D9" w:rsidRDefault="00950525" w:rsidP="004E63F8">
      <w:pPr>
        <w:rPr>
          <w:sz w:val="24"/>
          <w:szCs w:val="24"/>
        </w:rPr>
      </w:pPr>
      <w:sdt>
        <w:sdtPr>
          <w:rPr>
            <w:sz w:val="28"/>
            <w:szCs w:val="28"/>
          </w:rPr>
          <w:id w:val="1135915660"/>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 xml:space="preserve">  Treated Stomachs</w:t>
      </w:r>
    </w:p>
    <w:p w14:paraId="263057FA" w14:textId="213F61F5" w:rsidR="000009D9" w:rsidRDefault="00950525" w:rsidP="004E63F8">
      <w:pPr>
        <w:rPr>
          <w:sz w:val="24"/>
          <w:szCs w:val="24"/>
        </w:rPr>
      </w:pPr>
      <w:sdt>
        <w:sdtPr>
          <w:rPr>
            <w:sz w:val="28"/>
            <w:szCs w:val="28"/>
          </w:rPr>
          <w:id w:val="93828670"/>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 xml:space="preserve">  Treated Bladders</w:t>
      </w:r>
    </w:p>
    <w:p w14:paraId="27ABCA8B" w14:textId="230C2D5A" w:rsidR="000009D9" w:rsidRDefault="00950525" w:rsidP="00B561C0">
      <w:pPr>
        <w:rPr>
          <w:sz w:val="24"/>
          <w:szCs w:val="24"/>
        </w:rPr>
      </w:pPr>
      <w:sdt>
        <w:sdtPr>
          <w:rPr>
            <w:sz w:val="28"/>
            <w:szCs w:val="28"/>
          </w:rPr>
          <w:id w:val="-718976224"/>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0009D9">
        <w:rPr>
          <w:sz w:val="24"/>
          <w:szCs w:val="24"/>
        </w:rPr>
        <w:t xml:space="preserve">  Treated Intestines</w:t>
      </w:r>
    </w:p>
    <w:p w14:paraId="0485FD3B" w14:textId="77777777" w:rsidR="000009D9" w:rsidRDefault="000009D9" w:rsidP="00B561C0">
      <w:pPr>
        <w:rPr>
          <w:sz w:val="24"/>
          <w:szCs w:val="24"/>
        </w:rPr>
      </w:pPr>
    </w:p>
    <w:p w14:paraId="235085E5" w14:textId="2DD060D0" w:rsidR="000009D9" w:rsidRDefault="000009D9" w:rsidP="000009D9">
      <w:pPr>
        <w:spacing w:after="120"/>
        <w:rPr>
          <w:sz w:val="24"/>
          <w:szCs w:val="24"/>
        </w:rPr>
      </w:pPr>
      <w:r>
        <w:rPr>
          <w:sz w:val="24"/>
          <w:szCs w:val="24"/>
        </w:rPr>
        <w:t>Full details of activities and specific products handled</w:t>
      </w:r>
      <w:r w:rsidR="00755477">
        <w:rPr>
          <w:sz w:val="24"/>
          <w:szCs w:val="24"/>
        </w:rPr>
        <w:t>:</w:t>
      </w:r>
    </w:p>
    <w:tbl>
      <w:tblPr>
        <w:tblStyle w:val="TableGrid"/>
        <w:tblW w:w="0" w:type="auto"/>
        <w:tblLook w:val="04A0" w:firstRow="1" w:lastRow="0" w:firstColumn="1" w:lastColumn="0" w:noHBand="0" w:noVBand="1"/>
      </w:tblPr>
      <w:tblGrid>
        <w:gridCol w:w="9016"/>
      </w:tblGrid>
      <w:tr w:rsidR="000009D9" w14:paraId="75331954" w14:textId="77777777" w:rsidTr="00C97500">
        <w:tc>
          <w:tcPr>
            <w:tcW w:w="9016" w:type="dxa"/>
          </w:tcPr>
          <w:p w14:paraId="632D6447" w14:textId="77777777" w:rsidR="000009D9" w:rsidRDefault="000009D9" w:rsidP="00C97500">
            <w:pPr>
              <w:rPr>
                <w:sz w:val="24"/>
                <w:szCs w:val="24"/>
              </w:rPr>
            </w:pPr>
          </w:p>
          <w:p w14:paraId="5F6CD993" w14:textId="77777777" w:rsidR="000009D9" w:rsidRDefault="000009D9" w:rsidP="00C97500">
            <w:pPr>
              <w:rPr>
                <w:sz w:val="24"/>
                <w:szCs w:val="24"/>
              </w:rPr>
            </w:pPr>
          </w:p>
          <w:p w14:paraId="6DE3B7D0" w14:textId="77777777" w:rsidR="000009D9" w:rsidRDefault="000009D9" w:rsidP="00C97500">
            <w:pPr>
              <w:rPr>
                <w:sz w:val="24"/>
                <w:szCs w:val="24"/>
              </w:rPr>
            </w:pPr>
          </w:p>
          <w:p w14:paraId="540F977B" w14:textId="77777777" w:rsidR="000009D9" w:rsidRDefault="000009D9" w:rsidP="00C97500">
            <w:pPr>
              <w:rPr>
                <w:sz w:val="24"/>
                <w:szCs w:val="24"/>
              </w:rPr>
            </w:pPr>
          </w:p>
        </w:tc>
      </w:tr>
    </w:tbl>
    <w:p w14:paraId="445FAEF1" w14:textId="77777777"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14:paraId="7D39A2B1" w14:textId="77777777" w:rsidTr="00C97500">
        <w:tc>
          <w:tcPr>
            <w:tcW w:w="6941" w:type="dxa"/>
            <w:tcBorders>
              <w:top w:val="nil"/>
              <w:left w:val="nil"/>
              <w:bottom w:val="nil"/>
            </w:tcBorders>
          </w:tcPr>
          <w:p w14:paraId="25C71E1B" w14:textId="77777777" w:rsidR="000009D9" w:rsidRDefault="000009D9" w:rsidP="000009D9">
            <w:pPr>
              <w:rPr>
                <w:sz w:val="24"/>
                <w:szCs w:val="24"/>
              </w:rPr>
            </w:pPr>
            <w:r>
              <w:rPr>
                <w:sz w:val="24"/>
                <w:szCs w:val="24"/>
              </w:rPr>
              <w:t>How many tonnes of treated stomachs in total will be handled in the establishment per week on average?</w:t>
            </w:r>
          </w:p>
        </w:tc>
        <w:tc>
          <w:tcPr>
            <w:tcW w:w="2075" w:type="dxa"/>
          </w:tcPr>
          <w:p w14:paraId="62DAC161" w14:textId="77777777" w:rsidR="000009D9" w:rsidRDefault="000009D9" w:rsidP="00C97500">
            <w:pPr>
              <w:rPr>
                <w:sz w:val="24"/>
                <w:szCs w:val="24"/>
              </w:rPr>
            </w:pPr>
          </w:p>
        </w:tc>
      </w:tr>
    </w:tbl>
    <w:p w14:paraId="27235531" w14:textId="77777777"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14:paraId="61929780" w14:textId="77777777" w:rsidTr="00C97500">
        <w:tc>
          <w:tcPr>
            <w:tcW w:w="6941" w:type="dxa"/>
            <w:tcBorders>
              <w:top w:val="nil"/>
              <w:left w:val="nil"/>
              <w:bottom w:val="nil"/>
            </w:tcBorders>
          </w:tcPr>
          <w:p w14:paraId="1187FA11" w14:textId="77777777" w:rsidR="000009D9" w:rsidRDefault="000009D9" w:rsidP="000009D9">
            <w:pPr>
              <w:rPr>
                <w:sz w:val="24"/>
                <w:szCs w:val="24"/>
              </w:rPr>
            </w:pPr>
            <w:r>
              <w:rPr>
                <w:sz w:val="24"/>
                <w:szCs w:val="24"/>
              </w:rPr>
              <w:t>How many tonnes of treated bladders in total will be handled in the establishment per week on average?</w:t>
            </w:r>
          </w:p>
        </w:tc>
        <w:tc>
          <w:tcPr>
            <w:tcW w:w="2075" w:type="dxa"/>
          </w:tcPr>
          <w:p w14:paraId="289119AC" w14:textId="77777777" w:rsidR="000009D9" w:rsidRDefault="000009D9" w:rsidP="00C97500">
            <w:pPr>
              <w:rPr>
                <w:sz w:val="24"/>
                <w:szCs w:val="24"/>
              </w:rPr>
            </w:pPr>
          </w:p>
        </w:tc>
      </w:tr>
    </w:tbl>
    <w:p w14:paraId="4FCAF64C" w14:textId="77777777" w:rsidR="000009D9" w:rsidRDefault="000009D9" w:rsidP="00B561C0">
      <w:pPr>
        <w:rPr>
          <w:sz w:val="24"/>
          <w:szCs w:val="24"/>
        </w:rPr>
      </w:pPr>
    </w:p>
    <w:tbl>
      <w:tblPr>
        <w:tblStyle w:val="TableGrid"/>
        <w:tblW w:w="0" w:type="auto"/>
        <w:tblLook w:val="04A0" w:firstRow="1" w:lastRow="0" w:firstColumn="1" w:lastColumn="0" w:noHBand="0" w:noVBand="1"/>
      </w:tblPr>
      <w:tblGrid>
        <w:gridCol w:w="6941"/>
        <w:gridCol w:w="2075"/>
      </w:tblGrid>
      <w:tr w:rsidR="000009D9" w14:paraId="1DDFE79A" w14:textId="77777777" w:rsidTr="00C97500">
        <w:tc>
          <w:tcPr>
            <w:tcW w:w="6941" w:type="dxa"/>
            <w:tcBorders>
              <w:top w:val="nil"/>
              <w:left w:val="nil"/>
              <w:bottom w:val="nil"/>
            </w:tcBorders>
          </w:tcPr>
          <w:p w14:paraId="3857918F" w14:textId="77777777" w:rsidR="000009D9" w:rsidRDefault="000009D9" w:rsidP="000009D9">
            <w:pPr>
              <w:rPr>
                <w:sz w:val="24"/>
                <w:szCs w:val="24"/>
              </w:rPr>
            </w:pPr>
            <w:r>
              <w:rPr>
                <w:sz w:val="24"/>
                <w:szCs w:val="24"/>
              </w:rPr>
              <w:t>How many tonnes of treated intestines in total will be handled in the establishment per week on average?</w:t>
            </w:r>
          </w:p>
        </w:tc>
        <w:tc>
          <w:tcPr>
            <w:tcW w:w="2075" w:type="dxa"/>
          </w:tcPr>
          <w:p w14:paraId="1277ED86" w14:textId="77777777" w:rsidR="000009D9" w:rsidRDefault="000009D9" w:rsidP="00C97500">
            <w:pPr>
              <w:rPr>
                <w:sz w:val="24"/>
                <w:szCs w:val="24"/>
              </w:rPr>
            </w:pPr>
          </w:p>
        </w:tc>
      </w:tr>
    </w:tbl>
    <w:p w14:paraId="31C4C215" w14:textId="77777777" w:rsidR="000009D9" w:rsidRDefault="000009D9" w:rsidP="00B561C0">
      <w:pPr>
        <w:rPr>
          <w:sz w:val="24"/>
          <w:szCs w:val="24"/>
        </w:rPr>
      </w:pPr>
    </w:p>
    <w:p w14:paraId="5F2E42CA" w14:textId="7F7ED84A" w:rsidR="00113B95" w:rsidRDefault="00113B95" w:rsidP="00113B95">
      <w:pPr>
        <w:pStyle w:val="Heading3"/>
      </w:pPr>
      <w:r>
        <w:t>PART 9(10) – Gelatine</w:t>
      </w:r>
    </w:p>
    <w:p w14:paraId="0334110D" w14:textId="77777777" w:rsidR="00113B95" w:rsidRDefault="00113B95" w:rsidP="00B561C0">
      <w:pPr>
        <w:rPr>
          <w:sz w:val="24"/>
          <w:szCs w:val="24"/>
        </w:rPr>
      </w:pPr>
    </w:p>
    <w:p w14:paraId="728340FD" w14:textId="77777777" w:rsidR="000009D9" w:rsidRDefault="000009D9" w:rsidP="000009D9">
      <w:pPr>
        <w:spacing w:after="120"/>
        <w:rPr>
          <w:sz w:val="24"/>
          <w:szCs w:val="24"/>
        </w:rPr>
      </w:pPr>
      <w:r>
        <w:rPr>
          <w:sz w:val="24"/>
          <w:szCs w:val="24"/>
        </w:rPr>
        <w:t>Full details of activities</w:t>
      </w:r>
    </w:p>
    <w:tbl>
      <w:tblPr>
        <w:tblStyle w:val="TableGrid"/>
        <w:tblW w:w="0" w:type="auto"/>
        <w:tblLook w:val="04A0" w:firstRow="1" w:lastRow="0" w:firstColumn="1" w:lastColumn="0" w:noHBand="0" w:noVBand="1"/>
      </w:tblPr>
      <w:tblGrid>
        <w:gridCol w:w="9016"/>
      </w:tblGrid>
      <w:tr w:rsidR="000009D9" w14:paraId="167BD30D" w14:textId="77777777" w:rsidTr="00C97500">
        <w:tc>
          <w:tcPr>
            <w:tcW w:w="9016" w:type="dxa"/>
          </w:tcPr>
          <w:p w14:paraId="30611270" w14:textId="77777777" w:rsidR="000009D9" w:rsidRDefault="000009D9" w:rsidP="00C97500">
            <w:pPr>
              <w:rPr>
                <w:sz w:val="24"/>
                <w:szCs w:val="24"/>
              </w:rPr>
            </w:pPr>
          </w:p>
          <w:p w14:paraId="170D1527" w14:textId="77777777" w:rsidR="000009D9" w:rsidRDefault="000009D9" w:rsidP="00C97500">
            <w:pPr>
              <w:rPr>
                <w:sz w:val="24"/>
                <w:szCs w:val="24"/>
              </w:rPr>
            </w:pPr>
          </w:p>
          <w:p w14:paraId="6BF13110" w14:textId="77777777" w:rsidR="000009D9" w:rsidRDefault="000009D9" w:rsidP="00C97500">
            <w:pPr>
              <w:rPr>
                <w:sz w:val="24"/>
                <w:szCs w:val="24"/>
              </w:rPr>
            </w:pPr>
          </w:p>
          <w:p w14:paraId="1EF41FFC" w14:textId="77777777" w:rsidR="000009D9" w:rsidRDefault="000009D9" w:rsidP="00C97500">
            <w:pPr>
              <w:rPr>
                <w:sz w:val="24"/>
                <w:szCs w:val="24"/>
              </w:rPr>
            </w:pPr>
          </w:p>
        </w:tc>
      </w:tr>
    </w:tbl>
    <w:p w14:paraId="275C5EA9" w14:textId="77777777"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14:paraId="3CC894D7" w14:textId="77777777" w:rsidTr="00C97500">
        <w:tc>
          <w:tcPr>
            <w:tcW w:w="6941" w:type="dxa"/>
            <w:tcBorders>
              <w:top w:val="nil"/>
              <w:left w:val="nil"/>
              <w:bottom w:val="nil"/>
            </w:tcBorders>
          </w:tcPr>
          <w:p w14:paraId="1DA83112" w14:textId="77777777" w:rsidR="000009D9" w:rsidRDefault="000009D9" w:rsidP="000009D9">
            <w:pPr>
              <w:rPr>
                <w:sz w:val="24"/>
                <w:szCs w:val="24"/>
              </w:rPr>
            </w:pPr>
            <w:r>
              <w:rPr>
                <w:sz w:val="24"/>
                <w:szCs w:val="24"/>
              </w:rPr>
              <w:t>How many tonnes of gelatine in total will be handled in the establishment per week on average?</w:t>
            </w:r>
          </w:p>
        </w:tc>
        <w:tc>
          <w:tcPr>
            <w:tcW w:w="2075" w:type="dxa"/>
          </w:tcPr>
          <w:p w14:paraId="586F3171" w14:textId="77777777" w:rsidR="000009D9" w:rsidRDefault="000009D9" w:rsidP="00C97500">
            <w:pPr>
              <w:rPr>
                <w:sz w:val="24"/>
                <w:szCs w:val="24"/>
              </w:rPr>
            </w:pPr>
          </w:p>
        </w:tc>
      </w:tr>
    </w:tbl>
    <w:p w14:paraId="7602DF4F" w14:textId="77777777" w:rsidR="000009D9" w:rsidRDefault="000009D9" w:rsidP="00B561C0">
      <w:pPr>
        <w:rPr>
          <w:sz w:val="24"/>
          <w:szCs w:val="24"/>
        </w:rPr>
      </w:pPr>
    </w:p>
    <w:p w14:paraId="3B83334F" w14:textId="22ECAD1B" w:rsidR="00113B95" w:rsidRDefault="00113B95" w:rsidP="00113B95">
      <w:pPr>
        <w:pStyle w:val="Heading3"/>
      </w:pPr>
      <w:r>
        <w:t>PART 9(11) – Collagen</w:t>
      </w:r>
    </w:p>
    <w:p w14:paraId="423C6B49" w14:textId="77777777" w:rsidR="00113B95" w:rsidRDefault="00113B95" w:rsidP="000009D9">
      <w:pPr>
        <w:rPr>
          <w:sz w:val="24"/>
          <w:szCs w:val="24"/>
        </w:rPr>
      </w:pPr>
    </w:p>
    <w:p w14:paraId="2EC8EA49" w14:textId="77777777" w:rsidR="000009D9" w:rsidRDefault="000009D9" w:rsidP="000009D9">
      <w:pPr>
        <w:spacing w:after="120"/>
        <w:rPr>
          <w:sz w:val="24"/>
          <w:szCs w:val="24"/>
        </w:rPr>
      </w:pPr>
      <w:r>
        <w:rPr>
          <w:sz w:val="24"/>
          <w:szCs w:val="24"/>
        </w:rPr>
        <w:t>Full details of activities</w:t>
      </w:r>
    </w:p>
    <w:tbl>
      <w:tblPr>
        <w:tblStyle w:val="TableGrid"/>
        <w:tblW w:w="0" w:type="auto"/>
        <w:tblLook w:val="04A0" w:firstRow="1" w:lastRow="0" w:firstColumn="1" w:lastColumn="0" w:noHBand="0" w:noVBand="1"/>
      </w:tblPr>
      <w:tblGrid>
        <w:gridCol w:w="9016"/>
      </w:tblGrid>
      <w:tr w:rsidR="000009D9" w14:paraId="41176A15" w14:textId="77777777" w:rsidTr="00C97500">
        <w:tc>
          <w:tcPr>
            <w:tcW w:w="9016" w:type="dxa"/>
          </w:tcPr>
          <w:p w14:paraId="6CD0B98D" w14:textId="77777777" w:rsidR="000009D9" w:rsidRDefault="000009D9" w:rsidP="00C97500">
            <w:pPr>
              <w:rPr>
                <w:sz w:val="24"/>
                <w:szCs w:val="24"/>
              </w:rPr>
            </w:pPr>
          </w:p>
          <w:p w14:paraId="1E6B378F" w14:textId="77777777" w:rsidR="000009D9" w:rsidRDefault="000009D9" w:rsidP="00C97500">
            <w:pPr>
              <w:rPr>
                <w:sz w:val="24"/>
                <w:szCs w:val="24"/>
              </w:rPr>
            </w:pPr>
          </w:p>
          <w:p w14:paraId="123F1AA1" w14:textId="77777777" w:rsidR="000009D9" w:rsidRDefault="000009D9" w:rsidP="00C97500">
            <w:pPr>
              <w:rPr>
                <w:sz w:val="24"/>
                <w:szCs w:val="24"/>
              </w:rPr>
            </w:pPr>
          </w:p>
          <w:p w14:paraId="19ED5660" w14:textId="77777777" w:rsidR="000009D9" w:rsidRDefault="000009D9" w:rsidP="00C97500">
            <w:pPr>
              <w:rPr>
                <w:sz w:val="24"/>
                <w:szCs w:val="24"/>
              </w:rPr>
            </w:pPr>
          </w:p>
        </w:tc>
      </w:tr>
    </w:tbl>
    <w:p w14:paraId="3A4D6CDD" w14:textId="77777777"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14:paraId="51C45B2F" w14:textId="77777777" w:rsidTr="00C97500">
        <w:tc>
          <w:tcPr>
            <w:tcW w:w="6941" w:type="dxa"/>
            <w:tcBorders>
              <w:top w:val="nil"/>
              <w:left w:val="nil"/>
              <w:bottom w:val="nil"/>
            </w:tcBorders>
          </w:tcPr>
          <w:p w14:paraId="47562DD5" w14:textId="77777777" w:rsidR="000009D9" w:rsidRDefault="000009D9" w:rsidP="000009D9">
            <w:pPr>
              <w:rPr>
                <w:sz w:val="24"/>
                <w:szCs w:val="24"/>
              </w:rPr>
            </w:pPr>
            <w:r>
              <w:rPr>
                <w:sz w:val="24"/>
                <w:szCs w:val="24"/>
              </w:rPr>
              <w:t>How many tonnes of collagen in total will be handled in the establishment per week on average?</w:t>
            </w:r>
          </w:p>
        </w:tc>
        <w:tc>
          <w:tcPr>
            <w:tcW w:w="2075" w:type="dxa"/>
          </w:tcPr>
          <w:p w14:paraId="50290C29" w14:textId="77777777" w:rsidR="000009D9" w:rsidRDefault="000009D9" w:rsidP="00C97500">
            <w:pPr>
              <w:rPr>
                <w:sz w:val="24"/>
                <w:szCs w:val="24"/>
              </w:rPr>
            </w:pPr>
          </w:p>
        </w:tc>
      </w:tr>
    </w:tbl>
    <w:p w14:paraId="74EAEF31" w14:textId="5FFEBB60" w:rsidR="00EF5FF5" w:rsidRDefault="00EF5FF5" w:rsidP="00B561C0">
      <w:pPr>
        <w:rPr>
          <w:sz w:val="24"/>
          <w:szCs w:val="24"/>
        </w:rPr>
      </w:pPr>
    </w:p>
    <w:p w14:paraId="4A673FB8" w14:textId="77777777" w:rsidR="00EF5FF5" w:rsidRDefault="00EF5FF5">
      <w:pPr>
        <w:rPr>
          <w:sz w:val="24"/>
          <w:szCs w:val="24"/>
        </w:rPr>
      </w:pPr>
      <w:r>
        <w:rPr>
          <w:sz w:val="24"/>
          <w:szCs w:val="24"/>
        </w:rPr>
        <w:br w:type="page"/>
      </w:r>
    </w:p>
    <w:p w14:paraId="099BCA8B" w14:textId="29E6AC7D" w:rsidR="00113B95" w:rsidRDefault="00113B95" w:rsidP="00113B95">
      <w:pPr>
        <w:pStyle w:val="Heading3"/>
      </w:pPr>
      <w:r>
        <w:t>PART 9(12) – General Activity Establishment</w:t>
      </w:r>
    </w:p>
    <w:p w14:paraId="35DAE742" w14:textId="77777777" w:rsidR="00113B95" w:rsidRDefault="00113B95" w:rsidP="00B561C0">
      <w:pPr>
        <w:rPr>
          <w:sz w:val="24"/>
          <w:szCs w:val="24"/>
        </w:rPr>
      </w:pPr>
    </w:p>
    <w:p w14:paraId="4B3CE041" w14:textId="2E1EDDB9" w:rsidR="000009D9" w:rsidRDefault="000009D9" w:rsidP="000009D9">
      <w:pPr>
        <w:spacing w:after="120"/>
        <w:rPr>
          <w:sz w:val="24"/>
          <w:szCs w:val="24"/>
        </w:rPr>
      </w:pPr>
      <w:r>
        <w:rPr>
          <w:sz w:val="24"/>
          <w:szCs w:val="24"/>
        </w:rPr>
        <w:t>Full details of activities and specific products handled</w:t>
      </w:r>
      <w:r w:rsidR="00755477">
        <w:rPr>
          <w:sz w:val="24"/>
          <w:szCs w:val="24"/>
        </w:rPr>
        <w:t>:</w:t>
      </w:r>
    </w:p>
    <w:tbl>
      <w:tblPr>
        <w:tblStyle w:val="TableGrid"/>
        <w:tblW w:w="0" w:type="auto"/>
        <w:tblLook w:val="04A0" w:firstRow="1" w:lastRow="0" w:firstColumn="1" w:lastColumn="0" w:noHBand="0" w:noVBand="1"/>
      </w:tblPr>
      <w:tblGrid>
        <w:gridCol w:w="9016"/>
      </w:tblGrid>
      <w:tr w:rsidR="000009D9" w14:paraId="1E71092E" w14:textId="77777777" w:rsidTr="00C97500">
        <w:tc>
          <w:tcPr>
            <w:tcW w:w="9016" w:type="dxa"/>
          </w:tcPr>
          <w:p w14:paraId="7973F6A0" w14:textId="77777777" w:rsidR="000009D9" w:rsidRDefault="000009D9" w:rsidP="00C97500">
            <w:pPr>
              <w:rPr>
                <w:sz w:val="24"/>
                <w:szCs w:val="24"/>
              </w:rPr>
            </w:pPr>
          </w:p>
          <w:p w14:paraId="70C9503B" w14:textId="77777777" w:rsidR="000009D9" w:rsidRDefault="000009D9" w:rsidP="00C97500">
            <w:pPr>
              <w:rPr>
                <w:sz w:val="24"/>
                <w:szCs w:val="24"/>
              </w:rPr>
            </w:pPr>
          </w:p>
          <w:p w14:paraId="7617EE3A" w14:textId="77777777" w:rsidR="000009D9" w:rsidRDefault="000009D9" w:rsidP="00C97500">
            <w:pPr>
              <w:rPr>
                <w:sz w:val="24"/>
                <w:szCs w:val="24"/>
              </w:rPr>
            </w:pPr>
          </w:p>
          <w:p w14:paraId="0F1B1E96" w14:textId="77777777" w:rsidR="000009D9" w:rsidRDefault="000009D9" w:rsidP="00C97500">
            <w:pPr>
              <w:rPr>
                <w:sz w:val="24"/>
                <w:szCs w:val="24"/>
              </w:rPr>
            </w:pPr>
          </w:p>
        </w:tc>
      </w:tr>
    </w:tbl>
    <w:p w14:paraId="7179F563" w14:textId="77777777"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14:paraId="7A381EF9" w14:textId="77777777" w:rsidTr="00C97500">
        <w:tc>
          <w:tcPr>
            <w:tcW w:w="6941" w:type="dxa"/>
            <w:tcBorders>
              <w:top w:val="nil"/>
              <w:left w:val="nil"/>
              <w:bottom w:val="nil"/>
            </w:tcBorders>
          </w:tcPr>
          <w:p w14:paraId="6EC7C256" w14:textId="77777777" w:rsidR="000009D9" w:rsidRDefault="000009D9" w:rsidP="000009D9">
            <w:pPr>
              <w:rPr>
                <w:sz w:val="24"/>
                <w:szCs w:val="24"/>
              </w:rPr>
            </w:pPr>
            <w:r>
              <w:rPr>
                <w:sz w:val="24"/>
                <w:szCs w:val="24"/>
              </w:rPr>
              <w:t>How many tonnes of product will be handled in the establishment per week on average?</w:t>
            </w:r>
          </w:p>
        </w:tc>
        <w:tc>
          <w:tcPr>
            <w:tcW w:w="2075" w:type="dxa"/>
          </w:tcPr>
          <w:p w14:paraId="00774253" w14:textId="77777777" w:rsidR="000009D9" w:rsidRDefault="000009D9" w:rsidP="00C97500">
            <w:pPr>
              <w:rPr>
                <w:sz w:val="24"/>
                <w:szCs w:val="24"/>
              </w:rPr>
            </w:pPr>
          </w:p>
        </w:tc>
      </w:tr>
    </w:tbl>
    <w:p w14:paraId="2B2F9C5B" w14:textId="77777777" w:rsidR="000009D9" w:rsidRDefault="000009D9" w:rsidP="00B561C0">
      <w:pPr>
        <w:rPr>
          <w:sz w:val="24"/>
          <w:szCs w:val="24"/>
        </w:rPr>
      </w:pPr>
    </w:p>
    <w:p w14:paraId="368088E9" w14:textId="136EBC42" w:rsidR="00113B95" w:rsidRDefault="00113B95" w:rsidP="00D74831">
      <w:pPr>
        <w:pStyle w:val="Heading2"/>
      </w:pPr>
      <w:r>
        <w:t>PART 10 – Application</w:t>
      </w:r>
    </w:p>
    <w:p w14:paraId="3774B5C9" w14:textId="77777777" w:rsidR="00113B95" w:rsidRDefault="00113B95" w:rsidP="00B561C0">
      <w:pPr>
        <w:rPr>
          <w:sz w:val="24"/>
          <w:szCs w:val="24"/>
        </w:rPr>
      </w:pPr>
    </w:p>
    <w:p w14:paraId="5C8E21DA" w14:textId="77777777" w:rsidR="000009D9" w:rsidRDefault="000009D9" w:rsidP="00B561C0">
      <w:pPr>
        <w:rPr>
          <w:sz w:val="24"/>
          <w:szCs w:val="24"/>
        </w:rPr>
      </w:pPr>
      <w:r>
        <w:rPr>
          <w:sz w:val="24"/>
          <w:szCs w:val="24"/>
        </w:rPr>
        <w:t>I hereby apply, as food business operator of the establishment details in Part 1, for approval to use that establishment for the purposes of handling products of animal origin for which Regulation (EC) No. 853/2004 lays down requirements, as set out in the relevant Parts of this document.</w:t>
      </w:r>
    </w:p>
    <w:p w14:paraId="53B59D62" w14:textId="77777777" w:rsidR="000009D9" w:rsidRDefault="000009D9" w:rsidP="00B561C0">
      <w:pPr>
        <w:rPr>
          <w:sz w:val="24"/>
          <w:szCs w:val="24"/>
        </w:rPr>
      </w:pPr>
    </w:p>
    <w:p w14:paraId="796395BC" w14:textId="77777777" w:rsidR="00514DBE" w:rsidRDefault="00514DBE" w:rsidP="00B561C0">
      <w:pPr>
        <w:rPr>
          <w:sz w:val="24"/>
          <w:szCs w:val="24"/>
        </w:rPr>
      </w:pPr>
    </w:p>
    <w:tbl>
      <w:tblPr>
        <w:tblStyle w:val="TableGrid"/>
        <w:tblW w:w="0" w:type="auto"/>
        <w:tblLook w:val="04A0" w:firstRow="1" w:lastRow="0" w:firstColumn="1" w:lastColumn="0" w:noHBand="0" w:noVBand="1"/>
      </w:tblPr>
      <w:tblGrid>
        <w:gridCol w:w="2254"/>
        <w:gridCol w:w="3553"/>
        <w:gridCol w:w="955"/>
        <w:gridCol w:w="2254"/>
      </w:tblGrid>
      <w:tr w:rsidR="000009D9" w14:paraId="7E560DCB" w14:textId="77777777" w:rsidTr="000009D9">
        <w:tc>
          <w:tcPr>
            <w:tcW w:w="2254" w:type="dxa"/>
            <w:tcBorders>
              <w:top w:val="nil"/>
              <w:left w:val="nil"/>
              <w:bottom w:val="nil"/>
            </w:tcBorders>
          </w:tcPr>
          <w:p w14:paraId="7C744507" w14:textId="77777777" w:rsidR="000009D9" w:rsidRDefault="000009D9" w:rsidP="00514DBE">
            <w:pPr>
              <w:spacing w:before="120" w:after="120"/>
              <w:rPr>
                <w:sz w:val="24"/>
                <w:szCs w:val="24"/>
              </w:rPr>
            </w:pPr>
            <w:r>
              <w:rPr>
                <w:sz w:val="24"/>
                <w:szCs w:val="24"/>
              </w:rPr>
              <w:t>Signature of Food Business Operator</w:t>
            </w:r>
          </w:p>
        </w:tc>
        <w:tc>
          <w:tcPr>
            <w:tcW w:w="3553" w:type="dxa"/>
          </w:tcPr>
          <w:p w14:paraId="138927F0" w14:textId="77777777" w:rsidR="000009D9" w:rsidRDefault="000009D9" w:rsidP="00B561C0">
            <w:pPr>
              <w:rPr>
                <w:sz w:val="24"/>
                <w:szCs w:val="24"/>
              </w:rPr>
            </w:pPr>
          </w:p>
        </w:tc>
        <w:tc>
          <w:tcPr>
            <w:tcW w:w="955" w:type="dxa"/>
            <w:tcBorders>
              <w:top w:val="nil"/>
              <w:bottom w:val="nil"/>
            </w:tcBorders>
          </w:tcPr>
          <w:p w14:paraId="0FCDE88C" w14:textId="77777777" w:rsidR="000009D9" w:rsidRDefault="000009D9" w:rsidP="00B561C0">
            <w:pPr>
              <w:rPr>
                <w:sz w:val="24"/>
                <w:szCs w:val="24"/>
              </w:rPr>
            </w:pPr>
            <w:r>
              <w:rPr>
                <w:sz w:val="24"/>
                <w:szCs w:val="24"/>
              </w:rPr>
              <w:t>Date</w:t>
            </w:r>
          </w:p>
        </w:tc>
        <w:tc>
          <w:tcPr>
            <w:tcW w:w="2254" w:type="dxa"/>
          </w:tcPr>
          <w:p w14:paraId="695F0BD6" w14:textId="77777777" w:rsidR="000009D9" w:rsidRDefault="000009D9" w:rsidP="00B561C0">
            <w:pPr>
              <w:rPr>
                <w:sz w:val="24"/>
                <w:szCs w:val="24"/>
              </w:rPr>
            </w:pPr>
          </w:p>
        </w:tc>
      </w:tr>
    </w:tbl>
    <w:p w14:paraId="465C2B04" w14:textId="77777777" w:rsidR="000009D9" w:rsidRDefault="000009D9" w:rsidP="00B561C0">
      <w:pPr>
        <w:rPr>
          <w:sz w:val="24"/>
          <w:szCs w:val="24"/>
        </w:rPr>
      </w:pPr>
    </w:p>
    <w:tbl>
      <w:tblPr>
        <w:tblStyle w:val="TableGrid"/>
        <w:tblW w:w="0" w:type="auto"/>
        <w:tblLook w:val="04A0" w:firstRow="1" w:lastRow="0" w:firstColumn="1" w:lastColumn="0" w:noHBand="0" w:noVBand="1"/>
      </w:tblPr>
      <w:tblGrid>
        <w:gridCol w:w="2263"/>
        <w:gridCol w:w="6753"/>
      </w:tblGrid>
      <w:tr w:rsidR="000009D9" w14:paraId="16462CC6" w14:textId="77777777" w:rsidTr="000009D9">
        <w:tc>
          <w:tcPr>
            <w:tcW w:w="2263" w:type="dxa"/>
            <w:tcBorders>
              <w:top w:val="nil"/>
              <w:left w:val="nil"/>
              <w:bottom w:val="nil"/>
            </w:tcBorders>
          </w:tcPr>
          <w:p w14:paraId="58EB2579" w14:textId="77777777" w:rsidR="000009D9" w:rsidRDefault="000009D9" w:rsidP="00B561C0">
            <w:pPr>
              <w:rPr>
                <w:sz w:val="24"/>
                <w:szCs w:val="24"/>
              </w:rPr>
            </w:pPr>
            <w:r>
              <w:rPr>
                <w:sz w:val="24"/>
                <w:szCs w:val="24"/>
              </w:rPr>
              <w:t>Name in BLOCK LETTERS</w:t>
            </w:r>
          </w:p>
        </w:tc>
        <w:tc>
          <w:tcPr>
            <w:tcW w:w="6753" w:type="dxa"/>
          </w:tcPr>
          <w:p w14:paraId="500977CF" w14:textId="77777777" w:rsidR="000009D9" w:rsidRDefault="000009D9" w:rsidP="00B561C0">
            <w:pPr>
              <w:rPr>
                <w:sz w:val="24"/>
                <w:szCs w:val="24"/>
              </w:rPr>
            </w:pPr>
          </w:p>
        </w:tc>
      </w:tr>
    </w:tbl>
    <w:p w14:paraId="1D3062FA" w14:textId="77777777" w:rsidR="000009D9" w:rsidRDefault="000009D9" w:rsidP="00B561C0">
      <w:pPr>
        <w:rPr>
          <w:sz w:val="24"/>
          <w:szCs w:val="24"/>
        </w:rPr>
      </w:pPr>
    </w:p>
    <w:p w14:paraId="6451C964" w14:textId="77777777" w:rsidR="00514DBE" w:rsidRDefault="00514DBE" w:rsidP="00B561C0">
      <w:pPr>
        <w:rPr>
          <w:sz w:val="24"/>
          <w:szCs w:val="24"/>
        </w:rPr>
      </w:pPr>
    </w:p>
    <w:p w14:paraId="30A7E07D" w14:textId="77777777" w:rsidR="00514DBE" w:rsidRDefault="00514DBE" w:rsidP="00B561C0">
      <w:pPr>
        <w:rPr>
          <w:sz w:val="24"/>
          <w:szCs w:val="24"/>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009D9" w14:paraId="680ABEDF" w14:textId="77777777" w:rsidTr="000009D9">
        <w:tc>
          <w:tcPr>
            <w:tcW w:w="9016" w:type="dxa"/>
          </w:tcPr>
          <w:p w14:paraId="335BE91D" w14:textId="77777777" w:rsidR="000009D9" w:rsidRDefault="000009D9" w:rsidP="00B561C0">
            <w:pPr>
              <w:rPr>
                <w:sz w:val="24"/>
                <w:szCs w:val="24"/>
              </w:rPr>
            </w:pPr>
            <w:r>
              <w:rPr>
                <w:sz w:val="24"/>
                <w:szCs w:val="24"/>
              </w:rPr>
              <w:t>If you need any help or advice about how to complete this form, or about the products to which the Regulation relates, or the circumstances in which approval under the Regulation is required, please contact the officer named below.</w:t>
            </w:r>
          </w:p>
        </w:tc>
      </w:tr>
    </w:tbl>
    <w:p w14:paraId="7F4959D5" w14:textId="77777777" w:rsidR="00514DBE" w:rsidRDefault="00514DBE" w:rsidP="00B561C0">
      <w:pPr>
        <w:rPr>
          <w:sz w:val="24"/>
          <w:szCs w:val="24"/>
        </w:rPr>
      </w:pPr>
    </w:p>
    <w:p w14:paraId="12686A28" w14:textId="77777777" w:rsidR="000009D9" w:rsidRDefault="000009D9" w:rsidP="00B561C0">
      <w:pPr>
        <w:rPr>
          <w:sz w:val="24"/>
          <w:szCs w:val="24"/>
        </w:rPr>
      </w:pPr>
      <w:r>
        <w:rPr>
          <w:sz w:val="24"/>
          <w:szCs w:val="24"/>
        </w:rPr>
        <w:t>When you have completed this form and collected the other information required, please send it to:</w:t>
      </w:r>
    </w:p>
    <w:p w14:paraId="4ABD3641" w14:textId="77777777" w:rsidR="000009D9" w:rsidRDefault="000009D9" w:rsidP="00B561C0">
      <w:pPr>
        <w:rPr>
          <w:sz w:val="24"/>
          <w:szCs w:val="24"/>
        </w:rPr>
      </w:pPr>
    </w:p>
    <w:p w14:paraId="7A5B4FCE" w14:textId="77777777" w:rsidR="003F1364" w:rsidRDefault="003F1364" w:rsidP="003F1364">
      <w:pPr>
        <w:rPr>
          <w:rFonts w:cs="Arial"/>
          <w:bCs/>
          <w:sz w:val="24"/>
          <w:szCs w:val="24"/>
        </w:rPr>
      </w:pPr>
      <w:r>
        <w:rPr>
          <w:rFonts w:cs="Arial"/>
          <w:bCs/>
          <w:noProof/>
          <w:sz w:val="24"/>
          <w:szCs w:val="24"/>
        </w:rPr>
        <mc:AlternateContent>
          <mc:Choice Requires="wps">
            <w:drawing>
              <wp:anchor distT="0" distB="0" distL="114300" distR="114300" simplePos="0" relativeHeight="251692032" behindDoc="0" locked="0" layoutInCell="1" allowOverlap="1" wp14:anchorId="2169E750" wp14:editId="76DBA92C">
                <wp:simplePos x="0" y="0"/>
                <wp:positionH relativeFrom="column">
                  <wp:posOffset>4191000</wp:posOffset>
                </wp:positionH>
                <wp:positionV relativeFrom="paragraph">
                  <wp:posOffset>46355</wp:posOffset>
                </wp:positionV>
                <wp:extent cx="1714500" cy="1501140"/>
                <wp:effectExtent l="0" t="0" r="19050" b="22860"/>
                <wp:wrapNone/>
                <wp:docPr id="1134449310"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14500" cy="1501140"/>
                        </a:xfrm>
                        <a:prstGeom prst="rect">
                          <a:avLst/>
                        </a:prstGeom>
                        <a:solidFill>
                          <a:schemeClr val="lt1"/>
                        </a:solidFill>
                        <a:ln w="6350">
                          <a:solidFill>
                            <a:prstClr val="black"/>
                          </a:solidFill>
                        </a:ln>
                      </wps:spPr>
                      <wps:txbx>
                        <w:txbxContent>
                          <w:p w14:paraId="3E0F58DD" w14:textId="77777777" w:rsidR="003F1364" w:rsidRPr="000300C9" w:rsidRDefault="003F1364" w:rsidP="003F1364">
                            <w:pPr>
                              <w:rPr>
                                <w:sz w:val="24"/>
                                <w:szCs w:val="24"/>
                              </w:rPr>
                            </w:pPr>
                            <w:r w:rsidRPr="000300C9">
                              <w:rPr>
                                <w:b/>
                                <w:bCs/>
                                <w:sz w:val="24"/>
                                <w:szCs w:val="24"/>
                              </w:rPr>
                              <w:t>IMPORTANT</w:t>
                            </w:r>
                          </w:p>
                          <w:p w14:paraId="6DD0F358" w14:textId="77777777" w:rsidR="003F1364" w:rsidRPr="000300C9" w:rsidRDefault="003F1364" w:rsidP="003F1364">
                            <w:pPr>
                              <w:rPr>
                                <w:sz w:val="24"/>
                                <w:szCs w:val="24"/>
                              </w:rPr>
                            </w:pPr>
                            <w:r w:rsidRPr="000300C9">
                              <w:rPr>
                                <w:sz w:val="24"/>
                                <w:szCs w:val="24"/>
                              </w:rPr>
                              <w:t>Please notify any changes to the details you have given on this form in writing to the Food Authority address shown.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9E750" id="_x0000_s1041" type="#_x0000_t202" alt="&quot;&quot;" style="position:absolute;margin-left:330pt;margin-top:3.65pt;width:135pt;height:118.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" fillcolor="white [3201]" strokeweight=".5pt">
                <v:textbox>
                  <w:txbxContent>
                    <w:p w14:paraId="3E0F58DD" w14:textId="77777777" w:rsidR="003F1364" w:rsidRPr="000300C9" w:rsidRDefault="003F1364" w:rsidP="003F1364">
                      <w:pPr>
                        <w:rPr>
                          <w:sz w:val="24"/>
                          <w:szCs w:val="24"/>
                        </w:rPr>
                      </w:pPr>
                      <w:r w:rsidRPr="000300C9">
                        <w:rPr>
                          <w:b/>
                          <w:bCs/>
                          <w:sz w:val="24"/>
                          <w:szCs w:val="24"/>
                        </w:rPr>
                        <w:t>IMPORTANT</w:t>
                      </w:r>
                    </w:p>
                    <w:p w14:paraId="6DD0F358" w14:textId="77777777" w:rsidR="003F1364" w:rsidRPr="000300C9" w:rsidRDefault="003F1364" w:rsidP="003F1364">
                      <w:pPr>
                        <w:rPr>
                          <w:sz w:val="24"/>
                          <w:szCs w:val="24"/>
                        </w:rPr>
                      </w:pPr>
                      <w:r w:rsidRPr="000300C9">
                        <w:rPr>
                          <w:sz w:val="24"/>
                          <w:szCs w:val="24"/>
                        </w:rPr>
                        <w:t>Please notify any changes to the details you have given on this form in writing to the Food Authority address shown.</w:t>
                      </w:r>
                    </w:p>
                  </w:txbxContent>
                </v:textbox>
              </v:shape>
            </w:pict>
          </mc:Fallback>
        </mc:AlternateContent>
      </w:r>
      <w:r>
        <w:rPr>
          <w:rFonts w:cs="Arial"/>
          <w:bCs/>
          <w:noProof/>
          <w:sz w:val="24"/>
          <w:szCs w:val="24"/>
        </w:rPr>
        <mc:AlternateContent>
          <mc:Choice Requires="wps">
            <w:drawing>
              <wp:anchor distT="0" distB="0" distL="114300" distR="114300" simplePos="0" relativeHeight="251691008" behindDoc="0" locked="0" layoutInCell="1" allowOverlap="1" wp14:anchorId="63F5F744" wp14:editId="6E1BD653">
                <wp:simplePos x="0" y="0"/>
                <wp:positionH relativeFrom="column">
                  <wp:posOffset>7620</wp:posOffset>
                </wp:positionH>
                <wp:positionV relativeFrom="paragraph">
                  <wp:posOffset>8255</wp:posOffset>
                </wp:positionV>
                <wp:extent cx="1943100" cy="1531620"/>
                <wp:effectExtent l="0" t="0" r="19050" b="11430"/>
                <wp:wrapNone/>
                <wp:docPr id="682412158"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43100" cy="1531620"/>
                        </a:xfrm>
                        <a:prstGeom prst="rect">
                          <a:avLst/>
                        </a:prstGeom>
                        <a:solidFill>
                          <a:schemeClr val="lt1"/>
                        </a:solidFill>
                        <a:ln w="6350">
                          <a:solidFill>
                            <a:prstClr val="black"/>
                          </a:solidFill>
                        </a:ln>
                      </wps:spPr>
                      <wps:txbx>
                        <w:txbxContent>
                          <w:p w14:paraId="1DDC7F60" w14:textId="77777777" w:rsidR="003F1364" w:rsidRDefault="003F1364" w:rsidP="003F1364">
                            <w:r>
                              <w:rPr>
                                <w:sz w:val="24"/>
                                <w:szCs w:val="24"/>
                              </w:rPr>
                              <w:t>Name and address of Food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5F744" id="_x0000_s1042" type="#_x0000_t202" alt="&quot;&quot;" style="position:absolute;margin-left:.6pt;margin-top:.65pt;width:153pt;height:120.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" fillcolor="white [3201]" strokeweight=".5pt">
                <v:textbox>
                  <w:txbxContent>
                    <w:p w14:paraId="1DDC7F60" w14:textId="77777777" w:rsidR="003F1364" w:rsidRDefault="003F1364" w:rsidP="003F1364">
                      <w:r>
                        <w:rPr>
                          <w:sz w:val="24"/>
                          <w:szCs w:val="24"/>
                        </w:rPr>
                        <w:t>Name and address of Food Authority:</w:t>
                      </w:r>
                    </w:p>
                  </w:txbxContent>
                </v:textbox>
              </v:shape>
            </w:pict>
          </mc:Fallback>
        </mc:AlternateContent>
      </w: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t>Contact Name:</w:t>
      </w:r>
      <w:r>
        <w:rPr>
          <w:rFonts w:cs="Arial"/>
          <w:bCs/>
          <w:sz w:val="24"/>
          <w:szCs w:val="24"/>
        </w:rPr>
        <w:t xml:space="preserve">  </w:t>
      </w:r>
    </w:p>
    <w:p w14:paraId="1C119989" w14:textId="77777777" w:rsidR="003F1364" w:rsidRPr="000300C9" w:rsidRDefault="003F1364" w:rsidP="003F1364">
      <w:pPr>
        <w:rPr>
          <w:rFonts w:cs="Arial"/>
          <w:bCs/>
          <w:sz w:val="24"/>
          <w:szCs w:val="24"/>
        </w:rPr>
      </w:pPr>
    </w:p>
    <w:p w14:paraId="6A3BCE72" w14:textId="77777777" w:rsidR="003F1364" w:rsidRPr="000300C9" w:rsidRDefault="003F1364" w:rsidP="003F1364">
      <w:pPr>
        <w:rPr>
          <w:rFonts w:cs="Arial"/>
          <w:bCs/>
          <w:sz w:val="24"/>
          <w:szCs w:val="24"/>
        </w:rPr>
      </w:pPr>
    </w:p>
    <w:p w14:paraId="136BD5AA" w14:textId="77777777" w:rsidR="003F1364" w:rsidRPr="000300C9" w:rsidRDefault="003F1364" w:rsidP="003F1364">
      <w:pPr>
        <w:rPr>
          <w:rFonts w:cs="Arial"/>
          <w:bCs/>
          <w:sz w:val="24"/>
          <w:szCs w:val="24"/>
        </w:rPr>
      </w:pP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t xml:space="preserve">Telephone:  </w:t>
      </w:r>
    </w:p>
    <w:p w14:paraId="2AF0A3F7" w14:textId="77777777" w:rsidR="003F1364" w:rsidRPr="000300C9" w:rsidRDefault="003F1364" w:rsidP="003F1364">
      <w:pPr>
        <w:rPr>
          <w:rFonts w:cs="Arial"/>
          <w:bCs/>
          <w:sz w:val="24"/>
          <w:szCs w:val="24"/>
        </w:rPr>
      </w:pPr>
    </w:p>
    <w:p w14:paraId="6CCEFFF6" w14:textId="77777777" w:rsidR="003F1364" w:rsidRPr="000300C9" w:rsidRDefault="003F1364" w:rsidP="003F1364">
      <w:pPr>
        <w:rPr>
          <w:rFonts w:cs="Arial"/>
          <w:bCs/>
          <w:sz w:val="24"/>
          <w:szCs w:val="24"/>
        </w:rPr>
      </w:pP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t xml:space="preserve">Fax:  </w:t>
      </w:r>
    </w:p>
    <w:p w14:paraId="5C3E7A46" w14:textId="77777777" w:rsidR="003F1364" w:rsidRPr="000300C9" w:rsidRDefault="003F1364" w:rsidP="003F1364">
      <w:pPr>
        <w:rPr>
          <w:rFonts w:cs="Arial"/>
          <w:bCs/>
          <w:sz w:val="24"/>
          <w:szCs w:val="24"/>
        </w:rPr>
      </w:pPr>
    </w:p>
    <w:p w14:paraId="63E5BDA6" w14:textId="77777777" w:rsidR="003F1364" w:rsidRPr="000300C9" w:rsidRDefault="003F1364" w:rsidP="003F1364">
      <w:pPr>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Email:  </w:t>
      </w:r>
    </w:p>
    <w:p w14:paraId="7FA96A8F" w14:textId="77777777" w:rsidR="003F1364" w:rsidRPr="000300C9" w:rsidRDefault="003F1364" w:rsidP="003F1364">
      <w:pPr>
        <w:rPr>
          <w:bCs/>
          <w:sz w:val="24"/>
          <w:szCs w:val="24"/>
        </w:rPr>
      </w:pPr>
    </w:p>
    <w:p w14:paraId="6A8B8331" w14:textId="77777777" w:rsidR="00993F76" w:rsidRDefault="00993F76" w:rsidP="00B561C0">
      <w:pPr>
        <w:rPr>
          <w:sz w:val="24"/>
          <w:szCs w:val="24"/>
        </w:rPr>
      </w:pPr>
    </w:p>
    <w:p w14:paraId="0534D070" w14:textId="77777777" w:rsidR="00993F76" w:rsidRDefault="00993F76">
      <w:pPr>
        <w:rPr>
          <w:sz w:val="24"/>
          <w:szCs w:val="24"/>
        </w:rPr>
      </w:pPr>
      <w:r>
        <w:rPr>
          <w:sz w:val="24"/>
          <w:szCs w:val="24"/>
        </w:rPr>
        <w:br w:type="page"/>
      </w:r>
    </w:p>
    <w:p w14:paraId="562CFFCD" w14:textId="77777777" w:rsidR="00993F76" w:rsidRDefault="00993F76" w:rsidP="00B561C0">
      <w:pPr>
        <w:rPr>
          <w:b/>
          <w:sz w:val="24"/>
          <w:szCs w:val="24"/>
        </w:rPr>
      </w:pPr>
      <w:r>
        <w:rPr>
          <w:b/>
          <w:sz w:val="24"/>
          <w:szCs w:val="24"/>
        </w:rPr>
        <w:t>Privacy Statement</w:t>
      </w:r>
    </w:p>
    <w:p w14:paraId="175E2E45" w14:textId="77777777" w:rsidR="00993F76" w:rsidRDefault="00993F76" w:rsidP="00B561C0">
      <w:pPr>
        <w:rPr>
          <w:sz w:val="24"/>
          <w:szCs w:val="24"/>
        </w:rPr>
      </w:pPr>
    </w:p>
    <w:p w14:paraId="1321DBE5" w14:textId="77777777" w:rsidR="00993F76" w:rsidRDefault="00993F76" w:rsidP="00B561C0">
      <w:pPr>
        <w:rPr>
          <w:sz w:val="24"/>
          <w:szCs w:val="24"/>
        </w:rPr>
      </w:pPr>
      <w:r w:rsidRPr="00993F76">
        <w:rPr>
          <w:sz w:val="24"/>
          <w:szCs w:val="24"/>
          <w:highlight w:val="lightGray"/>
        </w:rPr>
        <w:t>Each LA to add their own Privacy Statement</w:t>
      </w:r>
    </w:p>
    <w:p w14:paraId="14FD96F8" w14:textId="77777777" w:rsidR="00993F76" w:rsidRDefault="00993F76">
      <w:pPr>
        <w:rPr>
          <w:sz w:val="24"/>
          <w:szCs w:val="24"/>
          <w:highlight w:val="lightGray"/>
        </w:rPr>
      </w:pPr>
      <w:r>
        <w:rPr>
          <w:sz w:val="24"/>
          <w:szCs w:val="24"/>
          <w:highlight w:val="lightGray"/>
        </w:rPr>
        <w:br w:type="page"/>
      </w:r>
    </w:p>
    <w:p w14:paraId="5F95531A" w14:textId="11063D09" w:rsidR="00993F76" w:rsidRPr="00355D2D" w:rsidRDefault="00993F76" w:rsidP="0092638D">
      <w:pPr>
        <w:pStyle w:val="Heading1"/>
      </w:pPr>
      <w:bookmarkStart w:id="6" w:name="ApprovalForm"/>
      <w:r w:rsidRPr="00355D2D">
        <w:t xml:space="preserve">Notification of Grant of </w:t>
      </w:r>
      <w:r w:rsidRPr="00355D2D">
        <w:rPr>
          <w:highlight w:val="yellow"/>
        </w:rPr>
        <w:t>Full Approval / Conditional Approval*</w:t>
      </w:r>
      <w:r w:rsidRPr="00355D2D">
        <w:t xml:space="preserve"> of a Food Business Establishment Subject to Approval under Regulation (EC) No. 853/2004</w:t>
      </w:r>
    </w:p>
    <w:bookmarkEnd w:id="6"/>
    <w:p w14:paraId="7EA1F052" w14:textId="77777777" w:rsidR="00993F76" w:rsidRDefault="00993F76" w:rsidP="00B561C0">
      <w:pPr>
        <w:rPr>
          <w:b/>
          <w:sz w:val="24"/>
          <w:szCs w:val="24"/>
        </w:rPr>
      </w:pPr>
    </w:p>
    <w:p w14:paraId="258D7EDD" w14:textId="77777777" w:rsidR="00993F76" w:rsidRPr="008B0D11" w:rsidRDefault="00993F76" w:rsidP="00B561C0">
      <w:pPr>
        <w:rPr>
          <w:sz w:val="24"/>
          <w:szCs w:val="24"/>
        </w:rPr>
      </w:pPr>
      <w:r w:rsidRPr="008B0D11">
        <w:rPr>
          <w:sz w:val="24"/>
          <w:szCs w:val="24"/>
        </w:rPr>
        <w:t>To be completed by the Food Authority and sent to the food business operator.</w:t>
      </w:r>
    </w:p>
    <w:p w14:paraId="4048AE8A" w14:textId="77777777" w:rsidR="00993F76" w:rsidRDefault="00993F76" w:rsidP="00B561C0">
      <w:pPr>
        <w:rPr>
          <w:b/>
          <w:sz w:val="24"/>
          <w:szCs w:val="24"/>
        </w:rPr>
      </w:pPr>
    </w:p>
    <w:p w14:paraId="3F5CBE32" w14:textId="77777777" w:rsidR="00993F76" w:rsidRDefault="00993F76" w:rsidP="00B561C0">
      <w:pPr>
        <w:rPr>
          <w:rStyle w:val="Hyperlink"/>
          <w:rFonts w:cs="Arial"/>
          <w:iCs/>
          <w:sz w:val="24"/>
          <w:szCs w:val="24"/>
        </w:rPr>
      </w:pPr>
      <w:r w:rsidRPr="00993F76">
        <w:rPr>
          <w:sz w:val="24"/>
          <w:szCs w:val="24"/>
        </w:rPr>
        <w:t>Most food law operating in the UK is derived from EU law.</w:t>
      </w:r>
      <w:r>
        <w:rPr>
          <w:sz w:val="24"/>
          <w:szCs w:val="24"/>
        </w:rPr>
        <w:t xml:space="preserve"> </w:t>
      </w:r>
      <w:r w:rsidRPr="00993F76">
        <w:rPr>
          <w:sz w:val="24"/>
          <w:szCs w:val="24"/>
        </w:rPr>
        <w:t xml:space="preserve"> </w:t>
      </w:r>
      <w:r w:rsidRPr="00993F76">
        <w:rPr>
          <w:rFonts w:cs="Arial"/>
          <w:iCs/>
          <w:sz w:val="24"/>
          <w:szCs w:val="24"/>
        </w:rPr>
        <w:t xml:space="preserve">Following the end of the Implementation Period, these EU Food regulations have been retained as part of our domestic food law and have effect in domestic law immediately before exit day.  Therefore from 1 January 2021 any references to EU Regulations should be read as referring to retained EU law which is published on </w:t>
      </w:r>
      <w:hyperlink r:id="rId11" w:history="1">
        <w:r w:rsidRPr="00993F76">
          <w:rPr>
            <w:rStyle w:val="Hyperlink"/>
            <w:rFonts w:cs="Arial"/>
            <w:iCs/>
            <w:sz w:val="24"/>
            <w:szCs w:val="24"/>
          </w:rPr>
          <w:t>legislation.gov.uk</w:t>
        </w:r>
      </w:hyperlink>
      <w:r>
        <w:rPr>
          <w:rStyle w:val="Hyperlink"/>
          <w:rFonts w:cs="Arial"/>
          <w:iCs/>
          <w:sz w:val="24"/>
          <w:szCs w:val="24"/>
        </w:rPr>
        <w:t>.</w:t>
      </w:r>
    </w:p>
    <w:p w14:paraId="63F96ABD" w14:textId="77777777" w:rsidR="00993F76" w:rsidRDefault="00993F76" w:rsidP="00B561C0">
      <w:pPr>
        <w:rPr>
          <w:sz w:val="24"/>
          <w:szCs w:val="24"/>
        </w:rPr>
      </w:pPr>
    </w:p>
    <w:p w14:paraId="52FD1C2A" w14:textId="77777777" w:rsidR="00993F76" w:rsidRDefault="00993F76" w:rsidP="00B561C0">
      <w:pPr>
        <w:rPr>
          <w:sz w:val="24"/>
          <w:szCs w:val="24"/>
        </w:rPr>
      </w:pPr>
    </w:p>
    <w:p w14:paraId="19224F49" w14:textId="2A89D4C4" w:rsidR="001A676E" w:rsidRDefault="001A676E" w:rsidP="001A676E">
      <w:pPr>
        <w:pStyle w:val="Heading2"/>
      </w:pPr>
      <w:r>
        <w:t>PART 1 – Name and address of food business operator</w:t>
      </w:r>
    </w:p>
    <w:p w14:paraId="76FEDDA4" w14:textId="77777777" w:rsidR="001A676E" w:rsidRDefault="001A676E" w:rsidP="00B561C0">
      <w:pPr>
        <w:rPr>
          <w:sz w:val="24"/>
          <w:szCs w:val="24"/>
        </w:rPr>
      </w:pPr>
    </w:p>
    <w:tbl>
      <w:tblPr>
        <w:tblStyle w:val="TableGrid"/>
        <w:tblW w:w="0" w:type="auto"/>
        <w:tblLook w:val="04A0" w:firstRow="1" w:lastRow="0" w:firstColumn="1" w:lastColumn="0" w:noHBand="0" w:noVBand="1"/>
      </w:tblPr>
      <w:tblGrid>
        <w:gridCol w:w="3005"/>
        <w:gridCol w:w="3005"/>
        <w:gridCol w:w="3006"/>
      </w:tblGrid>
      <w:tr w:rsidR="00993F76" w14:paraId="789F97AA" w14:textId="77777777" w:rsidTr="00993F76">
        <w:tc>
          <w:tcPr>
            <w:tcW w:w="3005" w:type="dxa"/>
          </w:tcPr>
          <w:p w14:paraId="532E591D" w14:textId="77777777" w:rsidR="00993F76" w:rsidRDefault="00993F76" w:rsidP="00993F76">
            <w:pPr>
              <w:spacing w:before="120"/>
              <w:rPr>
                <w:sz w:val="24"/>
                <w:szCs w:val="24"/>
              </w:rPr>
            </w:pPr>
            <w:r>
              <w:rPr>
                <w:sz w:val="24"/>
                <w:szCs w:val="24"/>
              </w:rPr>
              <w:t>TO:</w:t>
            </w:r>
          </w:p>
        </w:tc>
        <w:tc>
          <w:tcPr>
            <w:tcW w:w="3005" w:type="dxa"/>
          </w:tcPr>
          <w:p w14:paraId="341D8FEB" w14:textId="77777777" w:rsidR="00993F76" w:rsidRDefault="00993F76" w:rsidP="00993F76">
            <w:pPr>
              <w:spacing w:before="120"/>
              <w:rPr>
                <w:sz w:val="24"/>
                <w:szCs w:val="24"/>
              </w:rPr>
            </w:pPr>
            <w:r>
              <w:rPr>
                <w:b/>
                <w:sz w:val="24"/>
                <w:szCs w:val="24"/>
              </w:rPr>
              <w:t>IMPORTANT</w:t>
            </w:r>
          </w:p>
          <w:p w14:paraId="6D26F0CD" w14:textId="77777777" w:rsidR="00993F76" w:rsidRPr="00993F76" w:rsidRDefault="00993F76" w:rsidP="00B561C0">
            <w:pPr>
              <w:rPr>
                <w:sz w:val="24"/>
                <w:szCs w:val="24"/>
              </w:rPr>
            </w:pPr>
            <w:r w:rsidRPr="00993F76">
              <w:rPr>
                <w:sz w:val="24"/>
                <w:szCs w:val="24"/>
              </w:rPr>
              <w:t>You must notify any change to the details on this form, including any changes in the operations carried out and products handled in the establishment, in writing to the approving Food Authority at the address shown.</w:t>
            </w:r>
          </w:p>
        </w:tc>
        <w:tc>
          <w:tcPr>
            <w:tcW w:w="3006" w:type="dxa"/>
          </w:tcPr>
          <w:p w14:paraId="09F0DECA" w14:textId="77777777" w:rsidR="00993F76" w:rsidRDefault="00993F76" w:rsidP="00993F76">
            <w:pPr>
              <w:spacing w:before="1200"/>
              <w:rPr>
                <w:sz w:val="24"/>
                <w:szCs w:val="24"/>
              </w:rPr>
            </w:pPr>
            <w:r>
              <w:rPr>
                <w:sz w:val="24"/>
                <w:szCs w:val="24"/>
              </w:rPr>
              <w:t>(Food Authority Logo)</w:t>
            </w:r>
          </w:p>
        </w:tc>
      </w:tr>
    </w:tbl>
    <w:p w14:paraId="1D8A3C03" w14:textId="77777777" w:rsidR="00993F76" w:rsidRDefault="00993F76" w:rsidP="00B561C0">
      <w:pPr>
        <w:rPr>
          <w:sz w:val="24"/>
          <w:szCs w:val="24"/>
        </w:rPr>
      </w:pPr>
    </w:p>
    <w:p w14:paraId="1D4B94AB" w14:textId="77777777" w:rsidR="00993F76" w:rsidRDefault="00993F76" w:rsidP="00B561C0">
      <w:pPr>
        <w:rPr>
          <w:sz w:val="24"/>
          <w:szCs w:val="24"/>
        </w:rPr>
      </w:pPr>
    </w:p>
    <w:p w14:paraId="476DA433" w14:textId="56BBF028" w:rsidR="001A676E" w:rsidRDefault="001A676E" w:rsidP="001A676E">
      <w:pPr>
        <w:pStyle w:val="Heading2"/>
      </w:pPr>
      <w:r>
        <w:t>PART 2 - Introduction</w:t>
      </w:r>
    </w:p>
    <w:p w14:paraId="5E3C9F66" w14:textId="77777777" w:rsidR="001A676E" w:rsidRDefault="001A676E" w:rsidP="00B561C0">
      <w:pPr>
        <w:rPr>
          <w:sz w:val="24"/>
          <w:szCs w:val="24"/>
        </w:rPr>
      </w:pPr>
    </w:p>
    <w:p w14:paraId="77932010" w14:textId="77777777" w:rsidR="00993F76" w:rsidRPr="00993F76" w:rsidRDefault="00993F76" w:rsidP="00993F76">
      <w:pPr>
        <w:rPr>
          <w:sz w:val="24"/>
          <w:szCs w:val="24"/>
        </w:rPr>
      </w:pPr>
      <w:r w:rsidRPr="00993F76">
        <w:rPr>
          <w:sz w:val="24"/>
          <w:szCs w:val="24"/>
        </w:rPr>
        <w:t xml:space="preserve">Further to your application dated </w:t>
      </w:r>
      <w:r w:rsidRPr="00993F76">
        <w:rPr>
          <w:sz w:val="24"/>
          <w:szCs w:val="24"/>
        </w:rPr>
        <w:fldChar w:fldCharType="begin">
          <w:ffData>
            <w:name w:val="Text5"/>
            <w:enabled/>
            <w:calcOnExit w:val="0"/>
            <w:textInput/>
          </w:ffData>
        </w:fldChar>
      </w:r>
      <w:r w:rsidRPr="00993F76">
        <w:rPr>
          <w:sz w:val="24"/>
          <w:szCs w:val="24"/>
        </w:rPr>
        <w:instrText xml:space="preserve"> FORMTEXT </w:instrText>
      </w:r>
      <w:r w:rsidRPr="00993F76">
        <w:rPr>
          <w:sz w:val="24"/>
          <w:szCs w:val="24"/>
        </w:rPr>
      </w:r>
      <w:r w:rsidRPr="00993F76">
        <w:rPr>
          <w:sz w:val="24"/>
          <w:szCs w:val="24"/>
        </w:rPr>
        <w:fldChar w:fldCharType="separate"/>
      </w:r>
      <w:r w:rsidRPr="00993F76">
        <w:rPr>
          <w:noProof/>
          <w:sz w:val="24"/>
          <w:szCs w:val="24"/>
        </w:rPr>
        <w:t> </w:t>
      </w:r>
      <w:r w:rsidRPr="00993F76">
        <w:rPr>
          <w:noProof/>
          <w:sz w:val="24"/>
          <w:szCs w:val="24"/>
        </w:rPr>
        <w:t> </w:t>
      </w:r>
      <w:r w:rsidRPr="00993F76">
        <w:rPr>
          <w:noProof/>
          <w:sz w:val="24"/>
          <w:szCs w:val="24"/>
        </w:rPr>
        <w:t> </w:t>
      </w:r>
      <w:r w:rsidRPr="00993F76">
        <w:rPr>
          <w:noProof/>
          <w:sz w:val="24"/>
          <w:szCs w:val="24"/>
        </w:rPr>
        <w:t> </w:t>
      </w:r>
      <w:r w:rsidRPr="00993F76">
        <w:rPr>
          <w:noProof/>
          <w:sz w:val="24"/>
          <w:szCs w:val="24"/>
        </w:rPr>
        <w:t> </w:t>
      </w:r>
      <w:r w:rsidRPr="00993F76">
        <w:rPr>
          <w:sz w:val="24"/>
          <w:szCs w:val="24"/>
        </w:rPr>
        <w:fldChar w:fldCharType="end"/>
      </w:r>
      <w:r w:rsidRPr="00993F76">
        <w:rPr>
          <w:sz w:val="24"/>
          <w:szCs w:val="24"/>
        </w:rPr>
        <w:t xml:space="preserve"> for approval of your establishment in accordance with Regulation (EC) No. 853/2004, </w:t>
      </w:r>
      <w:r w:rsidRPr="008B0D11">
        <w:rPr>
          <w:sz w:val="24"/>
          <w:szCs w:val="24"/>
          <w:highlight w:val="yellow"/>
        </w:rPr>
        <w:t>approval / conditional</w:t>
      </w:r>
      <w:r w:rsidR="008B0D11">
        <w:rPr>
          <w:sz w:val="24"/>
          <w:szCs w:val="24"/>
          <w:highlight w:val="yellow"/>
        </w:rPr>
        <w:t>*</w:t>
      </w:r>
      <w:r w:rsidR="008B0D11">
        <w:rPr>
          <w:sz w:val="24"/>
          <w:szCs w:val="24"/>
        </w:rPr>
        <w:t xml:space="preserve"> </w:t>
      </w:r>
      <w:r w:rsidRPr="008B0D11">
        <w:rPr>
          <w:sz w:val="24"/>
          <w:szCs w:val="24"/>
        </w:rPr>
        <w:t>approval</w:t>
      </w:r>
      <w:r w:rsidRPr="00993F76">
        <w:rPr>
          <w:sz w:val="24"/>
          <w:szCs w:val="24"/>
        </w:rPr>
        <w:t xml:space="preserve"> is GRANTED in respect of the establishment shown in Part 3, and the scope of operations, activities and other matters set out in the relevant Parts of this document.</w:t>
      </w:r>
    </w:p>
    <w:p w14:paraId="6241EBA3" w14:textId="77777777" w:rsidR="00993F76" w:rsidRPr="00993F76" w:rsidRDefault="00993F76" w:rsidP="00993F76">
      <w:pPr>
        <w:jc w:val="both"/>
        <w:rPr>
          <w:sz w:val="24"/>
          <w:szCs w:val="24"/>
        </w:rPr>
      </w:pPr>
    </w:p>
    <w:p w14:paraId="15F9C6BA" w14:textId="5BAA3B8B" w:rsidR="00993F76" w:rsidRPr="00993F76" w:rsidRDefault="00993F76" w:rsidP="00993F76">
      <w:pPr>
        <w:rPr>
          <w:sz w:val="24"/>
          <w:szCs w:val="24"/>
        </w:rPr>
      </w:pPr>
      <w:r w:rsidRPr="00993F76">
        <w:rPr>
          <w:sz w:val="24"/>
          <w:szCs w:val="24"/>
        </w:rPr>
        <w:t xml:space="preserve">The approval code that has been allocated to this establishment is shown at the end of this document. </w:t>
      </w:r>
      <w:r w:rsidR="00575971">
        <w:rPr>
          <w:sz w:val="24"/>
          <w:szCs w:val="24"/>
        </w:rPr>
        <w:t xml:space="preserve"> </w:t>
      </w:r>
      <w:r w:rsidRPr="00993F76">
        <w:rPr>
          <w:sz w:val="24"/>
          <w:szCs w:val="24"/>
        </w:rPr>
        <w:t>It must be used in the format stipulated by, and when required by, Regulation (EC) No. 853/2004.</w:t>
      </w:r>
    </w:p>
    <w:p w14:paraId="2A498060" w14:textId="77777777" w:rsidR="00993F76" w:rsidRPr="00993F76" w:rsidRDefault="00993F76" w:rsidP="00993F76">
      <w:pPr>
        <w:jc w:val="both"/>
        <w:rPr>
          <w:sz w:val="24"/>
          <w:szCs w:val="24"/>
        </w:rPr>
      </w:pPr>
    </w:p>
    <w:p w14:paraId="60CE9C32" w14:textId="77777777" w:rsidR="00993F76" w:rsidRDefault="00993F76" w:rsidP="00993F76">
      <w:pPr>
        <w:rPr>
          <w:sz w:val="24"/>
          <w:szCs w:val="24"/>
        </w:rPr>
      </w:pPr>
      <w:r w:rsidRPr="00993F76">
        <w:rPr>
          <w:sz w:val="24"/>
          <w:szCs w:val="24"/>
          <w:lang w:val="en-US" w:eastAsia="en-US"/>
        </w:rPr>
        <w:t>In accordance with Regulation 12 of the Official Feed and Food Controls (Scotland) Regulations 2009, any</w:t>
      </w:r>
      <w:r w:rsidRPr="00993F76">
        <w:rPr>
          <w:sz w:val="24"/>
          <w:szCs w:val="24"/>
        </w:rPr>
        <w:t xml:space="preserve"> person aggrieved by a decision of a Food Authority not to grant a full approval may appeal against that decision to a Sheriff Court. </w:t>
      </w:r>
      <w:r>
        <w:rPr>
          <w:sz w:val="24"/>
          <w:szCs w:val="24"/>
        </w:rPr>
        <w:t xml:space="preserve"> </w:t>
      </w:r>
      <w:r w:rsidRPr="00993F76">
        <w:rPr>
          <w:sz w:val="24"/>
          <w:szCs w:val="24"/>
        </w:rPr>
        <w:t xml:space="preserve">The time limit for lodging an appeal is one month from the date on which this notice was served on you. </w:t>
      </w:r>
      <w:r>
        <w:rPr>
          <w:sz w:val="24"/>
          <w:szCs w:val="24"/>
        </w:rPr>
        <w:t xml:space="preserve"> </w:t>
      </w:r>
      <w:r w:rsidRPr="00993F76">
        <w:rPr>
          <w:sz w:val="24"/>
          <w:szCs w:val="24"/>
        </w:rPr>
        <w:t xml:space="preserve">You may wish to consult a legal adviser about the implications of this notice and your right of appeal against this Food Authority’s decision on your application. </w:t>
      </w:r>
      <w:r>
        <w:rPr>
          <w:sz w:val="24"/>
          <w:szCs w:val="24"/>
        </w:rPr>
        <w:t xml:space="preserve"> </w:t>
      </w:r>
      <w:r w:rsidRPr="00993F76">
        <w:rPr>
          <w:sz w:val="24"/>
          <w:szCs w:val="24"/>
        </w:rPr>
        <w:t xml:space="preserve">The name and address of the Sheriff Court at which you should lodge your appeal is </w:t>
      </w:r>
      <w:r w:rsidRPr="00993F76">
        <w:rPr>
          <w:sz w:val="24"/>
          <w:szCs w:val="24"/>
        </w:rPr>
        <w:fldChar w:fldCharType="begin">
          <w:ffData>
            <w:name w:val="Text5"/>
            <w:enabled/>
            <w:calcOnExit w:val="0"/>
            <w:textInput/>
          </w:ffData>
        </w:fldChar>
      </w:r>
      <w:r w:rsidRPr="00993F76">
        <w:rPr>
          <w:sz w:val="24"/>
          <w:szCs w:val="24"/>
        </w:rPr>
        <w:instrText xml:space="preserve"> FORMTEXT </w:instrText>
      </w:r>
      <w:r w:rsidRPr="00993F76">
        <w:rPr>
          <w:sz w:val="24"/>
          <w:szCs w:val="24"/>
        </w:rPr>
      </w:r>
      <w:r w:rsidRPr="00993F76">
        <w:rPr>
          <w:sz w:val="24"/>
          <w:szCs w:val="24"/>
        </w:rPr>
        <w:fldChar w:fldCharType="separate"/>
      </w:r>
      <w:r w:rsidRPr="00993F76">
        <w:rPr>
          <w:noProof/>
          <w:sz w:val="24"/>
          <w:szCs w:val="24"/>
        </w:rPr>
        <w:t xml:space="preserve"> </w:t>
      </w:r>
      <w:r w:rsidRPr="00993F76">
        <w:rPr>
          <w:noProof/>
          <w:sz w:val="24"/>
          <w:szCs w:val="24"/>
        </w:rPr>
        <w:t> </w:t>
      </w:r>
      <w:r w:rsidRPr="00993F76">
        <w:rPr>
          <w:noProof/>
          <w:sz w:val="24"/>
          <w:szCs w:val="24"/>
        </w:rPr>
        <w:t> </w:t>
      </w:r>
      <w:r w:rsidRPr="00993F76">
        <w:rPr>
          <w:noProof/>
          <w:sz w:val="24"/>
          <w:szCs w:val="24"/>
        </w:rPr>
        <w:t> </w:t>
      </w:r>
      <w:r w:rsidRPr="00993F76">
        <w:rPr>
          <w:sz w:val="24"/>
          <w:szCs w:val="24"/>
        </w:rPr>
        <w:fldChar w:fldCharType="end"/>
      </w:r>
    </w:p>
    <w:p w14:paraId="714B0247" w14:textId="77777777" w:rsidR="008B0D11" w:rsidRDefault="008B0D11">
      <w:pPr>
        <w:rPr>
          <w:sz w:val="24"/>
          <w:szCs w:val="24"/>
        </w:rPr>
      </w:pPr>
      <w:r>
        <w:rPr>
          <w:sz w:val="24"/>
          <w:szCs w:val="24"/>
        </w:rPr>
        <w:br w:type="page"/>
      </w:r>
    </w:p>
    <w:p w14:paraId="2AB75D5A" w14:textId="1087097E" w:rsidR="001A676E" w:rsidRDefault="001A676E" w:rsidP="001A676E">
      <w:pPr>
        <w:pStyle w:val="Heading2"/>
      </w:pPr>
      <w:r>
        <w:t>PART 3 – Trading name and address</w:t>
      </w:r>
    </w:p>
    <w:p w14:paraId="247751BA" w14:textId="77777777" w:rsidR="001A676E" w:rsidRDefault="001A676E" w:rsidP="00B561C0">
      <w:pPr>
        <w:rPr>
          <w:sz w:val="24"/>
          <w:szCs w:val="24"/>
        </w:rPr>
      </w:pPr>
    </w:p>
    <w:tbl>
      <w:tblPr>
        <w:tblStyle w:val="TableGrid"/>
        <w:tblW w:w="0" w:type="auto"/>
        <w:tblLook w:val="04A0" w:firstRow="1" w:lastRow="0" w:firstColumn="1" w:lastColumn="0" w:noHBand="0" w:noVBand="1"/>
      </w:tblPr>
      <w:tblGrid>
        <w:gridCol w:w="2410"/>
        <w:gridCol w:w="6606"/>
      </w:tblGrid>
      <w:tr w:rsidR="00993F76" w14:paraId="7ED18A29" w14:textId="77777777" w:rsidTr="00993F76">
        <w:tc>
          <w:tcPr>
            <w:tcW w:w="2410" w:type="dxa"/>
            <w:tcBorders>
              <w:top w:val="nil"/>
              <w:left w:val="nil"/>
              <w:bottom w:val="nil"/>
              <w:right w:val="single" w:sz="4" w:space="0" w:color="auto"/>
            </w:tcBorders>
          </w:tcPr>
          <w:p w14:paraId="5289B349" w14:textId="77777777" w:rsidR="00993F76" w:rsidRDefault="00993F76" w:rsidP="00B561C0">
            <w:pPr>
              <w:rPr>
                <w:sz w:val="24"/>
                <w:szCs w:val="24"/>
              </w:rPr>
            </w:pPr>
            <w:r>
              <w:rPr>
                <w:sz w:val="24"/>
                <w:szCs w:val="24"/>
              </w:rPr>
              <w:t>Trading name of establishment</w:t>
            </w:r>
          </w:p>
        </w:tc>
        <w:tc>
          <w:tcPr>
            <w:tcW w:w="6606" w:type="dxa"/>
            <w:tcBorders>
              <w:left w:val="single" w:sz="4" w:space="0" w:color="auto"/>
            </w:tcBorders>
          </w:tcPr>
          <w:p w14:paraId="07AFD02A" w14:textId="77777777" w:rsidR="00993F76" w:rsidRDefault="00993F76" w:rsidP="00B561C0">
            <w:pPr>
              <w:rPr>
                <w:sz w:val="24"/>
                <w:szCs w:val="24"/>
              </w:rPr>
            </w:pPr>
          </w:p>
        </w:tc>
      </w:tr>
    </w:tbl>
    <w:p w14:paraId="47AE3BDC" w14:textId="77777777" w:rsidR="00993F76" w:rsidRDefault="00993F76" w:rsidP="00B561C0">
      <w:pPr>
        <w:rPr>
          <w:sz w:val="24"/>
          <w:szCs w:val="24"/>
        </w:rPr>
      </w:pPr>
    </w:p>
    <w:p w14:paraId="023B2F3B" w14:textId="77777777" w:rsidR="00993F76" w:rsidRDefault="00993F76" w:rsidP="00993F76">
      <w:pPr>
        <w:rPr>
          <w:sz w:val="24"/>
          <w:szCs w:val="24"/>
        </w:rPr>
      </w:pPr>
    </w:p>
    <w:tbl>
      <w:tblPr>
        <w:tblStyle w:val="TableGrid"/>
        <w:tblW w:w="0" w:type="auto"/>
        <w:tblLook w:val="04A0" w:firstRow="1" w:lastRow="0" w:firstColumn="1" w:lastColumn="0" w:noHBand="0" w:noVBand="1"/>
      </w:tblPr>
      <w:tblGrid>
        <w:gridCol w:w="2410"/>
        <w:gridCol w:w="6606"/>
      </w:tblGrid>
      <w:tr w:rsidR="00993F76" w14:paraId="44D6EE55" w14:textId="77777777" w:rsidTr="00C97500">
        <w:tc>
          <w:tcPr>
            <w:tcW w:w="2410" w:type="dxa"/>
            <w:tcBorders>
              <w:top w:val="nil"/>
              <w:left w:val="nil"/>
              <w:bottom w:val="nil"/>
              <w:right w:val="single" w:sz="4" w:space="0" w:color="auto"/>
            </w:tcBorders>
          </w:tcPr>
          <w:p w14:paraId="338FA8C6" w14:textId="77777777" w:rsidR="00993F76" w:rsidRDefault="00993F76" w:rsidP="00C97500">
            <w:pPr>
              <w:rPr>
                <w:sz w:val="24"/>
                <w:szCs w:val="24"/>
              </w:rPr>
            </w:pPr>
            <w:r>
              <w:rPr>
                <w:sz w:val="24"/>
                <w:szCs w:val="24"/>
              </w:rPr>
              <w:t>Full postal address</w:t>
            </w:r>
          </w:p>
        </w:tc>
        <w:tc>
          <w:tcPr>
            <w:tcW w:w="6606" w:type="dxa"/>
            <w:tcBorders>
              <w:left w:val="single" w:sz="4" w:space="0" w:color="auto"/>
            </w:tcBorders>
          </w:tcPr>
          <w:p w14:paraId="294A9291" w14:textId="77777777" w:rsidR="00993F76" w:rsidRDefault="00993F76" w:rsidP="00C97500">
            <w:pPr>
              <w:rPr>
                <w:sz w:val="24"/>
                <w:szCs w:val="24"/>
              </w:rPr>
            </w:pPr>
          </w:p>
          <w:p w14:paraId="2CE59EF7" w14:textId="77777777" w:rsidR="00993F76" w:rsidRDefault="00993F76" w:rsidP="00C97500">
            <w:pPr>
              <w:rPr>
                <w:sz w:val="24"/>
                <w:szCs w:val="24"/>
              </w:rPr>
            </w:pPr>
          </w:p>
          <w:p w14:paraId="00103EDA" w14:textId="77777777" w:rsidR="00993F76" w:rsidRDefault="00993F76" w:rsidP="00C97500">
            <w:pPr>
              <w:rPr>
                <w:sz w:val="24"/>
                <w:szCs w:val="24"/>
              </w:rPr>
            </w:pPr>
          </w:p>
          <w:p w14:paraId="0A47F1DD" w14:textId="77777777" w:rsidR="00993F76" w:rsidRDefault="00993F76" w:rsidP="00C97500">
            <w:pPr>
              <w:rPr>
                <w:sz w:val="24"/>
                <w:szCs w:val="24"/>
              </w:rPr>
            </w:pPr>
          </w:p>
          <w:p w14:paraId="05165566" w14:textId="77777777" w:rsidR="00993F76" w:rsidRDefault="00993F76" w:rsidP="00C97500">
            <w:pPr>
              <w:rPr>
                <w:sz w:val="24"/>
                <w:szCs w:val="24"/>
              </w:rPr>
            </w:pPr>
            <w:r>
              <w:rPr>
                <w:sz w:val="24"/>
                <w:szCs w:val="24"/>
              </w:rPr>
              <w:t>Postcode:</w:t>
            </w:r>
          </w:p>
        </w:tc>
      </w:tr>
    </w:tbl>
    <w:p w14:paraId="04821715" w14:textId="77777777" w:rsidR="00993F76" w:rsidRDefault="00993F76" w:rsidP="00B561C0">
      <w:pPr>
        <w:rPr>
          <w:sz w:val="24"/>
          <w:szCs w:val="24"/>
        </w:rPr>
      </w:pPr>
    </w:p>
    <w:p w14:paraId="0DBC269F" w14:textId="4B2C2782" w:rsidR="00993F76" w:rsidRDefault="00950525" w:rsidP="00993F76">
      <w:pPr>
        <w:spacing w:after="120"/>
        <w:ind w:left="397" w:hanging="397"/>
        <w:rPr>
          <w:sz w:val="24"/>
          <w:szCs w:val="24"/>
        </w:rPr>
      </w:pPr>
      <w:sdt>
        <w:sdtPr>
          <w:rPr>
            <w:sz w:val="28"/>
            <w:szCs w:val="28"/>
          </w:rPr>
          <w:id w:val="1342499828"/>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993F76" w:rsidRPr="00993F76">
        <w:rPr>
          <w:sz w:val="24"/>
          <w:szCs w:val="24"/>
        </w:rPr>
        <w:t xml:space="preserve">  The establishment has been APPROVED in accordance with Article 148(3) of Regulation (EU) 2017/625</w:t>
      </w:r>
      <w:r w:rsidR="00993F76">
        <w:rPr>
          <w:sz w:val="24"/>
          <w:szCs w:val="24"/>
        </w:rPr>
        <w:t>.</w:t>
      </w:r>
    </w:p>
    <w:p w14:paraId="062258C3" w14:textId="6D189F5F" w:rsidR="00993F76" w:rsidRDefault="00950525" w:rsidP="00993F76">
      <w:pPr>
        <w:ind w:left="397" w:hanging="397"/>
        <w:rPr>
          <w:sz w:val="24"/>
          <w:szCs w:val="24"/>
        </w:rPr>
      </w:pPr>
      <w:sdt>
        <w:sdtPr>
          <w:rPr>
            <w:sz w:val="28"/>
            <w:szCs w:val="28"/>
          </w:rPr>
          <w:id w:val="23520613"/>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sidR="00993F76" w:rsidRPr="00993F76">
        <w:rPr>
          <w:sz w:val="24"/>
          <w:szCs w:val="24"/>
        </w:rPr>
        <w:t xml:space="preserve">  The establishment has been CONDITIONALLY APPROVED in accordance with Article 148(4) of Regulation (EU) 2017/625.</w:t>
      </w:r>
    </w:p>
    <w:p w14:paraId="6EB3F0C0" w14:textId="77777777" w:rsidR="00993F76" w:rsidRDefault="00993F76" w:rsidP="00993F76">
      <w:pPr>
        <w:ind w:left="397" w:hanging="397"/>
        <w:rPr>
          <w:sz w:val="24"/>
          <w:szCs w:val="24"/>
        </w:rPr>
      </w:pPr>
    </w:p>
    <w:p w14:paraId="284EFAD8" w14:textId="77777777" w:rsidR="00993F76" w:rsidRDefault="00993F76" w:rsidP="00993F76">
      <w:pPr>
        <w:ind w:left="397" w:hanging="397"/>
        <w:rPr>
          <w:sz w:val="24"/>
          <w:szCs w:val="24"/>
        </w:rPr>
      </w:pPr>
    </w:p>
    <w:p w14:paraId="0DCF6D15" w14:textId="325A0F82" w:rsidR="001A676E" w:rsidRDefault="001A676E" w:rsidP="0059119A">
      <w:pPr>
        <w:pStyle w:val="Heading3"/>
      </w:pPr>
      <w:r>
        <w:t>PART 3(1) – Conditional Approval (to be completed when conditional approval has been granted)</w:t>
      </w:r>
    </w:p>
    <w:p w14:paraId="1BD0BFC8" w14:textId="77777777" w:rsidR="001A676E" w:rsidRDefault="001A676E" w:rsidP="00993F76">
      <w:pPr>
        <w:ind w:left="397" w:hanging="397"/>
        <w:rPr>
          <w:sz w:val="24"/>
          <w:szCs w:val="24"/>
        </w:rPr>
      </w:pPr>
    </w:p>
    <w:p w14:paraId="78F9F33A" w14:textId="77777777" w:rsidR="00993F76" w:rsidRPr="00993F76" w:rsidRDefault="00993F76" w:rsidP="00993F76">
      <w:pPr>
        <w:jc w:val="both"/>
        <w:rPr>
          <w:b/>
          <w:sz w:val="24"/>
          <w:szCs w:val="24"/>
        </w:rPr>
      </w:pPr>
      <w:r w:rsidRPr="00993F76">
        <w:rPr>
          <w:b/>
          <w:sz w:val="24"/>
          <w:szCs w:val="24"/>
        </w:rPr>
        <w:t>The requirements of the Regulations with which you have failed to comply are:</w:t>
      </w:r>
    </w:p>
    <w:p w14:paraId="27F4F235" w14:textId="77777777" w:rsidR="00993F76" w:rsidRDefault="00993F76" w:rsidP="00993F76">
      <w:pPr>
        <w:ind w:left="397" w:hanging="397"/>
        <w:rPr>
          <w:sz w:val="24"/>
          <w:szCs w:val="24"/>
        </w:rPr>
      </w:pPr>
    </w:p>
    <w:tbl>
      <w:tblPr>
        <w:tblStyle w:val="TableGrid"/>
        <w:tblW w:w="0" w:type="auto"/>
        <w:tblInd w:w="-5" w:type="dxa"/>
        <w:tblLook w:val="04A0" w:firstRow="1" w:lastRow="0" w:firstColumn="1" w:lastColumn="0" w:noHBand="0" w:noVBand="1"/>
      </w:tblPr>
      <w:tblGrid>
        <w:gridCol w:w="2835"/>
        <w:gridCol w:w="6186"/>
      </w:tblGrid>
      <w:tr w:rsidR="00993F76" w14:paraId="3B06387A" w14:textId="77777777" w:rsidTr="00993F76">
        <w:tc>
          <w:tcPr>
            <w:tcW w:w="2835" w:type="dxa"/>
          </w:tcPr>
          <w:p w14:paraId="7AFC91B9" w14:textId="77777777" w:rsidR="00993F76" w:rsidRDefault="00993F76" w:rsidP="00993F76">
            <w:pPr>
              <w:spacing w:before="120" w:after="120"/>
              <w:rPr>
                <w:sz w:val="24"/>
                <w:szCs w:val="24"/>
              </w:rPr>
            </w:pPr>
            <w:r>
              <w:rPr>
                <w:sz w:val="24"/>
                <w:szCs w:val="24"/>
              </w:rPr>
              <w:t>Regulation / Article No.</w:t>
            </w:r>
          </w:p>
        </w:tc>
        <w:tc>
          <w:tcPr>
            <w:tcW w:w="6186" w:type="dxa"/>
          </w:tcPr>
          <w:p w14:paraId="466F686F" w14:textId="77777777" w:rsidR="00993F76" w:rsidRDefault="00993F76" w:rsidP="00993F76">
            <w:pPr>
              <w:spacing w:before="120" w:after="120"/>
              <w:rPr>
                <w:sz w:val="24"/>
                <w:szCs w:val="24"/>
              </w:rPr>
            </w:pPr>
            <w:r>
              <w:rPr>
                <w:sz w:val="24"/>
                <w:szCs w:val="24"/>
              </w:rPr>
              <w:t>Requirement</w:t>
            </w:r>
          </w:p>
        </w:tc>
      </w:tr>
      <w:tr w:rsidR="00993F76" w14:paraId="06AA80DE" w14:textId="77777777" w:rsidTr="00993F76">
        <w:tc>
          <w:tcPr>
            <w:tcW w:w="2835" w:type="dxa"/>
          </w:tcPr>
          <w:p w14:paraId="78B1651A" w14:textId="77777777" w:rsidR="00993F76" w:rsidRDefault="00993F76" w:rsidP="00993F76">
            <w:pPr>
              <w:spacing w:before="120" w:after="120"/>
              <w:rPr>
                <w:sz w:val="24"/>
                <w:szCs w:val="24"/>
              </w:rPr>
            </w:pPr>
          </w:p>
        </w:tc>
        <w:tc>
          <w:tcPr>
            <w:tcW w:w="6186" w:type="dxa"/>
          </w:tcPr>
          <w:p w14:paraId="48808CE8" w14:textId="77777777" w:rsidR="00993F76" w:rsidRDefault="00993F76" w:rsidP="00993F76">
            <w:pPr>
              <w:spacing w:before="120" w:after="120"/>
              <w:rPr>
                <w:sz w:val="24"/>
                <w:szCs w:val="24"/>
              </w:rPr>
            </w:pPr>
          </w:p>
        </w:tc>
      </w:tr>
      <w:tr w:rsidR="00993F76" w14:paraId="6B4B0874" w14:textId="77777777" w:rsidTr="00993F76">
        <w:tc>
          <w:tcPr>
            <w:tcW w:w="2835" w:type="dxa"/>
          </w:tcPr>
          <w:p w14:paraId="561E7D4B" w14:textId="77777777" w:rsidR="00993F76" w:rsidRDefault="00993F76" w:rsidP="00993F76">
            <w:pPr>
              <w:spacing w:before="120" w:after="120"/>
              <w:rPr>
                <w:sz w:val="24"/>
                <w:szCs w:val="24"/>
              </w:rPr>
            </w:pPr>
          </w:p>
        </w:tc>
        <w:tc>
          <w:tcPr>
            <w:tcW w:w="6186" w:type="dxa"/>
          </w:tcPr>
          <w:p w14:paraId="6AB98C5F" w14:textId="77777777" w:rsidR="00993F76" w:rsidRDefault="00993F76" w:rsidP="00993F76">
            <w:pPr>
              <w:spacing w:before="120" w:after="120"/>
              <w:rPr>
                <w:sz w:val="24"/>
                <w:szCs w:val="24"/>
              </w:rPr>
            </w:pPr>
          </w:p>
        </w:tc>
      </w:tr>
      <w:tr w:rsidR="00993F76" w14:paraId="411B930C" w14:textId="77777777" w:rsidTr="00993F76">
        <w:tc>
          <w:tcPr>
            <w:tcW w:w="2835" w:type="dxa"/>
          </w:tcPr>
          <w:p w14:paraId="38903238" w14:textId="77777777" w:rsidR="00993F76" w:rsidRDefault="00993F76" w:rsidP="00993F76">
            <w:pPr>
              <w:spacing w:before="120" w:after="120"/>
              <w:rPr>
                <w:sz w:val="24"/>
                <w:szCs w:val="24"/>
              </w:rPr>
            </w:pPr>
          </w:p>
        </w:tc>
        <w:tc>
          <w:tcPr>
            <w:tcW w:w="6186" w:type="dxa"/>
          </w:tcPr>
          <w:p w14:paraId="0EE34D5D" w14:textId="77777777" w:rsidR="00993F76" w:rsidRDefault="00993F76" w:rsidP="00993F76">
            <w:pPr>
              <w:spacing w:before="120" w:after="120"/>
              <w:rPr>
                <w:sz w:val="24"/>
                <w:szCs w:val="24"/>
              </w:rPr>
            </w:pPr>
          </w:p>
        </w:tc>
      </w:tr>
    </w:tbl>
    <w:p w14:paraId="59E4F7EB" w14:textId="77777777" w:rsidR="00993F76" w:rsidRDefault="00993F76" w:rsidP="00993F76">
      <w:pPr>
        <w:ind w:left="397" w:hanging="397"/>
        <w:rPr>
          <w:sz w:val="24"/>
          <w:szCs w:val="24"/>
        </w:rPr>
      </w:pPr>
    </w:p>
    <w:p w14:paraId="4007D3EE" w14:textId="77777777" w:rsidR="00993F76" w:rsidRPr="00993F76" w:rsidRDefault="00993F76" w:rsidP="00575971">
      <w:pPr>
        <w:rPr>
          <w:b/>
          <w:sz w:val="24"/>
          <w:szCs w:val="24"/>
        </w:rPr>
      </w:pPr>
      <w:r w:rsidRPr="00993F76">
        <w:rPr>
          <w:b/>
          <w:sz w:val="24"/>
          <w:szCs w:val="24"/>
        </w:rPr>
        <w:t>The reasons you have failed to comply with the requirements of the Regulations are:</w:t>
      </w:r>
    </w:p>
    <w:p w14:paraId="075A17F9" w14:textId="77777777" w:rsidR="00993F76" w:rsidRDefault="00993F76" w:rsidP="00993F76">
      <w:pPr>
        <w:ind w:left="397" w:hanging="397"/>
        <w:rPr>
          <w:sz w:val="24"/>
          <w:szCs w:val="24"/>
        </w:rPr>
      </w:pPr>
    </w:p>
    <w:tbl>
      <w:tblPr>
        <w:tblStyle w:val="TableGrid"/>
        <w:tblW w:w="0" w:type="auto"/>
        <w:tblInd w:w="-5" w:type="dxa"/>
        <w:tblLook w:val="04A0" w:firstRow="1" w:lastRow="0" w:firstColumn="1" w:lastColumn="0" w:noHBand="0" w:noVBand="1"/>
      </w:tblPr>
      <w:tblGrid>
        <w:gridCol w:w="2835"/>
        <w:gridCol w:w="6186"/>
      </w:tblGrid>
      <w:tr w:rsidR="00993F76" w14:paraId="665267CA" w14:textId="77777777" w:rsidTr="00C97500">
        <w:tc>
          <w:tcPr>
            <w:tcW w:w="2835" w:type="dxa"/>
          </w:tcPr>
          <w:p w14:paraId="26565C03" w14:textId="77777777" w:rsidR="00993F76" w:rsidRDefault="00993F76" w:rsidP="00C97500">
            <w:pPr>
              <w:spacing w:before="120" w:after="120"/>
              <w:rPr>
                <w:sz w:val="24"/>
                <w:szCs w:val="24"/>
              </w:rPr>
            </w:pPr>
            <w:r>
              <w:rPr>
                <w:sz w:val="24"/>
                <w:szCs w:val="24"/>
              </w:rPr>
              <w:t>Regulation / Article No.</w:t>
            </w:r>
          </w:p>
        </w:tc>
        <w:tc>
          <w:tcPr>
            <w:tcW w:w="6186" w:type="dxa"/>
          </w:tcPr>
          <w:p w14:paraId="5A14AD8A" w14:textId="77777777" w:rsidR="00993F76" w:rsidRDefault="00993F76" w:rsidP="00C97500">
            <w:pPr>
              <w:spacing w:before="120" w:after="120"/>
              <w:rPr>
                <w:sz w:val="24"/>
                <w:szCs w:val="24"/>
              </w:rPr>
            </w:pPr>
            <w:r>
              <w:rPr>
                <w:sz w:val="24"/>
                <w:szCs w:val="24"/>
              </w:rPr>
              <w:t>Details of non-compliance</w:t>
            </w:r>
          </w:p>
        </w:tc>
      </w:tr>
      <w:tr w:rsidR="00993F76" w14:paraId="76E72AEA" w14:textId="77777777" w:rsidTr="00C97500">
        <w:tc>
          <w:tcPr>
            <w:tcW w:w="2835" w:type="dxa"/>
          </w:tcPr>
          <w:p w14:paraId="0264965D" w14:textId="77777777" w:rsidR="00993F76" w:rsidRDefault="00993F76" w:rsidP="00C97500">
            <w:pPr>
              <w:spacing w:before="120" w:after="120"/>
              <w:rPr>
                <w:sz w:val="24"/>
                <w:szCs w:val="24"/>
              </w:rPr>
            </w:pPr>
          </w:p>
        </w:tc>
        <w:tc>
          <w:tcPr>
            <w:tcW w:w="6186" w:type="dxa"/>
          </w:tcPr>
          <w:p w14:paraId="67E9296D" w14:textId="77777777" w:rsidR="00993F76" w:rsidRDefault="00993F76" w:rsidP="00C97500">
            <w:pPr>
              <w:spacing w:before="120" w:after="120"/>
              <w:rPr>
                <w:sz w:val="24"/>
                <w:szCs w:val="24"/>
              </w:rPr>
            </w:pPr>
          </w:p>
        </w:tc>
      </w:tr>
      <w:tr w:rsidR="00993F76" w14:paraId="64D9FAEB" w14:textId="77777777" w:rsidTr="00C97500">
        <w:tc>
          <w:tcPr>
            <w:tcW w:w="2835" w:type="dxa"/>
          </w:tcPr>
          <w:p w14:paraId="1D664E91" w14:textId="77777777" w:rsidR="00993F76" w:rsidRDefault="00993F76" w:rsidP="00C97500">
            <w:pPr>
              <w:spacing w:before="120" w:after="120"/>
              <w:rPr>
                <w:sz w:val="24"/>
                <w:szCs w:val="24"/>
              </w:rPr>
            </w:pPr>
          </w:p>
        </w:tc>
        <w:tc>
          <w:tcPr>
            <w:tcW w:w="6186" w:type="dxa"/>
          </w:tcPr>
          <w:p w14:paraId="78E0D861" w14:textId="77777777" w:rsidR="00993F76" w:rsidRDefault="00993F76" w:rsidP="00C97500">
            <w:pPr>
              <w:spacing w:before="120" w:after="120"/>
              <w:rPr>
                <w:sz w:val="24"/>
                <w:szCs w:val="24"/>
              </w:rPr>
            </w:pPr>
          </w:p>
        </w:tc>
      </w:tr>
      <w:tr w:rsidR="00993F76" w14:paraId="7CC3492A" w14:textId="77777777" w:rsidTr="00C97500">
        <w:tc>
          <w:tcPr>
            <w:tcW w:w="2835" w:type="dxa"/>
          </w:tcPr>
          <w:p w14:paraId="197C08FA" w14:textId="77777777" w:rsidR="00993F76" w:rsidRDefault="00993F76" w:rsidP="00C97500">
            <w:pPr>
              <w:spacing w:before="120" w:after="120"/>
              <w:rPr>
                <w:sz w:val="24"/>
                <w:szCs w:val="24"/>
              </w:rPr>
            </w:pPr>
          </w:p>
        </w:tc>
        <w:tc>
          <w:tcPr>
            <w:tcW w:w="6186" w:type="dxa"/>
          </w:tcPr>
          <w:p w14:paraId="46711F1C" w14:textId="77777777" w:rsidR="00993F76" w:rsidRDefault="00993F76" w:rsidP="00C97500">
            <w:pPr>
              <w:spacing w:before="120" w:after="120"/>
              <w:rPr>
                <w:sz w:val="24"/>
                <w:szCs w:val="24"/>
              </w:rPr>
            </w:pPr>
          </w:p>
        </w:tc>
      </w:tr>
    </w:tbl>
    <w:p w14:paraId="6ADAC1D9" w14:textId="77777777" w:rsidR="00993F76" w:rsidRDefault="00993F76" w:rsidP="00993F76">
      <w:pPr>
        <w:ind w:left="397" w:hanging="397"/>
        <w:rPr>
          <w:sz w:val="24"/>
          <w:szCs w:val="24"/>
        </w:rPr>
      </w:pPr>
    </w:p>
    <w:p w14:paraId="654B89C1" w14:textId="77777777" w:rsidR="00993F76" w:rsidRDefault="00993F76" w:rsidP="00993F76">
      <w:r>
        <w:br w:type="page"/>
      </w:r>
    </w:p>
    <w:p w14:paraId="1DF0AEEC" w14:textId="77777777" w:rsidR="00993F76" w:rsidRPr="00993F76" w:rsidRDefault="00993F76" w:rsidP="00575971">
      <w:pPr>
        <w:spacing w:after="120"/>
        <w:rPr>
          <w:b/>
          <w:sz w:val="24"/>
          <w:szCs w:val="24"/>
        </w:rPr>
      </w:pPr>
      <w:r w:rsidRPr="00993F76">
        <w:rPr>
          <w:b/>
          <w:sz w:val="24"/>
          <w:szCs w:val="24"/>
        </w:rPr>
        <w:t>The measures you need to take in order to comply with the requirements of the Regulations are:</w:t>
      </w:r>
    </w:p>
    <w:tbl>
      <w:tblPr>
        <w:tblStyle w:val="TableGrid"/>
        <w:tblW w:w="0" w:type="auto"/>
        <w:tblInd w:w="-5" w:type="dxa"/>
        <w:tblLook w:val="04A0" w:firstRow="1" w:lastRow="0" w:firstColumn="1" w:lastColumn="0" w:noHBand="0" w:noVBand="1"/>
      </w:tblPr>
      <w:tblGrid>
        <w:gridCol w:w="2835"/>
        <w:gridCol w:w="6186"/>
      </w:tblGrid>
      <w:tr w:rsidR="00993F76" w14:paraId="7EA0F3B1" w14:textId="77777777" w:rsidTr="00C97500">
        <w:tc>
          <w:tcPr>
            <w:tcW w:w="2835" w:type="dxa"/>
          </w:tcPr>
          <w:p w14:paraId="3573463D" w14:textId="77777777" w:rsidR="00993F76" w:rsidRDefault="00993F76" w:rsidP="00C97500">
            <w:pPr>
              <w:spacing w:before="120" w:after="120"/>
              <w:rPr>
                <w:sz w:val="24"/>
                <w:szCs w:val="24"/>
              </w:rPr>
            </w:pPr>
            <w:r>
              <w:rPr>
                <w:sz w:val="24"/>
                <w:szCs w:val="24"/>
              </w:rPr>
              <w:t>Regulation / Article No.</w:t>
            </w:r>
          </w:p>
        </w:tc>
        <w:tc>
          <w:tcPr>
            <w:tcW w:w="6186" w:type="dxa"/>
          </w:tcPr>
          <w:p w14:paraId="225A55F9" w14:textId="77777777" w:rsidR="00993F76" w:rsidRDefault="00993F76" w:rsidP="00C97500">
            <w:pPr>
              <w:spacing w:before="120" w:after="120"/>
              <w:rPr>
                <w:sz w:val="24"/>
                <w:szCs w:val="24"/>
              </w:rPr>
            </w:pPr>
            <w:r>
              <w:rPr>
                <w:sz w:val="24"/>
                <w:szCs w:val="24"/>
              </w:rPr>
              <w:t>Measures needed to secure compliance</w:t>
            </w:r>
          </w:p>
        </w:tc>
      </w:tr>
      <w:tr w:rsidR="00993F76" w14:paraId="70E60428" w14:textId="77777777" w:rsidTr="00C97500">
        <w:tc>
          <w:tcPr>
            <w:tcW w:w="2835" w:type="dxa"/>
          </w:tcPr>
          <w:p w14:paraId="7FB1BD04" w14:textId="77777777" w:rsidR="00993F76" w:rsidRDefault="00993F76" w:rsidP="00C97500">
            <w:pPr>
              <w:spacing w:before="120" w:after="120"/>
              <w:rPr>
                <w:sz w:val="24"/>
                <w:szCs w:val="24"/>
              </w:rPr>
            </w:pPr>
          </w:p>
        </w:tc>
        <w:tc>
          <w:tcPr>
            <w:tcW w:w="6186" w:type="dxa"/>
          </w:tcPr>
          <w:p w14:paraId="60AD3C0F" w14:textId="77777777" w:rsidR="00993F76" w:rsidRDefault="00993F76" w:rsidP="00C97500">
            <w:pPr>
              <w:spacing w:before="120" w:after="120"/>
              <w:rPr>
                <w:sz w:val="24"/>
                <w:szCs w:val="24"/>
              </w:rPr>
            </w:pPr>
          </w:p>
        </w:tc>
      </w:tr>
      <w:tr w:rsidR="00993F76" w14:paraId="68A15953" w14:textId="77777777" w:rsidTr="00C97500">
        <w:tc>
          <w:tcPr>
            <w:tcW w:w="2835" w:type="dxa"/>
          </w:tcPr>
          <w:p w14:paraId="433A6446" w14:textId="77777777" w:rsidR="00993F76" w:rsidRDefault="00993F76" w:rsidP="00C97500">
            <w:pPr>
              <w:spacing w:before="120" w:after="120"/>
              <w:rPr>
                <w:sz w:val="24"/>
                <w:szCs w:val="24"/>
              </w:rPr>
            </w:pPr>
          </w:p>
        </w:tc>
        <w:tc>
          <w:tcPr>
            <w:tcW w:w="6186" w:type="dxa"/>
          </w:tcPr>
          <w:p w14:paraId="3225A114" w14:textId="77777777" w:rsidR="00993F76" w:rsidRDefault="00993F76" w:rsidP="00C97500">
            <w:pPr>
              <w:spacing w:before="120" w:after="120"/>
              <w:rPr>
                <w:sz w:val="24"/>
                <w:szCs w:val="24"/>
              </w:rPr>
            </w:pPr>
          </w:p>
        </w:tc>
      </w:tr>
      <w:tr w:rsidR="00993F76" w14:paraId="36AB7AD9" w14:textId="77777777" w:rsidTr="00C97500">
        <w:tc>
          <w:tcPr>
            <w:tcW w:w="2835" w:type="dxa"/>
          </w:tcPr>
          <w:p w14:paraId="10ECB5EC" w14:textId="77777777" w:rsidR="00993F76" w:rsidRDefault="00993F76" w:rsidP="00C97500">
            <w:pPr>
              <w:spacing w:before="120" w:after="120"/>
              <w:rPr>
                <w:sz w:val="24"/>
                <w:szCs w:val="24"/>
              </w:rPr>
            </w:pPr>
          </w:p>
        </w:tc>
        <w:tc>
          <w:tcPr>
            <w:tcW w:w="6186" w:type="dxa"/>
          </w:tcPr>
          <w:p w14:paraId="640BE05F" w14:textId="77777777" w:rsidR="00993F76" w:rsidRDefault="00993F76" w:rsidP="00C97500">
            <w:pPr>
              <w:spacing w:before="120" w:after="120"/>
              <w:rPr>
                <w:sz w:val="24"/>
                <w:szCs w:val="24"/>
              </w:rPr>
            </w:pPr>
          </w:p>
        </w:tc>
      </w:tr>
    </w:tbl>
    <w:p w14:paraId="6B94A49B" w14:textId="77777777" w:rsidR="00993F76" w:rsidRDefault="00993F76" w:rsidP="00993F76">
      <w:pPr>
        <w:ind w:left="397" w:hanging="397"/>
        <w:rPr>
          <w:sz w:val="24"/>
          <w:szCs w:val="24"/>
        </w:rPr>
      </w:pPr>
    </w:p>
    <w:p w14:paraId="407BBCFA" w14:textId="77777777" w:rsidR="00993F76" w:rsidRPr="00993F76" w:rsidRDefault="00993F76" w:rsidP="00993F76">
      <w:pPr>
        <w:rPr>
          <w:sz w:val="24"/>
          <w:szCs w:val="24"/>
        </w:rPr>
      </w:pPr>
      <w:r w:rsidRPr="00993F76">
        <w:rPr>
          <w:sz w:val="24"/>
          <w:szCs w:val="24"/>
        </w:rPr>
        <w:t>In accordance with Article 148(4) of Regulation (EU) 2017/625, this Food Authority will visit your establishment within three months of this conditional approval being granted in order to make an assessment of progress in complying with the above requirements.</w:t>
      </w:r>
    </w:p>
    <w:p w14:paraId="660DA799" w14:textId="77777777" w:rsidR="00993F76" w:rsidRDefault="00993F76" w:rsidP="00993F76">
      <w:pPr>
        <w:ind w:left="397" w:hanging="397"/>
        <w:rPr>
          <w:sz w:val="24"/>
          <w:szCs w:val="24"/>
        </w:rPr>
      </w:pPr>
    </w:p>
    <w:p w14:paraId="63A61081" w14:textId="77777777" w:rsidR="00993F76" w:rsidRDefault="00993F76" w:rsidP="00993F76">
      <w:pPr>
        <w:ind w:left="397" w:hanging="397"/>
        <w:rPr>
          <w:sz w:val="24"/>
          <w:szCs w:val="24"/>
        </w:rPr>
      </w:pPr>
    </w:p>
    <w:p w14:paraId="4C66E646" w14:textId="5344DE1D" w:rsidR="001A676E" w:rsidRDefault="001A676E" w:rsidP="001A676E">
      <w:pPr>
        <w:pStyle w:val="Heading2"/>
      </w:pPr>
      <w:r>
        <w:t>PART 4 – Food business Operator</w:t>
      </w:r>
    </w:p>
    <w:p w14:paraId="7933CCCD" w14:textId="77777777" w:rsidR="001A676E" w:rsidRDefault="001A676E" w:rsidP="00993F76">
      <w:pPr>
        <w:ind w:left="397" w:hanging="397"/>
        <w:rPr>
          <w:sz w:val="24"/>
          <w:szCs w:val="24"/>
        </w:rPr>
      </w:pPr>
    </w:p>
    <w:tbl>
      <w:tblPr>
        <w:tblStyle w:val="TableGrid"/>
        <w:tblW w:w="0" w:type="auto"/>
        <w:tblLook w:val="04A0" w:firstRow="1" w:lastRow="0" w:firstColumn="1" w:lastColumn="0" w:noHBand="0" w:noVBand="1"/>
      </w:tblPr>
      <w:tblGrid>
        <w:gridCol w:w="2694"/>
        <w:gridCol w:w="6322"/>
      </w:tblGrid>
      <w:tr w:rsidR="00993F76" w14:paraId="2F1A8DFB" w14:textId="77777777" w:rsidTr="00993F76">
        <w:tc>
          <w:tcPr>
            <w:tcW w:w="2694" w:type="dxa"/>
            <w:tcBorders>
              <w:top w:val="nil"/>
              <w:left w:val="nil"/>
              <w:bottom w:val="nil"/>
              <w:right w:val="single" w:sz="4" w:space="0" w:color="auto"/>
            </w:tcBorders>
          </w:tcPr>
          <w:p w14:paraId="74D4078A" w14:textId="77777777" w:rsidR="00993F76" w:rsidRDefault="00993F76" w:rsidP="00993F76">
            <w:pPr>
              <w:rPr>
                <w:sz w:val="24"/>
                <w:szCs w:val="24"/>
              </w:rPr>
            </w:pPr>
            <w:r>
              <w:rPr>
                <w:sz w:val="24"/>
                <w:szCs w:val="24"/>
              </w:rPr>
              <w:t>Name and full address of Food Business Operator</w:t>
            </w:r>
          </w:p>
        </w:tc>
        <w:tc>
          <w:tcPr>
            <w:tcW w:w="6322" w:type="dxa"/>
            <w:tcBorders>
              <w:left w:val="single" w:sz="4" w:space="0" w:color="auto"/>
            </w:tcBorders>
          </w:tcPr>
          <w:p w14:paraId="053241CE" w14:textId="77777777" w:rsidR="00993F76" w:rsidRDefault="00993F76" w:rsidP="00C97500">
            <w:pPr>
              <w:rPr>
                <w:sz w:val="24"/>
                <w:szCs w:val="24"/>
              </w:rPr>
            </w:pPr>
          </w:p>
          <w:p w14:paraId="74133B4C" w14:textId="77777777" w:rsidR="00993F76" w:rsidRDefault="00993F76" w:rsidP="00C97500">
            <w:pPr>
              <w:rPr>
                <w:sz w:val="24"/>
                <w:szCs w:val="24"/>
              </w:rPr>
            </w:pPr>
          </w:p>
          <w:p w14:paraId="20D6CD0B" w14:textId="77777777" w:rsidR="00993F76" w:rsidRDefault="00993F76" w:rsidP="00C97500">
            <w:pPr>
              <w:rPr>
                <w:sz w:val="24"/>
                <w:szCs w:val="24"/>
              </w:rPr>
            </w:pPr>
          </w:p>
          <w:p w14:paraId="6B84F157" w14:textId="77777777" w:rsidR="00993F76" w:rsidRDefault="00993F76" w:rsidP="00C97500">
            <w:pPr>
              <w:rPr>
                <w:sz w:val="24"/>
                <w:szCs w:val="24"/>
              </w:rPr>
            </w:pPr>
          </w:p>
          <w:p w14:paraId="662B8858" w14:textId="77777777" w:rsidR="00993F76" w:rsidRDefault="00993F76" w:rsidP="00C97500">
            <w:pPr>
              <w:rPr>
                <w:sz w:val="24"/>
                <w:szCs w:val="24"/>
              </w:rPr>
            </w:pPr>
            <w:r>
              <w:rPr>
                <w:sz w:val="24"/>
                <w:szCs w:val="24"/>
              </w:rPr>
              <w:t>Postcode:</w:t>
            </w:r>
          </w:p>
        </w:tc>
      </w:tr>
    </w:tbl>
    <w:p w14:paraId="28C5B33F" w14:textId="77777777" w:rsidR="00993F76" w:rsidRDefault="00993F76" w:rsidP="00993F76">
      <w:pPr>
        <w:rPr>
          <w:sz w:val="24"/>
          <w:szCs w:val="24"/>
        </w:rPr>
      </w:pPr>
    </w:p>
    <w:p w14:paraId="7E51D46F" w14:textId="77777777" w:rsidR="00993F76" w:rsidRDefault="00993F76" w:rsidP="00993F76">
      <w:pPr>
        <w:rPr>
          <w:sz w:val="24"/>
          <w:szCs w:val="24"/>
        </w:rPr>
      </w:pPr>
    </w:p>
    <w:p w14:paraId="19C461D3" w14:textId="79F63122" w:rsidR="001A676E" w:rsidRDefault="001A676E" w:rsidP="001A676E">
      <w:pPr>
        <w:pStyle w:val="Heading2"/>
      </w:pPr>
      <w:r>
        <w:t xml:space="preserve">PART 5 – Scope of </w:t>
      </w:r>
      <w:r w:rsidRPr="008B0D11">
        <w:rPr>
          <w:highlight w:val="yellow"/>
        </w:rPr>
        <w:t>approval / conditional*</w:t>
      </w:r>
      <w:r>
        <w:t xml:space="preserve"> approval</w:t>
      </w:r>
    </w:p>
    <w:p w14:paraId="265DDD0E" w14:textId="77777777" w:rsidR="001A676E" w:rsidRDefault="001A676E" w:rsidP="00993F76">
      <w:pPr>
        <w:rPr>
          <w:sz w:val="24"/>
          <w:szCs w:val="24"/>
        </w:rPr>
      </w:pPr>
    </w:p>
    <w:p w14:paraId="244F9A77" w14:textId="77777777" w:rsidR="00993F76" w:rsidRPr="00993F76" w:rsidRDefault="00993F76" w:rsidP="00993F76">
      <w:pPr>
        <w:tabs>
          <w:tab w:val="left" w:pos="567"/>
          <w:tab w:val="left" w:pos="2269"/>
          <w:tab w:val="left" w:pos="5954"/>
          <w:tab w:val="right" w:pos="9639"/>
        </w:tabs>
        <w:rPr>
          <w:sz w:val="24"/>
          <w:szCs w:val="24"/>
        </w:rPr>
      </w:pPr>
      <w:r w:rsidRPr="00993F76">
        <w:rPr>
          <w:sz w:val="24"/>
          <w:szCs w:val="24"/>
        </w:rPr>
        <w:t>This approval/conditional approval* authorises the handling of the following type(s) of product in the establishment shown in Part 3 of this document in respect of the specific activities and products detailed below:</w:t>
      </w:r>
    </w:p>
    <w:p w14:paraId="1CE58FB0" w14:textId="77777777" w:rsidR="00993F76" w:rsidRPr="00993F76" w:rsidRDefault="00993F76" w:rsidP="00993F76">
      <w:pPr>
        <w:tabs>
          <w:tab w:val="left" w:pos="567"/>
          <w:tab w:val="left" w:pos="2269"/>
          <w:tab w:val="left" w:pos="5954"/>
          <w:tab w:val="right" w:pos="9639"/>
        </w:tabs>
        <w:rPr>
          <w:sz w:val="24"/>
          <w:szCs w:val="24"/>
        </w:rPr>
      </w:pPr>
    </w:p>
    <w:p w14:paraId="2DC61F37" w14:textId="77777777" w:rsidR="00993F76" w:rsidRPr="00993F76" w:rsidRDefault="00993F76" w:rsidP="00993F76">
      <w:pPr>
        <w:tabs>
          <w:tab w:val="left" w:pos="567"/>
          <w:tab w:val="left" w:pos="2269"/>
          <w:tab w:val="left" w:pos="5954"/>
          <w:tab w:val="right" w:pos="9639"/>
        </w:tabs>
        <w:jc w:val="both"/>
        <w:rPr>
          <w:b/>
          <w:sz w:val="24"/>
          <w:szCs w:val="24"/>
        </w:rPr>
      </w:pPr>
      <w:r w:rsidRPr="00993F76">
        <w:rPr>
          <w:b/>
          <w:sz w:val="24"/>
          <w:szCs w:val="24"/>
        </w:rPr>
        <w:t>Category of approval</w:t>
      </w:r>
      <w:r w:rsidR="001633A7">
        <w:rPr>
          <w:b/>
          <w:sz w:val="24"/>
          <w:szCs w:val="24"/>
        </w:rPr>
        <w:t xml:space="preserve"> (See Appendix I)</w:t>
      </w:r>
      <w:r w:rsidRPr="00993F76">
        <w:rPr>
          <w:b/>
          <w:sz w:val="24"/>
          <w:szCs w:val="24"/>
        </w:rPr>
        <w:t>:</w:t>
      </w:r>
    </w:p>
    <w:p w14:paraId="24A85760" w14:textId="77777777" w:rsidR="00993F76" w:rsidRDefault="00993F76" w:rsidP="00993F76">
      <w:pPr>
        <w:rPr>
          <w:sz w:val="24"/>
          <w:szCs w:val="24"/>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3"/>
        <w:gridCol w:w="1985"/>
      </w:tblGrid>
      <w:tr w:rsidR="00993F76" w14:paraId="7517DEC9" w14:textId="77777777" w:rsidTr="00930842">
        <w:trPr>
          <w:trHeight w:val="354"/>
        </w:trPr>
        <w:tc>
          <w:tcPr>
            <w:tcW w:w="6408" w:type="dxa"/>
            <w:gridSpan w:val="2"/>
            <w:tcBorders>
              <w:top w:val="single" w:sz="8" w:space="0" w:color="000000"/>
              <w:left w:val="single" w:sz="8" w:space="0" w:color="000000"/>
              <w:right w:val="single" w:sz="8" w:space="0" w:color="000000"/>
            </w:tcBorders>
            <w:shd w:val="clear" w:color="auto" w:fill="D9D9D9"/>
          </w:tcPr>
          <w:p w14:paraId="692CC1E8" w14:textId="77777777" w:rsidR="00993F76" w:rsidRDefault="00993F76" w:rsidP="00C97500">
            <w:pPr>
              <w:pStyle w:val="TableParagraph"/>
              <w:spacing w:before="38"/>
              <w:ind w:left="97"/>
              <w:rPr>
                <w:b/>
                <w:sz w:val="24"/>
              </w:rPr>
            </w:pPr>
            <w:r>
              <w:rPr>
                <w:b/>
                <w:sz w:val="24"/>
              </w:rPr>
              <w:t>General Activity</w:t>
            </w:r>
          </w:p>
        </w:tc>
      </w:tr>
      <w:tr w:rsidR="00993F76" w14:paraId="7A4BFB76" w14:textId="77777777" w:rsidTr="00930842">
        <w:trPr>
          <w:trHeight w:val="301"/>
        </w:trPr>
        <w:tc>
          <w:tcPr>
            <w:tcW w:w="4423" w:type="dxa"/>
            <w:tcBorders>
              <w:left w:val="single" w:sz="8" w:space="0" w:color="000000"/>
              <w:bottom w:val="single" w:sz="4" w:space="0" w:color="000000"/>
              <w:right w:val="single" w:sz="8" w:space="0" w:color="000000"/>
            </w:tcBorders>
          </w:tcPr>
          <w:p w14:paraId="2FCAA860" w14:textId="77777777" w:rsidR="00993F76" w:rsidRDefault="00993F76" w:rsidP="00C97500">
            <w:pPr>
              <w:pStyle w:val="TableParagraph"/>
              <w:spacing w:before="22" w:line="260" w:lineRule="exact"/>
              <w:ind w:left="105"/>
              <w:rPr>
                <w:sz w:val="24"/>
              </w:rPr>
            </w:pPr>
            <w:r>
              <w:rPr>
                <w:sz w:val="24"/>
              </w:rPr>
              <w:t>Cold store (CS)</w:t>
            </w:r>
          </w:p>
        </w:tc>
        <w:tc>
          <w:tcPr>
            <w:tcW w:w="1985" w:type="dxa"/>
            <w:tcBorders>
              <w:left w:val="single" w:sz="8" w:space="0" w:color="000000"/>
              <w:bottom w:val="single" w:sz="4" w:space="0" w:color="000000"/>
              <w:right w:val="single" w:sz="8" w:space="0" w:color="000000"/>
            </w:tcBorders>
          </w:tcPr>
          <w:p w14:paraId="0CAA3F53" w14:textId="77777777" w:rsidR="00993F76" w:rsidRDefault="00993F76" w:rsidP="00C97500">
            <w:pPr>
              <w:pStyle w:val="TableParagraph"/>
              <w:rPr>
                <w:rFonts w:ascii="Times New Roman"/>
              </w:rPr>
            </w:pPr>
          </w:p>
        </w:tc>
      </w:tr>
      <w:tr w:rsidR="00993F76" w14:paraId="36225667" w14:textId="77777777" w:rsidTr="00930842">
        <w:trPr>
          <w:trHeight w:val="294"/>
        </w:trPr>
        <w:tc>
          <w:tcPr>
            <w:tcW w:w="4423" w:type="dxa"/>
            <w:tcBorders>
              <w:top w:val="single" w:sz="4" w:space="0" w:color="000000"/>
              <w:left w:val="single" w:sz="4" w:space="0" w:color="000000"/>
              <w:bottom w:val="single" w:sz="4" w:space="0" w:color="000000"/>
              <w:right w:val="single" w:sz="4" w:space="0" w:color="000000"/>
            </w:tcBorders>
          </w:tcPr>
          <w:p w14:paraId="4FFAD36E" w14:textId="77777777" w:rsidR="00993F76" w:rsidRDefault="00993F76" w:rsidP="00C97500">
            <w:pPr>
              <w:pStyle w:val="TableParagraph"/>
              <w:spacing w:before="17" w:line="258" w:lineRule="exact"/>
              <w:ind w:left="105"/>
              <w:rPr>
                <w:sz w:val="24"/>
              </w:rPr>
            </w:pPr>
            <w:r>
              <w:rPr>
                <w:sz w:val="24"/>
              </w:rPr>
              <w:t>Re-wrapping and/or re-packaging (RW)</w:t>
            </w:r>
          </w:p>
        </w:tc>
        <w:tc>
          <w:tcPr>
            <w:tcW w:w="1985" w:type="dxa"/>
            <w:tcBorders>
              <w:top w:val="single" w:sz="4" w:space="0" w:color="000000"/>
              <w:left w:val="single" w:sz="4" w:space="0" w:color="000000"/>
              <w:bottom w:val="single" w:sz="4" w:space="0" w:color="000000"/>
              <w:right w:val="single" w:sz="8" w:space="0" w:color="000000"/>
            </w:tcBorders>
          </w:tcPr>
          <w:p w14:paraId="648DFCA6" w14:textId="77777777" w:rsidR="00993F76" w:rsidRDefault="00993F76" w:rsidP="00C97500">
            <w:pPr>
              <w:pStyle w:val="TableParagraph"/>
              <w:rPr>
                <w:rFonts w:ascii="Times New Roman"/>
              </w:rPr>
            </w:pPr>
          </w:p>
        </w:tc>
      </w:tr>
      <w:tr w:rsidR="00993F76" w14:paraId="03D47E54" w14:textId="77777777" w:rsidTr="00930842">
        <w:trPr>
          <w:trHeight w:val="296"/>
        </w:trPr>
        <w:tc>
          <w:tcPr>
            <w:tcW w:w="4423" w:type="dxa"/>
            <w:tcBorders>
              <w:top w:val="single" w:sz="4" w:space="0" w:color="000000"/>
              <w:left w:val="single" w:sz="8" w:space="0" w:color="000000"/>
              <w:bottom w:val="single" w:sz="4" w:space="0" w:color="000000"/>
              <w:right w:val="single" w:sz="8" w:space="0" w:color="000000"/>
            </w:tcBorders>
          </w:tcPr>
          <w:p w14:paraId="5E598F0C" w14:textId="77777777" w:rsidR="00993F76" w:rsidRDefault="00993F76" w:rsidP="00C97500">
            <w:pPr>
              <w:pStyle w:val="TableParagraph"/>
              <w:spacing w:before="19" w:line="258" w:lineRule="exact"/>
              <w:ind w:left="105"/>
              <w:rPr>
                <w:sz w:val="24"/>
              </w:rPr>
            </w:pPr>
            <w:r>
              <w:rPr>
                <w:sz w:val="24"/>
              </w:rPr>
              <w:t>Wholesale market (WM)</w:t>
            </w:r>
          </w:p>
        </w:tc>
        <w:tc>
          <w:tcPr>
            <w:tcW w:w="1985" w:type="dxa"/>
            <w:tcBorders>
              <w:top w:val="single" w:sz="4" w:space="0" w:color="000000"/>
              <w:left w:val="single" w:sz="8" w:space="0" w:color="000000"/>
              <w:bottom w:val="single" w:sz="4" w:space="0" w:color="000000"/>
              <w:right w:val="single" w:sz="8" w:space="0" w:color="000000"/>
            </w:tcBorders>
          </w:tcPr>
          <w:p w14:paraId="2CD1B333" w14:textId="77777777" w:rsidR="00993F76" w:rsidRDefault="00993F76" w:rsidP="00C97500">
            <w:pPr>
              <w:pStyle w:val="TableParagraph"/>
              <w:rPr>
                <w:rFonts w:ascii="Times New Roman"/>
              </w:rPr>
            </w:pPr>
          </w:p>
        </w:tc>
      </w:tr>
      <w:tr w:rsidR="00993F76" w14:paraId="0FF9D361" w14:textId="77777777" w:rsidTr="00930842">
        <w:trPr>
          <w:trHeight w:val="296"/>
        </w:trPr>
        <w:tc>
          <w:tcPr>
            <w:tcW w:w="4423" w:type="dxa"/>
            <w:tcBorders>
              <w:top w:val="single" w:sz="4" w:space="0" w:color="000000"/>
              <w:left w:val="single" w:sz="8" w:space="0" w:color="000000"/>
              <w:bottom w:val="single" w:sz="8" w:space="0" w:color="000000"/>
              <w:right w:val="single" w:sz="8" w:space="0" w:color="000000"/>
            </w:tcBorders>
          </w:tcPr>
          <w:p w14:paraId="09FF04FB" w14:textId="77777777" w:rsidR="00993F76" w:rsidRDefault="00993F76" w:rsidP="00C97500">
            <w:pPr>
              <w:pStyle w:val="TableParagraph"/>
              <w:spacing w:before="21" w:line="255" w:lineRule="exact"/>
              <w:ind w:left="105"/>
              <w:rPr>
                <w:sz w:val="24"/>
              </w:rPr>
            </w:pPr>
            <w:r>
              <w:rPr>
                <w:sz w:val="24"/>
              </w:rPr>
              <w:t>Reefer vessel (RV)</w:t>
            </w:r>
          </w:p>
        </w:tc>
        <w:tc>
          <w:tcPr>
            <w:tcW w:w="1985" w:type="dxa"/>
            <w:tcBorders>
              <w:top w:val="single" w:sz="4" w:space="0" w:color="000000"/>
              <w:left w:val="single" w:sz="8" w:space="0" w:color="000000"/>
              <w:bottom w:val="single" w:sz="8" w:space="0" w:color="000000"/>
              <w:right w:val="single" w:sz="8" w:space="0" w:color="000000"/>
            </w:tcBorders>
          </w:tcPr>
          <w:p w14:paraId="176EC7F5" w14:textId="77777777" w:rsidR="00993F76" w:rsidRDefault="00993F76" w:rsidP="00C97500">
            <w:pPr>
              <w:pStyle w:val="TableParagraph"/>
              <w:rPr>
                <w:rFonts w:ascii="Times New Roman"/>
              </w:rPr>
            </w:pPr>
          </w:p>
        </w:tc>
      </w:tr>
      <w:tr w:rsidR="00993F76" w14:paraId="6963E3D2" w14:textId="77777777" w:rsidTr="00930842">
        <w:trPr>
          <w:trHeight w:val="311"/>
        </w:trPr>
        <w:tc>
          <w:tcPr>
            <w:tcW w:w="6408" w:type="dxa"/>
            <w:gridSpan w:val="2"/>
            <w:tcBorders>
              <w:top w:val="single" w:sz="8" w:space="0" w:color="000000"/>
              <w:left w:val="single" w:sz="8" w:space="0" w:color="000000"/>
              <w:bottom w:val="single" w:sz="8" w:space="0" w:color="000000"/>
              <w:right w:val="single" w:sz="8" w:space="0" w:color="000000"/>
            </w:tcBorders>
            <w:shd w:val="clear" w:color="auto" w:fill="D9D9D9"/>
          </w:tcPr>
          <w:p w14:paraId="7E2EEDC0" w14:textId="77777777" w:rsidR="00993F76" w:rsidRDefault="00993F76" w:rsidP="00C97500">
            <w:pPr>
              <w:pStyle w:val="TableParagraph"/>
              <w:spacing w:before="33" w:line="258" w:lineRule="exact"/>
              <w:ind w:left="105"/>
              <w:rPr>
                <w:b/>
                <w:sz w:val="24"/>
              </w:rPr>
            </w:pPr>
            <w:r>
              <w:rPr>
                <w:b/>
                <w:sz w:val="24"/>
              </w:rPr>
              <w:t>Minced Meat, Meat Preps and MSM</w:t>
            </w:r>
          </w:p>
        </w:tc>
      </w:tr>
      <w:tr w:rsidR="00993F76" w14:paraId="74CB938B" w14:textId="77777777" w:rsidTr="00930842">
        <w:trPr>
          <w:trHeight w:val="294"/>
        </w:trPr>
        <w:tc>
          <w:tcPr>
            <w:tcW w:w="4423" w:type="dxa"/>
            <w:tcBorders>
              <w:top w:val="single" w:sz="8" w:space="0" w:color="000000"/>
              <w:left w:val="single" w:sz="8" w:space="0" w:color="000000"/>
              <w:bottom w:val="single" w:sz="4" w:space="0" w:color="000000"/>
              <w:right w:val="single" w:sz="8" w:space="0" w:color="000000"/>
            </w:tcBorders>
          </w:tcPr>
          <w:p w14:paraId="3827DFE8" w14:textId="77777777" w:rsidR="00993F76" w:rsidRDefault="00993F76" w:rsidP="00C97500">
            <w:pPr>
              <w:pStyle w:val="TableParagraph"/>
              <w:spacing w:before="17" w:line="258" w:lineRule="exact"/>
              <w:ind w:left="105"/>
              <w:rPr>
                <w:sz w:val="24"/>
              </w:rPr>
            </w:pPr>
            <w:r>
              <w:rPr>
                <w:sz w:val="24"/>
              </w:rPr>
              <w:t>Minced meat (MM)</w:t>
            </w:r>
          </w:p>
        </w:tc>
        <w:tc>
          <w:tcPr>
            <w:tcW w:w="1985" w:type="dxa"/>
            <w:tcBorders>
              <w:top w:val="single" w:sz="8" w:space="0" w:color="000000"/>
              <w:left w:val="single" w:sz="8" w:space="0" w:color="000000"/>
              <w:bottom w:val="single" w:sz="4" w:space="0" w:color="000000"/>
              <w:right w:val="single" w:sz="8" w:space="0" w:color="000000"/>
            </w:tcBorders>
          </w:tcPr>
          <w:p w14:paraId="6CC5A158" w14:textId="77777777" w:rsidR="00993F76" w:rsidRDefault="00993F76" w:rsidP="00C97500">
            <w:pPr>
              <w:pStyle w:val="TableParagraph"/>
              <w:rPr>
                <w:rFonts w:ascii="Times New Roman"/>
              </w:rPr>
            </w:pPr>
          </w:p>
        </w:tc>
      </w:tr>
      <w:tr w:rsidR="00993F76" w14:paraId="0F0C21E1" w14:textId="77777777" w:rsidTr="00930842">
        <w:trPr>
          <w:trHeight w:val="296"/>
        </w:trPr>
        <w:tc>
          <w:tcPr>
            <w:tcW w:w="4423" w:type="dxa"/>
            <w:tcBorders>
              <w:top w:val="single" w:sz="4" w:space="0" w:color="000000"/>
              <w:left w:val="single" w:sz="8" w:space="0" w:color="000000"/>
              <w:bottom w:val="single" w:sz="4" w:space="0" w:color="000000"/>
              <w:right w:val="single" w:sz="8" w:space="0" w:color="000000"/>
            </w:tcBorders>
          </w:tcPr>
          <w:p w14:paraId="40E82EF6" w14:textId="77777777" w:rsidR="00993F76" w:rsidRDefault="00993F76" w:rsidP="00C97500">
            <w:pPr>
              <w:pStyle w:val="TableParagraph"/>
              <w:spacing w:before="21" w:line="255" w:lineRule="exact"/>
              <w:ind w:left="105"/>
              <w:rPr>
                <w:sz w:val="24"/>
              </w:rPr>
            </w:pPr>
            <w:r>
              <w:rPr>
                <w:sz w:val="24"/>
              </w:rPr>
              <w:t>Meat preparation (MP)</w:t>
            </w:r>
          </w:p>
        </w:tc>
        <w:tc>
          <w:tcPr>
            <w:tcW w:w="1985" w:type="dxa"/>
            <w:tcBorders>
              <w:top w:val="single" w:sz="4" w:space="0" w:color="000000"/>
              <w:left w:val="single" w:sz="8" w:space="0" w:color="000000"/>
              <w:bottom w:val="single" w:sz="4" w:space="0" w:color="000000"/>
              <w:right w:val="single" w:sz="8" w:space="0" w:color="000000"/>
            </w:tcBorders>
          </w:tcPr>
          <w:p w14:paraId="265E69C3" w14:textId="77777777" w:rsidR="00993F76" w:rsidRDefault="00993F76" w:rsidP="00C97500">
            <w:pPr>
              <w:pStyle w:val="TableParagraph"/>
              <w:rPr>
                <w:rFonts w:ascii="Times New Roman"/>
              </w:rPr>
            </w:pPr>
          </w:p>
        </w:tc>
      </w:tr>
      <w:tr w:rsidR="00993F76" w14:paraId="799516FE" w14:textId="77777777" w:rsidTr="00930842">
        <w:trPr>
          <w:trHeight w:val="296"/>
        </w:trPr>
        <w:tc>
          <w:tcPr>
            <w:tcW w:w="4423" w:type="dxa"/>
            <w:tcBorders>
              <w:top w:val="single" w:sz="4" w:space="0" w:color="000000"/>
              <w:left w:val="single" w:sz="8" w:space="0" w:color="000000"/>
              <w:bottom w:val="single" w:sz="8" w:space="0" w:color="000000"/>
              <w:right w:val="single" w:sz="8" w:space="0" w:color="000000"/>
            </w:tcBorders>
          </w:tcPr>
          <w:p w14:paraId="5F7C6584" w14:textId="77777777" w:rsidR="00993F76" w:rsidRDefault="002069B3" w:rsidP="00C97500">
            <w:pPr>
              <w:pStyle w:val="TableParagraph"/>
              <w:spacing w:before="19" w:line="258" w:lineRule="exact"/>
              <w:ind w:left="105"/>
              <w:rPr>
                <w:sz w:val="24"/>
              </w:rPr>
            </w:pPr>
            <w:r>
              <w:rPr>
                <w:sz w:val="24"/>
              </w:rPr>
              <w:t>Mechanically separated meat (MSM)</w:t>
            </w:r>
          </w:p>
        </w:tc>
        <w:tc>
          <w:tcPr>
            <w:tcW w:w="1985" w:type="dxa"/>
            <w:tcBorders>
              <w:top w:val="single" w:sz="4" w:space="0" w:color="000000"/>
              <w:left w:val="single" w:sz="8" w:space="0" w:color="000000"/>
              <w:bottom w:val="single" w:sz="8" w:space="0" w:color="000000"/>
              <w:right w:val="single" w:sz="8" w:space="0" w:color="000000"/>
            </w:tcBorders>
          </w:tcPr>
          <w:p w14:paraId="424F5C4F" w14:textId="77777777" w:rsidR="00993F76" w:rsidRDefault="00993F76" w:rsidP="00C97500">
            <w:pPr>
              <w:pStyle w:val="TableParagraph"/>
              <w:rPr>
                <w:rFonts w:ascii="Times New Roman"/>
              </w:rPr>
            </w:pPr>
          </w:p>
        </w:tc>
      </w:tr>
      <w:tr w:rsidR="00993F76" w14:paraId="7E953B50" w14:textId="77777777" w:rsidTr="00930842">
        <w:trPr>
          <w:trHeight w:val="311"/>
        </w:trPr>
        <w:tc>
          <w:tcPr>
            <w:tcW w:w="6408" w:type="dxa"/>
            <w:gridSpan w:val="2"/>
            <w:tcBorders>
              <w:top w:val="single" w:sz="8" w:space="0" w:color="000000"/>
              <w:left w:val="single" w:sz="8" w:space="0" w:color="000000"/>
              <w:bottom w:val="single" w:sz="8" w:space="0" w:color="000000"/>
              <w:right w:val="single" w:sz="8" w:space="0" w:color="000000"/>
            </w:tcBorders>
            <w:shd w:val="clear" w:color="auto" w:fill="D9D9D9"/>
          </w:tcPr>
          <w:p w14:paraId="679FF55F" w14:textId="77777777" w:rsidR="00993F76" w:rsidRDefault="00993F76" w:rsidP="00C97500">
            <w:pPr>
              <w:pStyle w:val="TableParagraph"/>
              <w:spacing w:before="36" w:line="255" w:lineRule="exact"/>
              <w:ind w:left="105"/>
              <w:rPr>
                <w:b/>
                <w:sz w:val="24"/>
              </w:rPr>
            </w:pPr>
            <w:r>
              <w:rPr>
                <w:b/>
                <w:sz w:val="24"/>
              </w:rPr>
              <w:t>Meat Products</w:t>
            </w:r>
          </w:p>
        </w:tc>
      </w:tr>
      <w:tr w:rsidR="00993F76" w14:paraId="6F9F216D" w14:textId="77777777" w:rsidTr="00930842">
        <w:trPr>
          <w:trHeight w:val="294"/>
        </w:trPr>
        <w:tc>
          <w:tcPr>
            <w:tcW w:w="4423" w:type="dxa"/>
            <w:tcBorders>
              <w:top w:val="single" w:sz="8" w:space="0" w:color="000000"/>
              <w:left w:val="single" w:sz="8" w:space="0" w:color="000000"/>
              <w:bottom w:val="single" w:sz="8" w:space="0" w:color="000000"/>
              <w:right w:val="single" w:sz="8" w:space="0" w:color="000000"/>
            </w:tcBorders>
          </w:tcPr>
          <w:p w14:paraId="3E116B4B" w14:textId="77777777" w:rsidR="00993F76" w:rsidRDefault="00993F76" w:rsidP="00C97500">
            <w:pPr>
              <w:pStyle w:val="TableParagraph"/>
              <w:spacing w:before="17" w:line="258"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14:paraId="3D4DE035" w14:textId="77777777" w:rsidR="00993F76" w:rsidRDefault="00993F76" w:rsidP="00C97500">
            <w:pPr>
              <w:pStyle w:val="TableParagraph"/>
              <w:rPr>
                <w:rFonts w:ascii="Times New Roman"/>
              </w:rPr>
            </w:pPr>
          </w:p>
        </w:tc>
      </w:tr>
      <w:tr w:rsidR="00993F76" w14:paraId="0A0ABEE7" w14:textId="77777777" w:rsidTr="00930842">
        <w:trPr>
          <w:trHeight w:val="313"/>
        </w:trPr>
        <w:tc>
          <w:tcPr>
            <w:tcW w:w="6408" w:type="dxa"/>
            <w:gridSpan w:val="2"/>
            <w:tcBorders>
              <w:top w:val="single" w:sz="8" w:space="0" w:color="000000"/>
              <w:left w:val="single" w:sz="8" w:space="0" w:color="000000"/>
              <w:bottom w:val="single" w:sz="8" w:space="0" w:color="000000"/>
              <w:right w:val="single" w:sz="8" w:space="0" w:color="000000"/>
            </w:tcBorders>
            <w:shd w:val="clear" w:color="auto" w:fill="D9D9D9"/>
          </w:tcPr>
          <w:p w14:paraId="46D23A13" w14:textId="77777777" w:rsidR="00993F76" w:rsidRDefault="00993F76" w:rsidP="00C97500">
            <w:pPr>
              <w:pStyle w:val="TableParagraph"/>
              <w:spacing w:before="36" w:line="258" w:lineRule="exact"/>
              <w:ind w:left="105"/>
              <w:rPr>
                <w:b/>
                <w:sz w:val="24"/>
              </w:rPr>
            </w:pPr>
            <w:r>
              <w:rPr>
                <w:b/>
                <w:sz w:val="24"/>
              </w:rPr>
              <w:t>Live Bivalve Molluscs</w:t>
            </w:r>
          </w:p>
        </w:tc>
      </w:tr>
      <w:tr w:rsidR="00993F76" w14:paraId="01711380" w14:textId="77777777" w:rsidTr="00930842">
        <w:trPr>
          <w:trHeight w:val="294"/>
        </w:trPr>
        <w:tc>
          <w:tcPr>
            <w:tcW w:w="4423" w:type="dxa"/>
            <w:tcBorders>
              <w:top w:val="single" w:sz="8" w:space="0" w:color="000000"/>
              <w:left w:val="single" w:sz="8" w:space="0" w:color="000000"/>
              <w:bottom w:val="single" w:sz="4" w:space="0" w:color="000000"/>
              <w:right w:val="single" w:sz="8" w:space="0" w:color="000000"/>
            </w:tcBorders>
          </w:tcPr>
          <w:p w14:paraId="594A48C8" w14:textId="77777777" w:rsidR="00993F76" w:rsidRDefault="00993F76" w:rsidP="00C97500">
            <w:pPr>
              <w:pStyle w:val="TableParagraph"/>
              <w:spacing w:before="17" w:line="258" w:lineRule="exact"/>
              <w:ind w:left="105"/>
              <w:rPr>
                <w:sz w:val="24"/>
              </w:rPr>
            </w:pPr>
            <w:r>
              <w:rPr>
                <w:sz w:val="24"/>
              </w:rPr>
              <w:t>Dispatch centre (DC)</w:t>
            </w:r>
          </w:p>
        </w:tc>
        <w:tc>
          <w:tcPr>
            <w:tcW w:w="1985" w:type="dxa"/>
            <w:tcBorders>
              <w:top w:val="single" w:sz="8" w:space="0" w:color="000000"/>
              <w:left w:val="single" w:sz="8" w:space="0" w:color="000000"/>
              <w:bottom w:val="single" w:sz="4" w:space="0" w:color="000000"/>
              <w:right w:val="single" w:sz="8" w:space="0" w:color="000000"/>
            </w:tcBorders>
          </w:tcPr>
          <w:p w14:paraId="11D70896" w14:textId="77777777" w:rsidR="00993F76" w:rsidRDefault="00993F76" w:rsidP="00C97500">
            <w:pPr>
              <w:pStyle w:val="TableParagraph"/>
              <w:rPr>
                <w:rFonts w:ascii="Times New Roman"/>
              </w:rPr>
            </w:pPr>
          </w:p>
        </w:tc>
      </w:tr>
      <w:tr w:rsidR="00993F76" w14:paraId="051E1E38" w14:textId="77777777" w:rsidTr="00930842">
        <w:trPr>
          <w:trHeight w:val="294"/>
        </w:trPr>
        <w:tc>
          <w:tcPr>
            <w:tcW w:w="4423" w:type="dxa"/>
            <w:tcBorders>
              <w:top w:val="single" w:sz="4" w:space="0" w:color="000000"/>
              <w:left w:val="single" w:sz="8" w:space="0" w:color="000000"/>
              <w:bottom w:val="single" w:sz="8" w:space="0" w:color="000000"/>
              <w:right w:val="single" w:sz="8" w:space="0" w:color="000000"/>
            </w:tcBorders>
          </w:tcPr>
          <w:p w14:paraId="6A05C108" w14:textId="77777777" w:rsidR="00993F76" w:rsidRDefault="00993F76" w:rsidP="00C97500">
            <w:pPr>
              <w:pStyle w:val="TableParagraph"/>
              <w:spacing w:before="17" w:line="258" w:lineRule="exact"/>
              <w:ind w:left="105"/>
              <w:rPr>
                <w:sz w:val="24"/>
              </w:rPr>
            </w:pPr>
            <w:r>
              <w:rPr>
                <w:sz w:val="24"/>
              </w:rPr>
              <w:t>Purification Centre (PC)</w:t>
            </w:r>
          </w:p>
        </w:tc>
        <w:tc>
          <w:tcPr>
            <w:tcW w:w="1985" w:type="dxa"/>
            <w:tcBorders>
              <w:top w:val="single" w:sz="4" w:space="0" w:color="000000"/>
              <w:left w:val="single" w:sz="8" w:space="0" w:color="000000"/>
              <w:bottom w:val="single" w:sz="8" w:space="0" w:color="000000"/>
              <w:right w:val="single" w:sz="8" w:space="0" w:color="000000"/>
            </w:tcBorders>
          </w:tcPr>
          <w:p w14:paraId="79CB3E33" w14:textId="77777777" w:rsidR="00993F76" w:rsidRDefault="00993F76" w:rsidP="00C97500">
            <w:pPr>
              <w:pStyle w:val="TableParagraph"/>
              <w:rPr>
                <w:rFonts w:ascii="Times New Roman"/>
              </w:rPr>
            </w:pPr>
          </w:p>
        </w:tc>
      </w:tr>
      <w:tr w:rsidR="00993F76" w14:paraId="38A614F5" w14:textId="77777777" w:rsidTr="00930842">
        <w:trPr>
          <w:trHeight w:val="313"/>
        </w:trPr>
        <w:tc>
          <w:tcPr>
            <w:tcW w:w="6408" w:type="dxa"/>
            <w:gridSpan w:val="2"/>
            <w:tcBorders>
              <w:top w:val="single" w:sz="8" w:space="0" w:color="000000"/>
              <w:left w:val="single" w:sz="8" w:space="0" w:color="000000"/>
              <w:bottom w:val="single" w:sz="8" w:space="0" w:color="000000"/>
              <w:right w:val="single" w:sz="8" w:space="0" w:color="000000"/>
            </w:tcBorders>
            <w:shd w:val="clear" w:color="auto" w:fill="D9D9D9"/>
          </w:tcPr>
          <w:p w14:paraId="6F7A0F33" w14:textId="77777777" w:rsidR="00993F76" w:rsidRDefault="00993F76" w:rsidP="00C97500">
            <w:pPr>
              <w:pStyle w:val="TableParagraph"/>
              <w:spacing w:before="36" w:line="258" w:lineRule="exact"/>
              <w:ind w:left="105"/>
              <w:rPr>
                <w:b/>
                <w:sz w:val="24"/>
              </w:rPr>
            </w:pPr>
            <w:r>
              <w:rPr>
                <w:b/>
                <w:sz w:val="24"/>
              </w:rPr>
              <w:t>Fishery Products</w:t>
            </w:r>
          </w:p>
        </w:tc>
      </w:tr>
      <w:tr w:rsidR="00993F76" w14:paraId="699C0687" w14:textId="77777777" w:rsidTr="00930842">
        <w:trPr>
          <w:trHeight w:val="294"/>
        </w:trPr>
        <w:tc>
          <w:tcPr>
            <w:tcW w:w="4423" w:type="dxa"/>
            <w:tcBorders>
              <w:top w:val="single" w:sz="8" w:space="0" w:color="000000"/>
              <w:left w:val="single" w:sz="8" w:space="0" w:color="000000"/>
              <w:bottom w:val="single" w:sz="4" w:space="0" w:color="000000"/>
              <w:right w:val="single" w:sz="8" w:space="0" w:color="000000"/>
            </w:tcBorders>
          </w:tcPr>
          <w:p w14:paraId="567ED78A" w14:textId="77777777" w:rsidR="00993F76" w:rsidRDefault="00993F76" w:rsidP="00C97500">
            <w:pPr>
              <w:pStyle w:val="TableParagraph"/>
              <w:spacing w:before="17" w:line="258" w:lineRule="exact"/>
              <w:ind w:left="105"/>
              <w:rPr>
                <w:sz w:val="24"/>
              </w:rPr>
            </w:pPr>
            <w:r>
              <w:rPr>
                <w:sz w:val="24"/>
              </w:rPr>
              <w:t>Factory vessel (FV)</w:t>
            </w:r>
          </w:p>
        </w:tc>
        <w:tc>
          <w:tcPr>
            <w:tcW w:w="1985" w:type="dxa"/>
            <w:tcBorders>
              <w:top w:val="single" w:sz="8" w:space="0" w:color="000000"/>
              <w:left w:val="single" w:sz="8" w:space="0" w:color="000000"/>
              <w:bottom w:val="single" w:sz="4" w:space="0" w:color="000000"/>
              <w:right w:val="single" w:sz="8" w:space="0" w:color="000000"/>
            </w:tcBorders>
          </w:tcPr>
          <w:p w14:paraId="5B1FAF7C" w14:textId="77777777" w:rsidR="00993F76" w:rsidRDefault="00993F76" w:rsidP="00C97500">
            <w:pPr>
              <w:pStyle w:val="TableParagraph"/>
              <w:rPr>
                <w:rFonts w:ascii="Times New Roman"/>
              </w:rPr>
            </w:pPr>
          </w:p>
        </w:tc>
      </w:tr>
      <w:tr w:rsidR="00993F76" w14:paraId="4647099B" w14:textId="77777777" w:rsidTr="00930842">
        <w:trPr>
          <w:trHeight w:val="299"/>
        </w:trPr>
        <w:tc>
          <w:tcPr>
            <w:tcW w:w="4423" w:type="dxa"/>
            <w:tcBorders>
              <w:top w:val="single" w:sz="4" w:space="0" w:color="000000"/>
              <w:left w:val="single" w:sz="8" w:space="0" w:color="000000"/>
              <w:bottom w:val="single" w:sz="4" w:space="0" w:color="000000"/>
              <w:right w:val="single" w:sz="8" w:space="0" w:color="000000"/>
            </w:tcBorders>
          </w:tcPr>
          <w:p w14:paraId="21B36B1F" w14:textId="77777777" w:rsidR="00993F76" w:rsidRDefault="00993F76" w:rsidP="00C97500">
            <w:pPr>
              <w:pStyle w:val="TableParagraph"/>
              <w:spacing w:before="21" w:line="258" w:lineRule="exact"/>
              <w:ind w:left="105"/>
              <w:rPr>
                <w:sz w:val="24"/>
              </w:rPr>
            </w:pPr>
            <w:r>
              <w:rPr>
                <w:sz w:val="24"/>
              </w:rPr>
              <w:t>Freezing vessel (ZV)</w:t>
            </w:r>
          </w:p>
        </w:tc>
        <w:tc>
          <w:tcPr>
            <w:tcW w:w="1985" w:type="dxa"/>
            <w:tcBorders>
              <w:top w:val="single" w:sz="4" w:space="0" w:color="000000"/>
              <w:left w:val="single" w:sz="8" w:space="0" w:color="000000"/>
              <w:bottom w:val="single" w:sz="4" w:space="0" w:color="000000"/>
              <w:right w:val="single" w:sz="8" w:space="0" w:color="000000"/>
            </w:tcBorders>
          </w:tcPr>
          <w:p w14:paraId="7B214452" w14:textId="77777777" w:rsidR="00993F76" w:rsidRDefault="00993F76" w:rsidP="00C97500">
            <w:pPr>
              <w:pStyle w:val="TableParagraph"/>
              <w:rPr>
                <w:rFonts w:ascii="Times New Roman"/>
              </w:rPr>
            </w:pPr>
          </w:p>
        </w:tc>
      </w:tr>
      <w:tr w:rsidR="00993F76" w14:paraId="481A04C5" w14:textId="77777777" w:rsidTr="00930842">
        <w:trPr>
          <w:trHeight w:val="294"/>
        </w:trPr>
        <w:tc>
          <w:tcPr>
            <w:tcW w:w="4423" w:type="dxa"/>
            <w:tcBorders>
              <w:top w:val="single" w:sz="4" w:space="0" w:color="000000"/>
              <w:left w:val="single" w:sz="8" w:space="0" w:color="000000"/>
              <w:bottom w:val="single" w:sz="4" w:space="0" w:color="000000"/>
              <w:right w:val="single" w:sz="8" w:space="0" w:color="000000"/>
            </w:tcBorders>
          </w:tcPr>
          <w:p w14:paraId="2E48570D" w14:textId="77777777" w:rsidR="00993F76" w:rsidRDefault="002069B3" w:rsidP="00C97500">
            <w:pPr>
              <w:pStyle w:val="TableParagraph"/>
              <w:spacing w:before="17" w:line="258" w:lineRule="exact"/>
              <w:ind w:left="105"/>
              <w:rPr>
                <w:sz w:val="24"/>
              </w:rPr>
            </w:pPr>
            <w:r>
              <w:rPr>
                <w:sz w:val="24"/>
              </w:rPr>
              <w:t>Fresh fishery products plant (FFPP)</w:t>
            </w:r>
          </w:p>
        </w:tc>
        <w:tc>
          <w:tcPr>
            <w:tcW w:w="1985" w:type="dxa"/>
            <w:tcBorders>
              <w:top w:val="single" w:sz="4" w:space="0" w:color="000000"/>
              <w:left w:val="single" w:sz="8" w:space="0" w:color="000000"/>
              <w:bottom w:val="single" w:sz="4" w:space="0" w:color="000000"/>
              <w:right w:val="single" w:sz="8" w:space="0" w:color="000000"/>
            </w:tcBorders>
          </w:tcPr>
          <w:p w14:paraId="28405C19" w14:textId="77777777" w:rsidR="00993F76" w:rsidRDefault="00993F76" w:rsidP="00C97500">
            <w:pPr>
              <w:pStyle w:val="TableParagraph"/>
              <w:rPr>
                <w:rFonts w:ascii="Times New Roman"/>
              </w:rPr>
            </w:pPr>
          </w:p>
        </w:tc>
      </w:tr>
      <w:tr w:rsidR="00993F76" w14:paraId="2A7313CE" w14:textId="77777777" w:rsidTr="00930842">
        <w:trPr>
          <w:trHeight w:val="294"/>
        </w:trPr>
        <w:tc>
          <w:tcPr>
            <w:tcW w:w="4423" w:type="dxa"/>
            <w:tcBorders>
              <w:top w:val="single" w:sz="4" w:space="0" w:color="000000"/>
              <w:left w:val="single" w:sz="8" w:space="0" w:color="000000"/>
              <w:bottom w:val="single" w:sz="4" w:space="0" w:color="000000"/>
              <w:right w:val="single" w:sz="8" w:space="0" w:color="000000"/>
            </w:tcBorders>
          </w:tcPr>
          <w:p w14:paraId="2935E3AB" w14:textId="77777777" w:rsidR="00993F76" w:rsidRDefault="00993F76" w:rsidP="00C97500">
            <w:pPr>
              <w:pStyle w:val="TableParagraph"/>
              <w:spacing w:before="17" w:line="258" w:lineRule="exact"/>
              <w:ind w:left="105"/>
              <w:rPr>
                <w:sz w:val="24"/>
              </w:rPr>
            </w:pPr>
            <w:r>
              <w:rPr>
                <w:sz w:val="24"/>
              </w:rPr>
              <w:t>Processing plant (PP)</w:t>
            </w:r>
          </w:p>
        </w:tc>
        <w:tc>
          <w:tcPr>
            <w:tcW w:w="1985" w:type="dxa"/>
            <w:tcBorders>
              <w:top w:val="single" w:sz="4" w:space="0" w:color="000000"/>
              <w:left w:val="single" w:sz="8" w:space="0" w:color="000000"/>
              <w:bottom w:val="single" w:sz="4" w:space="0" w:color="000000"/>
              <w:right w:val="single" w:sz="8" w:space="0" w:color="000000"/>
            </w:tcBorders>
          </w:tcPr>
          <w:p w14:paraId="136BD264" w14:textId="77777777" w:rsidR="00993F76" w:rsidRDefault="00993F76" w:rsidP="00C97500">
            <w:pPr>
              <w:pStyle w:val="TableParagraph"/>
              <w:rPr>
                <w:rFonts w:ascii="Times New Roman"/>
              </w:rPr>
            </w:pPr>
          </w:p>
        </w:tc>
      </w:tr>
      <w:tr w:rsidR="00993F76" w14:paraId="02CFC2FD" w14:textId="77777777" w:rsidTr="00930842">
        <w:trPr>
          <w:trHeight w:val="299"/>
        </w:trPr>
        <w:tc>
          <w:tcPr>
            <w:tcW w:w="4423" w:type="dxa"/>
            <w:tcBorders>
              <w:top w:val="single" w:sz="4" w:space="0" w:color="000000"/>
              <w:left w:val="single" w:sz="8" w:space="0" w:color="000000"/>
              <w:bottom w:val="single" w:sz="4" w:space="0" w:color="000000"/>
              <w:right w:val="single" w:sz="8" w:space="0" w:color="000000"/>
            </w:tcBorders>
          </w:tcPr>
          <w:p w14:paraId="1BCB98A2" w14:textId="77777777" w:rsidR="00993F76" w:rsidRDefault="00993F76" w:rsidP="00C97500">
            <w:pPr>
              <w:pStyle w:val="TableParagraph"/>
              <w:spacing w:before="21" w:line="258" w:lineRule="exact"/>
              <w:ind w:left="105"/>
              <w:rPr>
                <w:sz w:val="24"/>
              </w:rPr>
            </w:pPr>
            <w:r>
              <w:rPr>
                <w:sz w:val="24"/>
              </w:rPr>
              <w:t>Wholesale market (WM)</w:t>
            </w:r>
          </w:p>
        </w:tc>
        <w:tc>
          <w:tcPr>
            <w:tcW w:w="1985" w:type="dxa"/>
            <w:tcBorders>
              <w:top w:val="single" w:sz="4" w:space="0" w:color="000000"/>
              <w:left w:val="single" w:sz="8" w:space="0" w:color="000000"/>
              <w:bottom w:val="single" w:sz="4" w:space="0" w:color="000000"/>
              <w:right w:val="single" w:sz="8" w:space="0" w:color="000000"/>
            </w:tcBorders>
          </w:tcPr>
          <w:p w14:paraId="6CAB4DAC" w14:textId="77777777" w:rsidR="00993F76" w:rsidRDefault="00993F76" w:rsidP="00C97500">
            <w:pPr>
              <w:pStyle w:val="TableParagraph"/>
              <w:rPr>
                <w:rFonts w:ascii="Times New Roman"/>
              </w:rPr>
            </w:pPr>
          </w:p>
        </w:tc>
      </w:tr>
      <w:tr w:rsidR="00993F76" w14:paraId="6F71C3ED" w14:textId="77777777" w:rsidTr="00930842">
        <w:trPr>
          <w:trHeight w:val="295"/>
        </w:trPr>
        <w:tc>
          <w:tcPr>
            <w:tcW w:w="4423" w:type="dxa"/>
            <w:tcBorders>
              <w:top w:val="single" w:sz="4" w:space="0" w:color="000000"/>
              <w:left w:val="single" w:sz="8" w:space="0" w:color="000000"/>
              <w:bottom w:val="single" w:sz="8" w:space="0" w:color="000000"/>
              <w:right w:val="single" w:sz="8" w:space="0" w:color="000000"/>
            </w:tcBorders>
          </w:tcPr>
          <w:p w14:paraId="77780EFE" w14:textId="77777777" w:rsidR="00993F76" w:rsidRDefault="00993F76" w:rsidP="00C97500">
            <w:pPr>
              <w:pStyle w:val="TableParagraph"/>
              <w:spacing w:before="17" w:line="258" w:lineRule="exact"/>
              <w:ind w:left="105"/>
              <w:rPr>
                <w:sz w:val="24"/>
              </w:rPr>
            </w:pPr>
            <w:r>
              <w:rPr>
                <w:sz w:val="24"/>
              </w:rPr>
              <w:t>Auction hall (AH)</w:t>
            </w:r>
          </w:p>
        </w:tc>
        <w:tc>
          <w:tcPr>
            <w:tcW w:w="1985" w:type="dxa"/>
            <w:tcBorders>
              <w:top w:val="single" w:sz="4" w:space="0" w:color="000000"/>
              <w:left w:val="single" w:sz="8" w:space="0" w:color="000000"/>
              <w:bottom w:val="single" w:sz="8" w:space="0" w:color="000000"/>
              <w:right w:val="single" w:sz="8" w:space="0" w:color="000000"/>
            </w:tcBorders>
          </w:tcPr>
          <w:p w14:paraId="53E4111F" w14:textId="77777777" w:rsidR="00993F76" w:rsidRDefault="00993F76" w:rsidP="00C97500">
            <w:pPr>
              <w:pStyle w:val="TableParagraph"/>
              <w:rPr>
                <w:rFonts w:ascii="Times New Roman"/>
              </w:rPr>
            </w:pPr>
          </w:p>
        </w:tc>
      </w:tr>
      <w:tr w:rsidR="00993F76" w14:paraId="27016885" w14:textId="77777777" w:rsidTr="00930842">
        <w:trPr>
          <w:trHeight w:val="308"/>
        </w:trPr>
        <w:tc>
          <w:tcPr>
            <w:tcW w:w="6408" w:type="dxa"/>
            <w:gridSpan w:val="2"/>
            <w:tcBorders>
              <w:top w:val="single" w:sz="8" w:space="0" w:color="000000"/>
              <w:left w:val="single" w:sz="8" w:space="0" w:color="000000"/>
              <w:bottom w:val="single" w:sz="8" w:space="0" w:color="000000"/>
              <w:right w:val="single" w:sz="8" w:space="0" w:color="000000"/>
            </w:tcBorders>
            <w:shd w:val="clear" w:color="auto" w:fill="D9D9D9"/>
          </w:tcPr>
          <w:p w14:paraId="7A7649FD" w14:textId="77777777" w:rsidR="00993F76" w:rsidRDefault="00993F76" w:rsidP="00C97500">
            <w:pPr>
              <w:pStyle w:val="TableParagraph"/>
              <w:spacing w:before="33" w:line="255" w:lineRule="exact"/>
              <w:ind w:left="105"/>
              <w:rPr>
                <w:b/>
                <w:sz w:val="24"/>
              </w:rPr>
            </w:pPr>
            <w:r>
              <w:rPr>
                <w:b/>
                <w:sz w:val="24"/>
              </w:rPr>
              <w:t>Dairy Products</w:t>
            </w:r>
          </w:p>
        </w:tc>
      </w:tr>
      <w:tr w:rsidR="00993F76" w14:paraId="74F4E75C" w14:textId="77777777" w:rsidTr="00930842">
        <w:trPr>
          <w:trHeight w:val="299"/>
        </w:trPr>
        <w:tc>
          <w:tcPr>
            <w:tcW w:w="4423" w:type="dxa"/>
            <w:tcBorders>
              <w:top w:val="single" w:sz="8" w:space="0" w:color="000000"/>
              <w:left w:val="single" w:sz="8" w:space="0" w:color="000000"/>
              <w:bottom w:val="single" w:sz="4" w:space="0" w:color="000000"/>
              <w:right w:val="single" w:sz="8" w:space="0" w:color="000000"/>
            </w:tcBorders>
          </w:tcPr>
          <w:p w14:paraId="7C1388A9" w14:textId="77777777" w:rsidR="00993F76" w:rsidRDefault="00993F76" w:rsidP="00C97500">
            <w:pPr>
              <w:pStyle w:val="TableParagraph"/>
              <w:spacing w:before="21" w:line="258" w:lineRule="exact"/>
              <w:ind w:left="105"/>
              <w:rPr>
                <w:sz w:val="24"/>
              </w:rPr>
            </w:pPr>
            <w:r>
              <w:rPr>
                <w:sz w:val="24"/>
              </w:rPr>
              <w:t>Collection centre (CC)</w:t>
            </w:r>
          </w:p>
        </w:tc>
        <w:tc>
          <w:tcPr>
            <w:tcW w:w="1985" w:type="dxa"/>
            <w:tcBorders>
              <w:top w:val="single" w:sz="8" w:space="0" w:color="000000"/>
              <w:left w:val="single" w:sz="8" w:space="0" w:color="000000"/>
              <w:bottom w:val="single" w:sz="4" w:space="0" w:color="000000"/>
              <w:right w:val="single" w:sz="8" w:space="0" w:color="000000"/>
            </w:tcBorders>
          </w:tcPr>
          <w:p w14:paraId="146EAD24" w14:textId="77777777" w:rsidR="00993F76" w:rsidRDefault="00993F76" w:rsidP="00C97500">
            <w:pPr>
              <w:pStyle w:val="TableParagraph"/>
              <w:rPr>
                <w:rFonts w:ascii="Times New Roman"/>
              </w:rPr>
            </w:pPr>
          </w:p>
        </w:tc>
      </w:tr>
      <w:tr w:rsidR="00993F76" w14:paraId="7B32079C" w14:textId="77777777" w:rsidTr="00930842">
        <w:trPr>
          <w:trHeight w:val="294"/>
        </w:trPr>
        <w:tc>
          <w:tcPr>
            <w:tcW w:w="4423" w:type="dxa"/>
            <w:tcBorders>
              <w:top w:val="single" w:sz="4" w:space="0" w:color="000000"/>
              <w:left w:val="single" w:sz="8" w:space="0" w:color="000000"/>
              <w:bottom w:val="single" w:sz="8" w:space="0" w:color="000000"/>
              <w:right w:val="single" w:sz="8" w:space="0" w:color="000000"/>
            </w:tcBorders>
          </w:tcPr>
          <w:p w14:paraId="725CB7D8" w14:textId="77777777" w:rsidR="00993F76" w:rsidRDefault="00993F76" w:rsidP="00C97500">
            <w:pPr>
              <w:pStyle w:val="TableParagraph"/>
              <w:spacing w:before="17" w:line="258" w:lineRule="exact"/>
              <w:ind w:left="105"/>
              <w:rPr>
                <w:sz w:val="24"/>
              </w:rPr>
            </w:pPr>
            <w:r>
              <w:rPr>
                <w:sz w:val="24"/>
              </w:rPr>
              <w:t>Processing plant (PP)</w:t>
            </w:r>
          </w:p>
        </w:tc>
        <w:tc>
          <w:tcPr>
            <w:tcW w:w="1985" w:type="dxa"/>
            <w:tcBorders>
              <w:top w:val="single" w:sz="4" w:space="0" w:color="000000"/>
              <w:left w:val="single" w:sz="8" w:space="0" w:color="000000"/>
              <w:bottom w:val="single" w:sz="8" w:space="0" w:color="000000"/>
              <w:right w:val="single" w:sz="8" w:space="0" w:color="000000"/>
            </w:tcBorders>
          </w:tcPr>
          <w:p w14:paraId="6A05CA62" w14:textId="77777777" w:rsidR="00993F76" w:rsidRDefault="00993F76" w:rsidP="00C97500">
            <w:pPr>
              <w:pStyle w:val="TableParagraph"/>
              <w:rPr>
                <w:rFonts w:ascii="Times New Roman"/>
              </w:rPr>
            </w:pPr>
          </w:p>
        </w:tc>
      </w:tr>
      <w:tr w:rsidR="00993F76" w14:paraId="40935CA3" w14:textId="77777777" w:rsidTr="00930842">
        <w:trPr>
          <w:trHeight w:val="311"/>
        </w:trPr>
        <w:tc>
          <w:tcPr>
            <w:tcW w:w="6408" w:type="dxa"/>
            <w:gridSpan w:val="2"/>
            <w:tcBorders>
              <w:top w:val="single" w:sz="8" w:space="0" w:color="000000"/>
              <w:left w:val="single" w:sz="8" w:space="0" w:color="000000"/>
              <w:bottom w:val="single" w:sz="8" w:space="0" w:color="000000"/>
              <w:right w:val="single" w:sz="8" w:space="0" w:color="000000"/>
            </w:tcBorders>
            <w:shd w:val="clear" w:color="auto" w:fill="D9D9D9"/>
          </w:tcPr>
          <w:p w14:paraId="495AEF19" w14:textId="77777777" w:rsidR="00993F76" w:rsidRDefault="00993F76" w:rsidP="00C97500">
            <w:pPr>
              <w:pStyle w:val="TableParagraph"/>
              <w:spacing w:before="36" w:line="255" w:lineRule="exact"/>
              <w:ind w:left="105"/>
              <w:rPr>
                <w:b/>
                <w:sz w:val="24"/>
              </w:rPr>
            </w:pPr>
            <w:r>
              <w:rPr>
                <w:b/>
                <w:sz w:val="24"/>
              </w:rPr>
              <w:t>Egg and Egg Products</w:t>
            </w:r>
          </w:p>
        </w:tc>
      </w:tr>
      <w:tr w:rsidR="00993F76" w14:paraId="2812CDEC" w14:textId="77777777" w:rsidTr="00930842">
        <w:trPr>
          <w:trHeight w:val="296"/>
        </w:trPr>
        <w:tc>
          <w:tcPr>
            <w:tcW w:w="4423" w:type="dxa"/>
            <w:tcBorders>
              <w:top w:val="single" w:sz="8" w:space="0" w:color="000000"/>
              <w:left w:val="single" w:sz="8" w:space="0" w:color="000000"/>
              <w:bottom w:val="single" w:sz="4" w:space="0" w:color="000000"/>
              <w:right w:val="single" w:sz="8" w:space="0" w:color="000000"/>
            </w:tcBorders>
          </w:tcPr>
          <w:p w14:paraId="7055A8C9" w14:textId="77777777" w:rsidR="00993F76" w:rsidRDefault="00993F76" w:rsidP="00C97500">
            <w:pPr>
              <w:pStyle w:val="TableParagraph"/>
              <w:spacing w:before="19" w:line="258" w:lineRule="exact"/>
              <w:ind w:left="105"/>
              <w:rPr>
                <w:sz w:val="24"/>
              </w:rPr>
            </w:pPr>
            <w:r>
              <w:rPr>
                <w:sz w:val="24"/>
              </w:rPr>
              <w:t>Packing centre (EPC)</w:t>
            </w:r>
          </w:p>
        </w:tc>
        <w:tc>
          <w:tcPr>
            <w:tcW w:w="1985" w:type="dxa"/>
            <w:tcBorders>
              <w:top w:val="single" w:sz="8" w:space="0" w:color="000000"/>
              <w:left w:val="single" w:sz="8" w:space="0" w:color="000000"/>
              <w:bottom w:val="single" w:sz="4" w:space="0" w:color="000000"/>
              <w:right w:val="single" w:sz="8" w:space="0" w:color="000000"/>
            </w:tcBorders>
          </w:tcPr>
          <w:p w14:paraId="2139237A" w14:textId="77777777" w:rsidR="00993F76" w:rsidRDefault="00993F76" w:rsidP="00C97500">
            <w:pPr>
              <w:pStyle w:val="TableParagraph"/>
              <w:rPr>
                <w:rFonts w:ascii="Times New Roman"/>
              </w:rPr>
            </w:pPr>
          </w:p>
        </w:tc>
      </w:tr>
      <w:tr w:rsidR="00993F76" w14:paraId="5247830F" w14:textId="77777777" w:rsidTr="00930842">
        <w:trPr>
          <w:trHeight w:val="294"/>
        </w:trPr>
        <w:tc>
          <w:tcPr>
            <w:tcW w:w="4423" w:type="dxa"/>
            <w:tcBorders>
              <w:top w:val="single" w:sz="4" w:space="0" w:color="000000"/>
              <w:left w:val="single" w:sz="8" w:space="0" w:color="000000"/>
              <w:bottom w:val="single" w:sz="4" w:space="0" w:color="000000"/>
              <w:right w:val="single" w:sz="8" w:space="0" w:color="000000"/>
            </w:tcBorders>
          </w:tcPr>
          <w:p w14:paraId="74729EF6" w14:textId="77777777" w:rsidR="00993F76" w:rsidRDefault="00993F76" w:rsidP="00C97500">
            <w:pPr>
              <w:pStyle w:val="TableParagraph"/>
              <w:spacing w:before="17" w:line="258" w:lineRule="exact"/>
              <w:ind w:left="105"/>
              <w:rPr>
                <w:sz w:val="24"/>
              </w:rPr>
            </w:pPr>
            <w:r>
              <w:rPr>
                <w:sz w:val="24"/>
              </w:rPr>
              <w:t>Liquid egg plant (LEP)</w:t>
            </w:r>
          </w:p>
        </w:tc>
        <w:tc>
          <w:tcPr>
            <w:tcW w:w="1985" w:type="dxa"/>
            <w:tcBorders>
              <w:top w:val="single" w:sz="4" w:space="0" w:color="000000"/>
              <w:left w:val="single" w:sz="8" w:space="0" w:color="000000"/>
              <w:bottom w:val="single" w:sz="4" w:space="0" w:color="000000"/>
              <w:right w:val="single" w:sz="8" w:space="0" w:color="000000"/>
            </w:tcBorders>
          </w:tcPr>
          <w:p w14:paraId="6C494777" w14:textId="77777777" w:rsidR="00993F76" w:rsidRDefault="00993F76" w:rsidP="00C97500">
            <w:pPr>
              <w:pStyle w:val="TableParagraph"/>
              <w:rPr>
                <w:rFonts w:ascii="Times New Roman"/>
              </w:rPr>
            </w:pPr>
          </w:p>
        </w:tc>
      </w:tr>
      <w:tr w:rsidR="00993F76" w14:paraId="37D2B02D" w14:textId="77777777" w:rsidTr="00930842">
        <w:trPr>
          <w:trHeight w:val="296"/>
        </w:trPr>
        <w:tc>
          <w:tcPr>
            <w:tcW w:w="4423" w:type="dxa"/>
            <w:tcBorders>
              <w:top w:val="single" w:sz="4" w:space="0" w:color="000000"/>
              <w:left w:val="single" w:sz="8" w:space="0" w:color="000000"/>
              <w:bottom w:val="single" w:sz="8" w:space="0" w:color="000000"/>
              <w:right w:val="single" w:sz="8" w:space="0" w:color="000000"/>
            </w:tcBorders>
          </w:tcPr>
          <w:p w14:paraId="1C7BC6C5" w14:textId="77777777" w:rsidR="00993F76" w:rsidRDefault="00993F76" w:rsidP="00C97500">
            <w:pPr>
              <w:pStyle w:val="TableParagraph"/>
              <w:spacing w:before="21" w:line="255" w:lineRule="exact"/>
              <w:ind w:left="105"/>
              <w:rPr>
                <w:sz w:val="24"/>
              </w:rPr>
            </w:pPr>
            <w:r>
              <w:rPr>
                <w:sz w:val="24"/>
              </w:rPr>
              <w:t>Processing plant (PP)</w:t>
            </w:r>
          </w:p>
        </w:tc>
        <w:tc>
          <w:tcPr>
            <w:tcW w:w="1985" w:type="dxa"/>
            <w:tcBorders>
              <w:top w:val="single" w:sz="4" w:space="0" w:color="000000"/>
              <w:left w:val="single" w:sz="8" w:space="0" w:color="000000"/>
              <w:bottom w:val="single" w:sz="8" w:space="0" w:color="000000"/>
              <w:right w:val="single" w:sz="8" w:space="0" w:color="000000"/>
            </w:tcBorders>
          </w:tcPr>
          <w:p w14:paraId="538531C2" w14:textId="77777777" w:rsidR="00993F76" w:rsidRDefault="00993F76" w:rsidP="00C97500">
            <w:pPr>
              <w:pStyle w:val="TableParagraph"/>
              <w:rPr>
                <w:rFonts w:ascii="Times New Roman"/>
              </w:rPr>
            </w:pPr>
          </w:p>
        </w:tc>
      </w:tr>
      <w:tr w:rsidR="00993F76" w14:paraId="07F963D0" w14:textId="77777777" w:rsidTr="00930842">
        <w:trPr>
          <w:trHeight w:val="313"/>
        </w:trPr>
        <w:tc>
          <w:tcPr>
            <w:tcW w:w="6408" w:type="dxa"/>
            <w:gridSpan w:val="2"/>
            <w:tcBorders>
              <w:top w:val="single" w:sz="8" w:space="0" w:color="000000"/>
              <w:left w:val="single" w:sz="8" w:space="0" w:color="000000"/>
              <w:bottom w:val="single" w:sz="8" w:space="0" w:color="000000"/>
              <w:right w:val="single" w:sz="8" w:space="0" w:color="000000"/>
            </w:tcBorders>
            <w:shd w:val="clear" w:color="auto" w:fill="D9D9D9"/>
          </w:tcPr>
          <w:p w14:paraId="28BD79E1" w14:textId="77777777" w:rsidR="00993F76" w:rsidRDefault="00993F76" w:rsidP="00C97500">
            <w:pPr>
              <w:pStyle w:val="TableParagraph"/>
              <w:spacing w:before="33" w:line="260" w:lineRule="exact"/>
              <w:ind w:left="105"/>
              <w:rPr>
                <w:b/>
                <w:sz w:val="24"/>
              </w:rPr>
            </w:pPr>
            <w:r>
              <w:rPr>
                <w:b/>
                <w:sz w:val="24"/>
              </w:rPr>
              <w:t>Frogs Legs and Snails</w:t>
            </w:r>
          </w:p>
        </w:tc>
      </w:tr>
      <w:tr w:rsidR="00993F76" w14:paraId="50DB1E68" w14:textId="77777777" w:rsidTr="00930842">
        <w:trPr>
          <w:trHeight w:val="296"/>
        </w:trPr>
        <w:tc>
          <w:tcPr>
            <w:tcW w:w="4423" w:type="dxa"/>
            <w:tcBorders>
              <w:top w:val="single" w:sz="8" w:space="0" w:color="000000"/>
              <w:left w:val="single" w:sz="8" w:space="0" w:color="000000"/>
              <w:bottom w:val="single" w:sz="8" w:space="0" w:color="000000"/>
              <w:right w:val="single" w:sz="8" w:space="0" w:color="000000"/>
            </w:tcBorders>
          </w:tcPr>
          <w:p w14:paraId="0576E973" w14:textId="77777777" w:rsidR="00993F76" w:rsidRDefault="00993F76" w:rsidP="00C97500">
            <w:pPr>
              <w:pStyle w:val="TableParagraph"/>
              <w:spacing w:before="21" w:line="255"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14:paraId="3DE68DCF" w14:textId="77777777" w:rsidR="00993F76" w:rsidRDefault="00993F76" w:rsidP="00C97500">
            <w:pPr>
              <w:pStyle w:val="TableParagraph"/>
              <w:rPr>
                <w:rFonts w:ascii="Times New Roman"/>
              </w:rPr>
            </w:pPr>
          </w:p>
        </w:tc>
      </w:tr>
      <w:tr w:rsidR="00993F76" w14:paraId="5170F76E" w14:textId="77777777" w:rsidTr="00930842">
        <w:trPr>
          <w:trHeight w:val="308"/>
        </w:trPr>
        <w:tc>
          <w:tcPr>
            <w:tcW w:w="6408" w:type="dxa"/>
            <w:gridSpan w:val="2"/>
            <w:tcBorders>
              <w:top w:val="single" w:sz="8" w:space="0" w:color="000000"/>
              <w:left w:val="single" w:sz="8" w:space="0" w:color="000000"/>
              <w:bottom w:val="single" w:sz="8" w:space="0" w:color="000000"/>
              <w:right w:val="single" w:sz="8" w:space="0" w:color="000000"/>
            </w:tcBorders>
            <w:shd w:val="clear" w:color="auto" w:fill="D9D9D9"/>
          </w:tcPr>
          <w:p w14:paraId="012A5E51" w14:textId="77777777" w:rsidR="00993F76" w:rsidRDefault="00993F76" w:rsidP="00C97500">
            <w:pPr>
              <w:pStyle w:val="TableParagraph"/>
              <w:spacing w:before="33" w:line="255" w:lineRule="exact"/>
              <w:ind w:left="105"/>
              <w:rPr>
                <w:b/>
                <w:sz w:val="24"/>
              </w:rPr>
            </w:pPr>
            <w:r>
              <w:rPr>
                <w:b/>
                <w:sz w:val="24"/>
              </w:rPr>
              <w:t>Rendered Animal Fats and Greaves</w:t>
            </w:r>
          </w:p>
        </w:tc>
      </w:tr>
      <w:tr w:rsidR="00993F76" w14:paraId="0A50919A" w14:textId="77777777" w:rsidTr="00930842">
        <w:trPr>
          <w:trHeight w:val="299"/>
        </w:trPr>
        <w:tc>
          <w:tcPr>
            <w:tcW w:w="4423" w:type="dxa"/>
            <w:tcBorders>
              <w:top w:val="single" w:sz="8" w:space="0" w:color="000000"/>
              <w:left w:val="single" w:sz="8" w:space="0" w:color="000000"/>
              <w:bottom w:val="single" w:sz="4" w:space="0" w:color="000000"/>
              <w:right w:val="single" w:sz="8" w:space="0" w:color="000000"/>
            </w:tcBorders>
          </w:tcPr>
          <w:p w14:paraId="75D12507" w14:textId="77777777" w:rsidR="00993F76" w:rsidRDefault="00993F76" w:rsidP="00C97500">
            <w:pPr>
              <w:pStyle w:val="TableParagraph"/>
              <w:spacing w:before="21" w:line="258" w:lineRule="exact"/>
              <w:ind w:left="105"/>
              <w:rPr>
                <w:sz w:val="24"/>
              </w:rPr>
            </w:pPr>
            <w:r>
              <w:rPr>
                <w:sz w:val="24"/>
              </w:rPr>
              <w:t>Collection centre (CC)</w:t>
            </w:r>
          </w:p>
        </w:tc>
        <w:tc>
          <w:tcPr>
            <w:tcW w:w="1985" w:type="dxa"/>
            <w:tcBorders>
              <w:top w:val="single" w:sz="8" w:space="0" w:color="000000"/>
              <w:left w:val="single" w:sz="8" w:space="0" w:color="000000"/>
              <w:bottom w:val="single" w:sz="4" w:space="0" w:color="000000"/>
              <w:right w:val="single" w:sz="8" w:space="0" w:color="000000"/>
            </w:tcBorders>
          </w:tcPr>
          <w:p w14:paraId="738682B0" w14:textId="77777777" w:rsidR="00993F76" w:rsidRDefault="00993F76" w:rsidP="00C97500">
            <w:pPr>
              <w:pStyle w:val="TableParagraph"/>
              <w:rPr>
                <w:rFonts w:ascii="Times New Roman"/>
              </w:rPr>
            </w:pPr>
          </w:p>
        </w:tc>
      </w:tr>
      <w:tr w:rsidR="00993F76" w14:paraId="34231114" w14:textId="77777777" w:rsidTr="00930842">
        <w:trPr>
          <w:trHeight w:val="294"/>
        </w:trPr>
        <w:tc>
          <w:tcPr>
            <w:tcW w:w="4423" w:type="dxa"/>
            <w:tcBorders>
              <w:top w:val="single" w:sz="4" w:space="0" w:color="000000"/>
              <w:left w:val="single" w:sz="8" w:space="0" w:color="000000"/>
              <w:bottom w:val="single" w:sz="8" w:space="0" w:color="000000"/>
              <w:right w:val="single" w:sz="8" w:space="0" w:color="000000"/>
            </w:tcBorders>
          </w:tcPr>
          <w:p w14:paraId="4FEE7791" w14:textId="77777777" w:rsidR="00993F76" w:rsidRDefault="00993F76" w:rsidP="00C97500">
            <w:pPr>
              <w:pStyle w:val="TableParagraph"/>
              <w:spacing w:before="17" w:line="258" w:lineRule="exact"/>
              <w:ind w:left="105"/>
              <w:rPr>
                <w:sz w:val="24"/>
              </w:rPr>
            </w:pPr>
            <w:r>
              <w:rPr>
                <w:sz w:val="24"/>
              </w:rPr>
              <w:t>Processing plant (PP)</w:t>
            </w:r>
          </w:p>
        </w:tc>
        <w:tc>
          <w:tcPr>
            <w:tcW w:w="1985" w:type="dxa"/>
            <w:tcBorders>
              <w:top w:val="single" w:sz="4" w:space="0" w:color="000000"/>
              <w:left w:val="single" w:sz="8" w:space="0" w:color="000000"/>
              <w:bottom w:val="single" w:sz="8" w:space="0" w:color="000000"/>
              <w:right w:val="single" w:sz="8" w:space="0" w:color="000000"/>
            </w:tcBorders>
          </w:tcPr>
          <w:p w14:paraId="0A6DDF7A" w14:textId="77777777" w:rsidR="00993F76" w:rsidRDefault="00993F76" w:rsidP="00C97500">
            <w:pPr>
              <w:pStyle w:val="TableParagraph"/>
              <w:rPr>
                <w:rFonts w:ascii="Times New Roman"/>
              </w:rPr>
            </w:pPr>
          </w:p>
        </w:tc>
      </w:tr>
      <w:tr w:rsidR="00993F76" w14:paraId="4CBC245E" w14:textId="77777777" w:rsidTr="00930842">
        <w:trPr>
          <w:trHeight w:val="313"/>
        </w:trPr>
        <w:tc>
          <w:tcPr>
            <w:tcW w:w="6408" w:type="dxa"/>
            <w:gridSpan w:val="2"/>
            <w:tcBorders>
              <w:top w:val="single" w:sz="8" w:space="0" w:color="000000"/>
              <w:left w:val="single" w:sz="8" w:space="0" w:color="000000"/>
              <w:bottom w:val="single" w:sz="8" w:space="0" w:color="000000"/>
              <w:right w:val="single" w:sz="8" w:space="0" w:color="000000"/>
            </w:tcBorders>
            <w:shd w:val="clear" w:color="auto" w:fill="D9D9D9"/>
          </w:tcPr>
          <w:p w14:paraId="40530A3A" w14:textId="77777777" w:rsidR="00993F76" w:rsidRDefault="00993F76" w:rsidP="00C97500">
            <w:pPr>
              <w:pStyle w:val="TableParagraph"/>
              <w:spacing w:before="33" w:line="260" w:lineRule="exact"/>
              <w:ind w:left="105"/>
              <w:rPr>
                <w:b/>
                <w:sz w:val="24"/>
              </w:rPr>
            </w:pPr>
            <w:r>
              <w:rPr>
                <w:b/>
                <w:sz w:val="24"/>
              </w:rPr>
              <w:t>Treated Stomach, Bladders and Intestines</w:t>
            </w:r>
          </w:p>
        </w:tc>
      </w:tr>
      <w:tr w:rsidR="00993F76" w14:paraId="50FF6D09" w14:textId="77777777" w:rsidTr="00930842">
        <w:trPr>
          <w:trHeight w:val="296"/>
        </w:trPr>
        <w:tc>
          <w:tcPr>
            <w:tcW w:w="4423" w:type="dxa"/>
            <w:tcBorders>
              <w:top w:val="single" w:sz="8" w:space="0" w:color="000000"/>
              <w:left w:val="single" w:sz="8" w:space="0" w:color="000000"/>
              <w:bottom w:val="single" w:sz="8" w:space="0" w:color="000000"/>
              <w:right w:val="single" w:sz="8" w:space="0" w:color="000000"/>
            </w:tcBorders>
          </w:tcPr>
          <w:p w14:paraId="68CC070F" w14:textId="77777777" w:rsidR="00993F76" w:rsidRDefault="00993F76" w:rsidP="00C97500">
            <w:pPr>
              <w:pStyle w:val="TableParagraph"/>
              <w:spacing w:before="21" w:line="255"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14:paraId="7637AD47" w14:textId="77777777" w:rsidR="00993F76" w:rsidRDefault="00993F76" w:rsidP="00C97500">
            <w:pPr>
              <w:pStyle w:val="TableParagraph"/>
              <w:rPr>
                <w:rFonts w:ascii="Times New Roman"/>
              </w:rPr>
            </w:pPr>
          </w:p>
        </w:tc>
      </w:tr>
      <w:tr w:rsidR="00993F76" w14:paraId="0A66991F" w14:textId="77777777" w:rsidTr="00930842">
        <w:trPr>
          <w:trHeight w:val="313"/>
        </w:trPr>
        <w:tc>
          <w:tcPr>
            <w:tcW w:w="6408" w:type="dxa"/>
            <w:gridSpan w:val="2"/>
            <w:tcBorders>
              <w:top w:val="single" w:sz="8" w:space="0" w:color="000000"/>
              <w:left w:val="single" w:sz="8" w:space="0" w:color="000000"/>
              <w:bottom w:val="single" w:sz="8" w:space="0" w:color="000000"/>
              <w:right w:val="single" w:sz="8" w:space="0" w:color="000000"/>
            </w:tcBorders>
            <w:shd w:val="clear" w:color="auto" w:fill="D9D9D9"/>
          </w:tcPr>
          <w:p w14:paraId="7206D001" w14:textId="77777777" w:rsidR="00993F76" w:rsidRDefault="00993F76" w:rsidP="00C97500">
            <w:pPr>
              <w:pStyle w:val="TableParagraph"/>
              <w:spacing w:before="33" w:line="260" w:lineRule="exact"/>
              <w:ind w:left="105"/>
              <w:rPr>
                <w:b/>
                <w:sz w:val="24"/>
              </w:rPr>
            </w:pPr>
            <w:r>
              <w:rPr>
                <w:b/>
                <w:sz w:val="24"/>
              </w:rPr>
              <w:t>Gelatine</w:t>
            </w:r>
          </w:p>
        </w:tc>
      </w:tr>
      <w:tr w:rsidR="00993F76" w14:paraId="5AB8C886" w14:textId="77777777" w:rsidTr="00930842">
        <w:trPr>
          <w:trHeight w:val="296"/>
        </w:trPr>
        <w:tc>
          <w:tcPr>
            <w:tcW w:w="4423" w:type="dxa"/>
            <w:tcBorders>
              <w:top w:val="single" w:sz="8" w:space="0" w:color="000000"/>
              <w:left w:val="single" w:sz="8" w:space="0" w:color="000000"/>
              <w:bottom w:val="single" w:sz="8" w:space="0" w:color="000000"/>
              <w:right w:val="single" w:sz="8" w:space="0" w:color="000000"/>
            </w:tcBorders>
          </w:tcPr>
          <w:p w14:paraId="1D0CFD53" w14:textId="77777777" w:rsidR="00993F76" w:rsidRDefault="00993F76" w:rsidP="00C97500">
            <w:pPr>
              <w:pStyle w:val="TableParagraph"/>
              <w:spacing w:before="21" w:line="255"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14:paraId="165F226F" w14:textId="77777777" w:rsidR="00993F76" w:rsidRDefault="00993F76" w:rsidP="00C97500">
            <w:pPr>
              <w:pStyle w:val="TableParagraph"/>
              <w:rPr>
                <w:rFonts w:ascii="Times New Roman"/>
              </w:rPr>
            </w:pPr>
          </w:p>
        </w:tc>
      </w:tr>
      <w:tr w:rsidR="00993F76" w14:paraId="3C586DC0" w14:textId="77777777" w:rsidTr="00930842">
        <w:trPr>
          <w:trHeight w:val="313"/>
        </w:trPr>
        <w:tc>
          <w:tcPr>
            <w:tcW w:w="6408" w:type="dxa"/>
            <w:gridSpan w:val="2"/>
            <w:tcBorders>
              <w:top w:val="single" w:sz="8" w:space="0" w:color="000000"/>
              <w:left w:val="single" w:sz="8" w:space="0" w:color="000000"/>
              <w:bottom w:val="single" w:sz="8" w:space="0" w:color="000000"/>
              <w:right w:val="single" w:sz="8" w:space="0" w:color="000000"/>
            </w:tcBorders>
            <w:shd w:val="clear" w:color="auto" w:fill="D9D9D9"/>
          </w:tcPr>
          <w:p w14:paraId="7DF1B277" w14:textId="77777777" w:rsidR="00993F76" w:rsidRDefault="00993F76" w:rsidP="00C97500">
            <w:pPr>
              <w:pStyle w:val="TableParagraph"/>
              <w:spacing w:before="33" w:line="260" w:lineRule="exact"/>
              <w:ind w:left="105"/>
              <w:rPr>
                <w:b/>
                <w:sz w:val="24"/>
              </w:rPr>
            </w:pPr>
            <w:r>
              <w:rPr>
                <w:b/>
                <w:sz w:val="24"/>
              </w:rPr>
              <w:t>Collagen</w:t>
            </w:r>
          </w:p>
        </w:tc>
      </w:tr>
      <w:tr w:rsidR="00993F76" w14:paraId="47DFEACE" w14:textId="77777777" w:rsidTr="00930842">
        <w:trPr>
          <w:trHeight w:val="296"/>
        </w:trPr>
        <w:tc>
          <w:tcPr>
            <w:tcW w:w="4423" w:type="dxa"/>
            <w:tcBorders>
              <w:top w:val="single" w:sz="8" w:space="0" w:color="000000"/>
              <w:left w:val="single" w:sz="8" w:space="0" w:color="000000"/>
              <w:bottom w:val="single" w:sz="8" w:space="0" w:color="000000"/>
              <w:right w:val="single" w:sz="8" w:space="0" w:color="000000"/>
            </w:tcBorders>
          </w:tcPr>
          <w:p w14:paraId="27773598" w14:textId="77777777" w:rsidR="00993F76" w:rsidRDefault="00993F76" w:rsidP="00C97500">
            <w:pPr>
              <w:pStyle w:val="TableParagraph"/>
              <w:spacing w:before="21" w:line="255"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14:paraId="234FCFB4" w14:textId="77777777" w:rsidR="00993F76" w:rsidRDefault="00993F76" w:rsidP="00C97500">
            <w:pPr>
              <w:pStyle w:val="TableParagraph"/>
              <w:rPr>
                <w:rFonts w:ascii="Times New Roman"/>
              </w:rPr>
            </w:pPr>
          </w:p>
        </w:tc>
      </w:tr>
    </w:tbl>
    <w:p w14:paraId="0211EB6D" w14:textId="77777777" w:rsidR="00993F76" w:rsidRDefault="00993F76" w:rsidP="00993F76">
      <w:pPr>
        <w:rPr>
          <w:sz w:val="24"/>
          <w:szCs w:val="24"/>
        </w:rPr>
      </w:pPr>
    </w:p>
    <w:p w14:paraId="0481568B" w14:textId="77777777" w:rsidR="00993F76" w:rsidRDefault="00993F76" w:rsidP="00993F76">
      <w:pPr>
        <w:spacing w:after="120"/>
        <w:rPr>
          <w:sz w:val="24"/>
          <w:szCs w:val="24"/>
        </w:rPr>
      </w:pPr>
      <w:r>
        <w:rPr>
          <w:b/>
          <w:sz w:val="24"/>
          <w:szCs w:val="24"/>
        </w:rPr>
        <w:t>Activity Codes</w:t>
      </w:r>
    </w:p>
    <w:p w14:paraId="70E1D0D6" w14:textId="77777777" w:rsidR="00993F76" w:rsidRDefault="00993F76" w:rsidP="00993F76">
      <w:pPr>
        <w:rPr>
          <w:sz w:val="24"/>
          <w:szCs w:val="24"/>
        </w:rPr>
      </w:pPr>
      <w:r>
        <w:rPr>
          <w:sz w:val="24"/>
          <w:szCs w:val="24"/>
        </w:rPr>
        <w:t>See Appendix 2 &amp; 3 for codes.</w:t>
      </w:r>
    </w:p>
    <w:tbl>
      <w:tblPr>
        <w:tblStyle w:val="TableGrid"/>
        <w:tblW w:w="0" w:type="auto"/>
        <w:tblLook w:val="04A0" w:firstRow="1" w:lastRow="0" w:firstColumn="1" w:lastColumn="0" w:noHBand="0" w:noVBand="1"/>
      </w:tblPr>
      <w:tblGrid>
        <w:gridCol w:w="3005"/>
        <w:gridCol w:w="3005"/>
        <w:gridCol w:w="3006"/>
      </w:tblGrid>
      <w:tr w:rsidR="00993F76" w14:paraId="4B552AC9" w14:textId="77777777" w:rsidTr="00993F76">
        <w:tc>
          <w:tcPr>
            <w:tcW w:w="3005" w:type="dxa"/>
          </w:tcPr>
          <w:p w14:paraId="2215975F" w14:textId="77777777" w:rsidR="00993F76" w:rsidRDefault="00993F76" w:rsidP="00993F76">
            <w:pPr>
              <w:spacing w:before="120" w:after="120"/>
              <w:rPr>
                <w:sz w:val="24"/>
                <w:szCs w:val="24"/>
              </w:rPr>
            </w:pPr>
            <w:r>
              <w:rPr>
                <w:sz w:val="24"/>
                <w:szCs w:val="24"/>
              </w:rPr>
              <w:t>Associated Activity</w:t>
            </w:r>
          </w:p>
        </w:tc>
        <w:tc>
          <w:tcPr>
            <w:tcW w:w="3005" w:type="dxa"/>
          </w:tcPr>
          <w:p w14:paraId="315CE8F6" w14:textId="77777777" w:rsidR="00993F76" w:rsidRDefault="00993F76" w:rsidP="00993F76">
            <w:pPr>
              <w:spacing w:before="120" w:after="120"/>
              <w:rPr>
                <w:sz w:val="24"/>
                <w:szCs w:val="24"/>
              </w:rPr>
            </w:pPr>
            <w:r>
              <w:rPr>
                <w:sz w:val="24"/>
                <w:szCs w:val="24"/>
              </w:rPr>
              <w:t>Species</w:t>
            </w:r>
          </w:p>
        </w:tc>
        <w:tc>
          <w:tcPr>
            <w:tcW w:w="3006" w:type="dxa"/>
          </w:tcPr>
          <w:p w14:paraId="5461E9DA" w14:textId="77777777" w:rsidR="00993F76" w:rsidRDefault="00993F76" w:rsidP="00993F76">
            <w:pPr>
              <w:spacing w:before="120" w:after="120"/>
              <w:rPr>
                <w:sz w:val="24"/>
                <w:szCs w:val="24"/>
              </w:rPr>
            </w:pPr>
            <w:r>
              <w:rPr>
                <w:sz w:val="24"/>
                <w:szCs w:val="24"/>
              </w:rPr>
              <w:t>Remarks</w:t>
            </w:r>
          </w:p>
        </w:tc>
      </w:tr>
      <w:tr w:rsidR="00993F76" w14:paraId="552F1866" w14:textId="77777777" w:rsidTr="00993F76">
        <w:tc>
          <w:tcPr>
            <w:tcW w:w="3005" w:type="dxa"/>
          </w:tcPr>
          <w:p w14:paraId="1D572BA7" w14:textId="77777777" w:rsidR="00993F76" w:rsidRDefault="00993F76" w:rsidP="00993F76">
            <w:pPr>
              <w:rPr>
                <w:sz w:val="24"/>
                <w:szCs w:val="24"/>
              </w:rPr>
            </w:pPr>
          </w:p>
          <w:p w14:paraId="343255D9" w14:textId="77777777" w:rsidR="00993F76" w:rsidRDefault="00993F76" w:rsidP="00993F76">
            <w:pPr>
              <w:rPr>
                <w:sz w:val="24"/>
                <w:szCs w:val="24"/>
              </w:rPr>
            </w:pPr>
          </w:p>
        </w:tc>
        <w:tc>
          <w:tcPr>
            <w:tcW w:w="3005" w:type="dxa"/>
          </w:tcPr>
          <w:p w14:paraId="0A1437CF" w14:textId="77777777" w:rsidR="00993F76" w:rsidRDefault="00993F76" w:rsidP="00993F76">
            <w:pPr>
              <w:rPr>
                <w:sz w:val="24"/>
                <w:szCs w:val="24"/>
              </w:rPr>
            </w:pPr>
          </w:p>
        </w:tc>
        <w:tc>
          <w:tcPr>
            <w:tcW w:w="3006" w:type="dxa"/>
          </w:tcPr>
          <w:p w14:paraId="44ADA8BC" w14:textId="77777777" w:rsidR="00993F76" w:rsidRDefault="00993F76" w:rsidP="00993F76">
            <w:pPr>
              <w:rPr>
                <w:sz w:val="24"/>
                <w:szCs w:val="24"/>
              </w:rPr>
            </w:pPr>
          </w:p>
        </w:tc>
      </w:tr>
    </w:tbl>
    <w:p w14:paraId="0AC7F4AC" w14:textId="77777777" w:rsidR="00993F76" w:rsidRDefault="00993F76" w:rsidP="00993F76">
      <w:pPr>
        <w:rPr>
          <w:sz w:val="24"/>
          <w:szCs w:val="24"/>
        </w:rPr>
      </w:pPr>
    </w:p>
    <w:p w14:paraId="34022860" w14:textId="77777777" w:rsidR="00993F76" w:rsidRPr="00993F76" w:rsidRDefault="00993F76" w:rsidP="00993F76">
      <w:pPr>
        <w:tabs>
          <w:tab w:val="left" w:pos="567"/>
          <w:tab w:val="left" w:pos="2269"/>
          <w:tab w:val="left" w:pos="5954"/>
          <w:tab w:val="right" w:pos="9639"/>
        </w:tabs>
        <w:spacing w:after="120"/>
        <w:jc w:val="both"/>
        <w:rPr>
          <w:b/>
          <w:sz w:val="24"/>
          <w:szCs w:val="24"/>
        </w:rPr>
      </w:pPr>
      <w:r w:rsidRPr="00993F76">
        <w:rPr>
          <w:b/>
          <w:sz w:val="24"/>
          <w:szCs w:val="24"/>
        </w:rPr>
        <w:t>Full Details of Activities and Specific Products Handled:</w:t>
      </w:r>
    </w:p>
    <w:tbl>
      <w:tblPr>
        <w:tblStyle w:val="TableGrid"/>
        <w:tblW w:w="0" w:type="auto"/>
        <w:tblLook w:val="04A0" w:firstRow="1" w:lastRow="0" w:firstColumn="1" w:lastColumn="0" w:noHBand="0" w:noVBand="1"/>
      </w:tblPr>
      <w:tblGrid>
        <w:gridCol w:w="9016"/>
      </w:tblGrid>
      <w:tr w:rsidR="00993F76" w14:paraId="340CADBE" w14:textId="77777777" w:rsidTr="00993F76">
        <w:tc>
          <w:tcPr>
            <w:tcW w:w="9016" w:type="dxa"/>
          </w:tcPr>
          <w:p w14:paraId="51D3C610" w14:textId="77777777" w:rsidR="00993F76" w:rsidRDefault="00993F76" w:rsidP="00993F76">
            <w:pPr>
              <w:rPr>
                <w:sz w:val="24"/>
                <w:szCs w:val="24"/>
              </w:rPr>
            </w:pPr>
          </w:p>
          <w:p w14:paraId="44622FD3" w14:textId="77777777" w:rsidR="00993F76" w:rsidRDefault="00993F76" w:rsidP="00993F76">
            <w:pPr>
              <w:rPr>
                <w:sz w:val="24"/>
                <w:szCs w:val="24"/>
              </w:rPr>
            </w:pPr>
          </w:p>
          <w:p w14:paraId="05D18D98" w14:textId="77777777" w:rsidR="00993F76" w:rsidRDefault="00993F76" w:rsidP="00993F76">
            <w:pPr>
              <w:rPr>
                <w:sz w:val="24"/>
                <w:szCs w:val="24"/>
              </w:rPr>
            </w:pPr>
          </w:p>
          <w:p w14:paraId="5331AED3" w14:textId="77777777" w:rsidR="00993F76" w:rsidRDefault="00993F76" w:rsidP="00993F76">
            <w:pPr>
              <w:rPr>
                <w:sz w:val="24"/>
                <w:szCs w:val="24"/>
              </w:rPr>
            </w:pPr>
          </w:p>
        </w:tc>
      </w:tr>
    </w:tbl>
    <w:p w14:paraId="65722ABD" w14:textId="4BE2D1D3" w:rsidR="00993F76" w:rsidRDefault="00993F76" w:rsidP="00993F76"/>
    <w:p w14:paraId="5B9DF208" w14:textId="77777777" w:rsidR="00993F76" w:rsidRDefault="00993F76" w:rsidP="00575971">
      <w:pPr>
        <w:spacing w:after="120"/>
        <w:rPr>
          <w:b/>
          <w:sz w:val="24"/>
          <w:szCs w:val="24"/>
        </w:rPr>
      </w:pPr>
      <w:r w:rsidRPr="00993F76">
        <w:rPr>
          <w:b/>
          <w:sz w:val="24"/>
          <w:szCs w:val="24"/>
        </w:rPr>
        <w:t>The establishment shown at Part 3 has been granted the following derogations:</w:t>
      </w:r>
    </w:p>
    <w:tbl>
      <w:tblPr>
        <w:tblStyle w:val="TableGrid"/>
        <w:tblW w:w="0" w:type="auto"/>
        <w:tblLook w:val="04A0" w:firstRow="1" w:lastRow="0" w:firstColumn="1" w:lastColumn="0" w:noHBand="0" w:noVBand="1"/>
      </w:tblPr>
      <w:tblGrid>
        <w:gridCol w:w="9016"/>
      </w:tblGrid>
      <w:tr w:rsidR="00993F76" w:rsidRPr="00993F76" w14:paraId="556BD7B0" w14:textId="77777777" w:rsidTr="00993F76">
        <w:tc>
          <w:tcPr>
            <w:tcW w:w="9016" w:type="dxa"/>
          </w:tcPr>
          <w:p w14:paraId="555B0BE0" w14:textId="77777777" w:rsidR="00993F76" w:rsidRDefault="00993F76" w:rsidP="009A5B78">
            <w:pPr>
              <w:jc w:val="both"/>
              <w:rPr>
                <w:sz w:val="24"/>
                <w:szCs w:val="24"/>
              </w:rPr>
            </w:pPr>
          </w:p>
          <w:p w14:paraId="20E36A97" w14:textId="77777777" w:rsidR="00993F76" w:rsidRDefault="00993F76" w:rsidP="009A5B78">
            <w:pPr>
              <w:jc w:val="both"/>
              <w:rPr>
                <w:sz w:val="24"/>
                <w:szCs w:val="24"/>
              </w:rPr>
            </w:pPr>
          </w:p>
          <w:p w14:paraId="4F7CF101" w14:textId="77777777" w:rsidR="00993F76" w:rsidRDefault="00993F76" w:rsidP="009A5B78">
            <w:pPr>
              <w:jc w:val="both"/>
              <w:rPr>
                <w:sz w:val="24"/>
                <w:szCs w:val="24"/>
              </w:rPr>
            </w:pPr>
          </w:p>
          <w:p w14:paraId="07369E84" w14:textId="77777777" w:rsidR="00993F76" w:rsidRPr="00993F76" w:rsidRDefault="00993F76" w:rsidP="009A5B78">
            <w:pPr>
              <w:jc w:val="both"/>
              <w:rPr>
                <w:sz w:val="24"/>
                <w:szCs w:val="24"/>
              </w:rPr>
            </w:pPr>
          </w:p>
        </w:tc>
      </w:tr>
    </w:tbl>
    <w:p w14:paraId="3DEA4F9D" w14:textId="77777777" w:rsidR="000540C8" w:rsidRDefault="000540C8">
      <w:pPr>
        <w:rPr>
          <w:sz w:val="24"/>
          <w:szCs w:val="24"/>
        </w:rPr>
      </w:pPr>
      <w:r>
        <w:rPr>
          <w:sz w:val="24"/>
          <w:szCs w:val="24"/>
        </w:rPr>
        <w:br w:type="page"/>
      </w:r>
    </w:p>
    <w:p w14:paraId="0EB94A95" w14:textId="77777777" w:rsidR="00993F76" w:rsidRDefault="00993F76" w:rsidP="00993F76">
      <w:pPr>
        <w:rPr>
          <w:sz w:val="24"/>
          <w:szCs w:val="24"/>
        </w:rPr>
      </w:pPr>
    </w:p>
    <w:p w14:paraId="6446FC74" w14:textId="60390D44" w:rsidR="00993F76" w:rsidRDefault="00993F76" w:rsidP="00993F76">
      <w:r>
        <w:rPr>
          <w:sz w:val="24"/>
          <w:szCs w:val="24"/>
        </w:rPr>
        <w:t>Intention to Export:</w:t>
      </w:r>
      <w:r>
        <w:rPr>
          <w:sz w:val="24"/>
          <w:szCs w:val="24"/>
        </w:rPr>
        <w:tab/>
      </w:r>
      <w:sdt>
        <w:sdtPr>
          <w:rPr>
            <w:sz w:val="28"/>
            <w:szCs w:val="28"/>
          </w:rPr>
          <w:id w:val="296339260"/>
          <w14:checkbox>
            <w14:checked w14:val="0"/>
            <w14:checkedState w14:val="2612" w14:font="MS Gothic"/>
            <w14:uncheckedState w14:val="2610" w14:font="MS Gothic"/>
          </w14:checkbox>
        </w:sdtPr>
        <w:sdtEndPr/>
        <w:sdtContent>
          <w:r w:rsidRPr="004E63F8">
            <w:rPr>
              <w:rFonts w:ascii="MS Gothic" w:eastAsia="MS Gothic" w:hAnsi="MS Gothic" w:hint="eastAsia"/>
              <w:sz w:val="28"/>
              <w:szCs w:val="28"/>
            </w:rPr>
            <w:t>☐</w:t>
          </w:r>
        </w:sdtContent>
      </w:sdt>
      <w:r>
        <w:rPr>
          <w:sz w:val="24"/>
          <w:szCs w:val="24"/>
        </w:rPr>
        <w:t xml:space="preserve"> Yes</w:t>
      </w:r>
      <w:r w:rsidR="00CA6DCD">
        <w:rPr>
          <w:sz w:val="24"/>
          <w:szCs w:val="24"/>
          <w:vertAlign w:val="superscript"/>
        </w:rPr>
        <w:t>1</w:t>
      </w:r>
      <w:r>
        <w:rPr>
          <w:sz w:val="24"/>
          <w:szCs w:val="24"/>
        </w:rPr>
        <w:tab/>
      </w:r>
      <w:r>
        <w:rPr>
          <w:sz w:val="24"/>
          <w:szCs w:val="24"/>
        </w:rPr>
        <w:tab/>
      </w:r>
      <w:sdt>
        <w:sdtPr>
          <w:rPr>
            <w:sz w:val="28"/>
            <w:szCs w:val="28"/>
          </w:rPr>
          <w:id w:val="-1624387648"/>
          <w14:checkbox>
            <w14:checked w14:val="0"/>
            <w14:checkedState w14:val="2612" w14:font="MS Gothic"/>
            <w14:uncheckedState w14:val="2610" w14:font="MS Gothic"/>
          </w14:checkbox>
        </w:sdtPr>
        <w:sdtEndPr/>
        <w:sdtContent>
          <w:r w:rsidR="004E63F8">
            <w:rPr>
              <w:rFonts w:ascii="MS Gothic" w:eastAsia="MS Gothic" w:hAnsi="MS Gothic" w:hint="eastAsia"/>
              <w:sz w:val="28"/>
              <w:szCs w:val="28"/>
            </w:rPr>
            <w:t>☐</w:t>
          </w:r>
        </w:sdtContent>
      </w:sdt>
      <w:r>
        <w:rPr>
          <w:sz w:val="24"/>
          <w:szCs w:val="24"/>
        </w:rPr>
        <w:t xml:space="preserve"> No</w:t>
      </w:r>
      <w:r w:rsidR="00CA6DCD">
        <w:rPr>
          <w:sz w:val="24"/>
          <w:szCs w:val="24"/>
          <w:vertAlign w:val="superscript"/>
        </w:rPr>
        <w:t>2</w:t>
      </w:r>
      <w:r w:rsidR="00CA6DCD">
        <w:rPr>
          <w:sz w:val="24"/>
          <w:szCs w:val="24"/>
          <w:vertAlign w:val="superscript"/>
        </w:rPr>
        <w:tab/>
        <w:t xml:space="preserve">   </w:t>
      </w:r>
      <w:r w:rsidR="00CA6DCD">
        <w:rPr>
          <w:vertAlign w:val="superscript"/>
        </w:rPr>
        <w:t xml:space="preserve">2  </w:t>
      </w:r>
      <w:r w:rsidR="00CA6DCD">
        <w:t>If no, the FBO will not be added to the</w:t>
      </w:r>
    </w:p>
    <w:p w14:paraId="6BAC7C03" w14:textId="537BC7C7" w:rsidR="00CA6DCD" w:rsidRPr="00CA6DCD" w:rsidRDefault="00CA6DCD" w:rsidP="00993F76">
      <w:r>
        <w:tab/>
      </w:r>
      <w:r>
        <w:tab/>
      </w:r>
      <w:r>
        <w:tab/>
      </w:r>
      <w:r>
        <w:tab/>
      </w:r>
      <w:r>
        <w:tab/>
      </w:r>
      <w:r>
        <w:tab/>
      </w:r>
      <w:r>
        <w:tab/>
      </w:r>
      <w:r>
        <w:tab/>
      </w:r>
      <w:r>
        <w:tab/>
      </w:r>
      <w:r>
        <w:tab/>
      </w:r>
      <w:r>
        <w:tab/>
      </w:r>
      <w:r>
        <w:tab/>
        <w:t xml:space="preserve">     EU approvals list or TRACES NT.</w:t>
      </w:r>
    </w:p>
    <w:p w14:paraId="124FD864" w14:textId="03C3B72F" w:rsidR="001633A7" w:rsidRDefault="00CA6DCD" w:rsidP="001633A7">
      <w:pPr>
        <w:rPr>
          <w:sz w:val="24"/>
          <w:szCs w:val="24"/>
        </w:rPr>
      </w:pPr>
      <w:r>
        <w:rPr>
          <w:sz w:val="24"/>
          <w:szCs w:val="24"/>
          <w:vertAlign w:val="superscript"/>
        </w:rPr>
        <w:t xml:space="preserve">1  </w:t>
      </w:r>
      <w:r w:rsidR="001633A7">
        <w:rPr>
          <w:sz w:val="24"/>
          <w:szCs w:val="24"/>
        </w:rPr>
        <w:t>If Yes, is this:</w:t>
      </w:r>
    </w:p>
    <w:p w14:paraId="1C2D3D89" w14:textId="594B2F92" w:rsidR="001633A7" w:rsidRDefault="001633A7" w:rsidP="001633A7">
      <w:pPr>
        <w:rPr>
          <w:sz w:val="24"/>
          <w:szCs w:val="24"/>
        </w:rPr>
      </w:pPr>
      <w:r>
        <w:rPr>
          <w:sz w:val="24"/>
          <w:szCs w:val="24"/>
        </w:rPr>
        <w:tab/>
      </w:r>
      <w:sdt>
        <w:sdtPr>
          <w:rPr>
            <w:sz w:val="28"/>
            <w:szCs w:val="28"/>
          </w:rPr>
          <w:id w:val="451677369"/>
          <w14:checkbox>
            <w14:checked w14:val="0"/>
            <w14:checkedState w14:val="2612" w14:font="MS Gothic"/>
            <w14:uncheckedState w14:val="2610" w14:font="MS Gothic"/>
          </w14:checkbox>
        </w:sdtPr>
        <w:sdtEndPr/>
        <w:sdtContent>
          <w:r w:rsidRPr="004E63F8">
            <w:rPr>
              <w:rFonts w:ascii="MS Gothic" w:eastAsia="MS Gothic" w:hAnsi="MS Gothic" w:hint="eastAsia"/>
              <w:sz w:val="28"/>
              <w:szCs w:val="28"/>
            </w:rPr>
            <w:t>☐</w:t>
          </w:r>
        </w:sdtContent>
      </w:sdt>
      <w:r>
        <w:rPr>
          <w:sz w:val="24"/>
          <w:szCs w:val="24"/>
        </w:rPr>
        <w:tab/>
      </w:r>
      <w:r>
        <w:rPr>
          <w:sz w:val="24"/>
          <w:szCs w:val="24"/>
        </w:rPr>
        <w:tab/>
      </w:r>
      <w:r>
        <w:rPr>
          <w:sz w:val="24"/>
          <w:szCs w:val="24"/>
        </w:rPr>
        <w:tab/>
      </w:r>
      <w:r>
        <w:rPr>
          <w:sz w:val="24"/>
          <w:szCs w:val="24"/>
        </w:rPr>
        <w:tab/>
      </w:r>
      <w:r>
        <w:rPr>
          <w:sz w:val="24"/>
          <w:szCs w:val="24"/>
        </w:rPr>
        <w:tab/>
      </w:r>
      <w:sdt>
        <w:sdtPr>
          <w:rPr>
            <w:sz w:val="28"/>
            <w:szCs w:val="28"/>
          </w:rPr>
          <w:id w:val="1482504465"/>
          <w14:checkbox>
            <w14:checked w14:val="0"/>
            <w14:checkedState w14:val="2612" w14:font="MS Gothic"/>
            <w14:uncheckedState w14:val="2610" w14:font="MS Gothic"/>
          </w14:checkbox>
        </w:sdtPr>
        <w:sdtEndPr/>
        <w:sdtContent>
          <w:r w:rsidRPr="00301537">
            <w:rPr>
              <w:rFonts w:ascii="MS Gothic" w:eastAsia="MS Gothic" w:hAnsi="MS Gothic" w:hint="eastAsia"/>
              <w:sz w:val="28"/>
              <w:szCs w:val="28"/>
            </w:rPr>
            <w:t>☐</w:t>
          </w:r>
        </w:sdtContent>
      </w:sdt>
      <w:r>
        <w:rPr>
          <w:sz w:val="24"/>
          <w:szCs w:val="24"/>
        </w:rPr>
        <w:tab/>
      </w:r>
      <w:r>
        <w:rPr>
          <w:sz w:val="24"/>
          <w:szCs w:val="24"/>
        </w:rPr>
        <w:tab/>
      </w:r>
      <w:r>
        <w:rPr>
          <w:sz w:val="24"/>
          <w:szCs w:val="24"/>
        </w:rPr>
        <w:tab/>
      </w:r>
      <w:r>
        <w:rPr>
          <w:sz w:val="24"/>
          <w:szCs w:val="24"/>
        </w:rPr>
        <w:tab/>
      </w:r>
      <w:r>
        <w:rPr>
          <w:sz w:val="24"/>
          <w:szCs w:val="24"/>
        </w:rPr>
        <w:tab/>
      </w:r>
      <w:r w:rsidR="00301537">
        <w:rPr>
          <w:sz w:val="24"/>
          <w:szCs w:val="24"/>
        </w:rPr>
        <w:tab/>
      </w:r>
      <w:r>
        <w:rPr>
          <w:sz w:val="24"/>
          <w:szCs w:val="24"/>
        </w:rPr>
        <w:tab/>
      </w:r>
      <w:sdt>
        <w:sdtPr>
          <w:rPr>
            <w:sz w:val="28"/>
            <w:szCs w:val="28"/>
          </w:rPr>
          <w:id w:val="-1665457133"/>
          <w14:checkbox>
            <w14:checked w14:val="0"/>
            <w14:checkedState w14:val="2612" w14:font="MS Gothic"/>
            <w14:uncheckedState w14:val="2610" w14:font="MS Gothic"/>
          </w14:checkbox>
        </w:sdtPr>
        <w:sdtEndPr/>
        <w:sdtContent>
          <w:r w:rsidRPr="00301537">
            <w:rPr>
              <w:rFonts w:ascii="MS Gothic" w:eastAsia="MS Gothic" w:hAnsi="MS Gothic" w:hint="eastAsia"/>
              <w:sz w:val="28"/>
              <w:szCs w:val="28"/>
            </w:rPr>
            <w:t>☐</w:t>
          </w:r>
        </w:sdtContent>
      </w:sdt>
    </w:p>
    <w:p w14:paraId="0E9E7602" w14:textId="77777777" w:rsidR="001633A7" w:rsidRDefault="001633A7" w:rsidP="001633A7">
      <w:pPr>
        <w:rPr>
          <w:sz w:val="24"/>
          <w:szCs w:val="24"/>
        </w:rPr>
      </w:pPr>
      <w:r>
        <w:rPr>
          <w:sz w:val="24"/>
          <w:szCs w:val="24"/>
        </w:rPr>
        <w:t>Within the EU</w:t>
      </w:r>
      <w:r>
        <w:rPr>
          <w:sz w:val="24"/>
          <w:szCs w:val="24"/>
        </w:rPr>
        <w:tab/>
      </w:r>
      <w:r>
        <w:rPr>
          <w:sz w:val="24"/>
          <w:szCs w:val="24"/>
        </w:rPr>
        <w:tab/>
        <w:t>Outwith the EU</w:t>
      </w:r>
      <w:r>
        <w:rPr>
          <w:sz w:val="24"/>
          <w:szCs w:val="24"/>
        </w:rPr>
        <w:tab/>
        <w:t>or</w:t>
      </w:r>
      <w:r>
        <w:rPr>
          <w:sz w:val="24"/>
          <w:szCs w:val="24"/>
        </w:rPr>
        <w:tab/>
      </w:r>
      <w:r>
        <w:rPr>
          <w:sz w:val="24"/>
          <w:szCs w:val="24"/>
        </w:rPr>
        <w:tab/>
        <w:t>EU and non-EU</w:t>
      </w:r>
    </w:p>
    <w:p w14:paraId="7021D7E8" w14:textId="10EC1AD5" w:rsidR="001633A7" w:rsidRDefault="001633A7" w:rsidP="00993F76">
      <w:pPr>
        <w:rPr>
          <w:sz w:val="24"/>
          <w:szCs w:val="24"/>
        </w:rPr>
      </w:pPr>
    </w:p>
    <w:p w14:paraId="1B325329" w14:textId="77777777" w:rsidR="00B20778" w:rsidRDefault="00B20778" w:rsidP="00B20778">
      <w:pPr>
        <w:spacing w:after="120"/>
        <w:rPr>
          <w:sz w:val="24"/>
          <w:szCs w:val="24"/>
        </w:rPr>
      </w:pPr>
      <w:r>
        <w:rPr>
          <w:sz w:val="24"/>
          <w:szCs w:val="24"/>
        </w:rPr>
        <w:t>For exporting purposes, please indicate which codes are to be recorded on the European Commission’s TRACES NT system:</w:t>
      </w:r>
    </w:p>
    <w:tbl>
      <w:tblPr>
        <w:tblStyle w:val="TableGrid"/>
        <w:tblW w:w="9209" w:type="dxa"/>
        <w:tblLayout w:type="fixed"/>
        <w:tblLook w:val="04A0" w:firstRow="1" w:lastRow="0" w:firstColumn="1" w:lastColumn="0" w:noHBand="0" w:noVBand="1"/>
      </w:tblPr>
      <w:tblGrid>
        <w:gridCol w:w="846"/>
        <w:gridCol w:w="3544"/>
        <w:gridCol w:w="3827"/>
        <w:gridCol w:w="992"/>
      </w:tblGrid>
      <w:tr w:rsidR="003F1364" w14:paraId="745747F9" w14:textId="77777777" w:rsidTr="00ED6958">
        <w:tc>
          <w:tcPr>
            <w:tcW w:w="846" w:type="dxa"/>
          </w:tcPr>
          <w:p w14:paraId="768F4ACF" w14:textId="77777777" w:rsidR="003F1364" w:rsidRDefault="003F1364" w:rsidP="00ED6958">
            <w:pPr>
              <w:pStyle w:val="Header"/>
            </w:pPr>
            <w:bookmarkStart w:id="7" w:name="_Hlk148620206"/>
            <w:r>
              <w:t>Code</w:t>
            </w:r>
          </w:p>
        </w:tc>
        <w:tc>
          <w:tcPr>
            <w:tcW w:w="3544" w:type="dxa"/>
          </w:tcPr>
          <w:p w14:paraId="7235D1D2" w14:textId="77777777" w:rsidR="003F1364" w:rsidRDefault="003F1364" w:rsidP="00ED6958">
            <w:pPr>
              <w:pStyle w:val="Header"/>
            </w:pPr>
            <w:r>
              <w:t>Approval Category</w:t>
            </w:r>
          </w:p>
        </w:tc>
        <w:tc>
          <w:tcPr>
            <w:tcW w:w="3827" w:type="dxa"/>
          </w:tcPr>
          <w:p w14:paraId="15BF516A" w14:textId="77777777" w:rsidR="003F1364" w:rsidRDefault="003F1364" w:rsidP="00ED6958">
            <w:pPr>
              <w:pStyle w:val="Header"/>
            </w:pPr>
            <w:r>
              <w:t>Operator Activities</w:t>
            </w:r>
          </w:p>
        </w:tc>
        <w:tc>
          <w:tcPr>
            <w:tcW w:w="992" w:type="dxa"/>
          </w:tcPr>
          <w:p w14:paraId="67A3072D" w14:textId="77777777" w:rsidR="003F1364" w:rsidRPr="003F1364" w:rsidRDefault="003F1364" w:rsidP="00ED6958">
            <w:pPr>
              <w:rPr>
                <w:sz w:val="24"/>
                <w:szCs w:val="24"/>
              </w:rPr>
            </w:pPr>
            <w:r w:rsidRPr="003F1364">
              <w:rPr>
                <w:sz w:val="24"/>
                <w:szCs w:val="24"/>
              </w:rPr>
              <w:t>Please tick</w:t>
            </w:r>
          </w:p>
        </w:tc>
      </w:tr>
      <w:tr w:rsidR="003F1364" w:rsidRPr="003F1364" w14:paraId="09ED6BB6" w14:textId="77777777" w:rsidTr="00ED6958">
        <w:tc>
          <w:tcPr>
            <w:tcW w:w="846" w:type="dxa"/>
            <w:tcBorders>
              <w:bottom w:val="nil"/>
            </w:tcBorders>
          </w:tcPr>
          <w:p w14:paraId="53711A9C" w14:textId="77777777" w:rsidR="003F1364" w:rsidRPr="003F1364" w:rsidRDefault="003F1364" w:rsidP="00ED6958">
            <w:pPr>
              <w:rPr>
                <w:rFonts w:cs="Arial"/>
                <w:sz w:val="24"/>
                <w:szCs w:val="24"/>
              </w:rPr>
            </w:pPr>
            <w:r w:rsidRPr="003F1364">
              <w:rPr>
                <w:rFonts w:cs="Arial"/>
                <w:sz w:val="24"/>
                <w:szCs w:val="24"/>
              </w:rPr>
              <w:t>GEN</w:t>
            </w:r>
          </w:p>
        </w:tc>
        <w:tc>
          <w:tcPr>
            <w:tcW w:w="3544" w:type="dxa"/>
            <w:tcBorders>
              <w:bottom w:val="nil"/>
            </w:tcBorders>
          </w:tcPr>
          <w:p w14:paraId="3516B5F4" w14:textId="77777777" w:rsidR="003F1364" w:rsidRPr="003F1364" w:rsidRDefault="003F1364" w:rsidP="00ED6958">
            <w:pPr>
              <w:rPr>
                <w:rFonts w:cs="Arial"/>
                <w:sz w:val="24"/>
                <w:szCs w:val="24"/>
              </w:rPr>
            </w:pPr>
            <w:r w:rsidRPr="003F1364">
              <w:rPr>
                <w:rFonts w:cs="Arial"/>
                <w:sz w:val="24"/>
                <w:szCs w:val="24"/>
              </w:rPr>
              <w:t xml:space="preserve">General activity establishment </w:t>
            </w:r>
          </w:p>
        </w:tc>
        <w:tc>
          <w:tcPr>
            <w:tcW w:w="3827" w:type="dxa"/>
            <w:tcBorders>
              <w:bottom w:val="single" w:sz="4" w:space="0" w:color="BFBFBF" w:themeColor="background1" w:themeShade="BF"/>
            </w:tcBorders>
          </w:tcPr>
          <w:p w14:paraId="434F1EF7" w14:textId="77777777" w:rsidR="003F1364" w:rsidRPr="003F1364" w:rsidRDefault="003F1364" w:rsidP="00ED6958">
            <w:pPr>
              <w:rPr>
                <w:rFonts w:cs="Arial"/>
                <w:sz w:val="24"/>
                <w:szCs w:val="24"/>
              </w:rPr>
            </w:pPr>
            <w:r w:rsidRPr="003F1364">
              <w:rPr>
                <w:rFonts w:cs="Arial"/>
                <w:sz w:val="24"/>
                <w:szCs w:val="24"/>
              </w:rPr>
              <w:t>CS – Cold Stores</w:t>
            </w:r>
          </w:p>
        </w:tc>
        <w:tc>
          <w:tcPr>
            <w:tcW w:w="992" w:type="dxa"/>
            <w:tcBorders>
              <w:bottom w:val="single" w:sz="4" w:space="0" w:color="BFBFBF" w:themeColor="background1" w:themeShade="BF"/>
            </w:tcBorders>
          </w:tcPr>
          <w:p w14:paraId="4D63D4F4" w14:textId="77777777" w:rsidR="003F1364" w:rsidRPr="003F1364" w:rsidRDefault="003F1364" w:rsidP="00ED6958">
            <w:pPr>
              <w:rPr>
                <w:rFonts w:cs="Arial"/>
                <w:sz w:val="24"/>
                <w:szCs w:val="24"/>
              </w:rPr>
            </w:pPr>
          </w:p>
        </w:tc>
      </w:tr>
      <w:tr w:rsidR="003F1364" w:rsidRPr="003F1364" w14:paraId="471FE556" w14:textId="77777777" w:rsidTr="00ED6958">
        <w:tc>
          <w:tcPr>
            <w:tcW w:w="846" w:type="dxa"/>
            <w:tcBorders>
              <w:top w:val="nil"/>
              <w:bottom w:val="nil"/>
            </w:tcBorders>
          </w:tcPr>
          <w:p w14:paraId="7449DB23" w14:textId="77777777" w:rsidR="003F1364" w:rsidRPr="003F1364" w:rsidRDefault="003F1364" w:rsidP="00ED6958">
            <w:pPr>
              <w:rPr>
                <w:rFonts w:cs="Arial"/>
                <w:sz w:val="24"/>
                <w:szCs w:val="24"/>
              </w:rPr>
            </w:pPr>
          </w:p>
        </w:tc>
        <w:tc>
          <w:tcPr>
            <w:tcW w:w="3544" w:type="dxa"/>
            <w:tcBorders>
              <w:top w:val="nil"/>
              <w:bottom w:val="nil"/>
            </w:tcBorders>
          </w:tcPr>
          <w:p w14:paraId="5068CC7E" w14:textId="77777777" w:rsidR="003F1364" w:rsidRPr="003F1364" w:rsidRDefault="003F1364" w:rsidP="00ED6958">
            <w:pPr>
              <w:rPr>
                <w:rFonts w:cs="Arial"/>
                <w:sz w:val="24"/>
                <w:szCs w:val="24"/>
              </w:rPr>
            </w:pPr>
            <w:r w:rsidRPr="003F1364">
              <w:rPr>
                <w:rFonts w:cs="Arial"/>
                <w:sz w:val="24"/>
                <w:szCs w:val="24"/>
              </w:rPr>
              <w:t>– non-EU</w:t>
            </w:r>
          </w:p>
        </w:tc>
        <w:tc>
          <w:tcPr>
            <w:tcW w:w="3827" w:type="dxa"/>
            <w:tcBorders>
              <w:top w:val="single" w:sz="4" w:space="0" w:color="BFBFBF" w:themeColor="background1" w:themeShade="BF"/>
              <w:bottom w:val="single" w:sz="4" w:space="0" w:color="BFBFBF" w:themeColor="background1" w:themeShade="BF"/>
            </w:tcBorders>
          </w:tcPr>
          <w:p w14:paraId="5F79E480" w14:textId="77777777" w:rsidR="003F1364" w:rsidRPr="003F1364" w:rsidRDefault="003F1364" w:rsidP="00ED6958">
            <w:pPr>
              <w:rPr>
                <w:rFonts w:cs="Arial"/>
                <w:sz w:val="24"/>
                <w:szCs w:val="24"/>
              </w:rPr>
            </w:pPr>
            <w:r w:rsidRPr="003F1364">
              <w:rPr>
                <w:rFonts w:cs="Arial"/>
                <w:sz w:val="24"/>
                <w:szCs w:val="24"/>
              </w:rPr>
              <w:t>RV – Reefer Vessel</w:t>
            </w:r>
          </w:p>
        </w:tc>
        <w:tc>
          <w:tcPr>
            <w:tcW w:w="992" w:type="dxa"/>
            <w:tcBorders>
              <w:top w:val="single" w:sz="4" w:space="0" w:color="BFBFBF" w:themeColor="background1" w:themeShade="BF"/>
              <w:bottom w:val="single" w:sz="4" w:space="0" w:color="BFBFBF" w:themeColor="background1" w:themeShade="BF"/>
            </w:tcBorders>
          </w:tcPr>
          <w:p w14:paraId="623FDD76" w14:textId="77777777" w:rsidR="003F1364" w:rsidRPr="003F1364" w:rsidRDefault="003F1364" w:rsidP="00ED6958">
            <w:pPr>
              <w:rPr>
                <w:rFonts w:cs="Arial"/>
                <w:sz w:val="24"/>
                <w:szCs w:val="24"/>
              </w:rPr>
            </w:pPr>
          </w:p>
        </w:tc>
      </w:tr>
      <w:tr w:rsidR="003F1364" w:rsidRPr="003F1364" w14:paraId="2A807F0F" w14:textId="77777777" w:rsidTr="00ED6958">
        <w:trPr>
          <w:cantSplit/>
        </w:trPr>
        <w:tc>
          <w:tcPr>
            <w:tcW w:w="846" w:type="dxa"/>
            <w:tcBorders>
              <w:top w:val="nil"/>
              <w:bottom w:val="nil"/>
            </w:tcBorders>
          </w:tcPr>
          <w:p w14:paraId="2DADFC8B" w14:textId="77777777" w:rsidR="003F1364" w:rsidRPr="003F1364" w:rsidRDefault="003F1364" w:rsidP="00ED6958">
            <w:pPr>
              <w:rPr>
                <w:rFonts w:cs="Arial"/>
                <w:sz w:val="24"/>
                <w:szCs w:val="24"/>
              </w:rPr>
            </w:pPr>
          </w:p>
        </w:tc>
        <w:tc>
          <w:tcPr>
            <w:tcW w:w="3544" w:type="dxa"/>
            <w:tcBorders>
              <w:top w:val="nil"/>
              <w:bottom w:val="nil"/>
            </w:tcBorders>
          </w:tcPr>
          <w:p w14:paraId="06BE3458" w14:textId="77777777" w:rsidR="003F1364" w:rsidRPr="003F1364" w:rsidRDefault="003F1364" w:rsidP="00ED6958">
            <w:pPr>
              <w:rPr>
                <w:rFonts w:cs="Arial"/>
                <w:sz w:val="24"/>
                <w:szCs w:val="24"/>
              </w:rPr>
            </w:pPr>
          </w:p>
        </w:tc>
        <w:tc>
          <w:tcPr>
            <w:tcW w:w="3827" w:type="dxa"/>
            <w:tcBorders>
              <w:top w:val="single" w:sz="4" w:space="0" w:color="BFBFBF" w:themeColor="background1" w:themeShade="BF"/>
              <w:bottom w:val="single" w:sz="4" w:space="0" w:color="BFBFBF" w:themeColor="background1" w:themeShade="BF"/>
            </w:tcBorders>
          </w:tcPr>
          <w:p w14:paraId="49EAD143" w14:textId="77777777" w:rsidR="003F1364" w:rsidRPr="003F1364" w:rsidRDefault="003F1364" w:rsidP="00ED6958">
            <w:pPr>
              <w:rPr>
                <w:rFonts w:cs="Arial"/>
                <w:sz w:val="24"/>
                <w:szCs w:val="24"/>
              </w:rPr>
            </w:pPr>
            <w:r w:rsidRPr="003F1364">
              <w:rPr>
                <w:rFonts w:cs="Arial"/>
                <w:sz w:val="24"/>
                <w:szCs w:val="24"/>
              </w:rPr>
              <w:t>RW – Re-wrapping Establishment</w:t>
            </w:r>
          </w:p>
        </w:tc>
        <w:tc>
          <w:tcPr>
            <w:tcW w:w="992" w:type="dxa"/>
            <w:tcBorders>
              <w:top w:val="single" w:sz="4" w:space="0" w:color="BFBFBF" w:themeColor="background1" w:themeShade="BF"/>
              <w:bottom w:val="single" w:sz="4" w:space="0" w:color="BFBFBF" w:themeColor="background1" w:themeShade="BF"/>
            </w:tcBorders>
          </w:tcPr>
          <w:p w14:paraId="506AC125" w14:textId="77777777" w:rsidR="003F1364" w:rsidRPr="003F1364" w:rsidRDefault="003F1364" w:rsidP="00ED6958">
            <w:pPr>
              <w:rPr>
                <w:rFonts w:cs="Arial"/>
                <w:sz w:val="24"/>
                <w:szCs w:val="24"/>
              </w:rPr>
            </w:pPr>
          </w:p>
        </w:tc>
      </w:tr>
      <w:tr w:rsidR="003F1364" w:rsidRPr="003F1364" w14:paraId="41C434AF" w14:textId="77777777" w:rsidTr="00ED6958">
        <w:tc>
          <w:tcPr>
            <w:tcW w:w="846" w:type="dxa"/>
            <w:tcBorders>
              <w:top w:val="nil"/>
            </w:tcBorders>
          </w:tcPr>
          <w:p w14:paraId="1E973B64" w14:textId="77777777" w:rsidR="003F1364" w:rsidRPr="003F1364" w:rsidRDefault="003F1364" w:rsidP="00ED6958">
            <w:pPr>
              <w:rPr>
                <w:rFonts w:cs="Arial"/>
                <w:sz w:val="24"/>
                <w:szCs w:val="24"/>
              </w:rPr>
            </w:pPr>
          </w:p>
        </w:tc>
        <w:tc>
          <w:tcPr>
            <w:tcW w:w="3544" w:type="dxa"/>
            <w:tcBorders>
              <w:top w:val="nil"/>
            </w:tcBorders>
          </w:tcPr>
          <w:p w14:paraId="2ACE361C" w14:textId="77777777" w:rsidR="003F1364" w:rsidRPr="003F1364" w:rsidRDefault="003F1364" w:rsidP="00ED6958">
            <w:pPr>
              <w:rPr>
                <w:rFonts w:cs="Arial"/>
                <w:sz w:val="24"/>
                <w:szCs w:val="24"/>
              </w:rPr>
            </w:pPr>
          </w:p>
        </w:tc>
        <w:tc>
          <w:tcPr>
            <w:tcW w:w="3827" w:type="dxa"/>
            <w:tcBorders>
              <w:top w:val="single" w:sz="4" w:space="0" w:color="BFBFBF" w:themeColor="background1" w:themeShade="BF"/>
            </w:tcBorders>
          </w:tcPr>
          <w:p w14:paraId="43FE8E4A" w14:textId="77777777" w:rsidR="003F1364" w:rsidRPr="003F1364" w:rsidRDefault="003F1364" w:rsidP="00ED6958">
            <w:pPr>
              <w:rPr>
                <w:rFonts w:cs="Arial"/>
                <w:sz w:val="24"/>
                <w:szCs w:val="24"/>
              </w:rPr>
            </w:pPr>
            <w:r w:rsidRPr="003F1364">
              <w:rPr>
                <w:rFonts w:cs="Arial"/>
                <w:sz w:val="24"/>
                <w:szCs w:val="24"/>
              </w:rPr>
              <w:t>WM – Wholesale Market</w:t>
            </w:r>
          </w:p>
        </w:tc>
        <w:tc>
          <w:tcPr>
            <w:tcW w:w="992" w:type="dxa"/>
            <w:tcBorders>
              <w:top w:val="single" w:sz="4" w:space="0" w:color="BFBFBF" w:themeColor="background1" w:themeShade="BF"/>
            </w:tcBorders>
          </w:tcPr>
          <w:p w14:paraId="17A5769D" w14:textId="77777777" w:rsidR="003F1364" w:rsidRPr="003F1364" w:rsidRDefault="003F1364" w:rsidP="00ED6958">
            <w:pPr>
              <w:rPr>
                <w:rFonts w:cs="Arial"/>
                <w:sz w:val="24"/>
                <w:szCs w:val="24"/>
              </w:rPr>
            </w:pPr>
          </w:p>
        </w:tc>
      </w:tr>
      <w:tr w:rsidR="003F1364" w:rsidRPr="003F1364" w14:paraId="04231F1C" w14:textId="77777777" w:rsidTr="00ED6958">
        <w:tc>
          <w:tcPr>
            <w:tcW w:w="846" w:type="dxa"/>
            <w:tcBorders>
              <w:bottom w:val="nil"/>
            </w:tcBorders>
          </w:tcPr>
          <w:p w14:paraId="1F25FAA3" w14:textId="77777777" w:rsidR="003F1364" w:rsidRPr="003F1364" w:rsidRDefault="003F1364" w:rsidP="00ED6958">
            <w:pPr>
              <w:rPr>
                <w:rFonts w:cs="Arial"/>
                <w:sz w:val="24"/>
                <w:szCs w:val="24"/>
              </w:rPr>
            </w:pPr>
            <w:r w:rsidRPr="003F1364">
              <w:rPr>
                <w:rFonts w:cs="Arial"/>
                <w:sz w:val="24"/>
                <w:szCs w:val="24"/>
              </w:rPr>
              <w:t>MM</w:t>
            </w:r>
          </w:p>
        </w:tc>
        <w:tc>
          <w:tcPr>
            <w:tcW w:w="3544" w:type="dxa"/>
            <w:tcBorders>
              <w:bottom w:val="nil"/>
            </w:tcBorders>
          </w:tcPr>
          <w:p w14:paraId="0F0D099F" w14:textId="77777777" w:rsidR="003F1364" w:rsidRPr="003F1364" w:rsidRDefault="003F1364" w:rsidP="00ED6958">
            <w:pPr>
              <w:rPr>
                <w:rFonts w:cs="Arial"/>
                <w:sz w:val="24"/>
                <w:szCs w:val="24"/>
              </w:rPr>
            </w:pPr>
            <w:r w:rsidRPr="003F1364">
              <w:rPr>
                <w:rFonts w:cs="Arial"/>
                <w:sz w:val="24"/>
                <w:szCs w:val="24"/>
              </w:rPr>
              <w:t xml:space="preserve">Minced meat, meat separated </w:t>
            </w:r>
          </w:p>
        </w:tc>
        <w:tc>
          <w:tcPr>
            <w:tcW w:w="3827" w:type="dxa"/>
            <w:tcBorders>
              <w:bottom w:val="single" w:sz="4" w:space="0" w:color="BFBFBF" w:themeColor="background1" w:themeShade="BF"/>
            </w:tcBorders>
          </w:tcPr>
          <w:p w14:paraId="0236DA67" w14:textId="77777777" w:rsidR="003F1364" w:rsidRPr="003F1364" w:rsidRDefault="003F1364" w:rsidP="00ED6958">
            <w:pPr>
              <w:rPr>
                <w:rFonts w:cs="Arial"/>
                <w:sz w:val="24"/>
                <w:szCs w:val="24"/>
              </w:rPr>
            </w:pPr>
            <w:r w:rsidRPr="003F1364">
              <w:rPr>
                <w:rFonts w:cs="Arial"/>
                <w:sz w:val="24"/>
                <w:szCs w:val="24"/>
              </w:rPr>
              <w:t>CS – Cold Stores</w:t>
            </w:r>
          </w:p>
        </w:tc>
        <w:tc>
          <w:tcPr>
            <w:tcW w:w="992" w:type="dxa"/>
            <w:tcBorders>
              <w:bottom w:val="single" w:sz="4" w:space="0" w:color="BFBFBF" w:themeColor="background1" w:themeShade="BF"/>
            </w:tcBorders>
          </w:tcPr>
          <w:p w14:paraId="0D655965" w14:textId="77777777" w:rsidR="003F1364" w:rsidRPr="003F1364" w:rsidRDefault="003F1364" w:rsidP="00ED6958">
            <w:pPr>
              <w:rPr>
                <w:rFonts w:cs="Arial"/>
                <w:sz w:val="24"/>
                <w:szCs w:val="24"/>
              </w:rPr>
            </w:pPr>
          </w:p>
        </w:tc>
      </w:tr>
      <w:tr w:rsidR="003F1364" w:rsidRPr="003F1364" w14:paraId="326AB229" w14:textId="77777777" w:rsidTr="00ED6958">
        <w:tc>
          <w:tcPr>
            <w:tcW w:w="846" w:type="dxa"/>
            <w:tcBorders>
              <w:top w:val="nil"/>
              <w:bottom w:val="nil"/>
            </w:tcBorders>
          </w:tcPr>
          <w:p w14:paraId="526D2E1E" w14:textId="77777777" w:rsidR="003F1364" w:rsidRPr="003F1364" w:rsidRDefault="003F1364" w:rsidP="00ED6958">
            <w:pPr>
              <w:rPr>
                <w:rFonts w:cs="Arial"/>
                <w:sz w:val="24"/>
                <w:szCs w:val="24"/>
              </w:rPr>
            </w:pPr>
          </w:p>
        </w:tc>
        <w:tc>
          <w:tcPr>
            <w:tcW w:w="3544" w:type="dxa"/>
            <w:tcBorders>
              <w:top w:val="nil"/>
              <w:bottom w:val="nil"/>
            </w:tcBorders>
          </w:tcPr>
          <w:p w14:paraId="418F1089" w14:textId="77777777" w:rsidR="003F1364" w:rsidRPr="003F1364" w:rsidRDefault="003F1364" w:rsidP="00ED6958">
            <w:pPr>
              <w:rPr>
                <w:rFonts w:cs="Arial"/>
                <w:sz w:val="24"/>
                <w:szCs w:val="24"/>
              </w:rPr>
            </w:pPr>
            <w:r w:rsidRPr="003F1364">
              <w:rPr>
                <w:rFonts w:cs="Arial"/>
                <w:sz w:val="24"/>
                <w:szCs w:val="24"/>
              </w:rPr>
              <w:t>preparations and mechanically</w:t>
            </w:r>
          </w:p>
        </w:tc>
        <w:tc>
          <w:tcPr>
            <w:tcW w:w="3827" w:type="dxa"/>
            <w:tcBorders>
              <w:top w:val="single" w:sz="4" w:space="0" w:color="BFBFBF" w:themeColor="background1" w:themeShade="BF"/>
              <w:bottom w:val="single" w:sz="4" w:space="0" w:color="BFBFBF" w:themeColor="background1" w:themeShade="BF"/>
            </w:tcBorders>
          </w:tcPr>
          <w:p w14:paraId="287A373B" w14:textId="77777777" w:rsidR="003F1364" w:rsidRPr="003F1364" w:rsidRDefault="003F1364" w:rsidP="00ED6958">
            <w:pPr>
              <w:rPr>
                <w:rFonts w:cs="Arial"/>
                <w:sz w:val="24"/>
                <w:szCs w:val="24"/>
              </w:rPr>
            </w:pPr>
            <w:r w:rsidRPr="003F1364">
              <w:rPr>
                <w:rFonts w:cs="Arial"/>
                <w:sz w:val="24"/>
                <w:szCs w:val="24"/>
              </w:rPr>
              <w:t>MM -Mince Meat Plant</w:t>
            </w:r>
          </w:p>
        </w:tc>
        <w:tc>
          <w:tcPr>
            <w:tcW w:w="992" w:type="dxa"/>
            <w:tcBorders>
              <w:top w:val="single" w:sz="4" w:space="0" w:color="BFBFBF" w:themeColor="background1" w:themeShade="BF"/>
              <w:bottom w:val="single" w:sz="4" w:space="0" w:color="BFBFBF" w:themeColor="background1" w:themeShade="BF"/>
            </w:tcBorders>
          </w:tcPr>
          <w:p w14:paraId="73A595A4" w14:textId="77777777" w:rsidR="003F1364" w:rsidRPr="003F1364" w:rsidRDefault="003F1364" w:rsidP="00ED6958">
            <w:pPr>
              <w:rPr>
                <w:rFonts w:cs="Arial"/>
                <w:sz w:val="24"/>
                <w:szCs w:val="24"/>
              </w:rPr>
            </w:pPr>
          </w:p>
        </w:tc>
      </w:tr>
      <w:tr w:rsidR="003F1364" w:rsidRPr="003F1364" w14:paraId="28DD0C70" w14:textId="77777777" w:rsidTr="00ED6958">
        <w:tc>
          <w:tcPr>
            <w:tcW w:w="846" w:type="dxa"/>
            <w:tcBorders>
              <w:top w:val="nil"/>
              <w:bottom w:val="nil"/>
            </w:tcBorders>
          </w:tcPr>
          <w:p w14:paraId="424192DB" w14:textId="77777777" w:rsidR="003F1364" w:rsidRPr="003F1364" w:rsidRDefault="003F1364" w:rsidP="00ED6958">
            <w:pPr>
              <w:rPr>
                <w:rFonts w:cs="Arial"/>
                <w:sz w:val="24"/>
                <w:szCs w:val="24"/>
              </w:rPr>
            </w:pPr>
          </w:p>
        </w:tc>
        <w:tc>
          <w:tcPr>
            <w:tcW w:w="3544" w:type="dxa"/>
            <w:tcBorders>
              <w:top w:val="nil"/>
              <w:bottom w:val="nil"/>
            </w:tcBorders>
          </w:tcPr>
          <w:p w14:paraId="68ABABBB" w14:textId="77777777" w:rsidR="003F1364" w:rsidRPr="003F1364" w:rsidRDefault="003F1364" w:rsidP="00ED6958">
            <w:pPr>
              <w:rPr>
                <w:rFonts w:cs="Arial"/>
                <w:sz w:val="24"/>
                <w:szCs w:val="24"/>
              </w:rPr>
            </w:pPr>
            <w:r w:rsidRPr="003F1364">
              <w:rPr>
                <w:rFonts w:cs="Arial"/>
                <w:sz w:val="24"/>
                <w:szCs w:val="24"/>
              </w:rPr>
              <w:t>meat (MSM)</w:t>
            </w:r>
          </w:p>
        </w:tc>
        <w:tc>
          <w:tcPr>
            <w:tcW w:w="3827" w:type="dxa"/>
            <w:tcBorders>
              <w:top w:val="single" w:sz="4" w:space="0" w:color="BFBFBF" w:themeColor="background1" w:themeShade="BF"/>
              <w:bottom w:val="single" w:sz="4" w:space="0" w:color="BFBFBF" w:themeColor="background1" w:themeShade="BF"/>
            </w:tcBorders>
          </w:tcPr>
          <w:p w14:paraId="1CE80C69" w14:textId="77777777" w:rsidR="003F1364" w:rsidRPr="003F1364" w:rsidRDefault="003F1364" w:rsidP="00ED6958">
            <w:pPr>
              <w:rPr>
                <w:rFonts w:cs="Arial"/>
                <w:sz w:val="24"/>
                <w:szCs w:val="24"/>
              </w:rPr>
            </w:pPr>
            <w:r w:rsidRPr="003F1364">
              <w:rPr>
                <w:rFonts w:cs="Arial"/>
                <w:sz w:val="24"/>
                <w:szCs w:val="24"/>
              </w:rPr>
              <w:t>MP – Meat Preparation Plant</w:t>
            </w:r>
          </w:p>
        </w:tc>
        <w:tc>
          <w:tcPr>
            <w:tcW w:w="992" w:type="dxa"/>
            <w:tcBorders>
              <w:top w:val="single" w:sz="4" w:space="0" w:color="BFBFBF" w:themeColor="background1" w:themeShade="BF"/>
              <w:bottom w:val="single" w:sz="4" w:space="0" w:color="BFBFBF" w:themeColor="background1" w:themeShade="BF"/>
            </w:tcBorders>
          </w:tcPr>
          <w:p w14:paraId="0D30EC11" w14:textId="77777777" w:rsidR="003F1364" w:rsidRPr="003F1364" w:rsidRDefault="003F1364" w:rsidP="00ED6958">
            <w:pPr>
              <w:rPr>
                <w:rFonts w:cs="Arial"/>
                <w:sz w:val="24"/>
                <w:szCs w:val="24"/>
              </w:rPr>
            </w:pPr>
          </w:p>
        </w:tc>
      </w:tr>
      <w:tr w:rsidR="003F1364" w:rsidRPr="003F1364" w14:paraId="46BC1DA7" w14:textId="77777777" w:rsidTr="00ED6958">
        <w:tc>
          <w:tcPr>
            <w:tcW w:w="846" w:type="dxa"/>
            <w:tcBorders>
              <w:top w:val="nil"/>
            </w:tcBorders>
          </w:tcPr>
          <w:p w14:paraId="4332EA5F" w14:textId="77777777" w:rsidR="003F1364" w:rsidRPr="003F1364" w:rsidRDefault="003F1364" w:rsidP="00ED6958">
            <w:pPr>
              <w:rPr>
                <w:rFonts w:cs="Arial"/>
                <w:sz w:val="24"/>
                <w:szCs w:val="24"/>
              </w:rPr>
            </w:pPr>
          </w:p>
        </w:tc>
        <w:tc>
          <w:tcPr>
            <w:tcW w:w="3544" w:type="dxa"/>
            <w:tcBorders>
              <w:top w:val="nil"/>
            </w:tcBorders>
          </w:tcPr>
          <w:p w14:paraId="13561582" w14:textId="77777777" w:rsidR="003F1364" w:rsidRPr="003F1364" w:rsidRDefault="003F1364" w:rsidP="00ED6958">
            <w:pPr>
              <w:rPr>
                <w:rFonts w:cs="Arial"/>
                <w:sz w:val="24"/>
                <w:szCs w:val="24"/>
              </w:rPr>
            </w:pPr>
          </w:p>
        </w:tc>
        <w:tc>
          <w:tcPr>
            <w:tcW w:w="3827" w:type="dxa"/>
            <w:tcBorders>
              <w:top w:val="single" w:sz="4" w:space="0" w:color="BFBFBF" w:themeColor="background1" w:themeShade="BF"/>
            </w:tcBorders>
          </w:tcPr>
          <w:p w14:paraId="6883CB48" w14:textId="77777777" w:rsidR="003F1364" w:rsidRPr="003F1364" w:rsidRDefault="003F1364" w:rsidP="00ED6958">
            <w:pPr>
              <w:rPr>
                <w:rFonts w:cs="Arial"/>
                <w:sz w:val="24"/>
                <w:szCs w:val="24"/>
              </w:rPr>
            </w:pPr>
            <w:r w:rsidRPr="003F1364">
              <w:rPr>
                <w:rFonts w:cs="Arial"/>
                <w:sz w:val="24"/>
                <w:szCs w:val="24"/>
              </w:rPr>
              <w:t>MSM – Mechanically Separated Meat Plant</w:t>
            </w:r>
          </w:p>
        </w:tc>
        <w:tc>
          <w:tcPr>
            <w:tcW w:w="992" w:type="dxa"/>
            <w:tcBorders>
              <w:top w:val="single" w:sz="4" w:space="0" w:color="BFBFBF" w:themeColor="background1" w:themeShade="BF"/>
            </w:tcBorders>
          </w:tcPr>
          <w:p w14:paraId="231A65B2" w14:textId="77777777" w:rsidR="003F1364" w:rsidRPr="003F1364" w:rsidRDefault="003F1364" w:rsidP="00ED6958">
            <w:pPr>
              <w:rPr>
                <w:rFonts w:cs="Arial"/>
                <w:sz w:val="24"/>
                <w:szCs w:val="24"/>
              </w:rPr>
            </w:pPr>
          </w:p>
        </w:tc>
      </w:tr>
      <w:tr w:rsidR="003F1364" w:rsidRPr="003F1364" w14:paraId="7B3BE8B5" w14:textId="77777777" w:rsidTr="00ED6958">
        <w:tc>
          <w:tcPr>
            <w:tcW w:w="846" w:type="dxa"/>
            <w:tcBorders>
              <w:bottom w:val="nil"/>
            </w:tcBorders>
          </w:tcPr>
          <w:p w14:paraId="39CA6E27" w14:textId="77777777" w:rsidR="003F1364" w:rsidRPr="003F1364" w:rsidRDefault="003F1364" w:rsidP="00ED6958">
            <w:pPr>
              <w:rPr>
                <w:rFonts w:cs="Arial"/>
                <w:sz w:val="24"/>
                <w:szCs w:val="24"/>
              </w:rPr>
            </w:pPr>
            <w:r w:rsidRPr="003F1364">
              <w:rPr>
                <w:rFonts w:cs="Arial"/>
                <w:sz w:val="24"/>
                <w:szCs w:val="24"/>
              </w:rPr>
              <w:t>RPM</w:t>
            </w:r>
          </w:p>
        </w:tc>
        <w:tc>
          <w:tcPr>
            <w:tcW w:w="3544" w:type="dxa"/>
            <w:tcBorders>
              <w:bottom w:val="nil"/>
            </w:tcBorders>
          </w:tcPr>
          <w:p w14:paraId="25F0A9E2" w14:textId="77777777" w:rsidR="003F1364" w:rsidRPr="003F1364" w:rsidRDefault="003F1364" w:rsidP="00ED6958">
            <w:pPr>
              <w:rPr>
                <w:rFonts w:cs="Arial"/>
                <w:sz w:val="24"/>
                <w:szCs w:val="24"/>
              </w:rPr>
            </w:pPr>
            <w:r w:rsidRPr="003F1364">
              <w:rPr>
                <w:rFonts w:cs="Arial"/>
                <w:sz w:val="24"/>
                <w:szCs w:val="24"/>
              </w:rPr>
              <w:t>Meat products</w:t>
            </w:r>
          </w:p>
        </w:tc>
        <w:tc>
          <w:tcPr>
            <w:tcW w:w="3827" w:type="dxa"/>
            <w:tcBorders>
              <w:bottom w:val="single" w:sz="4" w:space="0" w:color="BFBFBF" w:themeColor="background1" w:themeShade="BF"/>
            </w:tcBorders>
          </w:tcPr>
          <w:p w14:paraId="1CB2032B" w14:textId="77777777" w:rsidR="003F1364" w:rsidRPr="003F1364" w:rsidRDefault="003F1364" w:rsidP="00ED6958">
            <w:pPr>
              <w:rPr>
                <w:rFonts w:cs="Arial"/>
                <w:sz w:val="24"/>
                <w:szCs w:val="24"/>
              </w:rPr>
            </w:pPr>
            <w:r w:rsidRPr="003F1364">
              <w:rPr>
                <w:rFonts w:cs="Arial"/>
                <w:sz w:val="24"/>
                <w:szCs w:val="24"/>
              </w:rPr>
              <w:t>CS – Cold Stores</w:t>
            </w:r>
          </w:p>
        </w:tc>
        <w:tc>
          <w:tcPr>
            <w:tcW w:w="992" w:type="dxa"/>
            <w:tcBorders>
              <w:bottom w:val="single" w:sz="4" w:space="0" w:color="BFBFBF" w:themeColor="background1" w:themeShade="BF"/>
            </w:tcBorders>
          </w:tcPr>
          <w:p w14:paraId="743047B5" w14:textId="77777777" w:rsidR="003F1364" w:rsidRPr="003F1364" w:rsidRDefault="003F1364" w:rsidP="00ED6958">
            <w:pPr>
              <w:rPr>
                <w:rFonts w:cs="Arial"/>
                <w:sz w:val="24"/>
                <w:szCs w:val="24"/>
              </w:rPr>
            </w:pPr>
          </w:p>
        </w:tc>
      </w:tr>
      <w:tr w:rsidR="003F1364" w:rsidRPr="003F1364" w14:paraId="69D7B633" w14:textId="77777777" w:rsidTr="00ED6958">
        <w:tc>
          <w:tcPr>
            <w:tcW w:w="846" w:type="dxa"/>
            <w:tcBorders>
              <w:top w:val="nil"/>
              <w:bottom w:val="nil"/>
            </w:tcBorders>
          </w:tcPr>
          <w:p w14:paraId="445B4EA1" w14:textId="77777777" w:rsidR="003F1364" w:rsidRPr="003F1364" w:rsidRDefault="003F1364" w:rsidP="00ED6958">
            <w:pPr>
              <w:rPr>
                <w:rFonts w:cs="Arial"/>
                <w:sz w:val="24"/>
                <w:szCs w:val="24"/>
              </w:rPr>
            </w:pPr>
          </w:p>
        </w:tc>
        <w:tc>
          <w:tcPr>
            <w:tcW w:w="3544" w:type="dxa"/>
            <w:tcBorders>
              <w:top w:val="nil"/>
              <w:bottom w:val="nil"/>
            </w:tcBorders>
          </w:tcPr>
          <w:p w14:paraId="7DE45F76" w14:textId="77777777" w:rsidR="003F1364" w:rsidRPr="003F1364" w:rsidRDefault="003F1364" w:rsidP="00ED6958">
            <w:pPr>
              <w:rPr>
                <w:rFonts w:cs="Arial"/>
                <w:sz w:val="24"/>
                <w:szCs w:val="24"/>
              </w:rPr>
            </w:pPr>
          </w:p>
        </w:tc>
        <w:tc>
          <w:tcPr>
            <w:tcW w:w="3827" w:type="dxa"/>
            <w:tcBorders>
              <w:top w:val="single" w:sz="4" w:space="0" w:color="BFBFBF" w:themeColor="background1" w:themeShade="BF"/>
              <w:bottom w:val="single" w:sz="4" w:space="0" w:color="BFBFBF" w:themeColor="background1" w:themeShade="BF"/>
            </w:tcBorders>
          </w:tcPr>
          <w:p w14:paraId="3D2F1E10" w14:textId="77777777" w:rsidR="003F1364" w:rsidRPr="003F1364" w:rsidRDefault="003F1364" w:rsidP="00ED6958">
            <w:pPr>
              <w:rPr>
                <w:rFonts w:cs="Arial"/>
                <w:sz w:val="24"/>
                <w:szCs w:val="24"/>
              </w:rPr>
            </w:pPr>
            <w:r w:rsidRPr="003F1364">
              <w:rPr>
                <w:rFonts w:cs="Arial"/>
                <w:sz w:val="24"/>
                <w:szCs w:val="24"/>
              </w:rPr>
              <w:t>PP – Processing Plant</w:t>
            </w:r>
          </w:p>
        </w:tc>
        <w:tc>
          <w:tcPr>
            <w:tcW w:w="992" w:type="dxa"/>
            <w:tcBorders>
              <w:top w:val="single" w:sz="4" w:space="0" w:color="BFBFBF" w:themeColor="background1" w:themeShade="BF"/>
              <w:bottom w:val="single" w:sz="4" w:space="0" w:color="BFBFBF" w:themeColor="background1" w:themeShade="BF"/>
            </w:tcBorders>
          </w:tcPr>
          <w:p w14:paraId="53A130BD" w14:textId="77777777" w:rsidR="003F1364" w:rsidRPr="003F1364" w:rsidRDefault="003F1364" w:rsidP="00ED6958">
            <w:pPr>
              <w:rPr>
                <w:rFonts w:cs="Arial"/>
                <w:sz w:val="24"/>
                <w:szCs w:val="24"/>
              </w:rPr>
            </w:pPr>
          </w:p>
        </w:tc>
      </w:tr>
      <w:tr w:rsidR="003F1364" w:rsidRPr="003F1364" w14:paraId="10E97C6B" w14:textId="77777777" w:rsidTr="00ED6958">
        <w:tc>
          <w:tcPr>
            <w:tcW w:w="846" w:type="dxa"/>
            <w:tcBorders>
              <w:top w:val="nil"/>
            </w:tcBorders>
          </w:tcPr>
          <w:p w14:paraId="13759FD1" w14:textId="77777777" w:rsidR="003F1364" w:rsidRPr="003F1364" w:rsidRDefault="003F1364" w:rsidP="00ED6958">
            <w:pPr>
              <w:rPr>
                <w:rFonts w:cs="Arial"/>
                <w:sz w:val="24"/>
                <w:szCs w:val="24"/>
              </w:rPr>
            </w:pPr>
          </w:p>
        </w:tc>
        <w:tc>
          <w:tcPr>
            <w:tcW w:w="3544" w:type="dxa"/>
            <w:tcBorders>
              <w:top w:val="nil"/>
            </w:tcBorders>
          </w:tcPr>
          <w:p w14:paraId="2280CDE0" w14:textId="77777777" w:rsidR="003F1364" w:rsidRPr="003F1364" w:rsidRDefault="003F1364" w:rsidP="00ED6958">
            <w:pPr>
              <w:rPr>
                <w:rFonts w:cs="Arial"/>
                <w:sz w:val="24"/>
                <w:szCs w:val="24"/>
              </w:rPr>
            </w:pPr>
          </w:p>
        </w:tc>
        <w:tc>
          <w:tcPr>
            <w:tcW w:w="3827" w:type="dxa"/>
            <w:tcBorders>
              <w:top w:val="single" w:sz="4" w:space="0" w:color="BFBFBF" w:themeColor="background1" w:themeShade="BF"/>
            </w:tcBorders>
          </w:tcPr>
          <w:p w14:paraId="4266BFA6" w14:textId="77777777" w:rsidR="003F1364" w:rsidRPr="003F1364" w:rsidRDefault="003F1364" w:rsidP="00ED6958">
            <w:pPr>
              <w:rPr>
                <w:rFonts w:cs="Arial"/>
                <w:sz w:val="24"/>
                <w:szCs w:val="24"/>
              </w:rPr>
            </w:pPr>
            <w:r w:rsidRPr="003F1364">
              <w:rPr>
                <w:rFonts w:cs="Arial"/>
                <w:sz w:val="24"/>
                <w:szCs w:val="24"/>
              </w:rPr>
              <w:t>SH – Slaughterhouse</w:t>
            </w:r>
          </w:p>
        </w:tc>
        <w:tc>
          <w:tcPr>
            <w:tcW w:w="992" w:type="dxa"/>
            <w:tcBorders>
              <w:top w:val="single" w:sz="4" w:space="0" w:color="BFBFBF" w:themeColor="background1" w:themeShade="BF"/>
            </w:tcBorders>
          </w:tcPr>
          <w:p w14:paraId="7AD322C3" w14:textId="77777777" w:rsidR="003F1364" w:rsidRPr="003F1364" w:rsidRDefault="003F1364" w:rsidP="00ED6958">
            <w:pPr>
              <w:rPr>
                <w:rFonts w:cs="Arial"/>
                <w:sz w:val="24"/>
                <w:szCs w:val="24"/>
              </w:rPr>
            </w:pPr>
          </w:p>
        </w:tc>
      </w:tr>
      <w:tr w:rsidR="003F1364" w:rsidRPr="003F1364" w14:paraId="680D13CF" w14:textId="77777777" w:rsidTr="00ED6958">
        <w:tc>
          <w:tcPr>
            <w:tcW w:w="846" w:type="dxa"/>
            <w:tcBorders>
              <w:bottom w:val="nil"/>
            </w:tcBorders>
          </w:tcPr>
          <w:p w14:paraId="6856C5CC" w14:textId="77777777" w:rsidR="003F1364" w:rsidRPr="003F1364" w:rsidRDefault="003F1364" w:rsidP="00ED6958">
            <w:pPr>
              <w:rPr>
                <w:rFonts w:cs="Arial"/>
                <w:sz w:val="24"/>
                <w:szCs w:val="24"/>
              </w:rPr>
            </w:pPr>
            <w:r w:rsidRPr="003F1364">
              <w:rPr>
                <w:rFonts w:cs="Arial"/>
                <w:sz w:val="24"/>
                <w:szCs w:val="24"/>
              </w:rPr>
              <w:t>LBM</w:t>
            </w:r>
          </w:p>
        </w:tc>
        <w:tc>
          <w:tcPr>
            <w:tcW w:w="3544" w:type="dxa"/>
            <w:tcBorders>
              <w:bottom w:val="nil"/>
            </w:tcBorders>
          </w:tcPr>
          <w:p w14:paraId="63EF1466" w14:textId="77777777" w:rsidR="003F1364" w:rsidRPr="003F1364" w:rsidRDefault="003F1364" w:rsidP="00ED6958">
            <w:pPr>
              <w:rPr>
                <w:rFonts w:cs="Arial"/>
                <w:sz w:val="24"/>
                <w:szCs w:val="24"/>
              </w:rPr>
            </w:pPr>
            <w:r w:rsidRPr="003F1364">
              <w:rPr>
                <w:rFonts w:cs="Arial"/>
                <w:sz w:val="24"/>
                <w:szCs w:val="24"/>
              </w:rPr>
              <w:t>Live bivalve molluscs</w:t>
            </w:r>
          </w:p>
        </w:tc>
        <w:tc>
          <w:tcPr>
            <w:tcW w:w="3827" w:type="dxa"/>
            <w:tcBorders>
              <w:bottom w:val="single" w:sz="4" w:space="0" w:color="BFBFBF" w:themeColor="background1" w:themeShade="BF"/>
            </w:tcBorders>
          </w:tcPr>
          <w:p w14:paraId="65EE7F78" w14:textId="77777777" w:rsidR="003F1364" w:rsidRPr="003F1364" w:rsidRDefault="003F1364" w:rsidP="00ED6958">
            <w:pPr>
              <w:rPr>
                <w:rFonts w:cs="Arial"/>
                <w:sz w:val="24"/>
                <w:szCs w:val="24"/>
              </w:rPr>
            </w:pPr>
            <w:r w:rsidRPr="003F1364">
              <w:rPr>
                <w:rFonts w:cs="Arial"/>
                <w:sz w:val="24"/>
                <w:szCs w:val="24"/>
              </w:rPr>
              <w:t>PC – Purification Centre</w:t>
            </w:r>
          </w:p>
        </w:tc>
        <w:tc>
          <w:tcPr>
            <w:tcW w:w="992" w:type="dxa"/>
            <w:tcBorders>
              <w:bottom w:val="single" w:sz="4" w:space="0" w:color="BFBFBF" w:themeColor="background1" w:themeShade="BF"/>
            </w:tcBorders>
          </w:tcPr>
          <w:p w14:paraId="099D0673" w14:textId="77777777" w:rsidR="003F1364" w:rsidRPr="003F1364" w:rsidRDefault="003F1364" w:rsidP="00ED6958">
            <w:pPr>
              <w:rPr>
                <w:rFonts w:cs="Arial"/>
                <w:sz w:val="24"/>
                <w:szCs w:val="24"/>
              </w:rPr>
            </w:pPr>
          </w:p>
        </w:tc>
      </w:tr>
      <w:tr w:rsidR="003F1364" w:rsidRPr="003F1364" w14:paraId="13D4D7F9" w14:textId="77777777" w:rsidTr="00ED6958">
        <w:tc>
          <w:tcPr>
            <w:tcW w:w="846" w:type="dxa"/>
            <w:tcBorders>
              <w:top w:val="nil"/>
              <w:bottom w:val="nil"/>
            </w:tcBorders>
          </w:tcPr>
          <w:p w14:paraId="58BDE894" w14:textId="77777777" w:rsidR="003F1364" w:rsidRPr="003F1364" w:rsidRDefault="003F1364" w:rsidP="00ED6958">
            <w:pPr>
              <w:rPr>
                <w:rFonts w:cs="Arial"/>
                <w:sz w:val="24"/>
                <w:szCs w:val="24"/>
              </w:rPr>
            </w:pPr>
          </w:p>
        </w:tc>
        <w:tc>
          <w:tcPr>
            <w:tcW w:w="3544" w:type="dxa"/>
            <w:tcBorders>
              <w:top w:val="nil"/>
              <w:bottom w:val="nil"/>
            </w:tcBorders>
          </w:tcPr>
          <w:p w14:paraId="089063B0" w14:textId="77777777" w:rsidR="003F1364" w:rsidRPr="003F1364" w:rsidRDefault="003F1364" w:rsidP="00ED6958">
            <w:pPr>
              <w:rPr>
                <w:rFonts w:cs="Arial"/>
                <w:sz w:val="24"/>
                <w:szCs w:val="24"/>
              </w:rPr>
            </w:pPr>
          </w:p>
        </w:tc>
        <w:tc>
          <w:tcPr>
            <w:tcW w:w="3827" w:type="dxa"/>
            <w:tcBorders>
              <w:top w:val="single" w:sz="4" w:space="0" w:color="BFBFBF" w:themeColor="background1" w:themeShade="BF"/>
              <w:bottom w:val="single" w:sz="4" w:space="0" w:color="BFBFBF" w:themeColor="background1" w:themeShade="BF"/>
            </w:tcBorders>
          </w:tcPr>
          <w:p w14:paraId="264D1C53" w14:textId="77777777" w:rsidR="003F1364" w:rsidRPr="003F1364" w:rsidRDefault="003F1364" w:rsidP="00ED6958">
            <w:pPr>
              <w:rPr>
                <w:rFonts w:cs="Arial"/>
                <w:sz w:val="24"/>
                <w:szCs w:val="24"/>
              </w:rPr>
            </w:pPr>
            <w:r w:rsidRPr="003F1364">
              <w:rPr>
                <w:rFonts w:cs="Arial"/>
                <w:sz w:val="24"/>
                <w:szCs w:val="24"/>
              </w:rPr>
              <w:t>Z – Production Areas</w:t>
            </w:r>
          </w:p>
        </w:tc>
        <w:tc>
          <w:tcPr>
            <w:tcW w:w="992" w:type="dxa"/>
            <w:tcBorders>
              <w:top w:val="single" w:sz="4" w:space="0" w:color="BFBFBF" w:themeColor="background1" w:themeShade="BF"/>
              <w:bottom w:val="single" w:sz="4" w:space="0" w:color="BFBFBF" w:themeColor="background1" w:themeShade="BF"/>
            </w:tcBorders>
          </w:tcPr>
          <w:p w14:paraId="77445745" w14:textId="77777777" w:rsidR="003F1364" w:rsidRPr="003F1364" w:rsidRDefault="003F1364" w:rsidP="00ED6958">
            <w:pPr>
              <w:rPr>
                <w:rFonts w:cs="Arial"/>
                <w:sz w:val="24"/>
                <w:szCs w:val="24"/>
              </w:rPr>
            </w:pPr>
          </w:p>
        </w:tc>
      </w:tr>
      <w:tr w:rsidR="003F1364" w:rsidRPr="003F1364" w14:paraId="071B2EBA" w14:textId="77777777" w:rsidTr="00ED6958">
        <w:tc>
          <w:tcPr>
            <w:tcW w:w="846" w:type="dxa"/>
            <w:tcBorders>
              <w:top w:val="nil"/>
            </w:tcBorders>
          </w:tcPr>
          <w:p w14:paraId="676E2021" w14:textId="77777777" w:rsidR="003F1364" w:rsidRPr="003F1364" w:rsidRDefault="003F1364" w:rsidP="00ED6958">
            <w:pPr>
              <w:rPr>
                <w:rFonts w:cs="Arial"/>
                <w:sz w:val="24"/>
                <w:szCs w:val="24"/>
              </w:rPr>
            </w:pPr>
          </w:p>
        </w:tc>
        <w:tc>
          <w:tcPr>
            <w:tcW w:w="3544" w:type="dxa"/>
            <w:tcBorders>
              <w:top w:val="nil"/>
            </w:tcBorders>
          </w:tcPr>
          <w:p w14:paraId="06D3866E" w14:textId="77777777" w:rsidR="003F1364" w:rsidRPr="003F1364" w:rsidRDefault="003F1364" w:rsidP="00ED6958">
            <w:pPr>
              <w:rPr>
                <w:rFonts w:cs="Arial"/>
                <w:sz w:val="24"/>
                <w:szCs w:val="24"/>
              </w:rPr>
            </w:pPr>
          </w:p>
        </w:tc>
        <w:tc>
          <w:tcPr>
            <w:tcW w:w="3827" w:type="dxa"/>
            <w:tcBorders>
              <w:top w:val="single" w:sz="4" w:space="0" w:color="BFBFBF" w:themeColor="background1" w:themeShade="BF"/>
            </w:tcBorders>
          </w:tcPr>
          <w:p w14:paraId="7BD8E7C6" w14:textId="77777777" w:rsidR="003F1364" w:rsidRPr="003F1364" w:rsidRDefault="003F1364" w:rsidP="00ED6958">
            <w:pPr>
              <w:rPr>
                <w:rFonts w:cs="Arial"/>
                <w:sz w:val="24"/>
                <w:szCs w:val="24"/>
              </w:rPr>
            </w:pPr>
            <w:r w:rsidRPr="003F1364">
              <w:rPr>
                <w:rFonts w:cs="Arial"/>
                <w:sz w:val="24"/>
                <w:szCs w:val="24"/>
              </w:rPr>
              <w:t>DC – Dispatch Centre</w:t>
            </w:r>
          </w:p>
        </w:tc>
        <w:tc>
          <w:tcPr>
            <w:tcW w:w="992" w:type="dxa"/>
            <w:tcBorders>
              <w:top w:val="single" w:sz="4" w:space="0" w:color="BFBFBF" w:themeColor="background1" w:themeShade="BF"/>
            </w:tcBorders>
          </w:tcPr>
          <w:p w14:paraId="4B409183" w14:textId="77777777" w:rsidR="003F1364" w:rsidRPr="003F1364" w:rsidRDefault="003F1364" w:rsidP="00ED6958">
            <w:pPr>
              <w:rPr>
                <w:rFonts w:cs="Arial"/>
                <w:sz w:val="24"/>
                <w:szCs w:val="24"/>
              </w:rPr>
            </w:pPr>
          </w:p>
        </w:tc>
      </w:tr>
      <w:tr w:rsidR="003F1364" w:rsidRPr="003F1364" w14:paraId="0D831EFC" w14:textId="77777777" w:rsidTr="00ED6958">
        <w:tc>
          <w:tcPr>
            <w:tcW w:w="846" w:type="dxa"/>
            <w:tcBorders>
              <w:bottom w:val="nil"/>
            </w:tcBorders>
          </w:tcPr>
          <w:p w14:paraId="38DC4AC5" w14:textId="77777777" w:rsidR="003F1364" w:rsidRPr="003F1364" w:rsidRDefault="003F1364" w:rsidP="00ED6958">
            <w:pPr>
              <w:rPr>
                <w:rFonts w:cs="Arial"/>
                <w:sz w:val="24"/>
                <w:szCs w:val="24"/>
              </w:rPr>
            </w:pPr>
            <w:r w:rsidRPr="003F1364">
              <w:rPr>
                <w:rFonts w:cs="Arial"/>
                <w:sz w:val="24"/>
                <w:szCs w:val="24"/>
              </w:rPr>
              <w:t>FFP</w:t>
            </w:r>
          </w:p>
        </w:tc>
        <w:tc>
          <w:tcPr>
            <w:tcW w:w="3544" w:type="dxa"/>
            <w:tcBorders>
              <w:bottom w:val="nil"/>
            </w:tcBorders>
          </w:tcPr>
          <w:p w14:paraId="762D400E" w14:textId="77777777" w:rsidR="003F1364" w:rsidRPr="003F1364" w:rsidRDefault="003F1364" w:rsidP="00ED6958">
            <w:pPr>
              <w:rPr>
                <w:rFonts w:cs="Arial"/>
                <w:sz w:val="24"/>
                <w:szCs w:val="24"/>
              </w:rPr>
            </w:pPr>
            <w:r w:rsidRPr="003F1364">
              <w:rPr>
                <w:rFonts w:cs="Arial"/>
                <w:sz w:val="24"/>
                <w:szCs w:val="24"/>
              </w:rPr>
              <w:t>Fishery products</w:t>
            </w:r>
          </w:p>
        </w:tc>
        <w:tc>
          <w:tcPr>
            <w:tcW w:w="3827" w:type="dxa"/>
            <w:tcBorders>
              <w:bottom w:val="single" w:sz="4" w:space="0" w:color="BFBFBF" w:themeColor="background1" w:themeShade="BF"/>
            </w:tcBorders>
          </w:tcPr>
          <w:p w14:paraId="40FF46C8" w14:textId="77777777" w:rsidR="003F1364" w:rsidRPr="003F1364" w:rsidRDefault="003F1364" w:rsidP="00ED6958">
            <w:pPr>
              <w:rPr>
                <w:rFonts w:cs="Arial"/>
                <w:sz w:val="24"/>
                <w:szCs w:val="24"/>
              </w:rPr>
            </w:pPr>
            <w:r w:rsidRPr="003F1364">
              <w:rPr>
                <w:rFonts w:cs="Arial"/>
                <w:sz w:val="24"/>
                <w:szCs w:val="24"/>
              </w:rPr>
              <w:t>AH – Auction Hall</w:t>
            </w:r>
          </w:p>
        </w:tc>
        <w:tc>
          <w:tcPr>
            <w:tcW w:w="992" w:type="dxa"/>
            <w:tcBorders>
              <w:bottom w:val="single" w:sz="4" w:space="0" w:color="BFBFBF" w:themeColor="background1" w:themeShade="BF"/>
            </w:tcBorders>
          </w:tcPr>
          <w:p w14:paraId="1C4B3D80" w14:textId="77777777" w:rsidR="003F1364" w:rsidRPr="003F1364" w:rsidRDefault="003F1364" w:rsidP="00ED6958">
            <w:pPr>
              <w:rPr>
                <w:rFonts w:cs="Arial"/>
                <w:sz w:val="24"/>
                <w:szCs w:val="24"/>
              </w:rPr>
            </w:pPr>
          </w:p>
        </w:tc>
      </w:tr>
      <w:tr w:rsidR="003F1364" w:rsidRPr="003F1364" w14:paraId="0E507E79" w14:textId="77777777" w:rsidTr="00ED6958">
        <w:tc>
          <w:tcPr>
            <w:tcW w:w="846" w:type="dxa"/>
            <w:tcBorders>
              <w:top w:val="nil"/>
              <w:bottom w:val="nil"/>
            </w:tcBorders>
          </w:tcPr>
          <w:p w14:paraId="7A4867F5" w14:textId="77777777" w:rsidR="003F1364" w:rsidRPr="003F1364" w:rsidRDefault="003F1364" w:rsidP="00ED6958">
            <w:pPr>
              <w:rPr>
                <w:rFonts w:cs="Arial"/>
                <w:sz w:val="24"/>
                <w:szCs w:val="24"/>
              </w:rPr>
            </w:pPr>
          </w:p>
        </w:tc>
        <w:tc>
          <w:tcPr>
            <w:tcW w:w="3544" w:type="dxa"/>
            <w:tcBorders>
              <w:top w:val="nil"/>
              <w:bottom w:val="nil"/>
            </w:tcBorders>
          </w:tcPr>
          <w:p w14:paraId="46C92DF8" w14:textId="77777777" w:rsidR="003F1364" w:rsidRPr="003F1364" w:rsidRDefault="003F1364" w:rsidP="00ED6958">
            <w:pPr>
              <w:rPr>
                <w:rFonts w:cs="Arial"/>
                <w:sz w:val="24"/>
                <w:szCs w:val="24"/>
              </w:rPr>
            </w:pPr>
          </w:p>
        </w:tc>
        <w:tc>
          <w:tcPr>
            <w:tcW w:w="3827" w:type="dxa"/>
            <w:tcBorders>
              <w:top w:val="single" w:sz="4" w:space="0" w:color="BFBFBF" w:themeColor="background1" w:themeShade="BF"/>
              <w:bottom w:val="single" w:sz="4" w:space="0" w:color="BFBFBF" w:themeColor="background1" w:themeShade="BF"/>
            </w:tcBorders>
          </w:tcPr>
          <w:p w14:paraId="2EF5689F" w14:textId="77777777" w:rsidR="003F1364" w:rsidRPr="003F1364" w:rsidRDefault="003F1364" w:rsidP="00ED6958">
            <w:pPr>
              <w:rPr>
                <w:rFonts w:cs="Arial"/>
                <w:sz w:val="24"/>
                <w:szCs w:val="24"/>
              </w:rPr>
            </w:pPr>
            <w:r w:rsidRPr="003F1364">
              <w:rPr>
                <w:rFonts w:cs="Arial"/>
                <w:sz w:val="24"/>
                <w:szCs w:val="24"/>
              </w:rPr>
              <w:t>CS – Cold Stores</w:t>
            </w:r>
          </w:p>
        </w:tc>
        <w:tc>
          <w:tcPr>
            <w:tcW w:w="992" w:type="dxa"/>
            <w:tcBorders>
              <w:top w:val="single" w:sz="4" w:space="0" w:color="BFBFBF" w:themeColor="background1" w:themeShade="BF"/>
              <w:bottom w:val="single" w:sz="4" w:space="0" w:color="BFBFBF" w:themeColor="background1" w:themeShade="BF"/>
            </w:tcBorders>
          </w:tcPr>
          <w:p w14:paraId="17BB7A53" w14:textId="77777777" w:rsidR="003F1364" w:rsidRPr="003F1364" w:rsidRDefault="003F1364" w:rsidP="00ED6958">
            <w:pPr>
              <w:rPr>
                <w:rFonts w:cs="Arial"/>
                <w:sz w:val="24"/>
                <w:szCs w:val="24"/>
              </w:rPr>
            </w:pPr>
          </w:p>
        </w:tc>
      </w:tr>
      <w:tr w:rsidR="003F1364" w:rsidRPr="003F1364" w14:paraId="67CBEE17" w14:textId="77777777" w:rsidTr="00ED6958">
        <w:tc>
          <w:tcPr>
            <w:tcW w:w="846" w:type="dxa"/>
            <w:tcBorders>
              <w:top w:val="nil"/>
              <w:bottom w:val="nil"/>
            </w:tcBorders>
          </w:tcPr>
          <w:p w14:paraId="4110A3E6" w14:textId="77777777" w:rsidR="003F1364" w:rsidRPr="003F1364" w:rsidRDefault="003F1364" w:rsidP="00ED6958">
            <w:pPr>
              <w:rPr>
                <w:rFonts w:cs="Arial"/>
                <w:sz w:val="24"/>
                <w:szCs w:val="24"/>
              </w:rPr>
            </w:pPr>
          </w:p>
        </w:tc>
        <w:tc>
          <w:tcPr>
            <w:tcW w:w="3544" w:type="dxa"/>
            <w:tcBorders>
              <w:top w:val="nil"/>
              <w:bottom w:val="nil"/>
            </w:tcBorders>
          </w:tcPr>
          <w:p w14:paraId="366C9462" w14:textId="77777777" w:rsidR="003F1364" w:rsidRPr="003F1364" w:rsidRDefault="003F1364" w:rsidP="00ED6958">
            <w:pPr>
              <w:rPr>
                <w:rFonts w:cs="Arial"/>
                <w:sz w:val="24"/>
                <w:szCs w:val="24"/>
              </w:rPr>
            </w:pPr>
          </w:p>
        </w:tc>
        <w:tc>
          <w:tcPr>
            <w:tcW w:w="3827" w:type="dxa"/>
            <w:tcBorders>
              <w:top w:val="single" w:sz="4" w:space="0" w:color="BFBFBF" w:themeColor="background1" w:themeShade="BF"/>
              <w:bottom w:val="single" w:sz="4" w:space="0" w:color="BFBFBF" w:themeColor="background1" w:themeShade="BF"/>
            </w:tcBorders>
          </w:tcPr>
          <w:p w14:paraId="7E8547AB" w14:textId="77777777" w:rsidR="003F1364" w:rsidRPr="003F1364" w:rsidRDefault="003F1364" w:rsidP="00ED6958">
            <w:pPr>
              <w:rPr>
                <w:rFonts w:cs="Arial"/>
                <w:sz w:val="24"/>
                <w:szCs w:val="24"/>
              </w:rPr>
            </w:pPr>
            <w:r w:rsidRPr="003F1364">
              <w:rPr>
                <w:rFonts w:cs="Arial"/>
                <w:sz w:val="24"/>
                <w:szCs w:val="24"/>
              </w:rPr>
              <w:t>FV – Factory Vessel</w:t>
            </w:r>
          </w:p>
        </w:tc>
        <w:tc>
          <w:tcPr>
            <w:tcW w:w="992" w:type="dxa"/>
            <w:tcBorders>
              <w:top w:val="single" w:sz="4" w:space="0" w:color="BFBFBF" w:themeColor="background1" w:themeShade="BF"/>
              <w:bottom w:val="single" w:sz="4" w:space="0" w:color="BFBFBF" w:themeColor="background1" w:themeShade="BF"/>
            </w:tcBorders>
          </w:tcPr>
          <w:p w14:paraId="5A1B63AE" w14:textId="77777777" w:rsidR="003F1364" w:rsidRPr="003F1364" w:rsidRDefault="003F1364" w:rsidP="00ED6958">
            <w:pPr>
              <w:rPr>
                <w:rFonts w:cs="Arial"/>
                <w:sz w:val="24"/>
                <w:szCs w:val="24"/>
              </w:rPr>
            </w:pPr>
          </w:p>
        </w:tc>
      </w:tr>
      <w:tr w:rsidR="003F1364" w:rsidRPr="003F1364" w14:paraId="63FA6651" w14:textId="77777777" w:rsidTr="00ED6958">
        <w:tc>
          <w:tcPr>
            <w:tcW w:w="846" w:type="dxa"/>
            <w:tcBorders>
              <w:top w:val="nil"/>
              <w:bottom w:val="nil"/>
            </w:tcBorders>
          </w:tcPr>
          <w:p w14:paraId="1579C711" w14:textId="77777777" w:rsidR="003F1364" w:rsidRPr="003F1364" w:rsidRDefault="003F1364" w:rsidP="00ED6958">
            <w:pPr>
              <w:rPr>
                <w:rFonts w:cs="Arial"/>
                <w:sz w:val="24"/>
                <w:szCs w:val="24"/>
              </w:rPr>
            </w:pPr>
          </w:p>
        </w:tc>
        <w:tc>
          <w:tcPr>
            <w:tcW w:w="3544" w:type="dxa"/>
            <w:tcBorders>
              <w:top w:val="nil"/>
              <w:bottom w:val="nil"/>
            </w:tcBorders>
          </w:tcPr>
          <w:p w14:paraId="7BD6A16D" w14:textId="77777777" w:rsidR="003F1364" w:rsidRPr="003F1364" w:rsidRDefault="003F1364" w:rsidP="00ED6958">
            <w:pPr>
              <w:rPr>
                <w:rFonts w:cs="Arial"/>
                <w:sz w:val="24"/>
                <w:szCs w:val="24"/>
              </w:rPr>
            </w:pPr>
          </w:p>
        </w:tc>
        <w:tc>
          <w:tcPr>
            <w:tcW w:w="3827" w:type="dxa"/>
            <w:tcBorders>
              <w:top w:val="single" w:sz="4" w:space="0" w:color="BFBFBF" w:themeColor="background1" w:themeShade="BF"/>
              <w:bottom w:val="single" w:sz="4" w:space="0" w:color="BFBFBF" w:themeColor="background1" w:themeShade="BF"/>
            </w:tcBorders>
          </w:tcPr>
          <w:p w14:paraId="73FBD306" w14:textId="77777777" w:rsidR="003F1364" w:rsidRPr="003F1364" w:rsidRDefault="003F1364" w:rsidP="00ED6958">
            <w:pPr>
              <w:rPr>
                <w:rFonts w:cs="Arial"/>
                <w:sz w:val="24"/>
                <w:szCs w:val="24"/>
              </w:rPr>
            </w:pPr>
            <w:r w:rsidRPr="003F1364">
              <w:rPr>
                <w:rFonts w:cs="Arial"/>
                <w:sz w:val="24"/>
                <w:szCs w:val="24"/>
              </w:rPr>
              <w:t>PP – Processing Plant</w:t>
            </w:r>
          </w:p>
        </w:tc>
        <w:tc>
          <w:tcPr>
            <w:tcW w:w="992" w:type="dxa"/>
            <w:tcBorders>
              <w:top w:val="single" w:sz="4" w:space="0" w:color="BFBFBF" w:themeColor="background1" w:themeShade="BF"/>
              <w:bottom w:val="single" w:sz="4" w:space="0" w:color="BFBFBF" w:themeColor="background1" w:themeShade="BF"/>
            </w:tcBorders>
          </w:tcPr>
          <w:p w14:paraId="1EDB73E9" w14:textId="77777777" w:rsidR="003F1364" w:rsidRPr="003F1364" w:rsidRDefault="003F1364" w:rsidP="00ED6958">
            <w:pPr>
              <w:rPr>
                <w:rFonts w:cs="Arial"/>
                <w:sz w:val="24"/>
                <w:szCs w:val="24"/>
              </w:rPr>
            </w:pPr>
          </w:p>
        </w:tc>
      </w:tr>
      <w:tr w:rsidR="003F1364" w:rsidRPr="003F1364" w14:paraId="6EE48534" w14:textId="77777777" w:rsidTr="00ED6958">
        <w:tc>
          <w:tcPr>
            <w:tcW w:w="846" w:type="dxa"/>
            <w:tcBorders>
              <w:top w:val="nil"/>
              <w:bottom w:val="nil"/>
            </w:tcBorders>
          </w:tcPr>
          <w:p w14:paraId="183425DE" w14:textId="77777777" w:rsidR="003F1364" w:rsidRPr="003F1364" w:rsidRDefault="003F1364" w:rsidP="00ED6958">
            <w:pPr>
              <w:rPr>
                <w:rFonts w:cs="Arial"/>
                <w:sz w:val="24"/>
                <w:szCs w:val="24"/>
              </w:rPr>
            </w:pPr>
          </w:p>
        </w:tc>
        <w:tc>
          <w:tcPr>
            <w:tcW w:w="3544" w:type="dxa"/>
            <w:tcBorders>
              <w:top w:val="nil"/>
              <w:bottom w:val="nil"/>
            </w:tcBorders>
          </w:tcPr>
          <w:p w14:paraId="239D7377" w14:textId="77777777" w:rsidR="003F1364" w:rsidRPr="003F1364" w:rsidRDefault="003F1364" w:rsidP="00ED6958">
            <w:pPr>
              <w:rPr>
                <w:rFonts w:cs="Arial"/>
                <w:sz w:val="24"/>
                <w:szCs w:val="24"/>
              </w:rPr>
            </w:pPr>
          </w:p>
        </w:tc>
        <w:tc>
          <w:tcPr>
            <w:tcW w:w="3827" w:type="dxa"/>
            <w:tcBorders>
              <w:top w:val="single" w:sz="4" w:space="0" w:color="BFBFBF" w:themeColor="background1" w:themeShade="BF"/>
              <w:bottom w:val="single" w:sz="4" w:space="0" w:color="BFBFBF" w:themeColor="background1" w:themeShade="BF"/>
            </w:tcBorders>
          </w:tcPr>
          <w:p w14:paraId="6A637073" w14:textId="77777777" w:rsidR="003F1364" w:rsidRPr="003F1364" w:rsidRDefault="003F1364" w:rsidP="00ED6958">
            <w:pPr>
              <w:rPr>
                <w:rFonts w:cs="Arial"/>
                <w:sz w:val="24"/>
                <w:szCs w:val="24"/>
              </w:rPr>
            </w:pPr>
            <w:r w:rsidRPr="003F1364">
              <w:rPr>
                <w:rFonts w:cs="Arial"/>
                <w:sz w:val="24"/>
                <w:szCs w:val="24"/>
              </w:rPr>
              <w:t>RV – Reefer Vessel</w:t>
            </w:r>
          </w:p>
        </w:tc>
        <w:tc>
          <w:tcPr>
            <w:tcW w:w="992" w:type="dxa"/>
            <w:tcBorders>
              <w:top w:val="single" w:sz="4" w:space="0" w:color="BFBFBF" w:themeColor="background1" w:themeShade="BF"/>
              <w:bottom w:val="single" w:sz="4" w:space="0" w:color="BFBFBF" w:themeColor="background1" w:themeShade="BF"/>
            </w:tcBorders>
          </w:tcPr>
          <w:p w14:paraId="03DDCBEA" w14:textId="77777777" w:rsidR="003F1364" w:rsidRPr="003F1364" w:rsidRDefault="003F1364" w:rsidP="00ED6958">
            <w:pPr>
              <w:rPr>
                <w:rFonts w:cs="Arial"/>
                <w:sz w:val="24"/>
                <w:szCs w:val="24"/>
              </w:rPr>
            </w:pPr>
          </w:p>
        </w:tc>
      </w:tr>
      <w:tr w:rsidR="003F1364" w:rsidRPr="003F1364" w14:paraId="363D11DB" w14:textId="77777777" w:rsidTr="00ED6958">
        <w:tc>
          <w:tcPr>
            <w:tcW w:w="846" w:type="dxa"/>
            <w:tcBorders>
              <w:top w:val="nil"/>
              <w:bottom w:val="nil"/>
            </w:tcBorders>
          </w:tcPr>
          <w:p w14:paraId="4FD71ABE" w14:textId="77777777" w:rsidR="003F1364" w:rsidRPr="003F1364" w:rsidRDefault="003F1364" w:rsidP="00ED6958">
            <w:pPr>
              <w:rPr>
                <w:rFonts w:cs="Arial"/>
                <w:sz w:val="24"/>
                <w:szCs w:val="24"/>
              </w:rPr>
            </w:pPr>
          </w:p>
        </w:tc>
        <w:tc>
          <w:tcPr>
            <w:tcW w:w="3544" w:type="dxa"/>
            <w:tcBorders>
              <w:top w:val="nil"/>
              <w:bottom w:val="nil"/>
            </w:tcBorders>
          </w:tcPr>
          <w:p w14:paraId="0A29D8CC" w14:textId="77777777" w:rsidR="003F1364" w:rsidRPr="003F1364" w:rsidRDefault="003F1364" w:rsidP="00ED6958">
            <w:pPr>
              <w:rPr>
                <w:rFonts w:cs="Arial"/>
                <w:sz w:val="24"/>
                <w:szCs w:val="24"/>
              </w:rPr>
            </w:pPr>
          </w:p>
        </w:tc>
        <w:tc>
          <w:tcPr>
            <w:tcW w:w="3827" w:type="dxa"/>
            <w:tcBorders>
              <w:top w:val="single" w:sz="4" w:space="0" w:color="BFBFBF" w:themeColor="background1" w:themeShade="BF"/>
              <w:bottom w:val="single" w:sz="4" w:space="0" w:color="BFBFBF" w:themeColor="background1" w:themeShade="BF"/>
            </w:tcBorders>
          </w:tcPr>
          <w:p w14:paraId="026EC18F" w14:textId="77777777" w:rsidR="003F1364" w:rsidRPr="003F1364" w:rsidRDefault="003F1364" w:rsidP="00ED6958">
            <w:pPr>
              <w:rPr>
                <w:rFonts w:cs="Arial"/>
                <w:sz w:val="24"/>
                <w:szCs w:val="24"/>
              </w:rPr>
            </w:pPr>
            <w:r w:rsidRPr="003F1364">
              <w:rPr>
                <w:rFonts w:cs="Arial"/>
                <w:sz w:val="24"/>
                <w:szCs w:val="24"/>
              </w:rPr>
              <w:t>WM – Wholesale Market</w:t>
            </w:r>
          </w:p>
        </w:tc>
        <w:tc>
          <w:tcPr>
            <w:tcW w:w="992" w:type="dxa"/>
            <w:tcBorders>
              <w:top w:val="single" w:sz="4" w:space="0" w:color="BFBFBF" w:themeColor="background1" w:themeShade="BF"/>
              <w:bottom w:val="single" w:sz="4" w:space="0" w:color="BFBFBF" w:themeColor="background1" w:themeShade="BF"/>
            </w:tcBorders>
          </w:tcPr>
          <w:p w14:paraId="6E044E4F" w14:textId="77777777" w:rsidR="003F1364" w:rsidRPr="003F1364" w:rsidRDefault="003F1364" w:rsidP="00ED6958">
            <w:pPr>
              <w:rPr>
                <w:rFonts w:cs="Arial"/>
                <w:sz w:val="24"/>
                <w:szCs w:val="24"/>
              </w:rPr>
            </w:pPr>
          </w:p>
        </w:tc>
      </w:tr>
      <w:tr w:rsidR="003F1364" w:rsidRPr="003F1364" w14:paraId="0E48EF4A" w14:textId="77777777" w:rsidTr="00ED6958">
        <w:tc>
          <w:tcPr>
            <w:tcW w:w="846" w:type="dxa"/>
            <w:tcBorders>
              <w:top w:val="nil"/>
            </w:tcBorders>
          </w:tcPr>
          <w:p w14:paraId="5FE2D15A" w14:textId="77777777" w:rsidR="003F1364" w:rsidRPr="003F1364" w:rsidRDefault="003F1364" w:rsidP="00ED6958">
            <w:pPr>
              <w:rPr>
                <w:rFonts w:cs="Arial"/>
                <w:sz w:val="24"/>
                <w:szCs w:val="24"/>
              </w:rPr>
            </w:pPr>
          </w:p>
        </w:tc>
        <w:tc>
          <w:tcPr>
            <w:tcW w:w="3544" w:type="dxa"/>
            <w:tcBorders>
              <w:top w:val="nil"/>
            </w:tcBorders>
          </w:tcPr>
          <w:p w14:paraId="1B865EE3" w14:textId="77777777" w:rsidR="003F1364" w:rsidRPr="003F1364" w:rsidRDefault="003F1364" w:rsidP="00ED6958">
            <w:pPr>
              <w:rPr>
                <w:rFonts w:cs="Arial"/>
                <w:sz w:val="24"/>
                <w:szCs w:val="24"/>
              </w:rPr>
            </w:pPr>
          </w:p>
        </w:tc>
        <w:tc>
          <w:tcPr>
            <w:tcW w:w="3827" w:type="dxa"/>
            <w:tcBorders>
              <w:top w:val="single" w:sz="4" w:space="0" w:color="BFBFBF" w:themeColor="background1" w:themeShade="BF"/>
            </w:tcBorders>
          </w:tcPr>
          <w:p w14:paraId="0CF2E13E" w14:textId="77777777" w:rsidR="003F1364" w:rsidRPr="003F1364" w:rsidRDefault="003F1364" w:rsidP="00ED6958">
            <w:pPr>
              <w:rPr>
                <w:rFonts w:cs="Arial"/>
                <w:sz w:val="24"/>
                <w:szCs w:val="24"/>
              </w:rPr>
            </w:pPr>
            <w:r w:rsidRPr="003F1364">
              <w:rPr>
                <w:rFonts w:cs="Arial"/>
                <w:sz w:val="24"/>
                <w:szCs w:val="24"/>
              </w:rPr>
              <w:t>ZV – Freezer Vessel</w:t>
            </w:r>
          </w:p>
        </w:tc>
        <w:tc>
          <w:tcPr>
            <w:tcW w:w="992" w:type="dxa"/>
            <w:tcBorders>
              <w:top w:val="single" w:sz="4" w:space="0" w:color="BFBFBF" w:themeColor="background1" w:themeShade="BF"/>
            </w:tcBorders>
          </w:tcPr>
          <w:p w14:paraId="5CB7B288" w14:textId="77777777" w:rsidR="003F1364" w:rsidRPr="003F1364" w:rsidRDefault="003F1364" w:rsidP="00ED6958">
            <w:pPr>
              <w:rPr>
                <w:rFonts w:cs="Arial"/>
                <w:sz w:val="24"/>
                <w:szCs w:val="24"/>
              </w:rPr>
            </w:pPr>
          </w:p>
        </w:tc>
      </w:tr>
      <w:tr w:rsidR="003F1364" w:rsidRPr="003F1364" w14:paraId="548B79CA" w14:textId="77777777" w:rsidTr="00ED6958">
        <w:tc>
          <w:tcPr>
            <w:tcW w:w="846" w:type="dxa"/>
            <w:tcBorders>
              <w:bottom w:val="nil"/>
            </w:tcBorders>
          </w:tcPr>
          <w:p w14:paraId="1F10A23B" w14:textId="77777777" w:rsidR="003F1364" w:rsidRPr="003F1364" w:rsidRDefault="003F1364" w:rsidP="00ED6958">
            <w:pPr>
              <w:rPr>
                <w:rFonts w:cs="Arial"/>
                <w:sz w:val="24"/>
                <w:szCs w:val="24"/>
              </w:rPr>
            </w:pPr>
            <w:r w:rsidRPr="003F1364">
              <w:rPr>
                <w:rFonts w:cs="Arial"/>
                <w:sz w:val="24"/>
                <w:szCs w:val="24"/>
              </w:rPr>
              <w:t>MMP</w:t>
            </w:r>
          </w:p>
        </w:tc>
        <w:tc>
          <w:tcPr>
            <w:tcW w:w="3544" w:type="dxa"/>
            <w:tcBorders>
              <w:bottom w:val="nil"/>
            </w:tcBorders>
          </w:tcPr>
          <w:p w14:paraId="5C2C7BB0" w14:textId="77777777" w:rsidR="003F1364" w:rsidRPr="003F1364" w:rsidRDefault="003F1364" w:rsidP="00ED6958">
            <w:pPr>
              <w:rPr>
                <w:rFonts w:cs="Arial"/>
                <w:sz w:val="24"/>
                <w:szCs w:val="24"/>
              </w:rPr>
            </w:pPr>
            <w:r w:rsidRPr="003F1364">
              <w:rPr>
                <w:rFonts w:cs="Arial"/>
                <w:sz w:val="24"/>
                <w:szCs w:val="24"/>
              </w:rPr>
              <w:t>Raw milk, dairy products,</w:t>
            </w:r>
          </w:p>
        </w:tc>
        <w:tc>
          <w:tcPr>
            <w:tcW w:w="3827" w:type="dxa"/>
            <w:tcBorders>
              <w:bottom w:val="single" w:sz="4" w:space="0" w:color="BFBFBF" w:themeColor="background1" w:themeShade="BF"/>
            </w:tcBorders>
          </w:tcPr>
          <w:p w14:paraId="3191E901" w14:textId="77777777" w:rsidR="003F1364" w:rsidRPr="003F1364" w:rsidRDefault="003F1364" w:rsidP="00ED6958">
            <w:pPr>
              <w:rPr>
                <w:rFonts w:cs="Arial"/>
                <w:sz w:val="24"/>
                <w:szCs w:val="24"/>
              </w:rPr>
            </w:pPr>
            <w:r w:rsidRPr="003F1364">
              <w:rPr>
                <w:rFonts w:cs="Arial"/>
                <w:sz w:val="24"/>
                <w:szCs w:val="24"/>
              </w:rPr>
              <w:t>CS – Cold Stores</w:t>
            </w:r>
          </w:p>
        </w:tc>
        <w:tc>
          <w:tcPr>
            <w:tcW w:w="992" w:type="dxa"/>
            <w:tcBorders>
              <w:bottom w:val="single" w:sz="4" w:space="0" w:color="BFBFBF" w:themeColor="background1" w:themeShade="BF"/>
            </w:tcBorders>
          </w:tcPr>
          <w:p w14:paraId="45A48B94" w14:textId="77777777" w:rsidR="003F1364" w:rsidRPr="003F1364" w:rsidRDefault="003F1364" w:rsidP="00ED6958">
            <w:pPr>
              <w:rPr>
                <w:rFonts w:cs="Arial"/>
                <w:sz w:val="24"/>
                <w:szCs w:val="24"/>
              </w:rPr>
            </w:pPr>
          </w:p>
        </w:tc>
      </w:tr>
      <w:tr w:rsidR="003F1364" w:rsidRPr="003F1364" w14:paraId="156CB581" w14:textId="77777777" w:rsidTr="00ED6958">
        <w:tc>
          <w:tcPr>
            <w:tcW w:w="846" w:type="dxa"/>
            <w:tcBorders>
              <w:top w:val="nil"/>
              <w:bottom w:val="nil"/>
            </w:tcBorders>
          </w:tcPr>
          <w:p w14:paraId="05CC3019" w14:textId="77777777" w:rsidR="003F1364" w:rsidRPr="003F1364" w:rsidRDefault="003F1364" w:rsidP="00ED6958">
            <w:pPr>
              <w:rPr>
                <w:rFonts w:cs="Arial"/>
                <w:sz w:val="24"/>
                <w:szCs w:val="24"/>
              </w:rPr>
            </w:pPr>
          </w:p>
        </w:tc>
        <w:tc>
          <w:tcPr>
            <w:tcW w:w="3544" w:type="dxa"/>
            <w:tcBorders>
              <w:top w:val="nil"/>
              <w:bottom w:val="nil"/>
            </w:tcBorders>
          </w:tcPr>
          <w:p w14:paraId="055DF046" w14:textId="77777777" w:rsidR="003F1364" w:rsidRPr="003F1364" w:rsidRDefault="003F1364" w:rsidP="00ED6958">
            <w:pPr>
              <w:rPr>
                <w:rFonts w:cs="Arial"/>
                <w:sz w:val="24"/>
                <w:szCs w:val="24"/>
              </w:rPr>
            </w:pPr>
            <w:r w:rsidRPr="003F1364">
              <w:rPr>
                <w:rFonts w:cs="Arial"/>
                <w:sz w:val="24"/>
                <w:szCs w:val="24"/>
              </w:rPr>
              <w:t>colostrum and colostrum-</w:t>
            </w:r>
          </w:p>
        </w:tc>
        <w:tc>
          <w:tcPr>
            <w:tcW w:w="3827" w:type="dxa"/>
            <w:tcBorders>
              <w:top w:val="single" w:sz="4" w:space="0" w:color="BFBFBF" w:themeColor="background1" w:themeShade="BF"/>
              <w:bottom w:val="nil"/>
            </w:tcBorders>
          </w:tcPr>
          <w:p w14:paraId="7FD761F3" w14:textId="77777777" w:rsidR="003F1364" w:rsidRPr="003F1364" w:rsidRDefault="003F1364" w:rsidP="00ED6958">
            <w:pPr>
              <w:rPr>
                <w:rFonts w:cs="Arial"/>
                <w:sz w:val="24"/>
                <w:szCs w:val="24"/>
              </w:rPr>
            </w:pPr>
            <w:r w:rsidRPr="003F1364">
              <w:rPr>
                <w:rFonts w:cs="Arial"/>
                <w:sz w:val="24"/>
                <w:szCs w:val="24"/>
              </w:rPr>
              <w:t>PP – Processing Plant</w:t>
            </w:r>
          </w:p>
        </w:tc>
        <w:tc>
          <w:tcPr>
            <w:tcW w:w="992" w:type="dxa"/>
            <w:tcBorders>
              <w:top w:val="single" w:sz="4" w:space="0" w:color="BFBFBF" w:themeColor="background1" w:themeShade="BF"/>
              <w:bottom w:val="nil"/>
            </w:tcBorders>
          </w:tcPr>
          <w:p w14:paraId="04D5B425" w14:textId="77777777" w:rsidR="003F1364" w:rsidRPr="003F1364" w:rsidRDefault="003F1364" w:rsidP="00ED6958">
            <w:pPr>
              <w:rPr>
                <w:rFonts w:cs="Arial"/>
                <w:sz w:val="24"/>
                <w:szCs w:val="24"/>
              </w:rPr>
            </w:pPr>
          </w:p>
        </w:tc>
      </w:tr>
      <w:tr w:rsidR="003F1364" w:rsidRPr="003F1364" w14:paraId="045E2D5D" w14:textId="77777777" w:rsidTr="00ED6958">
        <w:tc>
          <w:tcPr>
            <w:tcW w:w="846" w:type="dxa"/>
            <w:tcBorders>
              <w:top w:val="nil"/>
            </w:tcBorders>
          </w:tcPr>
          <w:p w14:paraId="067BC2F9" w14:textId="77777777" w:rsidR="003F1364" w:rsidRPr="003F1364" w:rsidRDefault="003F1364" w:rsidP="00ED6958">
            <w:pPr>
              <w:rPr>
                <w:rFonts w:cs="Arial"/>
                <w:sz w:val="24"/>
                <w:szCs w:val="24"/>
              </w:rPr>
            </w:pPr>
          </w:p>
        </w:tc>
        <w:tc>
          <w:tcPr>
            <w:tcW w:w="3544" w:type="dxa"/>
            <w:tcBorders>
              <w:top w:val="nil"/>
            </w:tcBorders>
          </w:tcPr>
          <w:p w14:paraId="54F38B45" w14:textId="77777777" w:rsidR="003F1364" w:rsidRPr="003F1364" w:rsidRDefault="003F1364" w:rsidP="00ED6958">
            <w:pPr>
              <w:rPr>
                <w:rFonts w:cs="Arial"/>
                <w:sz w:val="24"/>
                <w:szCs w:val="24"/>
              </w:rPr>
            </w:pPr>
            <w:r w:rsidRPr="003F1364">
              <w:rPr>
                <w:rFonts w:cs="Arial"/>
                <w:sz w:val="24"/>
                <w:szCs w:val="24"/>
              </w:rPr>
              <w:t>based products</w:t>
            </w:r>
          </w:p>
        </w:tc>
        <w:tc>
          <w:tcPr>
            <w:tcW w:w="3827" w:type="dxa"/>
            <w:tcBorders>
              <w:top w:val="nil"/>
            </w:tcBorders>
          </w:tcPr>
          <w:p w14:paraId="1E32B47A" w14:textId="77777777" w:rsidR="003F1364" w:rsidRPr="003F1364" w:rsidRDefault="003F1364" w:rsidP="00ED6958">
            <w:pPr>
              <w:rPr>
                <w:rFonts w:cs="Arial"/>
                <w:sz w:val="24"/>
                <w:szCs w:val="24"/>
              </w:rPr>
            </w:pPr>
          </w:p>
        </w:tc>
        <w:tc>
          <w:tcPr>
            <w:tcW w:w="992" w:type="dxa"/>
            <w:tcBorders>
              <w:top w:val="nil"/>
            </w:tcBorders>
          </w:tcPr>
          <w:p w14:paraId="1A428111" w14:textId="77777777" w:rsidR="003F1364" w:rsidRPr="003F1364" w:rsidRDefault="003F1364" w:rsidP="00ED6958">
            <w:pPr>
              <w:rPr>
                <w:rFonts w:cs="Arial"/>
                <w:sz w:val="24"/>
                <w:szCs w:val="24"/>
              </w:rPr>
            </w:pPr>
          </w:p>
        </w:tc>
      </w:tr>
      <w:tr w:rsidR="003F1364" w:rsidRPr="003F1364" w14:paraId="7720479D" w14:textId="77777777" w:rsidTr="00ED6958">
        <w:tc>
          <w:tcPr>
            <w:tcW w:w="846" w:type="dxa"/>
            <w:tcBorders>
              <w:bottom w:val="nil"/>
            </w:tcBorders>
          </w:tcPr>
          <w:p w14:paraId="2BFF0780" w14:textId="77777777" w:rsidR="003F1364" w:rsidRPr="003F1364" w:rsidRDefault="003F1364" w:rsidP="00ED6958">
            <w:pPr>
              <w:rPr>
                <w:rFonts w:cs="Arial"/>
                <w:sz w:val="24"/>
                <w:szCs w:val="24"/>
              </w:rPr>
            </w:pPr>
            <w:r w:rsidRPr="003F1364">
              <w:rPr>
                <w:rFonts w:cs="Arial"/>
                <w:sz w:val="24"/>
                <w:szCs w:val="24"/>
              </w:rPr>
              <w:t>EPP</w:t>
            </w:r>
          </w:p>
        </w:tc>
        <w:tc>
          <w:tcPr>
            <w:tcW w:w="3544" w:type="dxa"/>
            <w:tcBorders>
              <w:bottom w:val="nil"/>
            </w:tcBorders>
          </w:tcPr>
          <w:p w14:paraId="71CF949C" w14:textId="77777777" w:rsidR="003F1364" w:rsidRPr="003F1364" w:rsidRDefault="003F1364" w:rsidP="00ED6958">
            <w:pPr>
              <w:rPr>
                <w:rFonts w:cs="Arial"/>
                <w:sz w:val="24"/>
                <w:szCs w:val="24"/>
              </w:rPr>
            </w:pPr>
            <w:r w:rsidRPr="003F1364">
              <w:rPr>
                <w:rFonts w:cs="Arial"/>
                <w:sz w:val="24"/>
                <w:szCs w:val="24"/>
              </w:rPr>
              <w:t>Eggs and egg products</w:t>
            </w:r>
          </w:p>
        </w:tc>
        <w:tc>
          <w:tcPr>
            <w:tcW w:w="3827" w:type="dxa"/>
            <w:tcBorders>
              <w:bottom w:val="single" w:sz="4" w:space="0" w:color="BFBFBF" w:themeColor="background1" w:themeShade="BF"/>
            </w:tcBorders>
          </w:tcPr>
          <w:p w14:paraId="43852014" w14:textId="77777777" w:rsidR="003F1364" w:rsidRPr="003F1364" w:rsidRDefault="003F1364" w:rsidP="00ED6958">
            <w:pPr>
              <w:rPr>
                <w:rFonts w:cs="Arial"/>
                <w:sz w:val="24"/>
                <w:szCs w:val="24"/>
              </w:rPr>
            </w:pPr>
            <w:r w:rsidRPr="003F1364">
              <w:rPr>
                <w:rFonts w:cs="Arial"/>
                <w:sz w:val="24"/>
                <w:szCs w:val="24"/>
              </w:rPr>
              <w:t>CS – Cold Stores</w:t>
            </w:r>
          </w:p>
        </w:tc>
        <w:tc>
          <w:tcPr>
            <w:tcW w:w="992" w:type="dxa"/>
            <w:tcBorders>
              <w:bottom w:val="single" w:sz="4" w:space="0" w:color="BFBFBF" w:themeColor="background1" w:themeShade="BF"/>
            </w:tcBorders>
          </w:tcPr>
          <w:p w14:paraId="652C7F66" w14:textId="77777777" w:rsidR="003F1364" w:rsidRPr="003F1364" w:rsidRDefault="003F1364" w:rsidP="00ED6958">
            <w:pPr>
              <w:rPr>
                <w:rFonts w:cs="Arial"/>
                <w:sz w:val="24"/>
                <w:szCs w:val="24"/>
              </w:rPr>
            </w:pPr>
          </w:p>
        </w:tc>
      </w:tr>
      <w:tr w:rsidR="003F1364" w:rsidRPr="003F1364" w14:paraId="04B32910" w14:textId="77777777" w:rsidTr="00ED6958">
        <w:tc>
          <w:tcPr>
            <w:tcW w:w="846" w:type="dxa"/>
            <w:tcBorders>
              <w:top w:val="nil"/>
              <w:bottom w:val="nil"/>
            </w:tcBorders>
          </w:tcPr>
          <w:p w14:paraId="2C6850E4" w14:textId="77777777" w:rsidR="003F1364" w:rsidRPr="003F1364" w:rsidRDefault="003F1364" w:rsidP="00ED6958">
            <w:pPr>
              <w:rPr>
                <w:rFonts w:cs="Arial"/>
                <w:sz w:val="24"/>
                <w:szCs w:val="24"/>
              </w:rPr>
            </w:pPr>
          </w:p>
        </w:tc>
        <w:tc>
          <w:tcPr>
            <w:tcW w:w="3544" w:type="dxa"/>
            <w:tcBorders>
              <w:top w:val="nil"/>
              <w:bottom w:val="nil"/>
            </w:tcBorders>
          </w:tcPr>
          <w:p w14:paraId="38F4023C" w14:textId="77777777" w:rsidR="003F1364" w:rsidRPr="003F1364" w:rsidRDefault="003F1364" w:rsidP="00ED6958">
            <w:pPr>
              <w:rPr>
                <w:rFonts w:cs="Arial"/>
                <w:sz w:val="24"/>
                <w:szCs w:val="24"/>
              </w:rPr>
            </w:pPr>
          </w:p>
        </w:tc>
        <w:tc>
          <w:tcPr>
            <w:tcW w:w="3827" w:type="dxa"/>
            <w:tcBorders>
              <w:top w:val="single" w:sz="4" w:space="0" w:color="BFBFBF" w:themeColor="background1" w:themeShade="BF"/>
              <w:bottom w:val="single" w:sz="4" w:space="0" w:color="BFBFBF" w:themeColor="background1" w:themeShade="BF"/>
            </w:tcBorders>
          </w:tcPr>
          <w:p w14:paraId="0406959C" w14:textId="77777777" w:rsidR="003F1364" w:rsidRPr="003F1364" w:rsidRDefault="003F1364" w:rsidP="00ED6958">
            <w:pPr>
              <w:rPr>
                <w:rFonts w:cs="Arial"/>
                <w:sz w:val="24"/>
                <w:szCs w:val="24"/>
              </w:rPr>
            </w:pPr>
            <w:r w:rsidRPr="003F1364">
              <w:rPr>
                <w:rFonts w:cs="Arial"/>
                <w:sz w:val="24"/>
                <w:szCs w:val="24"/>
              </w:rPr>
              <w:t>EPC – Egg-packing Centre</w:t>
            </w:r>
          </w:p>
        </w:tc>
        <w:tc>
          <w:tcPr>
            <w:tcW w:w="992" w:type="dxa"/>
            <w:tcBorders>
              <w:top w:val="single" w:sz="4" w:space="0" w:color="BFBFBF" w:themeColor="background1" w:themeShade="BF"/>
              <w:bottom w:val="single" w:sz="4" w:space="0" w:color="BFBFBF" w:themeColor="background1" w:themeShade="BF"/>
            </w:tcBorders>
          </w:tcPr>
          <w:p w14:paraId="0BA64509" w14:textId="77777777" w:rsidR="003F1364" w:rsidRPr="003F1364" w:rsidRDefault="003F1364" w:rsidP="00ED6958">
            <w:pPr>
              <w:rPr>
                <w:rFonts w:cs="Arial"/>
                <w:sz w:val="24"/>
                <w:szCs w:val="24"/>
              </w:rPr>
            </w:pPr>
          </w:p>
        </w:tc>
      </w:tr>
      <w:tr w:rsidR="003F1364" w:rsidRPr="003F1364" w14:paraId="2C2A39B4" w14:textId="77777777" w:rsidTr="00ED6958">
        <w:tc>
          <w:tcPr>
            <w:tcW w:w="846" w:type="dxa"/>
            <w:tcBorders>
              <w:top w:val="nil"/>
              <w:bottom w:val="nil"/>
            </w:tcBorders>
          </w:tcPr>
          <w:p w14:paraId="683B0687" w14:textId="77777777" w:rsidR="003F1364" w:rsidRPr="003F1364" w:rsidRDefault="003F1364" w:rsidP="00ED6958">
            <w:pPr>
              <w:rPr>
                <w:rFonts w:cs="Arial"/>
                <w:sz w:val="24"/>
                <w:szCs w:val="24"/>
              </w:rPr>
            </w:pPr>
          </w:p>
        </w:tc>
        <w:tc>
          <w:tcPr>
            <w:tcW w:w="3544" w:type="dxa"/>
            <w:tcBorders>
              <w:top w:val="nil"/>
              <w:bottom w:val="nil"/>
            </w:tcBorders>
          </w:tcPr>
          <w:p w14:paraId="3B766054" w14:textId="77777777" w:rsidR="003F1364" w:rsidRPr="003F1364" w:rsidRDefault="003F1364" w:rsidP="00ED6958">
            <w:pPr>
              <w:rPr>
                <w:rFonts w:cs="Arial"/>
                <w:sz w:val="24"/>
                <w:szCs w:val="24"/>
              </w:rPr>
            </w:pPr>
          </w:p>
        </w:tc>
        <w:tc>
          <w:tcPr>
            <w:tcW w:w="3827" w:type="dxa"/>
            <w:tcBorders>
              <w:top w:val="single" w:sz="4" w:space="0" w:color="BFBFBF" w:themeColor="background1" w:themeShade="BF"/>
              <w:bottom w:val="single" w:sz="4" w:space="0" w:color="BFBFBF" w:themeColor="background1" w:themeShade="BF"/>
            </w:tcBorders>
          </w:tcPr>
          <w:p w14:paraId="475A56F3" w14:textId="77777777" w:rsidR="003F1364" w:rsidRPr="003F1364" w:rsidRDefault="003F1364" w:rsidP="00ED6958">
            <w:pPr>
              <w:rPr>
                <w:rFonts w:cs="Arial"/>
                <w:sz w:val="24"/>
                <w:szCs w:val="24"/>
              </w:rPr>
            </w:pPr>
            <w:r w:rsidRPr="003F1364">
              <w:rPr>
                <w:rFonts w:cs="Arial"/>
                <w:sz w:val="24"/>
                <w:szCs w:val="24"/>
              </w:rPr>
              <w:t>LEP – Liquid Egg Plant</w:t>
            </w:r>
          </w:p>
        </w:tc>
        <w:tc>
          <w:tcPr>
            <w:tcW w:w="992" w:type="dxa"/>
            <w:tcBorders>
              <w:top w:val="single" w:sz="4" w:space="0" w:color="BFBFBF" w:themeColor="background1" w:themeShade="BF"/>
              <w:bottom w:val="single" w:sz="4" w:space="0" w:color="BFBFBF" w:themeColor="background1" w:themeShade="BF"/>
            </w:tcBorders>
          </w:tcPr>
          <w:p w14:paraId="6FC67959" w14:textId="77777777" w:rsidR="003F1364" w:rsidRPr="003F1364" w:rsidRDefault="003F1364" w:rsidP="00ED6958">
            <w:pPr>
              <w:rPr>
                <w:rFonts w:cs="Arial"/>
                <w:sz w:val="24"/>
                <w:szCs w:val="24"/>
              </w:rPr>
            </w:pPr>
          </w:p>
        </w:tc>
      </w:tr>
      <w:tr w:rsidR="003F1364" w:rsidRPr="003F1364" w14:paraId="27A92279" w14:textId="77777777" w:rsidTr="00ED6958">
        <w:tc>
          <w:tcPr>
            <w:tcW w:w="846" w:type="dxa"/>
            <w:tcBorders>
              <w:top w:val="nil"/>
              <w:bottom w:val="single" w:sz="4" w:space="0" w:color="auto"/>
            </w:tcBorders>
          </w:tcPr>
          <w:p w14:paraId="6AF4774B" w14:textId="77777777" w:rsidR="003F1364" w:rsidRPr="003F1364" w:rsidRDefault="003F1364" w:rsidP="00ED6958">
            <w:pPr>
              <w:rPr>
                <w:rFonts w:cs="Arial"/>
                <w:sz w:val="24"/>
                <w:szCs w:val="24"/>
              </w:rPr>
            </w:pPr>
          </w:p>
        </w:tc>
        <w:tc>
          <w:tcPr>
            <w:tcW w:w="3544" w:type="dxa"/>
            <w:tcBorders>
              <w:top w:val="nil"/>
              <w:bottom w:val="single" w:sz="4" w:space="0" w:color="auto"/>
            </w:tcBorders>
          </w:tcPr>
          <w:p w14:paraId="3F916E55" w14:textId="77777777" w:rsidR="003F1364" w:rsidRPr="003F1364" w:rsidRDefault="003F1364" w:rsidP="00ED6958">
            <w:pPr>
              <w:rPr>
                <w:rFonts w:cs="Arial"/>
                <w:sz w:val="24"/>
                <w:szCs w:val="24"/>
              </w:rPr>
            </w:pPr>
          </w:p>
        </w:tc>
        <w:tc>
          <w:tcPr>
            <w:tcW w:w="3827" w:type="dxa"/>
            <w:tcBorders>
              <w:top w:val="single" w:sz="4" w:space="0" w:color="BFBFBF" w:themeColor="background1" w:themeShade="BF"/>
            </w:tcBorders>
          </w:tcPr>
          <w:p w14:paraId="494296E8" w14:textId="77777777" w:rsidR="003F1364" w:rsidRPr="003F1364" w:rsidRDefault="003F1364" w:rsidP="00ED6958">
            <w:pPr>
              <w:rPr>
                <w:rFonts w:cs="Arial"/>
                <w:sz w:val="24"/>
                <w:szCs w:val="24"/>
              </w:rPr>
            </w:pPr>
            <w:r w:rsidRPr="003F1364">
              <w:rPr>
                <w:rFonts w:cs="Arial"/>
                <w:sz w:val="24"/>
                <w:szCs w:val="24"/>
              </w:rPr>
              <w:t>PP – Processing Plant</w:t>
            </w:r>
          </w:p>
        </w:tc>
        <w:tc>
          <w:tcPr>
            <w:tcW w:w="992" w:type="dxa"/>
            <w:tcBorders>
              <w:top w:val="single" w:sz="4" w:space="0" w:color="BFBFBF" w:themeColor="background1" w:themeShade="BF"/>
            </w:tcBorders>
          </w:tcPr>
          <w:p w14:paraId="1AA42EEE" w14:textId="77777777" w:rsidR="003F1364" w:rsidRPr="003F1364" w:rsidRDefault="003F1364" w:rsidP="00ED6958">
            <w:pPr>
              <w:rPr>
                <w:rFonts w:cs="Arial"/>
                <w:sz w:val="24"/>
                <w:szCs w:val="24"/>
              </w:rPr>
            </w:pPr>
          </w:p>
        </w:tc>
      </w:tr>
      <w:tr w:rsidR="003F1364" w:rsidRPr="003F1364" w14:paraId="1A2C1DC9" w14:textId="77777777" w:rsidTr="00ED6958">
        <w:tc>
          <w:tcPr>
            <w:tcW w:w="846" w:type="dxa"/>
            <w:tcBorders>
              <w:top w:val="single" w:sz="4" w:space="0" w:color="auto"/>
              <w:bottom w:val="nil"/>
            </w:tcBorders>
          </w:tcPr>
          <w:p w14:paraId="1E9C56C6" w14:textId="77777777" w:rsidR="003F1364" w:rsidRPr="003F1364" w:rsidRDefault="003F1364" w:rsidP="00ED6958">
            <w:pPr>
              <w:rPr>
                <w:rFonts w:cs="Arial"/>
                <w:sz w:val="24"/>
                <w:szCs w:val="24"/>
              </w:rPr>
            </w:pPr>
            <w:r w:rsidRPr="003F1364">
              <w:rPr>
                <w:rFonts w:cs="Arial"/>
                <w:sz w:val="24"/>
                <w:szCs w:val="24"/>
              </w:rPr>
              <w:t>FLS</w:t>
            </w:r>
          </w:p>
        </w:tc>
        <w:tc>
          <w:tcPr>
            <w:tcW w:w="3544" w:type="dxa"/>
            <w:tcBorders>
              <w:top w:val="single" w:sz="4" w:space="0" w:color="auto"/>
              <w:bottom w:val="nil"/>
            </w:tcBorders>
          </w:tcPr>
          <w:p w14:paraId="6EB9A319" w14:textId="77777777" w:rsidR="003F1364" w:rsidRPr="003F1364" w:rsidRDefault="003F1364" w:rsidP="00ED6958">
            <w:pPr>
              <w:rPr>
                <w:rFonts w:cs="Arial"/>
                <w:sz w:val="24"/>
                <w:szCs w:val="24"/>
              </w:rPr>
            </w:pPr>
            <w:r w:rsidRPr="003F1364">
              <w:rPr>
                <w:rFonts w:cs="Arial"/>
                <w:sz w:val="24"/>
                <w:szCs w:val="24"/>
              </w:rPr>
              <w:t>Frogs’ legs and snails</w:t>
            </w:r>
          </w:p>
        </w:tc>
        <w:tc>
          <w:tcPr>
            <w:tcW w:w="3827" w:type="dxa"/>
            <w:tcBorders>
              <w:bottom w:val="single" w:sz="4" w:space="0" w:color="BFBFBF" w:themeColor="background1" w:themeShade="BF"/>
            </w:tcBorders>
          </w:tcPr>
          <w:p w14:paraId="62B2E69F" w14:textId="77777777" w:rsidR="003F1364" w:rsidRPr="003F1364" w:rsidRDefault="003F1364" w:rsidP="00ED6958">
            <w:pPr>
              <w:rPr>
                <w:rFonts w:cs="Arial"/>
                <w:sz w:val="24"/>
                <w:szCs w:val="24"/>
              </w:rPr>
            </w:pPr>
            <w:r w:rsidRPr="003F1364">
              <w:rPr>
                <w:rFonts w:cs="Arial"/>
                <w:sz w:val="24"/>
                <w:szCs w:val="24"/>
              </w:rPr>
              <w:t>CS – Cold Stores</w:t>
            </w:r>
          </w:p>
        </w:tc>
        <w:tc>
          <w:tcPr>
            <w:tcW w:w="992" w:type="dxa"/>
            <w:tcBorders>
              <w:bottom w:val="single" w:sz="4" w:space="0" w:color="BFBFBF" w:themeColor="background1" w:themeShade="BF"/>
            </w:tcBorders>
          </w:tcPr>
          <w:p w14:paraId="04465B60" w14:textId="77777777" w:rsidR="003F1364" w:rsidRPr="003F1364" w:rsidRDefault="003F1364" w:rsidP="00ED6958">
            <w:pPr>
              <w:rPr>
                <w:rFonts w:cs="Arial"/>
                <w:sz w:val="24"/>
                <w:szCs w:val="24"/>
              </w:rPr>
            </w:pPr>
          </w:p>
        </w:tc>
      </w:tr>
      <w:tr w:rsidR="003F1364" w:rsidRPr="003F1364" w14:paraId="307C3BC7" w14:textId="77777777" w:rsidTr="00ED6958">
        <w:tc>
          <w:tcPr>
            <w:tcW w:w="846" w:type="dxa"/>
            <w:tcBorders>
              <w:top w:val="nil"/>
            </w:tcBorders>
          </w:tcPr>
          <w:p w14:paraId="297F6C6E" w14:textId="77777777" w:rsidR="003F1364" w:rsidRPr="003F1364" w:rsidRDefault="003F1364" w:rsidP="00ED6958">
            <w:pPr>
              <w:rPr>
                <w:rFonts w:cs="Arial"/>
                <w:sz w:val="24"/>
                <w:szCs w:val="24"/>
              </w:rPr>
            </w:pPr>
          </w:p>
        </w:tc>
        <w:tc>
          <w:tcPr>
            <w:tcW w:w="3544" w:type="dxa"/>
            <w:tcBorders>
              <w:top w:val="nil"/>
            </w:tcBorders>
          </w:tcPr>
          <w:p w14:paraId="186F8B95" w14:textId="77777777" w:rsidR="003F1364" w:rsidRPr="003F1364" w:rsidRDefault="003F1364" w:rsidP="00ED6958">
            <w:pPr>
              <w:rPr>
                <w:rFonts w:cs="Arial"/>
                <w:sz w:val="24"/>
                <w:szCs w:val="24"/>
              </w:rPr>
            </w:pPr>
          </w:p>
        </w:tc>
        <w:tc>
          <w:tcPr>
            <w:tcW w:w="3827" w:type="dxa"/>
            <w:tcBorders>
              <w:top w:val="single" w:sz="4" w:space="0" w:color="BFBFBF" w:themeColor="background1" w:themeShade="BF"/>
            </w:tcBorders>
          </w:tcPr>
          <w:p w14:paraId="0A4AA1E2" w14:textId="77777777" w:rsidR="003F1364" w:rsidRPr="003F1364" w:rsidRDefault="003F1364" w:rsidP="00ED6958">
            <w:pPr>
              <w:rPr>
                <w:rFonts w:cs="Arial"/>
                <w:sz w:val="24"/>
                <w:szCs w:val="24"/>
              </w:rPr>
            </w:pPr>
            <w:r w:rsidRPr="003F1364">
              <w:rPr>
                <w:rFonts w:cs="Arial"/>
                <w:sz w:val="24"/>
                <w:szCs w:val="24"/>
              </w:rPr>
              <w:t>PP – Processing Plant</w:t>
            </w:r>
          </w:p>
        </w:tc>
        <w:tc>
          <w:tcPr>
            <w:tcW w:w="992" w:type="dxa"/>
            <w:tcBorders>
              <w:top w:val="single" w:sz="4" w:space="0" w:color="BFBFBF" w:themeColor="background1" w:themeShade="BF"/>
            </w:tcBorders>
          </w:tcPr>
          <w:p w14:paraId="6C310AE7" w14:textId="77777777" w:rsidR="003F1364" w:rsidRPr="003F1364" w:rsidRDefault="003F1364" w:rsidP="00ED6958">
            <w:pPr>
              <w:rPr>
                <w:rFonts w:cs="Arial"/>
                <w:sz w:val="24"/>
                <w:szCs w:val="24"/>
              </w:rPr>
            </w:pPr>
          </w:p>
        </w:tc>
      </w:tr>
      <w:tr w:rsidR="003F1364" w:rsidRPr="003F1364" w14:paraId="1301C481" w14:textId="77777777" w:rsidTr="00ED6958">
        <w:tc>
          <w:tcPr>
            <w:tcW w:w="846" w:type="dxa"/>
          </w:tcPr>
          <w:p w14:paraId="290DFE83" w14:textId="77777777" w:rsidR="003F1364" w:rsidRPr="003F1364" w:rsidRDefault="003F1364" w:rsidP="00ED6958">
            <w:pPr>
              <w:rPr>
                <w:rFonts w:cs="Arial"/>
                <w:sz w:val="24"/>
                <w:szCs w:val="24"/>
              </w:rPr>
            </w:pPr>
            <w:r w:rsidRPr="003F1364">
              <w:rPr>
                <w:rFonts w:cs="Arial"/>
                <w:sz w:val="24"/>
                <w:szCs w:val="24"/>
              </w:rPr>
              <w:t>FAT</w:t>
            </w:r>
          </w:p>
        </w:tc>
        <w:tc>
          <w:tcPr>
            <w:tcW w:w="3544" w:type="dxa"/>
          </w:tcPr>
          <w:p w14:paraId="18E9AA6E" w14:textId="77777777" w:rsidR="003F1364" w:rsidRPr="003F1364" w:rsidRDefault="003F1364" w:rsidP="00ED6958">
            <w:pPr>
              <w:rPr>
                <w:rFonts w:cs="Arial"/>
                <w:sz w:val="24"/>
                <w:szCs w:val="24"/>
              </w:rPr>
            </w:pPr>
            <w:r w:rsidRPr="003F1364">
              <w:rPr>
                <w:rFonts w:cs="Arial"/>
                <w:sz w:val="24"/>
                <w:szCs w:val="24"/>
              </w:rPr>
              <w:t>Rendered animal fats and greaves</w:t>
            </w:r>
          </w:p>
        </w:tc>
        <w:tc>
          <w:tcPr>
            <w:tcW w:w="3827" w:type="dxa"/>
          </w:tcPr>
          <w:p w14:paraId="573BF256" w14:textId="77777777" w:rsidR="003F1364" w:rsidRPr="003F1364" w:rsidRDefault="003F1364" w:rsidP="00ED6958">
            <w:pPr>
              <w:rPr>
                <w:rFonts w:cs="Arial"/>
                <w:sz w:val="24"/>
                <w:szCs w:val="24"/>
              </w:rPr>
            </w:pPr>
            <w:r w:rsidRPr="003F1364">
              <w:rPr>
                <w:rFonts w:cs="Arial"/>
                <w:sz w:val="24"/>
                <w:szCs w:val="24"/>
              </w:rPr>
              <w:t>PP – Processing Plant</w:t>
            </w:r>
          </w:p>
        </w:tc>
        <w:tc>
          <w:tcPr>
            <w:tcW w:w="992" w:type="dxa"/>
          </w:tcPr>
          <w:p w14:paraId="31CCA5CF" w14:textId="77777777" w:rsidR="003F1364" w:rsidRPr="003F1364" w:rsidRDefault="003F1364" w:rsidP="00ED6958">
            <w:pPr>
              <w:rPr>
                <w:rFonts w:cs="Arial"/>
                <w:sz w:val="24"/>
                <w:szCs w:val="24"/>
              </w:rPr>
            </w:pPr>
          </w:p>
        </w:tc>
      </w:tr>
      <w:tr w:rsidR="003F1364" w:rsidRPr="003F1364" w14:paraId="2E18A6AC" w14:textId="77777777" w:rsidTr="00ED6958">
        <w:tc>
          <w:tcPr>
            <w:tcW w:w="846" w:type="dxa"/>
          </w:tcPr>
          <w:p w14:paraId="45DC3539" w14:textId="77777777" w:rsidR="003F1364" w:rsidRPr="003F1364" w:rsidRDefault="003F1364" w:rsidP="00ED6958">
            <w:pPr>
              <w:rPr>
                <w:rFonts w:cs="Arial"/>
                <w:sz w:val="24"/>
                <w:szCs w:val="24"/>
              </w:rPr>
            </w:pPr>
            <w:r w:rsidRPr="003F1364">
              <w:rPr>
                <w:rFonts w:cs="Arial"/>
                <w:sz w:val="24"/>
                <w:szCs w:val="24"/>
              </w:rPr>
              <w:t>CAS</w:t>
            </w:r>
          </w:p>
        </w:tc>
        <w:tc>
          <w:tcPr>
            <w:tcW w:w="3544" w:type="dxa"/>
          </w:tcPr>
          <w:p w14:paraId="2BF29391" w14:textId="77777777" w:rsidR="003F1364" w:rsidRPr="003F1364" w:rsidRDefault="003F1364" w:rsidP="00ED6958">
            <w:pPr>
              <w:rPr>
                <w:rFonts w:cs="Arial"/>
                <w:sz w:val="24"/>
                <w:szCs w:val="24"/>
              </w:rPr>
            </w:pPr>
            <w:r w:rsidRPr="003F1364">
              <w:rPr>
                <w:rFonts w:cs="Arial"/>
                <w:sz w:val="24"/>
                <w:szCs w:val="24"/>
              </w:rPr>
              <w:t>Treated stomachs, bladders and intestines: casings only</w:t>
            </w:r>
          </w:p>
        </w:tc>
        <w:tc>
          <w:tcPr>
            <w:tcW w:w="3827" w:type="dxa"/>
          </w:tcPr>
          <w:p w14:paraId="1413DC93" w14:textId="77777777" w:rsidR="003F1364" w:rsidRPr="003F1364" w:rsidRDefault="003F1364" w:rsidP="00ED6958">
            <w:pPr>
              <w:rPr>
                <w:rFonts w:cs="Arial"/>
                <w:sz w:val="24"/>
                <w:szCs w:val="24"/>
              </w:rPr>
            </w:pPr>
            <w:r w:rsidRPr="003F1364">
              <w:rPr>
                <w:rFonts w:cs="Arial"/>
                <w:sz w:val="24"/>
                <w:szCs w:val="24"/>
              </w:rPr>
              <w:t>PP – Processing Plant</w:t>
            </w:r>
          </w:p>
        </w:tc>
        <w:tc>
          <w:tcPr>
            <w:tcW w:w="992" w:type="dxa"/>
          </w:tcPr>
          <w:p w14:paraId="59019E09" w14:textId="77777777" w:rsidR="003F1364" w:rsidRPr="003F1364" w:rsidRDefault="003F1364" w:rsidP="00ED6958">
            <w:pPr>
              <w:rPr>
                <w:rFonts w:cs="Arial"/>
                <w:sz w:val="24"/>
                <w:szCs w:val="24"/>
              </w:rPr>
            </w:pPr>
          </w:p>
        </w:tc>
      </w:tr>
      <w:tr w:rsidR="003F1364" w:rsidRPr="003F1364" w14:paraId="7B5A0A49" w14:textId="77777777" w:rsidTr="00ED6958">
        <w:tc>
          <w:tcPr>
            <w:tcW w:w="846" w:type="dxa"/>
          </w:tcPr>
          <w:p w14:paraId="02BEE171" w14:textId="77777777" w:rsidR="003F1364" w:rsidRPr="003F1364" w:rsidRDefault="003F1364" w:rsidP="00ED6958">
            <w:pPr>
              <w:rPr>
                <w:rFonts w:cs="Arial"/>
                <w:sz w:val="24"/>
                <w:szCs w:val="24"/>
              </w:rPr>
            </w:pPr>
            <w:r w:rsidRPr="003F1364">
              <w:rPr>
                <w:rFonts w:cs="Arial"/>
                <w:sz w:val="24"/>
                <w:szCs w:val="24"/>
              </w:rPr>
              <w:t>GEL</w:t>
            </w:r>
          </w:p>
        </w:tc>
        <w:tc>
          <w:tcPr>
            <w:tcW w:w="3544" w:type="dxa"/>
          </w:tcPr>
          <w:p w14:paraId="6FDB4E11" w14:textId="77777777" w:rsidR="003F1364" w:rsidRPr="003F1364" w:rsidRDefault="003F1364" w:rsidP="00ED6958">
            <w:pPr>
              <w:rPr>
                <w:rFonts w:cs="Arial"/>
                <w:sz w:val="24"/>
                <w:szCs w:val="24"/>
              </w:rPr>
            </w:pPr>
            <w:r w:rsidRPr="003F1364">
              <w:rPr>
                <w:rFonts w:cs="Arial"/>
                <w:sz w:val="24"/>
                <w:szCs w:val="24"/>
              </w:rPr>
              <w:t>Gelatine</w:t>
            </w:r>
          </w:p>
        </w:tc>
        <w:tc>
          <w:tcPr>
            <w:tcW w:w="3827" w:type="dxa"/>
          </w:tcPr>
          <w:p w14:paraId="4B4ECDDA" w14:textId="77777777" w:rsidR="003F1364" w:rsidRPr="003F1364" w:rsidRDefault="003F1364" w:rsidP="00ED6958">
            <w:pPr>
              <w:rPr>
                <w:rFonts w:cs="Arial"/>
                <w:sz w:val="24"/>
                <w:szCs w:val="24"/>
              </w:rPr>
            </w:pPr>
            <w:r w:rsidRPr="003F1364">
              <w:rPr>
                <w:rFonts w:cs="Arial"/>
                <w:sz w:val="24"/>
                <w:szCs w:val="24"/>
              </w:rPr>
              <w:t>PP – Processing Plant</w:t>
            </w:r>
          </w:p>
        </w:tc>
        <w:tc>
          <w:tcPr>
            <w:tcW w:w="992" w:type="dxa"/>
          </w:tcPr>
          <w:p w14:paraId="293BEF5A" w14:textId="77777777" w:rsidR="003F1364" w:rsidRPr="003F1364" w:rsidRDefault="003F1364" w:rsidP="00ED6958">
            <w:pPr>
              <w:rPr>
                <w:rFonts w:cs="Arial"/>
                <w:sz w:val="24"/>
                <w:szCs w:val="24"/>
              </w:rPr>
            </w:pPr>
          </w:p>
        </w:tc>
      </w:tr>
      <w:tr w:rsidR="003F1364" w:rsidRPr="003F1364" w14:paraId="5F2C5921" w14:textId="77777777" w:rsidTr="00ED6958">
        <w:tc>
          <w:tcPr>
            <w:tcW w:w="846" w:type="dxa"/>
          </w:tcPr>
          <w:p w14:paraId="4849945F" w14:textId="77777777" w:rsidR="003F1364" w:rsidRPr="003F1364" w:rsidRDefault="003F1364" w:rsidP="00ED6958">
            <w:pPr>
              <w:rPr>
                <w:rFonts w:cs="Arial"/>
                <w:sz w:val="24"/>
                <w:szCs w:val="24"/>
              </w:rPr>
            </w:pPr>
            <w:r w:rsidRPr="003F1364">
              <w:rPr>
                <w:rFonts w:cs="Arial"/>
                <w:sz w:val="24"/>
                <w:szCs w:val="24"/>
              </w:rPr>
              <w:t>COL</w:t>
            </w:r>
          </w:p>
        </w:tc>
        <w:tc>
          <w:tcPr>
            <w:tcW w:w="3544" w:type="dxa"/>
          </w:tcPr>
          <w:p w14:paraId="49CDD21C" w14:textId="77777777" w:rsidR="003F1364" w:rsidRPr="003F1364" w:rsidRDefault="003F1364" w:rsidP="00ED6958">
            <w:pPr>
              <w:rPr>
                <w:rFonts w:cs="Arial"/>
                <w:sz w:val="24"/>
                <w:szCs w:val="24"/>
              </w:rPr>
            </w:pPr>
            <w:r w:rsidRPr="003F1364">
              <w:rPr>
                <w:rFonts w:cs="Arial"/>
                <w:sz w:val="24"/>
                <w:szCs w:val="24"/>
              </w:rPr>
              <w:t>Collagen</w:t>
            </w:r>
          </w:p>
        </w:tc>
        <w:tc>
          <w:tcPr>
            <w:tcW w:w="3827" w:type="dxa"/>
          </w:tcPr>
          <w:p w14:paraId="78024E97" w14:textId="77777777" w:rsidR="003F1364" w:rsidRPr="003F1364" w:rsidRDefault="003F1364" w:rsidP="00ED6958">
            <w:pPr>
              <w:rPr>
                <w:rFonts w:cs="Arial"/>
                <w:sz w:val="24"/>
                <w:szCs w:val="24"/>
              </w:rPr>
            </w:pPr>
            <w:r w:rsidRPr="003F1364">
              <w:rPr>
                <w:rFonts w:cs="Arial"/>
                <w:sz w:val="24"/>
                <w:szCs w:val="24"/>
              </w:rPr>
              <w:t>PP – Processing Plant</w:t>
            </w:r>
          </w:p>
        </w:tc>
        <w:tc>
          <w:tcPr>
            <w:tcW w:w="992" w:type="dxa"/>
          </w:tcPr>
          <w:p w14:paraId="0B8DEF92" w14:textId="77777777" w:rsidR="003F1364" w:rsidRPr="003F1364" w:rsidRDefault="003F1364" w:rsidP="00ED6958">
            <w:pPr>
              <w:rPr>
                <w:rFonts w:cs="Arial"/>
                <w:sz w:val="24"/>
                <w:szCs w:val="24"/>
              </w:rPr>
            </w:pPr>
          </w:p>
        </w:tc>
      </w:tr>
      <w:bookmarkEnd w:id="7"/>
    </w:tbl>
    <w:p w14:paraId="43641D75" w14:textId="77777777" w:rsidR="003F1364" w:rsidRPr="009B7615" w:rsidRDefault="003F1364" w:rsidP="003F1364"/>
    <w:p w14:paraId="4CCE2370" w14:textId="77777777" w:rsidR="00B20778" w:rsidRDefault="00B20778" w:rsidP="00993F76">
      <w:pPr>
        <w:rPr>
          <w:sz w:val="24"/>
          <w:szCs w:val="24"/>
        </w:rPr>
      </w:pPr>
    </w:p>
    <w:p w14:paraId="5D64CD6D" w14:textId="77777777" w:rsidR="00993F76" w:rsidRDefault="00993F76" w:rsidP="00993F76">
      <w:pPr>
        <w:rPr>
          <w:sz w:val="24"/>
          <w:szCs w:val="24"/>
        </w:rPr>
      </w:pPr>
    </w:p>
    <w:tbl>
      <w:tblPr>
        <w:tblStyle w:val="TableGrid"/>
        <w:tblW w:w="0" w:type="auto"/>
        <w:tblLook w:val="04A0" w:firstRow="1" w:lastRow="0" w:firstColumn="1" w:lastColumn="0" w:noHBand="0" w:noVBand="1"/>
      </w:tblPr>
      <w:tblGrid>
        <w:gridCol w:w="2835"/>
        <w:gridCol w:w="6181"/>
      </w:tblGrid>
      <w:tr w:rsidR="00993F76" w14:paraId="3CA7CC16" w14:textId="77777777" w:rsidTr="00993F76">
        <w:tc>
          <w:tcPr>
            <w:tcW w:w="2835" w:type="dxa"/>
            <w:tcBorders>
              <w:top w:val="nil"/>
              <w:left w:val="nil"/>
              <w:bottom w:val="nil"/>
            </w:tcBorders>
          </w:tcPr>
          <w:p w14:paraId="7F29A908" w14:textId="77777777" w:rsidR="00993F76" w:rsidRPr="00993F76" w:rsidRDefault="00993F76" w:rsidP="00993F76">
            <w:pPr>
              <w:spacing w:before="120" w:after="120"/>
              <w:rPr>
                <w:b/>
                <w:sz w:val="24"/>
                <w:szCs w:val="24"/>
              </w:rPr>
            </w:pPr>
            <w:r>
              <w:rPr>
                <w:b/>
                <w:sz w:val="24"/>
                <w:szCs w:val="24"/>
              </w:rPr>
              <w:t>Approval Code:</w:t>
            </w:r>
          </w:p>
        </w:tc>
        <w:tc>
          <w:tcPr>
            <w:tcW w:w="6181" w:type="dxa"/>
          </w:tcPr>
          <w:p w14:paraId="7C46A152" w14:textId="77777777" w:rsidR="00993F76" w:rsidRDefault="00993F76" w:rsidP="00993F76">
            <w:pPr>
              <w:spacing w:before="120" w:after="120"/>
              <w:rPr>
                <w:sz w:val="24"/>
                <w:szCs w:val="24"/>
              </w:rPr>
            </w:pPr>
          </w:p>
        </w:tc>
      </w:tr>
      <w:tr w:rsidR="00993F76" w14:paraId="52D0463D" w14:textId="77777777" w:rsidTr="00993F76">
        <w:tc>
          <w:tcPr>
            <w:tcW w:w="2835" w:type="dxa"/>
            <w:tcBorders>
              <w:top w:val="nil"/>
              <w:left w:val="nil"/>
              <w:bottom w:val="nil"/>
            </w:tcBorders>
          </w:tcPr>
          <w:p w14:paraId="0C4D473B" w14:textId="77777777" w:rsidR="00993F76" w:rsidRPr="00993F76" w:rsidRDefault="00993F76" w:rsidP="00514DBE">
            <w:pPr>
              <w:rPr>
                <w:b/>
                <w:sz w:val="24"/>
                <w:szCs w:val="24"/>
              </w:rPr>
            </w:pPr>
            <w:r>
              <w:rPr>
                <w:b/>
                <w:sz w:val="24"/>
                <w:szCs w:val="24"/>
              </w:rPr>
              <w:t xml:space="preserve">Date </w:t>
            </w:r>
            <w:r w:rsidRPr="008B0D11">
              <w:rPr>
                <w:b/>
                <w:sz w:val="24"/>
                <w:szCs w:val="24"/>
                <w:highlight w:val="yellow"/>
              </w:rPr>
              <w:t>Approval / Conditional Approval*</w:t>
            </w:r>
            <w:r>
              <w:rPr>
                <w:b/>
                <w:sz w:val="24"/>
                <w:szCs w:val="24"/>
              </w:rPr>
              <w:t xml:space="preserve"> Granted:</w:t>
            </w:r>
          </w:p>
        </w:tc>
        <w:tc>
          <w:tcPr>
            <w:tcW w:w="6181" w:type="dxa"/>
          </w:tcPr>
          <w:p w14:paraId="0BB250BE" w14:textId="77777777" w:rsidR="00993F76" w:rsidRDefault="00993F76" w:rsidP="00993F76">
            <w:pPr>
              <w:spacing w:before="120" w:after="120"/>
              <w:rPr>
                <w:sz w:val="24"/>
                <w:szCs w:val="24"/>
              </w:rPr>
            </w:pPr>
          </w:p>
        </w:tc>
      </w:tr>
      <w:tr w:rsidR="00993F76" w14:paraId="325A912B" w14:textId="77777777" w:rsidTr="00993F76">
        <w:tc>
          <w:tcPr>
            <w:tcW w:w="2835" w:type="dxa"/>
            <w:tcBorders>
              <w:top w:val="nil"/>
              <w:left w:val="nil"/>
              <w:bottom w:val="nil"/>
            </w:tcBorders>
          </w:tcPr>
          <w:p w14:paraId="1B237B5D" w14:textId="77777777" w:rsidR="00993F76" w:rsidRPr="00993F76" w:rsidRDefault="00993F76" w:rsidP="00993F76">
            <w:pPr>
              <w:spacing w:before="120" w:after="120"/>
              <w:rPr>
                <w:b/>
                <w:sz w:val="24"/>
                <w:szCs w:val="24"/>
              </w:rPr>
            </w:pPr>
            <w:r>
              <w:rPr>
                <w:b/>
                <w:sz w:val="24"/>
                <w:szCs w:val="24"/>
              </w:rPr>
              <w:t>Signed:</w:t>
            </w:r>
          </w:p>
        </w:tc>
        <w:tc>
          <w:tcPr>
            <w:tcW w:w="6181" w:type="dxa"/>
          </w:tcPr>
          <w:p w14:paraId="3B405329" w14:textId="77777777" w:rsidR="00993F76" w:rsidRDefault="00993F76" w:rsidP="00993F76">
            <w:pPr>
              <w:spacing w:before="120" w:after="120"/>
              <w:rPr>
                <w:sz w:val="24"/>
                <w:szCs w:val="24"/>
              </w:rPr>
            </w:pPr>
          </w:p>
          <w:p w14:paraId="2DC32476" w14:textId="77777777" w:rsidR="00993F76" w:rsidRDefault="00993F76" w:rsidP="00993F76">
            <w:pPr>
              <w:spacing w:before="120" w:after="120"/>
              <w:rPr>
                <w:sz w:val="24"/>
                <w:szCs w:val="24"/>
              </w:rPr>
            </w:pPr>
          </w:p>
        </w:tc>
      </w:tr>
      <w:tr w:rsidR="00993F76" w14:paraId="45A673E9" w14:textId="77777777" w:rsidTr="00993F76">
        <w:tc>
          <w:tcPr>
            <w:tcW w:w="2835" w:type="dxa"/>
            <w:tcBorders>
              <w:top w:val="nil"/>
              <w:left w:val="nil"/>
              <w:bottom w:val="nil"/>
            </w:tcBorders>
          </w:tcPr>
          <w:p w14:paraId="577FF157" w14:textId="77777777" w:rsidR="00993F76" w:rsidRPr="00993F76" w:rsidRDefault="00993F76" w:rsidP="00993F76">
            <w:pPr>
              <w:spacing w:before="120" w:after="120"/>
              <w:rPr>
                <w:b/>
                <w:sz w:val="24"/>
                <w:szCs w:val="24"/>
              </w:rPr>
            </w:pPr>
            <w:r>
              <w:rPr>
                <w:b/>
                <w:sz w:val="24"/>
                <w:szCs w:val="24"/>
              </w:rPr>
              <w:t>Name:</w:t>
            </w:r>
          </w:p>
        </w:tc>
        <w:tc>
          <w:tcPr>
            <w:tcW w:w="6181" w:type="dxa"/>
          </w:tcPr>
          <w:p w14:paraId="625A84D3" w14:textId="77777777" w:rsidR="00993F76" w:rsidRDefault="00993F76" w:rsidP="00993F76">
            <w:pPr>
              <w:spacing w:before="120" w:after="120"/>
              <w:rPr>
                <w:sz w:val="24"/>
                <w:szCs w:val="24"/>
              </w:rPr>
            </w:pPr>
          </w:p>
        </w:tc>
      </w:tr>
      <w:tr w:rsidR="00993F76" w14:paraId="518CCE22" w14:textId="77777777" w:rsidTr="00993F76">
        <w:tc>
          <w:tcPr>
            <w:tcW w:w="2835" w:type="dxa"/>
            <w:tcBorders>
              <w:top w:val="nil"/>
              <w:left w:val="nil"/>
              <w:bottom w:val="nil"/>
            </w:tcBorders>
          </w:tcPr>
          <w:p w14:paraId="1DB982A5" w14:textId="77777777" w:rsidR="00993F76" w:rsidRPr="00993F76" w:rsidRDefault="00993F76" w:rsidP="00993F76">
            <w:pPr>
              <w:spacing w:before="120" w:after="120"/>
              <w:rPr>
                <w:b/>
                <w:sz w:val="24"/>
                <w:szCs w:val="24"/>
              </w:rPr>
            </w:pPr>
            <w:r>
              <w:rPr>
                <w:b/>
                <w:sz w:val="24"/>
                <w:szCs w:val="24"/>
              </w:rPr>
              <w:t>Designation:</w:t>
            </w:r>
          </w:p>
        </w:tc>
        <w:tc>
          <w:tcPr>
            <w:tcW w:w="6181" w:type="dxa"/>
          </w:tcPr>
          <w:p w14:paraId="70D5B4FA" w14:textId="77777777" w:rsidR="00993F76" w:rsidRDefault="00993F76" w:rsidP="00993F76">
            <w:pPr>
              <w:spacing w:before="120" w:after="120"/>
              <w:rPr>
                <w:sz w:val="24"/>
                <w:szCs w:val="24"/>
              </w:rPr>
            </w:pPr>
          </w:p>
        </w:tc>
      </w:tr>
      <w:tr w:rsidR="00993F76" w14:paraId="7DFCB9BB" w14:textId="77777777" w:rsidTr="00993F76">
        <w:tc>
          <w:tcPr>
            <w:tcW w:w="2835" w:type="dxa"/>
            <w:tcBorders>
              <w:top w:val="nil"/>
              <w:left w:val="nil"/>
              <w:bottom w:val="nil"/>
            </w:tcBorders>
          </w:tcPr>
          <w:p w14:paraId="21CCDD2C" w14:textId="77777777" w:rsidR="00993F76" w:rsidRPr="00993F76" w:rsidRDefault="00993F76" w:rsidP="00993F76">
            <w:pPr>
              <w:spacing w:before="120" w:after="120"/>
              <w:rPr>
                <w:b/>
                <w:sz w:val="24"/>
                <w:szCs w:val="24"/>
              </w:rPr>
            </w:pPr>
            <w:r>
              <w:rPr>
                <w:b/>
                <w:sz w:val="24"/>
                <w:szCs w:val="24"/>
              </w:rPr>
              <w:t>Date:</w:t>
            </w:r>
          </w:p>
        </w:tc>
        <w:tc>
          <w:tcPr>
            <w:tcW w:w="6181" w:type="dxa"/>
          </w:tcPr>
          <w:p w14:paraId="4B4DAD43" w14:textId="77777777" w:rsidR="00993F76" w:rsidRDefault="00993F76" w:rsidP="00993F76">
            <w:pPr>
              <w:spacing w:before="120" w:after="120"/>
              <w:rPr>
                <w:sz w:val="24"/>
                <w:szCs w:val="24"/>
              </w:rPr>
            </w:pPr>
          </w:p>
        </w:tc>
      </w:tr>
    </w:tbl>
    <w:p w14:paraId="636E2554" w14:textId="77777777" w:rsidR="00993F76" w:rsidRDefault="00993F76" w:rsidP="00993F76">
      <w:pPr>
        <w:rPr>
          <w:sz w:val="24"/>
          <w:szCs w:val="24"/>
        </w:rPr>
      </w:pPr>
    </w:p>
    <w:p w14:paraId="15AC646D" w14:textId="77777777" w:rsidR="00E11A9E" w:rsidRDefault="00E11A9E" w:rsidP="00E11A9E">
      <w:pPr>
        <w:rPr>
          <w:sz w:val="24"/>
          <w:szCs w:val="24"/>
        </w:rPr>
      </w:pPr>
    </w:p>
    <w:p w14:paraId="11956A44" w14:textId="77777777" w:rsidR="00E11A9E" w:rsidRDefault="00E11A9E" w:rsidP="00E11A9E">
      <w:pPr>
        <w:rPr>
          <w:rFonts w:cs="Arial"/>
          <w:bCs/>
          <w:sz w:val="24"/>
          <w:szCs w:val="24"/>
        </w:rPr>
      </w:pPr>
      <w:r>
        <w:rPr>
          <w:rFonts w:cs="Arial"/>
          <w:bCs/>
          <w:noProof/>
          <w:sz w:val="24"/>
          <w:szCs w:val="24"/>
        </w:rPr>
        <mc:AlternateContent>
          <mc:Choice Requires="wps">
            <w:drawing>
              <wp:anchor distT="0" distB="0" distL="114300" distR="114300" simplePos="0" relativeHeight="251675648" behindDoc="0" locked="0" layoutInCell="1" allowOverlap="1" wp14:anchorId="6BB827AD" wp14:editId="12D70120">
                <wp:simplePos x="0" y="0"/>
                <wp:positionH relativeFrom="margin">
                  <wp:align>left</wp:align>
                </wp:positionH>
                <wp:positionV relativeFrom="paragraph">
                  <wp:posOffset>5715</wp:posOffset>
                </wp:positionV>
                <wp:extent cx="1722120" cy="1821180"/>
                <wp:effectExtent l="0" t="0" r="11430" b="26670"/>
                <wp:wrapNone/>
                <wp:docPr id="1788797877"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22120" cy="1821180"/>
                        </a:xfrm>
                        <a:prstGeom prst="rect">
                          <a:avLst/>
                        </a:prstGeom>
                        <a:solidFill>
                          <a:schemeClr val="lt1"/>
                        </a:solidFill>
                        <a:ln w="6350">
                          <a:solidFill>
                            <a:prstClr val="black"/>
                          </a:solidFill>
                        </a:ln>
                      </wps:spPr>
                      <wps:txbx>
                        <w:txbxContent>
                          <w:p w14:paraId="18CE26FA" w14:textId="77777777" w:rsidR="00E11A9E" w:rsidRDefault="00E11A9E" w:rsidP="00E11A9E">
                            <w:r>
                              <w:rPr>
                                <w:sz w:val="24"/>
                                <w:szCs w:val="24"/>
                              </w:rPr>
                              <w:t>Name and address of Food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827AD" id="_x0000_s1043" type="#_x0000_t202" alt="&quot;&quot;" style="position:absolute;margin-left:0;margin-top:.45pt;width:135.6pt;height:143.4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" fillcolor="white [3201]" strokeweight=".5pt">
                <v:textbox>
                  <w:txbxContent>
                    <w:p w14:paraId="18CE26FA" w14:textId="77777777" w:rsidR="00E11A9E" w:rsidRDefault="00E11A9E" w:rsidP="00E11A9E">
                      <w:r>
                        <w:rPr>
                          <w:sz w:val="24"/>
                          <w:szCs w:val="24"/>
                        </w:rPr>
                        <w:t>Name and address of Food Authority:</w:t>
                      </w:r>
                    </w:p>
                  </w:txbxContent>
                </v:textbox>
                <w10:wrap anchorx="margin"/>
              </v:shape>
            </w:pict>
          </mc:Fallback>
        </mc:AlternateContent>
      </w:r>
      <w:r>
        <w:rPr>
          <w:rFonts w:cs="Arial"/>
          <w:bCs/>
          <w:noProof/>
          <w:sz w:val="24"/>
          <w:szCs w:val="24"/>
        </w:rPr>
        <mc:AlternateContent>
          <mc:Choice Requires="wps">
            <w:drawing>
              <wp:anchor distT="0" distB="0" distL="114300" distR="114300" simplePos="0" relativeHeight="251676672" behindDoc="0" locked="0" layoutInCell="1" allowOverlap="1" wp14:anchorId="5D52E40B" wp14:editId="50035568">
                <wp:simplePos x="0" y="0"/>
                <wp:positionH relativeFrom="column">
                  <wp:posOffset>4069080</wp:posOffset>
                </wp:positionH>
                <wp:positionV relativeFrom="paragraph">
                  <wp:posOffset>5715</wp:posOffset>
                </wp:positionV>
                <wp:extent cx="1996440" cy="1859280"/>
                <wp:effectExtent l="0" t="0" r="22860" b="26670"/>
                <wp:wrapNone/>
                <wp:docPr id="186152403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96440" cy="1859280"/>
                        </a:xfrm>
                        <a:prstGeom prst="rect">
                          <a:avLst/>
                        </a:prstGeom>
                        <a:solidFill>
                          <a:schemeClr val="lt1"/>
                        </a:solidFill>
                        <a:ln w="6350">
                          <a:solidFill>
                            <a:prstClr val="black"/>
                          </a:solidFill>
                        </a:ln>
                      </wps:spPr>
                      <wps:txbx>
                        <w:txbxContent>
                          <w:p w14:paraId="74D34924" w14:textId="77777777" w:rsidR="00E11A9E" w:rsidRPr="000300C9" w:rsidRDefault="00E11A9E" w:rsidP="00E11A9E">
                            <w:pPr>
                              <w:rPr>
                                <w:sz w:val="24"/>
                                <w:szCs w:val="24"/>
                              </w:rPr>
                            </w:pPr>
                            <w:r w:rsidRPr="000300C9">
                              <w:rPr>
                                <w:b/>
                                <w:bCs/>
                                <w:sz w:val="24"/>
                                <w:szCs w:val="24"/>
                              </w:rPr>
                              <w:t>IMPORTANT</w:t>
                            </w:r>
                          </w:p>
                          <w:p w14:paraId="68A9D90B" w14:textId="77777777" w:rsidR="00E11A9E" w:rsidRPr="000300C9" w:rsidRDefault="00E11A9E" w:rsidP="00E11A9E">
                            <w:pPr>
                              <w:rPr>
                                <w:sz w:val="24"/>
                                <w:szCs w:val="24"/>
                              </w:rPr>
                            </w:pPr>
                            <w:r>
                              <w:rPr>
                                <w:sz w:val="24"/>
                                <w:szCs w:val="24"/>
                              </w:rPr>
                              <w:t>You must notify any change to the details on this form, including any changes in the operations carried out and products handled in the establishment, in writing to the Food Authority at the address shown.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2E40B" id="_x0000_s1044" type="#_x0000_t202" alt="&quot;&quot;" style="position:absolute;margin-left:320.4pt;margin-top:.45pt;width:157.2pt;height:14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" fillcolor="white [3201]" strokeweight=".5pt">
                <v:textbox>
                  <w:txbxContent>
                    <w:p w14:paraId="74D34924" w14:textId="77777777" w:rsidR="00E11A9E" w:rsidRPr="000300C9" w:rsidRDefault="00E11A9E" w:rsidP="00E11A9E">
                      <w:pPr>
                        <w:rPr>
                          <w:sz w:val="24"/>
                          <w:szCs w:val="24"/>
                        </w:rPr>
                      </w:pPr>
                      <w:r w:rsidRPr="000300C9">
                        <w:rPr>
                          <w:b/>
                          <w:bCs/>
                          <w:sz w:val="24"/>
                          <w:szCs w:val="24"/>
                        </w:rPr>
                        <w:t>IMPORTANT</w:t>
                      </w:r>
                    </w:p>
                    <w:p w14:paraId="68A9D90B" w14:textId="77777777" w:rsidR="00E11A9E" w:rsidRPr="000300C9" w:rsidRDefault="00E11A9E" w:rsidP="00E11A9E">
                      <w:pPr>
                        <w:rPr>
                          <w:sz w:val="24"/>
                          <w:szCs w:val="24"/>
                        </w:rPr>
                      </w:pPr>
                      <w:r>
                        <w:rPr>
                          <w:sz w:val="24"/>
                          <w:szCs w:val="24"/>
                        </w:rPr>
                        <w:t>You must notify any change to the details on this form, including any changes in the operations carried out and products handled in the establishment, in writing to the Food Authority at the address shown.</w:t>
                      </w:r>
                    </w:p>
                  </w:txbxContent>
                </v:textbox>
              </v:shape>
            </w:pict>
          </mc:Fallback>
        </mc:AlternateContent>
      </w: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t>Contact Name:</w:t>
      </w:r>
      <w:r>
        <w:rPr>
          <w:rFonts w:cs="Arial"/>
          <w:bCs/>
          <w:sz w:val="24"/>
          <w:szCs w:val="24"/>
        </w:rPr>
        <w:t xml:space="preserve">  </w:t>
      </w:r>
    </w:p>
    <w:p w14:paraId="2C1A5CD0" w14:textId="77777777" w:rsidR="00E11A9E" w:rsidRDefault="00E11A9E" w:rsidP="00E11A9E">
      <w:pPr>
        <w:rPr>
          <w:rFonts w:cs="Arial"/>
          <w:bCs/>
          <w:sz w:val="24"/>
          <w:szCs w:val="24"/>
        </w:rPr>
      </w:pPr>
    </w:p>
    <w:p w14:paraId="0A67748D" w14:textId="77777777" w:rsidR="00E11A9E" w:rsidRDefault="00E11A9E" w:rsidP="00E11A9E">
      <w:pPr>
        <w:rPr>
          <w:rFonts w:cs="Arial"/>
          <w:bCs/>
          <w:sz w:val="24"/>
          <w:szCs w:val="24"/>
        </w:rPr>
      </w:pPr>
    </w:p>
    <w:p w14:paraId="3DEF08A9" w14:textId="77777777" w:rsidR="00E11A9E" w:rsidRDefault="00E11A9E" w:rsidP="00E11A9E">
      <w:pPr>
        <w:rPr>
          <w:rFonts w:cs="Arial"/>
          <w:bCs/>
          <w:sz w:val="24"/>
          <w:szCs w:val="24"/>
        </w:rPr>
      </w:pP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t xml:space="preserve">Telephone:  </w:t>
      </w:r>
    </w:p>
    <w:p w14:paraId="162C0128" w14:textId="77777777" w:rsidR="00E11A9E" w:rsidRDefault="00E11A9E" w:rsidP="00E11A9E">
      <w:pPr>
        <w:rPr>
          <w:rFonts w:cs="Arial"/>
          <w:bCs/>
          <w:sz w:val="24"/>
          <w:szCs w:val="24"/>
        </w:rPr>
      </w:pPr>
    </w:p>
    <w:p w14:paraId="31351321" w14:textId="77777777" w:rsidR="00E11A9E" w:rsidRPr="000300C9" w:rsidRDefault="00E11A9E" w:rsidP="00E11A9E">
      <w:pPr>
        <w:rPr>
          <w:rFonts w:cs="Arial"/>
          <w:bCs/>
          <w:sz w:val="24"/>
          <w:szCs w:val="24"/>
        </w:rPr>
      </w:pP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t xml:space="preserve">Fax:  </w:t>
      </w:r>
    </w:p>
    <w:p w14:paraId="5C2BAA49" w14:textId="77777777" w:rsidR="00E11A9E" w:rsidRDefault="00E11A9E" w:rsidP="00E11A9E">
      <w:pPr>
        <w:rPr>
          <w:sz w:val="24"/>
          <w:szCs w:val="24"/>
        </w:rPr>
      </w:pPr>
    </w:p>
    <w:p w14:paraId="12308F6F" w14:textId="77777777" w:rsidR="00E11A9E" w:rsidRDefault="00E11A9E" w:rsidP="00E11A9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Email:  </w:t>
      </w:r>
    </w:p>
    <w:p w14:paraId="6BFB51CA" w14:textId="77777777" w:rsidR="00E11A9E" w:rsidRDefault="00E11A9E" w:rsidP="00E11A9E">
      <w:pPr>
        <w:rPr>
          <w:sz w:val="24"/>
          <w:szCs w:val="24"/>
        </w:rPr>
      </w:pPr>
    </w:p>
    <w:p w14:paraId="237DA2A1" w14:textId="77777777" w:rsidR="00E11A9E" w:rsidRDefault="00E11A9E" w:rsidP="00E11A9E">
      <w:pPr>
        <w:rPr>
          <w:sz w:val="24"/>
          <w:szCs w:val="24"/>
        </w:rPr>
      </w:pPr>
    </w:p>
    <w:p w14:paraId="25D4B1DD" w14:textId="77777777" w:rsidR="00E11A9E" w:rsidRDefault="00E11A9E" w:rsidP="00E11A9E">
      <w:pPr>
        <w:rPr>
          <w:sz w:val="24"/>
          <w:szCs w:val="24"/>
        </w:rPr>
      </w:pPr>
    </w:p>
    <w:p w14:paraId="6890DF29" w14:textId="77777777" w:rsidR="00E11A9E" w:rsidRDefault="00E11A9E" w:rsidP="00993F76">
      <w:pPr>
        <w:rPr>
          <w:sz w:val="24"/>
          <w:szCs w:val="24"/>
        </w:rPr>
      </w:pPr>
    </w:p>
    <w:p w14:paraId="12DA1284" w14:textId="77777777" w:rsidR="00993F76" w:rsidRDefault="00993F76" w:rsidP="00993F76">
      <w:pPr>
        <w:rPr>
          <w:sz w:val="24"/>
          <w:szCs w:val="24"/>
        </w:rPr>
      </w:pPr>
    </w:p>
    <w:p w14:paraId="53050AF9" w14:textId="77777777" w:rsidR="00993F76" w:rsidRDefault="00993F76" w:rsidP="00993F76">
      <w:pPr>
        <w:rPr>
          <w:sz w:val="24"/>
          <w:szCs w:val="24"/>
        </w:rPr>
      </w:pPr>
      <w:r w:rsidRPr="008B0D11">
        <w:rPr>
          <w:sz w:val="24"/>
          <w:szCs w:val="24"/>
          <w:highlight w:val="yellow"/>
        </w:rPr>
        <w:t>*Food Authority to delete as appropriate.</w:t>
      </w:r>
    </w:p>
    <w:p w14:paraId="0382D511" w14:textId="77777777" w:rsidR="00993F76" w:rsidRDefault="00993F76" w:rsidP="00993F76">
      <w:pPr>
        <w:rPr>
          <w:sz w:val="24"/>
          <w:szCs w:val="24"/>
        </w:rPr>
      </w:pPr>
    </w:p>
    <w:p w14:paraId="4D34A226" w14:textId="77777777" w:rsidR="00993F76" w:rsidRDefault="00993F76" w:rsidP="00993F76">
      <w:pPr>
        <w:rPr>
          <w:sz w:val="24"/>
          <w:szCs w:val="24"/>
        </w:rPr>
      </w:pPr>
      <w:r w:rsidRPr="00993F76">
        <w:rPr>
          <w:sz w:val="24"/>
          <w:szCs w:val="24"/>
        </w:rPr>
        <w:t xml:space="preserve">Please see </w:t>
      </w:r>
      <w:hyperlink r:id="rId12" w:history="1">
        <w:r w:rsidRPr="00993F76">
          <w:rPr>
            <w:rStyle w:val="Hyperlink"/>
            <w:rFonts w:cs="Arial"/>
            <w:sz w:val="24"/>
            <w:szCs w:val="24"/>
          </w:rPr>
          <w:t>link</w:t>
        </w:r>
      </w:hyperlink>
      <w:r w:rsidRPr="00993F76">
        <w:rPr>
          <w:sz w:val="24"/>
          <w:szCs w:val="24"/>
        </w:rPr>
        <w:t xml:space="preserve"> for FSS Privacy Statement.</w:t>
      </w:r>
    </w:p>
    <w:p w14:paraId="773D75C0" w14:textId="77777777" w:rsidR="00993F76" w:rsidRDefault="00993F76">
      <w:pPr>
        <w:rPr>
          <w:sz w:val="24"/>
          <w:szCs w:val="24"/>
        </w:rPr>
      </w:pPr>
      <w:r>
        <w:rPr>
          <w:sz w:val="24"/>
          <w:szCs w:val="24"/>
        </w:rPr>
        <w:br w:type="page"/>
      </w:r>
    </w:p>
    <w:p w14:paraId="0BDB40D0" w14:textId="373474A4" w:rsidR="00993F76" w:rsidRPr="00355D2D" w:rsidRDefault="00993F76" w:rsidP="0092638D">
      <w:pPr>
        <w:pStyle w:val="Heading1"/>
      </w:pPr>
      <w:bookmarkStart w:id="8" w:name="Refusal"/>
      <w:r w:rsidRPr="00355D2D">
        <w:t>Notice of Decision to REFUSE to Grant Approval to a Food Business Establishment Subject to Approval under Regulation (EC) No. 853/2004</w:t>
      </w:r>
    </w:p>
    <w:bookmarkEnd w:id="8"/>
    <w:p w14:paraId="75521AFD" w14:textId="77777777" w:rsidR="00993F76" w:rsidRPr="00993F76" w:rsidRDefault="00993F76" w:rsidP="00993F76">
      <w:pPr>
        <w:rPr>
          <w:rFonts w:cs="Arial"/>
          <w:sz w:val="24"/>
          <w:szCs w:val="24"/>
        </w:rPr>
      </w:pPr>
    </w:p>
    <w:p w14:paraId="69E25B49" w14:textId="77777777" w:rsidR="00993F76" w:rsidRPr="008B0D11" w:rsidRDefault="00993F76" w:rsidP="00993F76">
      <w:pPr>
        <w:rPr>
          <w:sz w:val="24"/>
          <w:szCs w:val="24"/>
        </w:rPr>
      </w:pPr>
      <w:r w:rsidRPr="008B0D11">
        <w:rPr>
          <w:sz w:val="24"/>
          <w:szCs w:val="24"/>
        </w:rPr>
        <w:t>To be completed by the Food Authority and sent to the food business operator.</w:t>
      </w:r>
    </w:p>
    <w:p w14:paraId="2BD4F7A2" w14:textId="77777777" w:rsidR="00993F76" w:rsidRPr="00993F76" w:rsidRDefault="00993F76" w:rsidP="00993F76">
      <w:pPr>
        <w:rPr>
          <w:b/>
          <w:sz w:val="24"/>
          <w:szCs w:val="24"/>
        </w:rPr>
      </w:pPr>
    </w:p>
    <w:p w14:paraId="242CBBD9" w14:textId="77777777" w:rsidR="00993F76" w:rsidRPr="008B0D11" w:rsidRDefault="00993F76" w:rsidP="00993F76">
      <w:pPr>
        <w:rPr>
          <w:rFonts w:cs="Arial"/>
          <w:iCs/>
          <w:sz w:val="24"/>
          <w:szCs w:val="24"/>
        </w:rPr>
      </w:pPr>
      <w:r w:rsidRPr="008B0D11">
        <w:rPr>
          <w:sz w:val="24"/>
          <w:szCs w:val="24"/>
        </w:rPr>
        <w:t xml:space="preserve">Most food law operating in the UK is derived from EU law.  </w:t>
      </w:r>
      <w:r w:rsidRPr="008B0D11">
        <w:rPr>
          <w:rFonts w:cs="Arial"/>
          <w:iCs/>
          <w:sz w:val="24"/>
          <w:szCs w:val="24"/>
        </w:rPr>
        <w:t xml:space="preserve">Following the end of the Implementation Period, these EU Food regulations have been retained as part of our domestic food law and have effect in domestic law immediately before exit day.  Therefore from 1 January 2021 any references to EU Regulations should be read as referring to retained EU law which is published on </w:t>
      </w:r>
      <w:hyperlink r:id="rId13" w:history="1">
        <w:r w:rsidRPr="008B0D11">
          <w:rPr>
            <w:rStyle w:val="Hyperlink"/>
            <w:rFonts w:cs="Arial"/>
            <w:iCs/>
            <w:sz w:val="24"/>
            <w:szCs w:val="24"/>
          </w:rPr>
          <w:t>legislation.gov.uk</w:t>
        </w:r>
      </w:hyperlink>
      <w:r w:rsidRPr="008B0D11">
        <w:rPr>
          <w:rFonts w:cs="Arial"/>
          <w:iCs/>
          <w:sz w:val="24"/>
          <w:szCs w:val="24"/>
        </w:rPr>
        <w:t>.</w:t>
      </w:r>
    </w:p>
    <w:p w14:paraId="632F3DEF" w14:textId="77777777" w:rsidR="00993F76" w:rsidRDefault="00993F76" w:rsidP="00993F76">
      <w:pPr>
        <w:rPr>
          <w:sz w:val="24"/>
          <w:szCs w:val="24"/>
        </w:rPr>
      </w:pPr>
    </w:p>
    <w:p w14:paraId="1AF25562" w14:textId="77777777" w:rsidR="00993F76" w:rsidRDefault="00993F76" w:rsidP="00993F76">
      <w:pPr>
        <w:rPr>
          <w:sz w:val="24"/>
          <w:szCs w:val="24"/>
        </w:rPr>
      </w:pPr>
    </w:p>
    <w:p w14:paraId="5F7FF60A" w14:textId="16900391" w:rsidR="001A676E" w:rsidRDefault="001A676E" w:rsidP="001A676E">
      <w:pPr>
        <w:pStyle w:val="Heading2"/>
      </w:pPr>
      <w:r>
        <w:t>PART 1 – Name and address of food business operator</w:t>
      </w:r>
    </w:p>
    <w:p w14:paraId="12F9DC95" w14:textId="77777777" w:rsidR="001A676E" w:rsidRDefault="001A676E" w:rsidP="00993F76">
      <w:pPr>
        <w:rPr>
          <w:sz w:val="24"/>
          <w:szCs w:val="24"/>
        </w:rPr>
      </w:pPr>
    </w:p>
    <w:tbl>
      <w:tblPr>
        <w:tblStyle w:val="TableGrid"/>
        <w:tblW w:w="0" w:type="auto"/>
        <w:tblLook w:val="04A0" w:firstRow="1" w:lastRow="0" w:firstColumn="1" w:lastColumn="0" w:noHBand="0" w:noVBand="1"/>
      </w:tblPr>
      <w:tblGrid>
        <w:gridCol w:w="2689"/>
        <w:gridCol w:w="3685"/>
        <w:gridCol w:w="2642"/>
      </w:tblGrid>
      <w:tr w:rsidR="00993F76" w14:paraId="1E2CF929" w14:textId="77777777" w:rsidTr="00993F76">
        <w:tc>
          <w:tcPr>
            <w:tcW w:w="2689" w:type="dxa"/>
          </w:tcPr>
          <w:p w14:paraId="5DC240C7" w14:textId="77777777" w:rsidR="00993F76" w:rsidRDefault="00993F76" w:rsidP="00C97500">
            <w:pPr>
              <w:spacing w:before="120"/>
              <w:rPr>
                <w:sz w:val="24"/>
                <w:szCs w:val="24"/>
              </w:rPr>
            </w:pPr>
            <w:r>
              <w:rPr>
                <w:sz w:val="24"/>
                <w:szCs w:val="24"/>
              </w:rPr>
              <w:t>TO:</w:t>
            </w:r>
          </w:p>
        </w:tc>
        <w:tc>
          <w:tcPr>
            <w:tcW w:w="3685" w:type="dxa"/>
          </w:tcPr>
          <w:p w14:paraId="003C0AA2" w14:textId="77777777" w:rsidR="00993F76" w:rsidRDefault="00993F76" w:rsidP="00C97500">
            <w:pPr>
              <w:spacing w:before="120"/>
              <w:rPr>
                <w:sz w:val="24"/>
                <w:szCs w:val="24"/>
              </w:rPr>
            </w:pPr>
            <w:r>
              <w:rPr>
                <w:b/>
                <w:sz w:val="24"/>
                <w:szCs w:val="24"/>
              </w:rPr>
              <w:t>IMPORTANT</w:t>
            </w:r>
          </w:p>
          <w:p w14:paraId="1A709164" w14:textId="77777777" w:rsidR="00993F76" w:rsidRPr="00993F76" w:rsidRDefault="00993F76" w:rsidP="00C97500">
            <w:r w:rsidRPr="00993F76">
              <w:rPr>
                <w:b/>
              </w:rPr>
              <w:t>You must not use the establishment detailed in Part 3 for ANY purpose which would render the establishment subject to approval under Regulation (EC) No. 853/2004 unless this Food Authority has granted approval or conditional approval.</w:t>
            </w:r>
          </w:p>
        </w:tc>
        <w:tc>
          <w:tcPr>
            <w:tcW w:w="2642" w:type="dxa"/>
          </w:tcPr>
          <w:p w14:paraId="6B866711" w14:textId="77777777" w:rsidR="00993F76" w:rsidRDefault="00993F76" w:rsidP="00993F76">
            <w:pPr>
              <w:spacing w:before="960"/>
              <w:rPr>
                <w:sz w:val="24"/>
                <w:szCs w:val="24"/>
              </w:rPr>
            </w:pPr>
            <w:r>
              <w:rPr>
                <w:sz w:val="24"/>
                <w:szCs w:val="24"/>
              </w:rPr>
              <w:t>(Food Authority Logo)</w:t>
            </w:r>
          </w:p>
        </w:tc>
      </w:tr>
    </w:tbl>
    <w:p w14:paraId="3E5F5ADC" w14:textId="77777777" w:rsidR="00993F76" w:rsidRDefault="00993F76" w:rsidP="00993F76">
      <w:pPr>
        <w:rPr>
          <w:sz w:val="24"/>
          <w:szCs w:val="24"/>
        </w:rPr>
      </w:pPr>
    </w:p>
    <w:p w14:paraId="0D715B08" w14:textId="77777777" w:rsidR="00993F76" w:rsidRDefault="00993F76" w:rsidP="00993F76">
      <w:pPr>
        <w:rPr>
          <w:sz w:val="24"/>
          <w:szCs w:val="24"/>
        </w:rPr>
      </w:pPr>
    </w:p>
    <w:p w14:paraId="1D2233C8" w14:textId="7529F40C" w:rsidR="001A676E" w:rsidRDefault="001A676E" w:rsidP="001A676E">
      <w:pPr>
        <w:pStyle w:val="Heading2"/>
      </w:pPr>
      <w:r>
        <w:t>PART 2 – Notification of decision</w:t>
      </w:r>
    </w:p>
    <w:p w14:paraId="7F5B85D3" w14:textId="77777777" w:rsidR="001A676E" w:rsidRDefault="001A676E" w:rsidP="00993F76">
      <w:pPr>
        <w:rPr>
          <w:sz w:val="24"/>
          <w:szCs w:val="24"/>
        </w:rPr>
      </w:pPr>
    </w:p>
    <w:p w14:paraId="50BE008C" w14:textId="77777777" w:rsidR="00993F76" w:rsidRPr="008B0D11" w:rsidRDefault="00993F76" w:rsidP="00993F76">
      <w:pPr>
        <w:rPr>
          <w:sz w:val="24"/>
          <w:szCs w:val="24"/>
        </w:rPr>
      </w:pPr>
      <w:r w:rsidRPr="008B0D11">
        <w:rPr>
          <w:sz w:val="24"/>
          <w:szCs w:val="24"/>
        </w:rPr>
        <w:t xml:space="preserve">Further to your application dated </w:t>
      </w:r>
      <w:r w:rsidRPr="008B0D11">
        <w:rPr>
          <w:sz w:val="24"/>
          <w:szCs w:val="24"/>
        </w:rPr>
        <w:fldChar w:fldCharType="begin">
          <w:ffData>
            <w:name w:val="Text5"/>
            <w:enabled/>
            <w:calcOnExit w:val="0"/>
            <w:textInput/>
          </w:ffData>
        </w:fldChar>
      </w:r>
      <w:r w:rsidRPr="008B0D11">
        <w:rPr>
          <w:sz w:val="24"/>
          <w:szCs w:val="24"/>
        </w:rPr>
        <w:instrText xml:space="preserve"> FORMTEXT </w:instrText>
      </w:r>
      <w:r w:rsidRPr="008B0D11">
        <w:rPr>
          <w:sz w:val="24"/>
          <w:szCs w:val="24"/>
        </w:rPr>
      </w:r>
      <w:r w:rsidRPr="008B0D11">
        <w:rPr>
          <w:sz w:val="24"/>
          <w:szCs w:val="24"/>
        </w:rPr>
        <w:fldChar w:fldCharType="separate"/>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sz w:val="24"/>
          <w:szCs w:val="24"/>
        </w:rPr>
        <w:fldChar w:fldCharType="end"/>
      </w:r>
      <w:r w:rsidRPr="008B0D11">
        <w:rPr>
          <w:sz w:val="24"/>
          <w:szCs w:val="24"/>
        </w:rPr>
        <w:t xml:space="preserve"> for approval of your establishment in accordance with Regulation (EC) No. 853/2004, approval is REFUSED in respect of the establishment shown in Part 3, and the scope of operations, activities and other matters set out in the relevant Parts of this document.</w:t>
      </w:r>
    </w:p>
    <w:p w14:paraId="2427CF02" w14:textId="77777777" w:rsidR="00993F76" w:rsidRPr="008B0D11" w:rsidRDefault="00993F76" w:rsidP="00993F76">
      <w:pPr>
        <w:jc w:val="both"/>
        <w:rPr>
          <w:sz w:val="24"/>
          <w:szCs w:val="24"/>
        </w:rPr>
      </w:pPr>
    </w:p>
    <w:p w14:paraId="263D3288" w14:textId="77777777" w:rsidR="00993F76" w:rsidRPr="008B0D11" w:rsidRDefault="00993F76" w:rsidP="00993F76">
      <w:pPr>
        <w:rPr>
          <w:sz w:val="24"/>
          <w:szCs w:val="24"/>
        </w:rPr>
      </w:pPr>
      <w:r w:rsidRPr="008B0D11">
        <w:rPr>
          <w:sz w:val="24"/>
          <w:szCs w:val="24"/>
        </w:rPr>
        <w:t>The decision to refuse your application was made for the reason(s) set out in Part 4 of this document.</w:t>
      </w:r>
    </w:p>
    <w:p w14:paraId="14C844BB" w14:textId="77777777" w:rsidR="00993F76" w:rsidRPr="008B0D11" w:rsidRDefault="00993F76" w:rsidP="00993F76">
      <w:pPr>
        <w:rPr>
          <w:sz w:val="24"/>
          <w:szCs w:val="24"/>
        </w:rPr>
      </w:pPr>
    </w:p>
    <w:p w14:paraId="62016BAF" w14:textId="77777777" w:rsidR="00993F76" w:rsidRPr="008B0D11" w:rsidRDefault="00993F76" w:rsidP="00993F76">
      <w:pPr>
        <w:rPr>
          <w:sz w:val="24"/>
          <w:szCs w:val="24"/>
        </w:rPr>
      </w:pPr>
      <w:r w:rsidRPr="008B0D11">
        <w:rPr>
          <w:sz w:val="24"/>
          <w:szCs w:val="24"/>
        </w:rPr>
        <w:t xml:space="preserve">The establishment must therefore not be used for any purpose which would render the establishment subject to approval under Regulation (EC) No 853/2004 </w:t>
      </w:r>
      <w:r w:rsidRPr="008B0D11">
        <w:rPr>
          <w:sz w:val="24"/>
          <w:szCs w:val="24"/>
          <w:u w:val="single"/>
        </w:rPr>
        <w:t>UNLESS THIS FOOD AUTHORITY GRANTS APPROVAL OR CONDITIONAL APPROVAL</w:t>
      </w:r>
      <w:r w:rsidRPr="008B0D11">
        <w:rPr>
          <w:sz w:val="24"/>
          <w:szCs w:val="24"/>
        </w:rPr>
        <w:t>.</w:t>
      </w:r>
    </w:p>
    <w:p w14:paraId="6B8D09CA" w14:textId="77777777" w:rsidR="00993F76" w:rsidRPr="008B0D11" w:rsidRDefault="00993F76" w:rsidP="00993F76">
      <w:pPr>
        <w:rPr>
          <w:sz w:val="24"/>
          <w:szCs w:val="24"/>
        </w:rPr>
      </w:pPr>
    </w:p>
    <w:p w14:paraId="1CBD75D5" w14:textId="77777777" w:rsidR="00993F76" w:rsidRPr="008B0D11" w:rsidRDefault="00993F76" w:rsidP="00993F76">
      <w:pPr>
        <w:rPr>
          <w:sz w:val="24"/>
          <w:szCs w:val="24"/>
        </w:rPr>
      </w:pPr>
      <w:r w:rsidRPr="008B0D11">
        <w:rPr>
          <w:sz w:val="24"/>
          <w:szCs w:val="24"/>
          <w:lang w:val="en-US" w:eastAsia="en-US"/>
        </w:rPr>
        <w:t>In accordance with Regulation 12 of the Official Feed and Food Controls (Scotland) Regulations 2009, any</w:t>
      </w:r>
      <w:r w:rsidRPr="008B0D11">
        <w:rPr>
          <w:sz w:val="24"/>
          <w:szCs w:val="24"/>
        </w:rPr>
        <w:t xml:space="preserve"> person aggrieved by a decision of a Food Authority to refuse to grant an approval may appeal against that decision to a Sheriff Court.  The time limit for lodging an appeal is one month from the date on which this notice was served on you.  You may wish to consult a legal adviser about the implications of this notice and your right of appeal against this Food Authority’s decision on your application.  The name and address of the Sheriff Court at which you should lodge your appeal is </w:t>
      </w:r>
      <w:r w:rsidRPr="008B0D11">
        <w:rPr>
          <w:sz w:val="24"/>
          <w:szCs w:val="24"/>
        </w:rPr>
        <w:fldChar w:fldCharType="begin">
          <w:ffData>
            <w:name w:val="Text5"/>
            <w:enabled/>
            <w:calcOnExit w:val="0"/>
            <w:textInput/>
          </w:ffData>
        </w:fldChar>
      </w:r>
      <w:r w:rsidRPr="008B0D11">
        <w:rPr>
          <w:sz w:val="24"/>
          <w:szCs w:val="24"/>
        </w:rPr>
        <w:instrText xml:space="preserve"> FORMTEXT </w:instrText>
      </w:r>
      <w:r w:rsidRPr="008B0D11">
        <w:rPr>
          <w:sz w:val="24"/>
          <w:szCs w:val="24"/>
        </w:rPr>
      </w:r>
      <w:r w:rsidRPr="008B0D11">
        <w:rPr>
          <w:sz w:val="24"/>
          <w:szCs w:val="24"/>
        </w:rPr>
        <w:fldChar w:fldCharType="separate"/>
      </w:r>
      <w:r w:rsidRPr="008B0D11">
        <w:rPr>
          <w:noProof/>
          <w:sz w:val="24"/>
          <w:szCs w:val="24"/>
        </w:rPr>
        <w:t> </w:t>
      </w:r>
      <w:r w:rsidRPr="008B0D11">
        <w:rPr>
          <w:noProof/>
          <w:sz w:val="24"/>
          <w:szCs w:val="24"/>
        </w:rPr>
        <w:t> </w:t>
      </w:r>
      <w:r w:rsidRPr="008B0D11">
        <w:rPr>
          <w:noProof/>
          <w:sz w:val="24"/>
          <w:szCs w:val="24"/>
        </w:rPr>
        <w:t> </w:t>
      </w:r>
      <w:r w:rsidRPr="008B0D11">
        <w:rPr>
          <w:sz w:val="24"/>
          <w:szCs w:val="24"/>
        </w:rPr>
        <w:fldChar w:fldCharType="end"/>
      </w:r>
      <w:r w:rsidRPr="008B0D11">
        <w:rPr>
          <w:sz w:val="24"/>
          <w:szCs w:val="24"/>
        </w:rPr>
        <w:t>.</w:t>
      </w:r>
    </w:p>
    <w:p w14:paraId="2B5E3224" w14:textId="77777777" w:rsidR="008B0D11" w:rsidRPr="008B0D11" w:rsidRDefault="008B0D11">
      <w:pPr>
        <w:rPr>
          <w:sz w:val="24"/>
          <w:szCs w:val="24"/>
        </w:rPr>
      </w:pPr>
      <w:r w:rsidRPr="008B0D11">
        <w:rPr>
          <w:sz w:val="24"/>
          <w:szCs w:val="24"/>
        </w:rPr>
        <w:br w:type="page"/>
      </w:r>
    </w:p>
    <w:p w14:paraId="49EC9E9B" w14:textId="59D5658C" w:rsidR="001A676E" w:rsidRDefault="001A676E" w:rsidP="001A676E">
      <w:pPr>
        <w:pStyle w:val="Heading2"/>
      </w:pPr>
      <w:r>
        <w:t>PART 3 – Trading name and address of the establishment</w:t>
      </w:r>
    </w:p>
    <w:p w14:paraId="72C7109E" w14:textId="77777777" w:rsidR="001A676E" w:rsidRDefault="001A676E" w:rsidP="00993F76">
      <w:pPr>
        <w:rPr>
          <w:sz w:val="24"/>
          <w:szCs w:val="24"/>
        </w:rPr>
      </w:pPr>
    </w:p>
    <w:tbl>
      <w:tblPr>
        <w:tblStyle w:val="TableGrid"/>
        <w:tblW w:w="0" w:type="auto"/>
        <w:tblLook w:val="04A0" w:firstRow="1" w:lastRow="0" w:firstColumn="1" w:lastColumn="0" w:noHBand="0" w:noVBand="1"/>
      </w:tblPr>
      <w:tblGrid>
        <w:gridCol w:w="2410"/>
        <w:gridCol w:w="6606"/>
      </w:tblGrid>
      <w:tr w:rsidR="00993F76" w14:paraId="7FEE309B" w14:textId="77777777" w:rsidTr="00C97500">
        <w:tc>
          <w:tcPr>
            <w:tcW w:w="2410" w:type="dxa"/>
            <w:tcBorders>
              <w:top w:val="nil"/>
              <w:left w:val="nil"/>
              <w:bottom w:val="nil"/>
              <w:right w:val="single" w:sz="4" w:space="0" w:color="auto"/>
            </w:tcBorders>
          </w:tcPr>
          <w:p w14:paraId="66360BEC" w14:textId="77777777" w:rsidR="00993F76" w:rsidRDefault="00993F76" w:rsidP="00C97500">
            <w:pPr>
              <w:rPr>
                <w:sz w:val="24"/>
                <w:szCs w:val="24"/>
              </w:rPr>
            </w:pPr>
            <w:r>
              <w:rPr>
                <w:sz w:val="24"/>
                <w:szCs w:val="24"/>
              </w:rPr>
              <w:t>Trading name of establishment</w:t>
            </w:r>
          </w:p>
        </w:tc>
        <w:tc>
          <w:tcPr>
            <w:tcW w:w="6606" w:type="dxa"/>
            <w:tcBorders>
              <w:left w:val="single" w:sz="4" w:space="0" w:color="auto"/>
            </w:tcBorders>
          </w:tcPr>
          <w:p w14:paraId="42743A52" w14:textId="77777777" w:rsidR="00993F76" w:rsidRDefault="00993F76" w:rsidP="00C97500">
            <w:pPr>
              <w:rPr>
                <w:sz w:val="24"/>
                <w:szCs w:val="24"/>
              </w:rPr>
            </w:pPr>
          </w:p>
        </w:tc>
      </w:tr>
    </w:tbl>
    <w:p w14:paraId="6FCB9BD3" w14:textId="77777777" w:rsidR="00993F76" w:rsidRDefault="00993F76" w:rsidP="00993F76">
      <w:pPr>
        <w:rPr>
          <w:sz w:val="24"/>
          <w:szCs w:val="24"/>
        </w:rPr>
      </w:pPr>
    </w:p>
    <w:p w14:paraId="7125CEAF" w14:textId="77777777" w:rsidR="00993F76" w:rsidRDefault="00993F76" w:rsidP="00993F76">
      <w:pPr>
        <w:rPr>
          <w:sz w:val="24"/>
          <w:szCs w:val="24"/>
        </w:rPr>
      </w:pPr>
    </w:p>
    <w:tbl>
      <w:tblPr>
        <w:tblStyle w:val="TableGrid"/>
        <w:tblW w:w="0" w:type="auto"/>
        <w:tblLook w:val="04A0" w:firstRow="1" w:lastRow="0" w:firstColumn="1" w:lastColumn="0" w:noHBand="0" w:noVBand="1"/>
      </w:tblPr>
      <w:tblGrid>
        <w:gridCol w:w="2410"/>
        <w:gridCol w:w="6606"/>
      </w:tblGrid>
      <w:tr w:rsidR="00993F76" w14:paraId="20F5486C" w14:textId="77777777" w:rsidTr="00C97500">
        <w:tc>
          <w:tcPr>
            <w:tcW w:w="2410" w:type="dxa"/>
            <w:tcBorders>
              <w:top w:val="nil"/>
              <w:left w:val="nil"/>
              <w:bottom w:val="nil"/>
              <w:right w:val="single" w:sz="4" w:space="0" w:color="auto"/>
            </w:tcBorders>
          </w:tcPr>
          <w:p w14:paraId="5276F21B" w14:textId="77777777" w:rsidR="00993F76" w:rsidRDefault="00993F76" w:rsidP="00C97500">
            <w:pPr>
              <w:rPr>
                <w:sz w:val="24"/>
                <w:szCs w:val="24"/>
              </w:rPr>
            </w:pPr>
            <w:r>
              <w:rPr>
                <w:sz w:val="24"/>
                <w:szCs w:val="24"/>
              </w:rPr>
              <w:t>Full postal address</w:t>
            </w:r>
          </w:p>
        </w:tc>
        <w:tc>
          <w:tcPr>
            <w:tcW w:w="6606" w:type="dxa"/>
            <w:tcBorders>
              <w:left w:val="single" w:sz="4" w:space="0" w:color="auto"/>
            </w:tcBorders>
          </w:tcPr>
          <w:p w14:paraId="3832CA41" w14:textId="77777777" w:rsidR="00993F76" w:rsidRDefault="00993F76" w:rsidP="00C97500">
            <w:pPr>
              <w:rPr>
                <w:sz w:val="24"/>
                <w:szCs w:val="24"/>
              </w:rPr>
            </w:pPr>
          </w:p>
          <w:p w14:paraId="0F85EE4B" w14:textId="77777777" w:rsidR="00993F76" w:rsidRDefault="00993F76" w:rsidP="00C97500">
            <w:pPr>
              <w:rPr>
                <w:sz w:val="24"/>
                <w:szCs w:val="24"/>
              </w:rPr>
            </w:pPr>
          </w:p>
          <w:p w14:paraId="20135C16" w14:textId="77777777" w:rsidR="00993F76" w:rsidRDefault="00993F76" w:rsidP="00C97500">
            <w:pPr>
              <w:rPr>
                <w:sz w:val="24"/>
                <w:szCs w:val="24"/>
              </w:rPr>
            </w:pPr>
          </w:p>
          <w:p w14:paraId="21C06B3F" w14:textId="77777777" w:rsidR="00993F76" w:rsidRDefault="00993F76" w:rsidP="00C97500">
            <w:pPr>
              <w:rPr>
                <w:sz w:val="24"/>
                <w:szCs w:val="24"/>
              </w:rPr>
            </w:pPr>
          </w:p>
          <w:p w14:paraId="6DDF0CA7" w14:textId="77777777" w:rsidR="00993F76" w:rsidRDefault="00993F76" w:rsidP="00C97500">
            <w:pPr>
              <w:rPr>
                <w:sz w:val="24"/>
                <w:szCs w:val="24"/>
              </w:rPr>
            </w:pPr>
            <w:r>
              <w:rPr>
                <w:sz w:val="24"/>
                <w:szCs w:val="24"/>
              </w:rPr>
              <w:t>Postcode:</w:t>
            </w:r>
          </w:p>
        </w:tc>
      </w:tr>
    </w:tbl>
    <w:p w14:paraId="7CE8247B" w14:textId="77777777" w:rsidR="00993F76" w:rsidRDefault="00993F76" w:rsidP="00993F76">
      <w:pPr>
        <w:rPr>
          <w:sz w:val="24"/>
          <w:szCs w:val="24"/>
        </w:rPr>
      </w:pPr>
    </w:p>
    <w:p w14:paraId="70CC8D4C" w14:textId="77777777" w:rsidR="008B0D11" w:rsidRDefault="008B0D11" w:rsidP="00993F76">
      <w:pPr>
        <w:rPr>
          <w:sz w:val="24"/>
          <w:szCs w:val="24"/>
        </w:rPr>
      </w:pPr>
    </w:p>
    <w:p w14:paraId="0487E41C" w14:textId="490EBC7F" w:rsidR="001A676E" w:rsidRDefault="001A676E" w:rsidP="001A676E">
      <w:pPr>
        <w:pStyle w:val="Heading2"/>
      </w:pPr>
      <w:r>
        <w:t>PART 4 – Reason for refusal</w:t>
      </w:r>
    </w:p>
    <w:p w14:paraId="72552F91" w14:textId="77777777" w:rsidR="001A676E" w:rsidRPr="008B0D11" w:rsidRDefault="001A676E" w:rsidP="00993F76">
      <w:pPr>
        <w:rPr>
          <w:sz w:val="24"/>
          <w:szCs w:val="24"/>
        </w:rPr>
      </w:pPr>
    </w:p>
    <w:p w14:paraId="240B597B" w14:textId="77777777" w:rsidR="00993F76" w:rsidRPr="008B0D11" w:rsidRDefault="00993F76" w:rsidP="00993F76">
      <w:pPr>
        <w:rPr>
          <w:sz w:val="24"/>
          <w:szCs w:val="24"/>
        </w:rPr>
      </w:pPr>
      <w:r w:rsidRPr="008B0D11">
        <w:rPr>
          <w:sz w:val="24"/>
          <w:szCs w:val="24"/>
        </w:rPr>
        <w:t>Your application for approval has been refused because you have failed to comply with the requirements of the Regulations as indicated below.</w:t>
      </w:r>
    </w:p>
    <w:p w14:paraId="62749222" w14:textId="77777777" w:rsidR="00993F76" w:rsidRPr="008B0D11" w:rsidRDefault="00993F76" w:rsidP="00993F76">
      <w:pPr>
        <w:jc w:val="both"/>
        <w:rPr>
          <w:sz w:val="24"/>
          <w:szCs w:val="24"/>
        </w:rPr>
      </w:pPr>
    </w:p>
    <w:p w14:paraId="2D170303" w14:textId="77777777" w:rsidR="008B0D11" w:rsidRPr="008B0D11" w:rsidRDefault="008B0D11" w:rsidP="00993F76">
      <w:pPr>
        <w:jc w:val="both"/>
        <w:rPr>
          <w:sz w:val="24"/>
          <w:szCs w:val="24"/>
        </w:rPr>
      </w:pPr>
    </w:p>
    <w:p w14:paraId="66DB49B4" w14:textId="77777777" w:rsidR="00993F76" w:rsidRPr="008B0D11" w:rsidRDefault="00993F76" w:rsidP="00993F76">
      <w:pPr>
        <w:jc w:val="both"/>
        <w:rPr>
          <w:sz w:val="24"/>
          <w:szCs w:val="24"/>
        </w:rPr>
      </w:pPr>
      <w:r w:rsidRPr="008B0D11">
        <w:rPr>
          <w:sz w:val="24"/>
          <w:szCs w:val="24"/>
        </w:rPr>
        <w:t>The requirements of the Regulations that you have failed to comply with are:</w:t>
      </w:r>
    </w:p>
    <w:p w14:paraId="05A76067" w14:textId="77777777" w:rsidR="00993F76" w:rsidRDefault="00993F76" w:rsidP="00993F76">
      <w:pPr>
        <w:ind w:left="397" w:hanging="397"/>
        <w:rPr>
          <w:sz w:val="24"/>
          <w:szCs w:val="24"/>
        </w:rPr>
      </w:pPr>
    </w:p>
    <w:tbl>
      <w:tblPr>
        <w:tblStyle w:val="TableGrid"/>
        <w:tblW w:w="0" w:type="auto"/>
        <w:tblInd w:w="-5" w:type="dxa"/>
        <w:tblLook w:val="04A0" w:firstRow="1" w:lastRow="0" w:firstColumn="1" w:lastColumn="0" w:noHBand="0" w:noVBand="1"/>
      </w:tblPr>
      <w:tblGrid>
        <w:gridCol w:w="2835"/>
        <w:gridCol w:w="6186"/>
      </w:tblGrid>
      <w:tr w:rsidR="00993F76" w14:paraId="137F32DC" w14:textId="77777777" w:rsidTr="00C97500">
        <w:tc>
          <w:tcPr>
            <w:tcW w:w="2835" w:type="dxa"/>
          </w:tcPr>
          <w:p w14:paraId="0129F303" w14:textId="77777777" w:rsidR="00993F76" w:rsidRDefault="00993F76" w:rsidP="00C97500">
            <w:pPr>
              <w:spacing w:before="120" w:after="120"/>
              <w:rPr>
                <w:sz w:val="24"/>
                <w:szCs w:val="24"/>
              </w:rPr>
            </w:pPr>
            <w:r>
              <w:rPr>
                <w:sz w:val="24"/>
                <w:szCs w:val="24"/>
              </w:rPr>
              <w:t>Regulation / Article No.</w:t>
            </w:r>
          </w:p>
        </w:tc>
        <w:tc>
          <w:tcPr>
            <w:tcW w:w="6186" w:type="dxa"/>
          </w:tcPr>
          <w:p w14:paraId="415C7848" w14:textId="77777777" w:rsidR="00993F76" w:rsidRDefault="00993F76" w:rsidP="00C97500">
            <w:pPr>
              <w:spacing w:before="120" w:after="120"/>
              <w:rPr>
                <w:sz w:val="24"/>
                <w:szCs w:val="24"/>
              </w:rPr>
            </w:pPr>
            <w:r>
              <w:rPr>
                <w:sz w:val="24"/>
                <w:szCs w:val="24"/>
              </w:rPr>
              <w:t>Requirement</w:t>
            </w:r>
          </w:p>
        </w:tc>
      </w:tr>
      <w:tr w:rsidR="00993F76" w14:paraId="5B6CB01D" w14:textId="77777777" w:rsidTr="00C97500">
        <w:tc>
          <w:tcPr>
            <w:tcW w:w="2835" w:type="dxa"/>
          </w:tcPr>
          <w:p w14:paraId="11CED28E" w14:textId="77777777" w:rsidR="00993F76" w:rsidRDefault="00993F76" w:rsidP="00C97500">
            <w:pPr>
              <w:spacing w:before="120" w:after="120"/>
              <w:rPr>
                <w:sz w:val="24"/>
                <w:szCs w:val="24"/>
              </w:rPr>
            </w:pPr>
          </w:p>
        </w:tc>
        <w:tc>
          <w:tcPr>
            <w:tcW w:w="6186" w:type="dxa"/>
          </w:tcPr>
          <w:p w14:paraId="467040A4" w14:textId="77777777" w:rsidR="00993F76" w:rsidRDefault="00993F76" w:rsidP="00C97500">
            <w:pPr>
              <w:spacing w:before="120" w:after="120"/>
              <w:rPr>
                <w:sz w:val="24"/>
                <w:szCs w:val="24"/>
              </w:rPr>
            </w:pPr>
          </w:p>
        </w:tc>
      </w:tr>
      <w:tr w:rsidR="00993F76" w14:paraId="70B47E10" w14:textId="77777777" w:rsidTr="00C97500">
        <w:tc>
          <w:tcPr>
            <w:tcW w:w="2835" w:type="dxa"/>
          </w:tcPr>
          <w:p w14:paraId="73AD2EE2" w14:textId="77777777" w:rsidR="00993F76" w:rsidRDefault="00993F76" w:rsidP="00C97500">
            <w:pPr>
              <w:spacing w:before="120" w:after="120"/>
              <w:rPr>
                <w:sz w:val="24"/>
                <w:szCs w:val="24"/>
              </w:rPr>
            </w:pPr>
          </w:p>
        </w:tc>
        <w:tc>
          <w:tcPr>
            <w:tcW w:w="6186" w:type="dxa"/>
          </w:tcPr>
          <w:p w14:paraId="55EC98F3" w14:textId="77777777" w:rsidR="00993F76" w:rsidRDefault="00993F76" w:rsidP="00C97500">
            <w:pPr>
              <w:spacing w:before="120" w:after="120"/>
              <w:rPr>
                <w:sz w:val="24"/>
                <w:szCs w:val="24"/>
              </w:rPr>
            </w:pPr>
          </w:p>
        </w:tc>
      </w:tr>
      <w:tr w:rsidR="00993F76" w14:paraId="15253D76" w14:textId="77777777" w:rsidTr="00C97500">
        <w:tc>
          <w:tcPr>
            <w:tcW w:w="2835" w:type="dxa"/>
          </w:tcPr>
          <w:p w14:paraId="57551935" w14:textId="77777777" w:rsidR="00993F76" w:rsidRDefault="00993F76" w:rsidP="00C97500">
            <w:pPr>
              <w:spacing w:before="120" w:after="120"/>
              <w:rPr>
                <w:sz w:val="24"/>
                <w:szCs w:val="24"/>
              </w:rPr>
            </w:pPr>
          </w:p>
        </w:tc>
        <w:tc>
          <w:tcPr>
            <w:tcW w:w="6186" w:type="dxa"/>
          </w:tcPr>
          <w:p w14:paraId="76B4E795" w14:textId="77777777" w:rsidR="00993F76" w:rsidRDefault="00993F76" w:rsidP="00C97500">
            <w:pPr>
              <w:spacing w:before="120" w:after="120"/>
              <w:rPr>
                <w:sz w:val="24"/>
                <w:szCs w:val="24"/>
              </w:rPr>
            </w:pPr>
          </w:p>
        </w:tc>
      </w:tr>
    </w:tbl>
    <w:p w14:paraId="50B394EF" w14:textId="77777777" w:rsidR="00993F76" w:rsidRDefault="00993F76" w:rsidP="00993F76">
      <w:pPr>
        <w:ind w:left="397" w:hanging="397"/>
        <w:rPr>
          <w:sz w:val="24"/>
          <w:szCs w:val="24"/>
        </w:rPr>
      </w:pPr>
    </w:p>
    <w:p w14:paraId="14657017" w14:textId="77777777" w:rsidR="008B0D11" w:rsidRDefault="008B0D11" w:rsidP="00993F76">
      <w:pPr>
        <w:ind w:left="397" w:hanging="397"/>
        <w:rPr>
          <w:sz w:val="24"/>
          <w:szCs w:val="24"/>
        </w:rPr>
      </w:pPr>
    </w:p>
    <w:p w14:paraId="1289DEFA" w14:textId="77777777" w:rsidR="00993F76" w:rsidRPr="008B0D11" w:rsidRDefault="00993F76" w:rsidP="00575971">
      <w:pPr>
        <w:rPr>
          <w:sz w:val="24"/>
          <w:szCs w:val="24"/>
        </w:rPr>
      </w:pPr>
      <w:r w:rsidRPr="008B0D11">
        <w:rPr>
          <w:sz w:val="24"/>
          <w:szCs w:val="24"/>
        </w:rPr>
        <w:t>The reasons you have failed to comply with the requirements of the Regulations are:</w:t>
      </w:r>
    </w:p>
    <w:p w14:paraId="4E3BCE46" w14:textId="77777777" w:rsidR="00993F76" w:rsidRDefault="00993F76" w:rsidP="00993F76">
      <w:pPr>
        <w:ind w:left="397" w:hanging="397"/>
        <w:rPr>
          <w:sz w:val="24"/>
          <w:szCs w:val="24"/>
        </w:rPr>
      </w:pPr>
    </w:p>
    <w:tbl>
      <w:tblPr>
        <w:tblStyle w:val="TableGrid"/>
        <w:tblW w:w="0" w:type="auto"/>
        <w:tblInd w:w="-5" w:type="dxa"/>
        <w:tblLook w:val="04A0" w:firstRow="1" w:lastRow="0" w:firstColumn="1" w:lastColumn="0" w:noHBand="0" w:noVBand="1"/>
      </w:tblPr>
      <w:tblGrid>
        <w:gridCol w:w="2835"/>
        <w:gridCol w:w="6186"/>
      </w:tblGrid>
      <w:tr w:rsidR="00993F76" w14:paraId="7DAB379B" w14:textId="77777777" w:rsidTr="00C97500">
        <w:tc>
          <w:tcPr>
            <w:tcW w:w="2835" w:type="dxa"/>
          </w:tcPr>
          <w:p w14:paraId="676528C5" w14:textId="77777777" w:rsidR="00993F76" w:rsidRDefault="00993F76" w:rsidP="00C97500">
            <w:pPr>
              <w:spacing w:before="120" w:after="120"/>
              <w:rPr>
                <w:sz w:val="24"/>
                <w:szCs w:val="24"/>
              </w:rPr>
            </w:pPr>
            <w:r>
              <w:rPr>
                <w:sz w:val="24"/>
                <w:szCs w:val="24"/>
              </w:rPr>
              <w:t>Regulation / Article No.</w:t>
            </w:r>
          </w:p>
        </w:tc>
        <w:tc>
          <w:tcPr>
            <w:tcW w:w="6186" w:type="dxa"/>
          </w:tcPr>
          <w:p w14:paraId="2EDA0980" w14:textId="77777777" w:rsidR="00993F76" w:rsidRDefault="00993F76" w:rsidP="00C97500">
            <w:pPr>
              <w:spacing w:before="120" w:after="120"/>
              <w:rPr>
                <w:sz w:val="24"/>
                <w:szCs w:val="24"/>
              </w:rPr>
            </w:pPr>
            <w:r>
              <w:rPr>
                <w:sz w:val="24"/>
                <w:szCs w:val="24"/>
              </w:rPr>
              <w:t>Details of non-compliance</w:t>
            </w:r>
          </w:p>
        </w:tc>
      </w:tr>
      <w:tr w:rsidR="00993F76" w14:paraId="3533DB80" w14:textId="77777777" w:rsidTr="00C97500">
        <w:tc>
          <w:tcPr>
            <w:tcW w:w="2835" w:type="dxa"/>
          </w:tcPr>
          <w:p w14:paraId="2C8139C9" w14:textId="77777777" w:rsidR="00993F76" w:rsidRDefault="00993F76" w:rsidP="00C97500">
            <w:pPr>
              <w:spacing w:before="120" w:after="120"/>
              <w:rPr>
                <w:sz w:val="24"/>
                <w:szCs w:val="24"/>
              </w:rPr>
            </w:pPr>
          </w:p>
        </w:tc>
        <w:tc>
          <w:tcPr>
            <w:tcW w:w="6186" w:type="dxa"/>
          </w:tcPr>
          <w:p w14:paraId="74928CE3" w14:textId="77777777" w:rsidR="00993F76" w:rsidRDefault="00993F76" w:rsidP="00C97500">
            <w:pPr>
              <w:spacing w:before="120" w:after="120"/>
              <w:rPr>
                <w:sz w:val="24"/>
                <w:szCs w:val="24"/>
              </w:rPr>
            </w:pPr>
          </w:p>
        </w:tc>
      </w:tr>
      <w:tr w:rsidR="00993F76" w14:paraId="11A26CBC" w14:textId="77777777" w:rsidTr="00C97500">
        <w:tc>
          <w:tcPr>
            <w:tcW w:w="2835" w:type="dxa"/>
          </w:tcPr>
          <w:p w14:paraId="21787ADE" w14:textId="77777777" w:rsidR="00993F76" w:rsidRDefault="00993F76" w:rsidP="00C97500">
            <w:pPr>
              <w:spacing w:before="120" w:after="120"/>
              <w:rPr>
                <w:sz w:val="24"/>
                <w:szCs w:val="24"/>
              </w:rPr>
            </w:pPr>
          </w:p>
        </w:tc>
        <w:tc>
          <w:tcPr>
            <w:tcW w:w="6186" w:type="dxa"/>
          </w:tcPr>
          <w:p w14:paraId="260E676C" w14:textId="77777777" w:rsidR="00993F76" w:rsidRDefault="00993F76" w:rsidP="00C97500">
            <w:pPr>
              <w:spacing w:before="120" w:after="120"/>
              <w:rPr>
                <w:sz w:val="24"/>
                <w:szCs w:val="24"/>
              </w:rPr>
            </w:pPr>
          </w:p>
        </w:tc>
      </w:tr>
      <w:tr w:rsidR="00993F76" w14:paraId="657AA419" w14:textId="77777777" w:rsidTr="00C97500">
        <w:tc>
          <w:tcPr>
            <w:tcW w:w="2835" w:type="dxa"/>
          </w:tcPr>
          <w:p w14:paraId="1F321B40" w14:textId="77777777" w:rsidR="00993F76" w:rsidRDefault="00993F76" w:rsidP="00C97500">
            <w:pPr>
              <w:spacing w:before="120" w:after="120"/>
              <w:rPr>
                <w:sz w:val="24"/>
                <w:szCs w:val="24"/>
              </w:rPr>
            </w:pPr>
          </w:p>
        </w:tc>
        <w:tc>
          <w:tcPr>
            <w:tcW w:w="6186" w:type="dxa"/>
          </w:tcPr>
          <w:p w14:paraId="604C2D81" w14:textId="77777777" w:rsidR="00993F76" w:rsidRDefault="00993F76" w:rsidP="00C97500">
            <w:pPr>
              <w:spacing w:before="120" w:after="120"/>
              <w:rPr>
                <w:sz w:val="24"/>
                <w:szCs w:val="24"/>
              </w:rPr>
            </w:pPr>
          </w:p>
        </w:tc>
      </w:tr>
    </w:tbl>
    <w:p w14:paraId="2CF6450D" w14:textId="77777777" w:rsidR="008B0D11" w:rsidRDefault="008B0D11" w:rsidP="00993F76">
      <w:pPr>
        <w:ind w:left="397" w:hanging="397"/>
        <w:rPr>
          <w:sz w:val="24"/>
          <w:szCs w:val="24"/>
        </w:rPr>
      </w:pPr>
    </w:p>
    <w:p w14:paraId="7EC3C1C3" w14:textId="77777777" w:rsidR="008B0D11" w:rsidRDefault="008B0D11" w:rsidP="008B0D11">
      <w:r>
        <w:br w:type="page"/>
      </w:r>
    </w:p>
    <w:p w14:paraId="36ED3EF7" w14:textId="77777777" w:rsidR="00993F76" w:rsidRDefault="00993F76" w:rsidP="00993F76">
      <w:pPr>
        <w:ind w:left="397" w:hanging="397"/>
        <w:rPr>
          <w:sz w:val="24"/>
          <w:szCs w:val="24"/>
        </w:rPr>
      </w:pPr>
    </w:p>
    <w:tbl>
      <w:tblPr>
        <w:tblStyle w:val="TableGrid"/>
        <w:tblW w:w="0" w:type="auto"/>
        <w:tblLook w:val="04A0" w:firstRow="1" w:lastRow="0" w:firstColumn="1" w:lastColumn="0" w:noHBand="0" w:noVBand="1"/>
      </w:tblPr>
      <w:tblGrid>
        <w:gridCol w:w="2835"/>
        <w:gridCol w:w="6181"/>
      </w:tblGrid>
      <w:tr w:rsidR="00993F76" w14:paraId="4E5F2D4E" w14:textId="77777777" w:rsidTr="00C97500">
        <w:tc>
          <w:tcPr>
            <w:tcW w:w="2835" w:type="dxa"/>
            <w:tcBorders>
              <w:top w:val="nil"/>
              <w:left w:val="nil"/>
              <w:bottom w:val="nil"/>
            </w:tcBorders>
          </w:tcPr>
          <w:p w14:paraId="46955D93" w14:textId="77777777" w:rsidR="00993F76" w:rsidRPr="00993F76" w:rsidRDefault="00993F76" w:rsidP="00C97500">
            <w:pPr>
              <w:spacing w:before="120" w:after="120"/>
              <w:rPr>
                <w:b/>
                <w:sz w:val="24"/>
                <w:szCs w:val="24"/>
              </w:rPr>
            </w:pPr>
            <w:r>
              <w:rPr>
                <w:b/>
                <w:sz w:val="24"/>
                <w:szCs w:val="24"/>
              </w:rPr>
              <w:t>Signed:</w:t>
            </w:r>
          </w:p>
        </w:tc>
        <w:tc>
          <w:tcPr>
            <w:tcW w:w="6181" w:type="dxa"/>
          </w:tcPr>
          <w:p w14:paraId="6B33B40E" w14:textId="77777777" w:rsidR="00993F76" w:rsidRDefault="00993F76" w:rsidP="00C97500">
            <w:pPr>
              <w:spacing w:before="120" w:after="120"/>
              <w:rPr>
                <w:sz w:val="24"/>
                <w:szCs w:val="24"/>
              </w:rPr>
            </w:pPr>
          </w:p>
          <w:p w14:paraId="398F6D41" w14:textId="77777777" w:rsidR="00993F76" w:rsidRDefault="00993F76" w:rsidP="00C97500">
            <w:pPr>
              <w:spacing w:before="120" w:after="120"/>
              <w:rPr>
                <w:sz w:val="24"/>
                <w:szCs w:val="24"/>
              </w:rPr>
            </w:pPr>
          </w:p>
        </w:tc>
      </w:tr>
      <w:tr w:rsidR="00993F76" w14:paraId="10FAA55A" w14:textId="77777777" w:rsidTr="00C97500">
        <w:tc>
          <w:tcPr>
            <w:tcW w:w="2835" w:type="dxa"/>
            <w:tcBorders>
              <w:top w:val="nil"/>
              <w:left w:val="nil"/>
              <w:bottom w:val="nil"/>
            </w:tcBorders>
          </w:tcPr>
          <w:p w14:paraId="3459E93F" w14:textId="77777777" w:rsidR="00993F76" w:rsidRPr="00993F76" w:rsidRDefault="00993F76" w:rsidP="00C97500">
            <w:pPr>
              <w:spacing w:before="120" w:after="120"/>
              <w:rPr>
                <w:b/>
                <w:sz w:val="24"/>
                <w:szCs w:val="24"/>
              </w:rPr>
            </w:pPr>
            <w:r>
              <w:rPr>
                <w:b/>
                <w:sz w:val="24"/>
                <w:szCs w:val="24"/>
              </w:rPr>
              <w:t>Name:</w:t>
            </w:r>
          </w:p>
        </w:tc>
        <w:tc>
          <w:tcPr>
            <w:tcW w:w="6181" w:type="dxa"/>
          </w:tcPr>
          <w:p w14:paraId="7855DC8A" w14:textId="77777777" w:rsidR="00993F76" w:rsidRDefault="00993F76" w:rsidP="00C97500">
            <w:pPr>
              <w:spacing w:before="120" w:after="120"/>
              <w:rPr>
                <w:sz w:val="24"/>
                <w:szCs w:val="24"/>
              </w:rPr>
            </w:pPr>
          </w:p>
        </w:tc>
      </w:tr>
      <w:tr w:rsidR="00993F76" w14:paraId="71E65104" w14:textId="77777777" w:rsidTr="00C97500">
        <w:tc>
          <w:tcPr>
            <w:tcW w:w="2835" w:type="dxa"/>
            <w:tcBorders>
              <w:top w:val="nil"/>
              <w:left w:val="nil"/>
              <w:bottom w:val="nil"/>
            </w:tcBorders>
          </w:tcPr>
          <w:p w14:paraId="7AA6340D" w14:textId="77777777" w:rsidR="00993F76" w:rsidRPr="00993F76" w:rsidRDefault="00993F76" w:rsidP="00C97500">
            <w:pPr>
              <w:spacing w:before="120" w:after="120"/>
              <w:rPr>
                <w:b/>
                <w:sz w:val="24"/>
                <w:szCs w:val="24"/>
              </w:rPr>
            </w:pPr>
            <w:r>
              <w:rPr>
                <w:b/>
                <w:sz w:val="24"/>
                <w:szCs w:val="24"/>
              </w:rPr>
              <w:t>Designation:</w:t>
            </w:r>
          </w:p>
        </w:tc>
        <w:tc>
          <w:tcPr>
            <w:tcW w:w="6181" w:type="dxa"/>
          </w:tcPr>
          <w:p w14:paraId="5527C611" w14:textId="77777777" w:rsidR="00993F76" w:rsidRDefault="00993F76" w:rsidP="00C97500">
            <w:pPr>
              <w:spacing w:before="120" w:after="120"/>
              <w:rPr>
                <w:sz w:val="24"/>
                <w:szCs w:val="24"/>
              </w:rPr>
            </w:pPr>
          </w:p>
        </w:tc>
      </w:tr>
      <w:tr w:rsidR="00993F76" w14:paraId="6CB5374E" w14:textId="77777777" w:rsidTr="00C97500">
        <w:tc>
          <w:tcPr>
            <w:tcW w:w="2835" w:type="dxa"/>
            <w:tcBorders>
              <w:top w:val="nil"/>
              <w:left w:val="nil"/>
              <w:bottom w:val="nil"/>
            </w:tcBorders>
          </w:tcPr>
          <w:p w14:paraId="2BBEF44D" w14:textId="77777777" w:rsidR="00993F76" w:rsidRPr="00993F76" w:rsidRDefault="00993F76" w:rsidP="00C97500">
            <w:pPr>
              <w:spacing w:before="120" w:after="120"/>
              <w:rPr>
                <w:b/>
                <w:sz w:val="24"/>
                <w:szCs w:val="24"/>
              </w:rPr>
            </w:pPr>
            <w:r>
              <w:rPr>
                <w:b/>
                <w:sz w:val="24"/>
                <w:szCs w:val="24"/>
              </w:rPr>
              <w:t>Date:</w:t>
            </w:r>
          </w:p>
        </w:tc>
        <w:tc>
          <w:tcPr>
            <w:tcW w:w="6181" w:type="dxa"/>
          </w:tcPr>
          <w:p w14:paraId="57AEEC89" w14:textId="77777777" w:rsidR="00993F76" w:rsidRDefault="00993F76" w:rsidP="00C97500">
            <w:pPr>
              <w:spacing w:before="120" w:after="120"/>
              <w:rPr>
                <w:sz w:val="24"/>
                <w:szCs w:val="24"/>
              </w:rPr>
            </w:pPr>
          </w:p>
        </w:tc>
      </w:tr>
    </w:tbl>
    <w:p w14:paraId="7F17AEFB" w14:textId="77777777" w:rsidR="00993F76" w:rsidRDefault="00993F76" w:rsidP="00993F76">
      <w:pPr>
        <w:rPr>
          <w:sz w:val="24"/>
          <w:szCs w:val="24"/>
        </w:rPr>
      </w:pPr>
    </w:p>
    <w:p w14:paraId="394F0C63" w14:textId="77777777" w:rsidR="00E11A9E" w:rsidRDefault="00E11A9E" w:rsidP="00E11A9E">
      <w:pPr>
        <w:rPr>
          <w:sz w:val="24"/>
          <w:szCs w:val="24"/>
        </w:rPr>
      </w:pPr>
      <w:r>
        <w:rPr>
          <w:rFonts w:cs="Arial"/>
          <w:bCs/>
          <w:noProof/>
          <w:sz w:val="24"/>
          <w:szCs w:val="24"/>
        </w:rPr>
        <mc:AlternateContent>
          <mc:Choice Requires="wps">
            <w:drawing>
              <wp:anchor distT="0" distB="0" distL="114300" distR="114300" simplePos="0" relativeHeight="251678720" behindDoc="0" locked="0" layoutInCell="1" allowOverlap="1" wp14:anchorId="2D749EAF" wp14:editId="6DF8766A">
                <wp:simplePos x="0" y="0"/>
                <wp:positionH relativeFrom="margin">
                  <wp:posOffset>-236220</wp:posOffset>
                </wp:positionH>
                <wp:positionV relativeFrom="paragraph">
                  <wp:posOffset>178435</wp:posOffset>
                </wp:positionV>
                <wp:extent cx="1958340" cy="1927860"/>
                <wp:effectExtent l="0" t="0" r="22860" b="15240"/>
                <wp:wrapNone/>
                <wp:docPr id="31411375"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58340" cy="1927860"/>
                        </a:xfrm>
                        <a:prstGeom prst="rect">
                          <a:avLst/>
                        </a:prstGeom>
                        <a:solidFill>
                          <a:schemeClr val="lt1"/>
                        </a:solidFill>
                        <a:ln w="6350">
                          <a:solidFill>
                            <a:prstClr val="black"/>
                          </a:solidFill>
                        </a:ln>
                      </wps:spPr>
                      <wps:txbx>
                        <w:txbxContent>
                          <w:p w14:paraId="2B5272F3" w14:textId="77777777" w:rsidR="00E11A9E" w:rsidRDefault="00E11A9E" w:rsidP="00E11A9E">
                            <w:r>
                              <w:rPr>
                                <w:sz w:val="24"/>
                                <w:szCs w:val="24"/>
                              </w:rPr>
                              <w:t>Name and address of Food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49EAF" id="_x0000_s1045" type="#_x0000_t202" alt="&quot;&quot;" style="position:absolute;margin-left:-18.6pt;margin-top:14.05pt;width:154.2pt;height:151.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" fillcolor="white [3201]" strokeweight=".5pt">
                <v:textbox>
                  <w:txbxContent>
                    <w:p w14:paraId="2B5272F3" w14:textId="77777777" w:rsidR="00E11A9E" w:rsidRDefault="00E11A9E" w:rsidP="00E11A9E">
                      <w:r>
                        <w:rPr>
                          <w:sz w:val="24"/>
                          <w:szCs w:val="24"/>
                        </w:rPr>
                        <w:t>Name and address of Food Authority:</w:t>
                      </w:r>
                    </w:p>
                  </w:txbxContent>
                </v:textbox>
                <w10:wrap anchorx="margin"/>
              </v:shape>
            </w:pict>
          </mc:Fallback>
        </mc:AlternateContent>
      </w:r>
      <w:r>
        <w:rPr>
          <w:rFonts w:cs="Arial"/>
          <w:bCs/>
          <w:noProof/>
          <w:sz w:val="24"/>
          <w:szCs w:val="24"/>
        </w:rPr>
        <mc:AlternateContent>
          <mc:Choice Requires="wps">
            <w:drawing>
              <wp:anchor distT="0" distB="0" distL="114300" distR="114300" simplePos="0" relativeHeight="251679744" behindDoc="0" locked="0" layoutInCell="1" allowOverlap="1" wp14:anchorId="6FE3AE5A" wp14:editId="0CA497A1">
                <wp:simplePos x="0" y="0"/>
                <wp:positionH relativeFrom="column">
                  <wp:posOffset>4069080</wp:posOffset>
                </wp:positionH>
                <wp:positionV relativeFrom="paragraph">
                  <wp:posOffset>178435</wp:posOffset>
                </wp:positionV>
                <wp:extent cx="1996440" cy="1935480"/>
                <wp:effectExtent l="0" t="0" r="22860" b="26670"/>
                <wp:wrapNone/>
                <wp:docPr id="1833872074"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96440" cy="1935480"/>
                        </a:xfrm>
                        <a:prstGeom prst="rect">
                          <a:avLst/>
                        </a:prstGeom>
                        <a:solidFill>
                          <a:schemeClr val="lt1"/>
                        </a:solidFill>
                        <a:ln w="6350">
                          <a:solidFill>
                            <a:prstClr val="black"/>
                          </a:solidFill>
                        </a:ln>
                      </wps:spPr>
                      <wps:txbx>
                        <w:txbxContent>
                          <w:p w14:paraId="3928C6C6" w14:textId="77777777" w:rsidR="00E11A9E" w:rsidRPr="000300C9" w:rsidRDefault="00E11A9E" w:rsidP="00E11A9E">
                            <w:pPr>
                              <w:rPr>
                                <w:sz w:val="24"/>
                                <w:szCs w:val="24"/>
                              </w:rPr>
                            </w:pPr>
                            <w:r w:rsidRPr="000300C9">
                              <w:rPr>
                                <w:b/>
                                <w:bCs/>
                                <w:sz w:val="24"/>
                                <w:szCs w:val="24"/>
                              </w:rPr>
                              <w:t>IMPORTANT</w:t>
                            </w:r>
                          </w:p>
                          <w:p w14:paraId="6C5E69A7" w14:textId="77777777" w:rsidR="00E11A9E" w:rsidRPr="006D1432" w:rsidRDefault="00E11A9E" w:rsidP="00E11A9E">
                            <w:pPr>
                              <w:rPr>
                                <w:sz w:val="22"/>
                                <w:szCs w:val="22"/>
                              </w:rPr>
                            </w:pPr>
                            <w:r w:rsidRPr="006D1432">
                              <w:rPr>
                                <w:b/>
                                <w:sz w:val="22"/>
                                <w:szCs w:val="22"/>
                              </w:rPr>
                              <w:t>You must not use the establishment detailed in Part 3 for ANY purpose which would render the establishment subject to approval under Regulation (EC) No. 853/2004 unless this Food Authority has granted approval or conditional approval.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3AE5A" id="_x0000_s1046" type="#_x0000_t202" alt="&quot;&quot;" style="position:absolute;margin-left:320.4pt;margin-top:14.05pt;width:157.2pt;height:15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" fillcolor="white [3201]" strokeweight=".5pt">
                <v:textbox>
                  <w:txbxContent>
                    <w:p w14:paraId="3928C6C6" w14:textId="77777777" w:rsidR="00E11A9E" w:rsidRPr="000300C9" w:rsidRDefault="00E11A9E" w:rsidP="00E11A9E">
                      <w:pPr>
                        <w:rPr>
                          <w:sz w:val="24"/>
                          <w:szCs w:val="24"/>
                        </w:rPr>
                      </w:pPr>
                      <w:r w:rsidRPr="000300C9">
                        <w:rPr>
                          <w:b/>
                          <w:bCs/>
                          <w:sz w:val="24"/>
                          <w:szCs w:val="24"/>
                        </w:rPr>
                        <w:t>IMPORTANT</w:t>
                      </w:r>
                    </w:p>
                    <w:p w14:paraId="6C5E69A7" w14:textId="77777777" w:rsidR="00E11A9E" w:rsidRPr="006D1432" w:rsidRDefault="00E11A9E" w:rsidP="00E11A9E">
                      <w:pPr>
                        <w:rPr>
                          <w:sz w:val="22"/>
                          <w:szCs w:val="22"/>
                        </w:rPr>
                      </w:pPr>
                      <w:r w:rsidRPr="006D1432">
                        <w:rPr>
                          <w:b/>
                          <w:sz w:val="22"/>
                          <w:szCs w:val="22"/>
                        </w:rPr>
                        <w:t>You must not use the establishment detailed in Part 3 for ANY purpose which would render the establishment subject to approval under Regulation (EC) No. 853/2004 unless this Food Authority has granted approval or conditional approval.</w:t>
                      </w:r>
                    </w:p>
                  </w:txbxContent>
                </v:textbox>
              </v:shape>
            </w:pict>
          </mc:Fallback>
        </mc:AlternateContent>
      </w:r>
    </w:p>
    <w:p w14:paraId="289AFB06" w14:textId="77777777" w:rsidR="00E11A9E" w:rsidRDefault="00E11A9E" w:rsidP="00E11A9E">
      <w:pPr>
        <w:rPr>
          <w:rFonts w:cs="Arial"/>
          <w:bCs/>
          <w:sz w:val="24"/>
          <w:szCs w:val="24"/>
        </w:rPr>
      </w:pP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t>Contact Name:</w:t>
      </w:r>
      <w:r>
        <w:rPr>
          <w:rFonts w:cs="Arial"/>
          <w:bCs/>
          <w:sz w:val="24"/>
          <w:szCs w:val="24"/>
        </w:rPr>
        <w:t xml:space="preserve">  </w:t>
      </w:r>
    </w:p>
    <w:p w14:paraId="5C9CCC7A" w14:textId="77777777" w:rsidR="00E11A9E" w:rsidRDefault="00E11A9E" w:rsidP="00E11A9E">
      <w:pPr>
        <w:rPr>
          <w:rFonts w:cs="Arial"/>
          <w:bCs/>
          <w:sz w:val="24"/>
          <w:szCs w:val="24"/>
        </w:rPr>
      </w:pPr>
    </w:p>
    <w:p w14:paraId="065D401C" w14:textId="77777777" w:rsidR="00E11A9E" w:rsidRDefault="00E11A9E" w:rsidP="00E11A9E">
      <w:pPr>
        <w:rPr>
          <w:rFonts w:cs="Arial"/>
          <w:bCs/>
          <w:sz w:val="24"/>
          <w:szCs w:val="24"/>
        </w:rPr>
      </w:pPr>
    </w:p>
    <w:p w14:paraId="42713934" w14:textId="77777777" w:rsidR="00E11A9E" w:rsidRDefault="00E11A9E" w:rsidP="00E11A9E">
      <w:pPr>
        <w:rPr>
          <w:rFonts w:cs="Arial"/>
          <w:bCs/>
          <w:sz w:val="24"/>
          <w:szCs w:val="24"/>
        </w:rPr>
      </w:pP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t xml:space="preserve">Telephone:  </w:t>
      </w:r>
    </w:p>
    <w:p w14:paraId="0CAC613A" w14:textId="77777777" w:rsidR="00E11A9E" w:rsidRDefault="00E11A9E" w:rsidP="00E11A9E">
      <w:pPr>
        <w:rPr>
          <w:rFonts w:cs="Arial"/>
          <w:bCs/>
          <w:sz w:val="24"/>
          <w:szCs w:val="24"/>
        </w:rPr>
      </w:pPr>
    </w:p>
    <w:p w14:paraId="4C1A9FAC" w14:textId="77777777" w:rsidR="00E11A9E" w:rsidRPr="000300C9" w:rsidRDefault="00E11A9E" w:rsidP="00E11A9E">
      <w:pPr>
        <w:rPr>
          <w:rFonts w:cs="Arial"/>
          <w:bCs/>
          <w:sz w:val="24"/>
          <w:szCs w:val="24"/>
        </w:rPr>
      </w:pP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t xml:space="preserve">Fax:  </w:t>
      </w:r>
    </w:p>
    <w:p w14:paraId="346C6CC4" w14:textId="77777777" w:rsidR="00E11A9E" w:rsidRDefault="00E11A9E" w:rsidP="00E11A9E">
      <w:pPr>
        <w:rPr>
          <w:sz w:val="24"/>
          <w:szCs w:val="24"/>
        </w:rPr>
      </w:pPr>
    </w:p>
    <w:p w14:paraId="3E956888" w14:textId="77777777" w:rsidR="00E11A9E" w:rsidRDefault="00E11A9E" w:rsidP="00E11A9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Email:  </w:t>
      </w:r>
    </w:p>
    <w:p w14:paraId="04D7EE45" w14:textId="77777777" w:rsidR="00E11A9E" w:rsidRDefault="00E11A9E" w:rsidP="00E11A9E">
      <w:pPr>
        <w:rPr>
          <w:sz w:val="24"/>
          <w:szCs w:val="24"/>
        </w:rPr>
      </w:pPr>
    </w:p>
    <w:p w14:paraId="6ADC7DC4" w14:textId="77777777" w:rsidR="00E11A9E" w:rsidRDefault="00E11A9E" w:rsidP="00E11A9E">
      <w:pPr>
        <w:rPr>
          <w:sz w:val="24"/>
          <w:szCs w:val="24"/>
        </w:rPr>
      </w:pPr>
    </w:p>
    <w:p w14:paraId="27D1CAF4" w14:textId="77777777" w:rsidR="00E11A9E" w:rsidRDefault="00E11A9E" w:rsidP="00E11A9E">
      <w:pPr>
        <w:rPr>
          <w:sz w:val="24"/>
          <w:szCs w:val="24"/>
        </w:rPr>
      </w:pPr>
    </w:p>
    <w:p w14:paraId="3663CB22" w14:textId="77777777" w:rsidR="00E11A9E" w:rsidRDefault="00E11A9E" w:rsidP="00E11A9E">
      <w:pPr>
        <w:rPr>
          <w:sz w:val="24"/>
          <w:szCs w:val="24"/>
        </w:rPr>
      </w:pPr>
    </w:p>
    <w:p w14:paraId="73D383DE" w14:textId="77777777" w:rsidR="00993F76" w:rsidRDefault="00993F76" w:rsidP="00993F76">
      <w:pPr>
        <w:rPr>
          <w:sz w:val="24"/>
          <w:szCs w:val="24"/>
        </w:rPr>
      </w:pPr>
    </w:p>
    <w:p w14:paraId="1476D7F5" w14:textId="77777777" w:rsidR="008B0D11" w:rsidRDefault="008B0D11" w:rsidP="008B0D11">
      <w:pPr>
        <w:rPr>
          <w:sz w:val="24"/>
          <w:szCs w:val="24"/>
        </w:rPr>
      </w:pPr>
      <w:r w:rsidRPr="00993F76">
        <w:rPr>
          <w:sz w:val="24"/>
          <w:szCs w:val="24"/>
        </w:rPr>
        <w:t xml:space="preserve">Please see </w:t>
      </w:r>
      <w:hyperlink r:id="rId14" w:history="1">
        <w:r w:rsidRPr="00993F76">
          <w:rPr>
            <w:rStyle w:val="Hyperlink"/>
            <w:rFonts w:cs="Arial"/>
            <w:sz w:val="24"/>
            <w:szCs w:val="24"/>
          </w:rPr>
          <w:t>link</w:t>
        </w:r>
      </w:hyperlink>
      <w:r w:rsidRPr="00993F76">
        <w:rPr>
          <w:sz w:val="24"/>
          <w:szCs w:val="24"/>
        </w:rPr>
        <w:t xml:space="preserve"> for FSS Privacy Statement.</w:t>
      </w:r>
    </w:p>
    <w:p w14:paraId="2E4792AB" w14:textId="77777777" w:rsidR="00993F76" w:rsidRDefault="00993F76">
      <w:pPr>
        <w:rPr>
          <w:sz w:val="24"/>
          <w:szCs w:val="24"/>
        </w:rPr>
      </w:pPr>
      <w:r>
        <w:rPr>
          <w:sz w:val="24"/>
          <w:szCs w:val="24"/>
        </w:rPr>
        <w:br w:type="page"/>
      </w:r>
    </w:p>
    <w:p w14:paraId="0AD27A99" w14:textId="2A220F92" w:rsidR="00993F76" w:rsidRPr="00355D2D" w:rsidRDefault="00993F76" w:rsidP="0092638D">
      <w:pPr>
        <w:pStyle w:val="Heading1"/>
      </w:pPr>
      <w:bookmarkStart w:id="9" w:name="Withdrawal"/>
      <w:r w:rsidRPr="00355D2D">
        <w:t xml:space="preserve">Notice of Decision to WITHDRAW the </w:t>
      </w:r>
      <w:r w:rsidRPr="00355D2D">
        <w:rPr>
          <w:highlight w:val="yellow"/>
        </w:rPr>
        <w:t>Approval / Conditional</w:t>
      </w:r>
      <w:r w:rsidR="008B0D11" w:rsidRPr="00355D2D">
        <w:rPr>
          <w:highlight w:val="yellow"/>
        </w:rPr>
        <w:t>*</w:t>
      </w:r>
      <w:r w:rsidRPr="00355D2D">
        <w:t xml:space="preserve"> Approval of a Food Business Establishment Subject to Approval under Regulation (EC) No. 853/2004</w:t>
      </w:r>
    </w:p>
    <w:bookmarkEnd w:id="9"/>
    <w:p w14:paraId="47B5F634" w14:textId="77777777" w:rsidR="00993F76" w:rsidRDefault="00993F76" w:rsidP="00993F76">
      <w:pPr>
        <w:rPr>
          <w:b/>
          <w:sz w:val="24"/>
          <w:szCs w:val="24"/>
        </w:rPr>
      </w:pPr>
    </w:p>
    <w:p w14:paraId="2AB312B1" w14:textId="77777777" w:rsidR="00993F76" w:rsidRPr="008B0D11" w:rsidRDefault="00993F76" w:rsidP="00993F76">
      <w:pPr>
        <w:rPr>
          <w:sz w:val="24"/>
          <w:szCs w:val="24"/>
        </w:rPr>
      </w:pPr>
      <w:r w:rsidRPr="008B0D11">
        <w:rPr>
          <w:sz w:val="24"/>
          <w:szCs w:val="24"/>
        </w:rPr>
        <w:t>To be completed by the Food Authority and sent to the food business operator.</w:t>
      </w:r>
    </w:p>
    <w:p w14:paraId="32E0D60F" w14:textId="77777777" w:rsidR="00993F76" w:rsidRPr="008B0D11" w:rsidRDefault="00993F76" w:rsidP="00993F76">
      <w:pPr>
        <w:rPr>
          <w:sz w:val="24"/>
          <w:szCs w:val="24"/>
        </w:rPr>
      </w:pPr>
    </w:p>
    <w:p w14:paraId="7680DB68" w14:textId="77777777" w:rsidR="00993F76" w:rsidRPr="008B0D11" w:rsidRDefault="00993F76" w:rsidP="00993F76">
      <w:pPr>
        <w:rPr>
          <w:rFonts w:cs="Arial"/>
          <w:iCs/>
          <w:sz w:val="24"/>
          <w:szCs w:val="24"/>
        </w:rPr>
      </w:pPr>
      <w:r w:rsidRPr="008B0D11">
        <w:rPr>
          <w:sz w:val="24"/>
          <w:szCs w:val="24"/>
        </w:rPr>
        <w:t xml:space="preserve">Most food law operating in the UK is derived from EU law.  </w:t>
      </w:r>
      <w:r w:rsidRPr="008B0D11">
        <w:rPr>
          <w:rFonts w:cs="Arial"/>
          <w:iCs/>
          <w:sz w:val="24"/>
          <w:szCs w:val="24"/>
        </w:rPr>
        <w:t xml:space="preserve">Following the end of the Implementation Period, these EU Food regulations have been retained as part of our domestic food law and have effect in domestic law immediately before exit day.  Therefore from 1 January 2021 any references to EU Regulations should be read as referring to retained EU law which is published on </w:t>
      </w:r>
      <w:hyperlink r:id="rId15" w:history="1">
        <w:r w:rsidRPr="008B0D11">
          <w:rPr>
            <w:rStyle w:val="Hyperlink"/>
            <w:rFonts w:cs="Arial"/>
            <w:iCs/>
            <w:sz w:val="24"/>
            <w:szCs w:val="24"/>
          </w:rPr>
          <w:t>legislation.gov.uk</w:t>
        </w:r>
      </w:hyperlink>
      <w:r w:rsidRPr="008B0D11">
        <w:rPr>
          <w:rFonts w:cs="Arial"/>
          <w:iCs/>
          <w:sz w:val="24"/>
          <w:szCs w:val="24"/>
        </w:rPr>
        <w:t>.</w:t>
      </w:r>
    </w:p>
    <w:p w14:paraId="486E1C71" w14:textId="77777777" w:rsidR="00993F76" w:rsidRDefault="00993F76" w:rsidP="00993F76">
      <w:pPr>
        <w:rPr>
          <w:b/>
          <w:sz w:val="24"/>
          <w:szCs w:val="24"/>
        </w:rPr>
      </w:pPr>
    </w:p>
    <w:p w14:paraId="4345F809" w14:textId="77777777" w:rsidR="00993F76" w:rsidRDefault="00993F76" w:rsidP="00993F76">
      <w:pPr>
        <w:rPr>
          <w:sz w:val="24"/>
          <w:szCs w:val="24"/>
        </w:rPr>
      </w:pPr>
    </w:p>
    <w:p w14:paraId="18EC5F99" w14:textId="3F1C2D59" w:rsidR="001A676E" w:rsidRDefault="001A676E" w:rsidP="001A676E">
      <w:pPr>
        <w:pStyle w:val="Heading2"/>
      </w:pPr>
      <w:r>
        <w:t>PART 1 – Name and address of food business operator</w:t>
      </w:r>
    </w:p>
    <w:p w14:paraId="7425E66E" w14:textId="77777777" w:rsidR="001A676E" w:rsidRDefault="001A676E" w:rsidP="00993F76">
      <w:pPr>
        <w:rPr>
          <w:sz w:val="24"/>
          <w:szCs w:val="24"/>
        </w:rPr>
      </w:pPr>
    </w:p>
    <w:tbl>
      <w:tblPr>
        <w:tblStyle w:val="TableGrid"/>
        <w:tblW w:w="0" w:type="auto"/>
        <w:tblLook w:val="04A0" w:firstRow="1" w:lastRow="0" w:firstColumn="1" w:lastColumn="0" w:noHBand="0" w:noVBand="1"/>
      </w:tblPr>
      <w:tblGrid>
        <w:gridCol w:w="2689"/>
        <w:gridCol w:w="3685"/>
        <w:gridCol w:w="2642"/>
      </w:tblGrid>
      <w:tr w:rsidR="00993F76" w14:paraId="4A921E3B" w14:textId="77777777" w:rsidTr="00C97500">
        <w:tc>
          <w:tcPr>
            <w:tcW w:w="2689" w:type="dxa"/>
          </w:tcPr>
          <w:p w14:paraId="36DF2E35" w14:textId="77777777" w:rsidR="00993F76" w:rsidRDefault="00993F76" w:rsidP="00C97500">
            <w:pPr>
              <w:spacing w:before="120"/>
              <w:rPr>
                <w:sz w:val="24"/>
                <w:szCs w:val="24"/>
              </w:rPr>
            </w:pPr>
            <w:r>
              <w:rPr>
                <w:sz w:val="24"/>
                <w:szCs w:val="24"/>
              </w:rPr>
              <w:t>TO:</w:t>
            </w:r>
          </w:p>
        </w:tc>
        <w:tc>
          <w:tcPr>
            <w:tcW w:w="3685" w:type="dxa"/>
          </w:tcPr>
          <w:p w14:paraId="2AFC800C" w14:textId="77777777" w:rsidR="00993F76" w:rsidRPr="00993F76" w:rsidRDefault="00993F76" w:rsidP="00C97500">
            <w:pPr>
              <w:spacing w:before="120"/>
              <w:rPr>
                <w:sz w:val="24"/>
                <w:szCs w:val="24"/>
              </w:rPr>
            </w:pPr>
            <w:r w:rsidRPr="00993F76">
              <w:rPr>
                <w:b/>
                <w:sz w:val="24"/>
                <w:szCs w:val="24"/>
              </w:rPr>
              <w:t>IMPORTANT</w:t>
            </w:r>
          </w:p>
          <w:p w14:paraId="33C90934" w14:textId="77777777" w:rsidR="00993F76" w:rsidRPr="00993F76" w:rsidRDefault="00993F76" w:rsidP="00C97500">
            <w:r w:rsidRPr="00993F76">
              <w:rPr>
                <w:b/>
              </w:rPr>
              <w:t>With immediate effect, you must not use the establishment detailed in Part 3 for ANY purpose which would render the establishment subject to approval under Regulation (EC) No. 853/2004 or use the associated approval code on any product unless this Food Authority has granted approval or conditional approval.</w:t>
            </w:r>
          </w:p>
        </w:tc>
        <w:tc>
          <w:tcPr>
            <w:tcW w:w="2642" w:type="dxa"/>
          </w:tcPr>
          <w:p w14:paraId="4272D640" w14:textId="77777777" w:rsidR="00993F76" w:rsidRDefault="00993F76" w:rsidP="00C97500">
            <w:pPr>
              <w:spacing w:before="960"/>
              <w:rPr>
                <w:sz w:val="24"/>
                <w:szCs w:val="24"/>
              </w:rPr>
            </w:pPr>
            <w:r>
              <w:rPr>
                <w:sz w:val="24"/>
                <w:szCs w:val="24"/>
              </w:rPr>
              <w:t>(Food Authority Logo)</w:t>
            </w:r>
          </w:p>
        </w:tc>
      </w:tr>
    </w:tbl>
    <w:p w14:paraId="629E9420" w14:textId="77777777" w:rsidR="00993F76" w:rsidRDefault="00993F76" w:rsidP="00993F76">
      <w:pPr>
        <w:rPr>
          <w:sz w:val="24"/>
          <w:szCs w:val="24"/>
        </w:rPr>
      </w:pPr>
    </w:p>
    <w:p w14:paraId="78A56F88" w14:textId="77777777" w:rsidR="008B0D11" w:rsidRDefault="008B0D11" w:rsidP="00993F76">
      <w:pPr>
        <w:rPr>
          <w:sz w:val="24"/>
          <w:szCs w:val="24"/>
        </w:rPr>
      </w:pPr>
    </w:p>
    <w:p w14:paraId="6E223A87" w14:textId="29B1DE6C" w:rsidR="001A676E" w:rsidRDefault="001A676E" w:rsidP="001A676E">
      <w:pPr>
        <w:pStyle w:val="Heading2"/>
      </w:pPr>
      <w:r>
        <w:t xml:space="preserve">PART 2 – Notification of decision to withdraw </w:t>
      </w:r>
      <w:r w:rsidRPr="008B0D11">
        <w:rPr>
          <w:highlight w:val="yellow"/>
        </w:rPr>
        <w:t>approval / conditional*</w:t>
      </w:r>
      <w:r>
        <w:t xml:space="preserve"> approval</w:t>
      </w:r>
    </w:p>
    <w:p w14:paraId="65B69CFF" w14:textId="77777777" w:rsidR="001A676E" w:rsidRDefault="001A676E" w:rsidP="00993F76">
      <w:pPr>
        <w:rPr>
          <w:sz w:val="24"/>
          <w:szCs w:val="24"/>
        </w:rPr>
      </w:pPr>
    </w:p>
    <w:p w14:paraId="47C1E1D6" w14:textId="1AC4A43C" w:rsidR="00993F76" w:rsidRPr="008B0D11" w:rsidRDefault="00993F76" w:rsidP="00993F76">
      <w:pPr>
        <w:rPr>
          <w:sz w:val="24"/>
          <w:szCs w:val="24"/>
        </w:rPr>
      </w:pPr>
      <w:r w:rsidRPr="008B0D11">
        <w:rPr>
          <w:sz w:val="24"/>
          <w:szCs w:val="24"/>
        </w:rPr>
        <w:t xml:space="preserve">This is formal notice that the </w:t>
      </w:r>
      <w:r w:rsidRPr="008B0D11">
        <w:rPr>
          <w:sz w:val="24"/>
          <w:szCs w:val="24"/>
          <w:highlight w:val="yellow"/>
        </w:rPr>
        <w:t>approval / conditional</w:t>
      </w:r>
      <w:r w:rsidR="008B0D11" w:rsidRPr="008B0D11">
        <w:rPr>
          <w:sz w:val="24"/>
          <w:szCs w:val="24"/>
          <w:highlight w:val="yellow"/>
        </w:rPr>
        <w:t>*</w:t>
      </w:r>
      <w:r w:rsidRPr="008B0D11">
        <w:rPr>
          <w:sz w:val="24"/>
          <w:szCs w:val="24"/>
        </w:rPr>
        <w:t xml:space="preserve"> approval granted by this Food Authority (or by a predecessor Food Authority) on </w:t>
      </w:r>
      <w:r w:rsidRPr="008B0D11">
        <w:rPr>
          <w:sz w:val="24"/>
          <w:szCs w:val="24"/>
        </w:rPr>
        <w:fldChar w:fldCharType="begin">
          <w:ffData>
            <w:name w:val="Text5"/>
            <w:enabled/>
            <w:calcOnExit w:val="0"/>
            <w:textInput/>
          </w:ffData>
        </w:fldChar>
      </w:r>
      <w:r w:rsidRPr="008B0D11">
        <w:rPr>
          <w:sz w:val="24"/>
          <w:szCs w:val="24"/>
        </w:rPr>
        <w:instrText xml:space="preserve"> FORMTEXT </w:instrText>
      </w:r>
      <w:r w:rsidRPr="008B0D11">
        <w:rPr>
          <w:sz w:val="24"/>
          <w:szCs w:val="24"/>
        </w:rPr>
      </w:r>
      <w:r w:rsidRPr="008B0D11">
        <w:rPr>
          <w:sz w:val="24"/>
          <w:szCs w:val="24"/>
        </w:rPr>
        <w:fldChar w:fldCharType="separate"/>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sz w:val="24"/>
          <w:szCs w:val="24"/>
        </w:rPr>
        <w:fldChar w:fldCharType="end"/>
      </w:r>
      <w:r w:rsidRPr="008B0D11">
        <w:rPr>
          <w:sz w:val="24"/>
          <w:szCs w:val="24"/>
        </w:rPr>
        <w:t xml:space="preserve"> in respect of the establishment shown in Part 3 of this document, which is subject to approval under Regulation (EC) No. 853/2004, to handle the products of animal origin indicated in Part 4 of this document, has been WITHDRAWN in accordance with Article </w:t>
      </w:r>
      <w:r w:rsidR="001633A7">
        <w:rPr>
          <w:sz w:val="24"/>
          <w:szCs w:val="24"/>
        </w:rPr>
        <w:t>138(2)(j)</w:t>
      </w:r>
      <w:r w:rsidRPr="008B0D11">
        <w:rPr>
          <w:sz w:val="24"/>
          <w:szCs w:val="24"/>
        </w:rPr>
        <w:t xml:space="preserve"> of Regulation (EU) 2017/625.  The decision to withdraw the </w:t>
      </w:r>
      <w:r w:rsidRPr="008B0D11">
        <w:rPr>
          <w:sz w:val="24"/>
          <w:szCs w:val="24"/>
          <w:highlight w:val="yellow"/>
        </w:rPr>
        <w:t>approval / conditional</w:t>
      </w:r>
      <w:r w:rsidR="008B0D11" w:rsidRPr="008B0D11">
        <w:rPr>
          <w:sz w:val="24"/>
          <w:szCs w:val="24"/>
          <w:highlight w:val="yellow"/>
        </w:rPr>
        <w:t>*</w:t>
      </w:r>
      <w:r w:rsidR="008B0D11" w:rsidRPr="008B0D11">
        <w:rPr>
          <w:sz w:val="24"/>
          <w:szCs w:val="24"/>
        </w:rPr>
        <w:t xml:space="preserve"> approval</w:t>
      </w:r>
      <w:r w:rsidRPr="008B0D11">
        <w:rPr>
          <w:sz w:val="24"/>
          <w:szCs w:val="24"/>
        </w:rPr>
        <w:t xml:space="preserve"> was made for the reason(s) set out in Part 5 of this document.</w:t>
      </w:r>
    </w:p>
    <w:p w14:paraId="7401B8B0" w14:textId="77777777" w:rsidR="00993F76" w:rsidRPr="008B0D11" w:rsidRDefault="00993F76" w:rsidP="00993F76">
      <w:pPr>
        <w:rPr>
          <w:sz w:val="24"/>
          <w:szCs w:val="24"/>
        </w:rPr>
      </w:pPr>
    </w:p>
    <w:p w14:paraId="01173200" w14:textId="4C6501AE" w:rsidR="00993F76" w:rsidRPr="008B0D11" w:rsidRDefault="00993F76" w:rsidP="00993F76">
      <w:pPr>
        <w:rPr>
          <w:sz w:val="24"/>
          <w:szCs w:val="24"/>
        </w:rPr>
      </w:pPr>
      <w:r w:rsidRPr="008B0D11">
        <w:rPr>
          <w:sz w:val="24"/>
          <w:szCs w:val="24"/>
        </w:rPr>
        <w:t xml:space="preserve">With immediate effect you must cease the use of the establishment detailed in Part 3 for ANY purpose which would render the establishment subject to approval under Regulation (EC) </w:t>
      </w:r>
      <w:r w:rsidR="00E94734" w:rsidRPr="008B0D11">
        <w:rPr>
          <w:sz w:val="24"/>
          <w:szCs w:val="24"/>
        </w:rPr>
        <w:t>No. 853/2004</w:t>
      </w:r>
      <w:r w:rsidR="00E94734">
        <w:rPr>
          <w:sz w:val="24"/>
          <w:szCs w:val="24"/>
        </w:rPr>
        <w:t>,</w:t>
      </w:r>
      <w:r w:rsidR="00E94734" w:rsidRPr="008B0D11">
        <w:rPr>
          <w:sz w:val="24"/>
          <w:szCs w:val="24"/>
        </w:rPr>
        <w:t xml:space="preserve"> or</w:t>
      </w:r>
      <w:r w:rsidRPr="008B0D11">
        <w:rPr>
          <w:sz w:val="24"/>
          <w:szCs w:val="24"/>
        </w:rPr>
        <w:t xml:space="preserve"> use the associated approval code </w:t>
      </w:r>
      <w:r w:rsidRPr="008B0D11">
        <w:rPr>
          <w:sz w:val="24"/>
          <w:szCs w:val="24"/>
        </w:rPr>
        <w:fldChar w:fldCharType="begin">
          <w:ffData>
            <w:name w:val="Text5"/>
            <w:enabled/>
            <w:calcOnExit w:val="0"/>
            <w:textInput/>
          </w:ffData>
        </w:fldChar>
      </w:r>
      <w:r w:rsidRPr="008B0D11">
        <w:rPr>
          <w:sz w:val="24"/>
          <w:szCs w:val="24"/>
        </w:rPr>
        <w:instrText xml:space="preserve"> FORMTEXT </w:instrText>
      </w:r>
      <w:r w:rsidRPr="008B0D11">
        <w:rPr>
          <w:sz w:val="24"/>
          <w:szCs w:val="24"/>
        </w:rPr>
      </w:r>
      <w:r w:rsidRPr="008B0D11">
        <w:rPr>
          <w:sz w:val="24"/>
          <w:szCs w:val="24"/>
        </w:rPr>
        <w:fldChar w:fldCharType="separate"/>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sz w:val="24"/>
          <w:szCs w:val="24"/>
        </w:rPr>
        <w:fldChar w:fldCharType="end"/>
      </w:r>
      <w:r w:rsidRPr="008B0D11">
        <w:rPr>
          <w:sz w:val="24"/>
          <w:szCs w:val="24"/>
        </w:rPr>
        <w:t xml:space="preserve"> on any </w:t>
      </w:r>
      <w:r w:rsidR="00E94734" w:rsidRPr="008B0D11">
        <w:rPr>
          <w:sz w:val="24"/>
          <w:szCs w:val="24"/>
        </w:rPr>
        <w:t>product UNLESS</w:t>
      </w:r>
      <w:r w:rsidRPr="008B0D11">
        <w:rPr>
          <w:sz w:val="24"/>
          <w:szCs w:val="24"/>
          <w:u w:val="single"/>
        </w:rPr>
        <w:t xml:space="preserve"> THIS FOOD AUTHORITY GRANTS APPROVAL OR CONDITIONAL APPROVAL</w:t>
      </w:r>
      <w:r w:rsidRPr="008B0D11">
        <w:rPr>
          <w:sz w:val="24"/>
          <w:szCs w:val="24"/>
        </w:rPr>
        <w:t>.</w:t>
      </w:r>
    </w:p>
    <w:p w14:paraId="71E5D96D" w14:textId="77777777" w:rsidR="008B0D11" w:rsidRDefault="008B0D11">
      <w:pPr>
        <w:rPr>
          <w:sz w:val="24"/>
          <w:szCs w:val="24"/>
        </w:rPr>
      </w:pPr>
      <w:r>
        <w:rPr>
          <w:sz w:val="24"/>
          <w:szCs w:val="24"/>
        </w:rPr>
        <w:br w:type="page"/>
      </w:r>
    </w:p>
    <w:p w14:paraId="19D329FB" w14:textId="77777777" w:rsidR="00993F76" w:rsidRPr="008B0D11" w:rsidRDefault="00993F76" w:rsidP="00993F76">
      <w:pPr>
        <w:rPr>
          <w:sz w:val="24"/>
          <w:szCs w:val="24"/>
        </w:rPr>
      </w:pPr>
      <w:r w:rsidRPr="008B0D11">
        <w:rPr>
          <w:sz w:val="24"/>
          <w:szCs w:val="24"/>
          <w:lang w:val="en-US" w:eastAsia="en-US"/>
        </w:rPr>
        <w:t>In accordance with Regulation 12 of the Official Feed and Food Controls (Scotland) Regulations 2009 (as amended), any</w:t>
      </w:r>
      <w:r w:rsidRPr="008B0D11">
        <w:rPr>
          <w:sz w:val="24"/>
          <w:szCs w:val="24"/>
        </w:rPr>
        <w:t xml:space="preserve"> person who is aggrieved by a decision of a Food Authority to withdraw an </w:t>
      </w:r>
      <w:r w:rsidRPr="008B0D11">
        <w:rPr>
          <w:sz w:val="24"/>
          <w:szCs w:val="24"/>
          <w:highlight w:val="yellow"/>
        </w:rPr>
        <w:t>approval</w:t>
      </w:r>
      <w:r w:rsidR="008B0D11">
        <w:rPr>
          <w:sz w:val="24"/>
          <w:szCs w:val="24"/>
          <w:highlight w:val="yellow"/>
        </w:rPr>
        <w:t xml:space="preserve"> </w:t>
      </w:r>
      <w:r w:rsidRPr="008B0D11">
        <w:rPr>
          <w:sz w:val="24"/>
          <w:szCs w:val="24"/>
          <w:highlight w:val="yellow"/>
        </w:rPr>
        <w:t>/</w:t>
      </w:r>
      <w:r w:rsidR="008B0D11">
        <w:rPr>
          <w:sz w:val="24"/>
          <w:szCs w:val="24"/>
          <w:highlight w:val="yellow"/>
        </w:rPr>
        <w:t xml:space="preserve"> </w:t>
      </w:r>
      <w:r w:rsidRPr="008B0D11">
        <w:rPr>
          <w:sz w:val="24"/>
          <w:szCs w:val="24"/>
          <w:highlight w:val="yellow"/>
        </w:rPr>
        <w:t>conditional</w:t>
      </w:r>
      <w:r w:rsidR="008B0D11" w:rsidRPr="008B0D11">
        <w:rPr>
          <w:sz w:val="24"/>
          <w:szCs w:val="24"/>
          <w:highlight w:val="yellow"/>
        </w:rPr>
        <w:t>*</w:t>
      </w:r>
      <w:r w:rsidRPr="008B0D11">
        <w:rPr>
          <w:sz w:val="24"/>
          <w:szCs w:val="24"/>
        </w:rPr>
        <w:t xml:space="preserve"> approval may appeal against that decision to a Sheriff Court.  The time limit for lodging</w:t>
      </w:r>
      <w:r w:rsidRPr="00993F76">
        <w:rPr>
          <w:b/>
          <w:sz w:val="24"/>
          <w:szCs w:val="24"/>
        </w:rPr>
        <w:t xml:space="preserve"> </w:t>
      </w:r>
      <w:r w:rsidRPr="008B0D11">
        <w:rPr>
          <w:sz w:val="24"/>
          <w:szCs w:val="24"/>
        </w:rPr>
        <w:t>an appeal is one month</w:t>
      </w:r>
      <w:r w:rsidRPr="00993F76">
        <w:rPr>
          <w:b/>
          <w:sz w:val="24"/>
          <w:szCs w:val="24"/>
        </w:rPr>
        <w:t xml:space="preserve"> </w:t>
      </w:r>
      <w:r w:rsidRPr="008B0D11">
        <w:rPr>
          <w:sz w:val="24"/>
          <w:szCs w:val="24"/>
        </w:rPr>
        <w:t xml:space="preserve">from the date on which this notice was served on you.  You may wish to consult a legal adviser about the implications of this notice and your right of appeal against this Food Authority’s decision on your application.  The name and address of the Sheriff Court at which you should lodge your appeal is </w:t>
      </w:r>
      <w:r w:rsidRPr="008B0D11">
        <w:rPr>
          <w:sz w:val="24"/>
          <w:szCs w:val="24"/>
        </w:rPr>
        <w:fldChar w:fldCharType="begin">
          <w:ffData>
            <w:name w:val="Text5"/>
            <w:enabled/>
            <w:calcOnExit w:val="0"/>
            <w:textInput/>
          </w:ffData>
        </w:fldChar>
      </w:r>
      <w:r w:rsidRPr="008B0D11">
        <w:rPr>
          <w:sz w:val="24"/>
          <w:szCs w:val="24"/>
        </w:rPr>
        <w:instrText xml:space="preserve"> FORMTEXT </w:instrText>
      </w:r>
      <w:r w:rsidRPr="008B0D11">
        <w:rPr>
          <w:sz w:val="24"/>
          <w:szCs w:val="24"/>
        </w:rPr>
      </w:r>
      <w:r w:rsidRPr="008B0D11">
        <w:rPr>
          <w:sz w:val="24"/>
          <w:szCs w:val="24"/>
        </w:rPr>
        <w:fldChar w:fldCharType="separate"/>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sz w:val="24"/>
          <w:szCs w:val="24"/>
        </w:rPr>
        <w:fldChar w:fldCharType="end"/>
      </w:r>
      <w:r w:rsidRPr="008B0D11">
        <w:rPr>
          <w:sz w:val="24"/>
          <w:szCs w:val="24"/>
        </w:rPr>
        <w:t>.</w:t>
      </w:r>
    </w:p>
    <w:p w14:paraId="54FE391B" w14:textId="77777777" w:rsidR="008B0D11" w:rsidRPr="008B0D11" w:rsidRDefault="008B0D11" w:rsidP="00993F76">
      <w:pPr>
        <w:rPr>
          <w:sz w:val="24"/>
          <w:szCs w:val="24"/>
        </w:rPr>
      </w:pPr>
    </w:p>
    <w:p w14:paraId="5711B93A" w14:textId="77777777" w:rsidR="00993F76" w:rsidRDefault="00993F76" w:rsidP="00993F76">
      <w:pPr>
        <w:rPr>
          <w:sz w:val="24"/>
          <w:szCs w:val="24"/>
        </w:rPr>
      </w:pPr>
    </w:p>
    <w:p w14:paraId="2926BDCA" w14:textId="63B69335" w:rsidR="001A676E" w:rsidRDefault="001A676E" w:rsidP="001A676E">
      <w:pPr>
        <w:pStyle w:val="Heading2"/>
      </w:pPr>
      <w:r>
        <w:t>PART 3 – Trading name and address of the establishment</w:t>
      </w:r>
    </w:p>
    <w:p w14:paraId="48F46AEB" w14:textId="77777777" w:rsidR="001A676E" w:rsidRDefault="001A676E" w:rsidP="00993F76">
      <w:pPr>
        <w:rPr>
          <w:sz w:val="24"/>
          <w:szCs w:val="24"/>
        </w:rPr>
      </w:pPr>
    </w:p>
    <w:tbl>
      <w:tblPr>
        <w:tblStyle w:val="TableGrid"/>
        <w:tblW w:w="0" w:type="auto"/>
        <w:tblLook w:val="04A0" w:firstRow="1" w:lastRow="0" w:firstColumn="1" w:lastColumn="0" w:noHBand="0" w:noVBand="1"/>
      </w:tblPr>
      <w:tblGrid>
        <w:gridCol w:w="2410"/>
        <w:gridCol w:w="6606"/>
      </w:tblGrid>
      <w:tr w:rsidR="00993F76" w14:paraId="2EC71CDB" w14:textId="77777777" w:rsidTr="00C97500">
        <w:tc>
          <w:tcPr>
            <w:tcW w:w="2410" w:type="dxa"/>
            <w:tcBorders>
              <w:top w:val="nil"/>
              <w:left w:val="nil"/>
              <w:bottom w:val="nil"/>
              <w:right w:val="single" w:sz="4" w:space="0" w:color="auto"/>
            </w:tcBorders>
          </w:tcPr>
          <w:p w14:paraId="5DFBCFA5" w14:textId="77777777" w:rsidR="00993F76" w:rsidRDefault="00993F76" w:rsidP="00C97500">
            <w:pPr>
              <w:rPr>
                <w:sz w:val="24"/>
                <w:szCs w:val="24"/>
              </w:rPr>
            </w:pPr>
            <w:r>
              <w:rPr>
                <w:sz w:val="24"/>
                <w:szCs w:val="24"/>
              </w:rPr>
              <w:t>Trading name of establishment</w:t>
            </w:r>
          </w:p>
        </w:tc>
        <w:tc>
          <w:tcPr>
            <w:tcW w:w="6606" w:type="dxa"/>
            <w:tcBorders>
              <w:left w:val="single" w:sz="4" w:space="0" w:color="auto"/>
            </w:tcBorders>
          </w:tcPr>
          <w:p w14:paraId="2059C429" w14:textId="77777777" w:rsidR="00993F76" w:rsidRDefault="00993F76" w:rsidP="00C97500">
            <w:pPr>
              <w:rPr>
                <w:sz w:val="24"/>
                <w:szCs w:val="24"/>
              </w:rPr>
            </w:pPr>
          </w:p>
        </w:tc>
      </w:tr>
    </w:tbl>
    <w:p w14:paraId="27AACDBC" w14:textId="77777777" w:rsidR="00993F76" w:rsidRDefault="00993F76" w:rsidP="00993F76">
      <w:pPr>
        <w:rPr>
          <w:sz w:val="24"/>
          <w:szCs w:val="24"/>
        </w:rPr>
      </w:pPr>
    </w:p>
    <w:tbl>
      <w:tblPr>
        <w:tblStyle w:val="TableGrid"/>
        <w:tblW w:w="0" w:type="auto"/>
        <w:tblLook w:val="04A0" w:firstRow="1" w:lastRow="0" w:firstColumn="1" w:lastColumn="0" w:noHBand="0" w:noVBand="1"/>
      </w:tblPr>
      <w:tblGrid>
        <w:gridCol w:w="2410"/>
        <w:gridCol w:w="6606"/>
      </w:tblGrid>
      <w:tr w:rsidR="00993F76" w14:paraId="09862FB2" w14:textId="77777777" w:rsidTr="00C97500">
        <w:tc>
          <w:tcPr>
            <w:tcW w:w="2410" w:type="dxa"/>
            <w:tcBorders>
              <w:top w:val="nil"/>
              <w:left w:val="nil"/>
              <w:bottom w:val="nil"/>
              <w:right w:val="single" w:sz="4" w:space="0" w:color="auto"/>
            </w:tcBorders>
          </w:tcPr>
          <w:p w14:paraId="5EA36668" w14:textId="77777777" w:rsidR="00993F76" w:rsidRDefault="00993F76" w:rsidP="00C97500">
            <w:pPr>
              <w:rPr>
                <w:sz w:val="24"/>
                <w:szCs w:val="24"/>
              </w:rPr>
            </w:pPr>
            <w:r>
              <w:rPr>
                <w:sz w:val="24"/>
                <w:szCs w:val="24"/>
              </w:rPr>
              <w:t>Full postal address</w:t>
            </w:r>
          </w:p>
        </w:tc>
        <w:tc>
          <w:tcPr>
            <w:tcW w:w="6606" w:type="dxa"/>
            <w:tcBorders>
              <w:left w:val="single" w:sz="4" w:space="0" w:color="auto"/>
            </w:tcBorders>
          </w:tcPr>
          <w:p w14:paraId="3D9C9E11" w14:textId="77777777" w:rsidR="00993F76" w:rsidRDefault="00993F76" w:rsidP="00C97500">
            <w:pPr>
              <w:rPr>
                <w:sz w:val="24"/>
                <w:szCs w:val="24"/>
              </w:rPr>
            </w:pPr>
          </w:p>
          <w:p w14:paraId="3C68B670" w14:textId="77777777" w:rsidR="00993F76" w:rsidRDefault="00993F76" w:rsidP="00C97500">
            <w:pPr>
              <w:rPr>
                <w:sz w:val="24"/>
                <w:szCs w:val="24"/>
              </w:rPr>
            </w:pPr>
          </w:p>
          <w:p w14:paraId="182BAC60" w14:textId="77777777" w:rsidR="00993F76" w:rsidRDefault="00993F76" w:rsidP="00C97500">
            <w:pPr>
              <w:rPr>
                <w:sz w:val="24"/>
                <w:szCs w:val="24"/>
              </w:rPr>
            </w:pPr>
          </w:p>
          <w:p w14:paraId="5E808F80" w14:textId="77777777" w:rsidR="00993F76" w:rsidRDefault="00993F76" w:rsidP="00C97500">
            <w:pPr>
              <w:rPr>
                <w:sz w:val="24"/>
                <w:szCs w:val="24"/>
              </w:rPr>
            </w:pPr>
          </w:p>
          <w:p w14:paraId="050E1D49" w14:textId="77777777" w:rsidR="00993F76" w:rsidRDefault="00993F76" w:rsidP="00C97500">
            <w:pPr>
              <w:rPr>
                <w:sz w:val="24"/>
                <w:szCs w:val="24"/>
              </w:rPr>
            </w:pPr>
            <w:r>
              <w:rPr>
                <w:sz w:val="24"/>
                <w:szCs w:val="24"/>
              </w:rPr>
              <w:t>Postcode:</w:t>
            </w:r>
          </w:p>
        </w:tc>
      </w:tr>
    </w:tbl>
    <w:p w14:paraId="7BE07FA6" w14:textId="09B47B6F" w:rsidR="00993F76" w:rsidRDefault="00993F76" w:rsidP="00993F76">
      <w:pPr>
        <w:rPr>
          <w:sz w:val="24"/>
          <w:szCs w:val="24"/>
        </w:rPr>
      </w:pPr>
    </w:p>
    <w:p w14:paraId="6BF000E7" w14:textId="77777777" w:rsidR="00144025" w:rsidRDefault="00144025" w:rsidP="00993F76">
      <w:pPr>
        <w:rPr>
          <w:sz w:val="24"/>
          <w:szCs w:val="24"/>
        </w:rPr>
      </w:pPr>
    </w:p>
    <w:p w14:paraId="4029B11D" w14:textId="1A7C6F31" w:rsidR="001A676E" w:rsidRDefault="001A676E" w:rsidP="001A676E">
      <w:pPr>
        <w:pStyle w:val="Heading2"/>
        <w:spacing w:after="120"/>
      </w:pPr>
      <w:r>
        <w:t>PART 4 – Category of establishment for which approval / conditional approval* had been granted (See Appendix I)</w:t>
      </w:r>
    </w:p>
    <w:p w14:paraId="70BC1A31" w14:textId="77777777" w:rsidR="001A676E" w:rsidRDefault="001A676E" w:rsidP="00993F76">
      <w:pPr>
        <w:rPr>
          <w:sz w:val="24"/>
          <w:szCs w:val="24"/>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3"/>
        <w:gridCol w:w="1985"/>
      </w:tblGrid>
      <w:tr w:rsidR="00993F76" w14:paraId="73755CCD" w14:textId="77777777" w:rsidTr="00930842">
        <w:trPr>
          <w:trHeight w:val="354"/>
        </w:trPr>
        <w:tc>
          <w:tcPr>
            <w:tcW w:w="6408" w:type="dxa"/>
            <w:gridSpan w:val="2"/>
            <w:tcBorders>
              <w:top w:val="single" w:sz="8" w:space="0" w:color="000000"/>
              <w:left w:val="single" w:sz="8" w:space="0" w:color="000000"/>
              <w:bottom w:val="single" w:sz="8" w:space="0" w:color="000000"/>
              <w:right w:val="single" w:sz="8" w:space="0" w:color="000000"/>
            </w:tcBorders>
            <w:shd w:val="clear" w:color="auto" w:fill="D9D9D9"/>
          </w:tcPr>
          <w:p w14:paraId="289B9379" w14:textId="77777777" w:rsidR="00993F76" w:rsidRDefault="00993F76" w:rsidP="00C97500">
            <w:pPr>
              <w:pStyle w:val="TableParagraph"/>
              <w:spacing w:before="38"/>
              <w:ind w:left="97"/>
              <w:rPr>
                <w:b/>
                <w:sz w:val="24"/>
              </w:rPr>
            </w:pPr>
            <w:r>
              <w:rPr>
                <w:b/>
                <w:sz w:val="24"/>
              </w:rPr>
              <w:t>General Activity</w:t>
            </w:r>
          </w:p>
        </w:tc>
      </w:tr>
      <w:tr w:rsidR="00993F76" w14:paraId="42F8392E" w14:textId="77777777" w:rsidTr="00930842">
        <w:trPr>
          <w:trHeight w:val="301"/>
        </w:trPr>
        <w:tc>
          <w:tcPr>
            <w:tcW w:w="4423" w:type="dxa"/>
            <w:tcBorders>
              <w:top w:val="single" w:sz="8" w:space="0" w:color="000000"/>
              <w:left w:val="single" w:sz="8" w:space="0" w:color="000000"/>
              <w:bottom w:val="single" w:sz="4" w:space="0" w:color="000000"/>
              <w:right w:val="single" w:sz="8" w:space="0" w:color="000000"/>
            </w:tcBorders>
          </w:tcPr>
          <w:p w14:paraId="78760820" w14:textId="77777777" w:rsidR="00993F76" w:rsidRDefault="00993F76" w:rsidP="00C97500">
            <w:pPr>
              <w:pStyle w:val="TableParagraph"/>
              <w:spacing w:before="22" w:line="260" w:lineRule="exact"/>
              <w:ind w:left="105"/>
              <w:rPr>
                <w:sz w:val="24"/>
              </w:rPr>
            </w:pPr>
            <w:r>
              <w:rPr>
                <w:sz w:val="24"/>
              </w:rPr>
              <w:t>Cold store (CS)</w:t>
            </w:r>
          </w:p>
        </w:tc>
        <w:tc>
          <w:tcPr>
            <w:tcW w:w="1985" w:type="dxa"/>
            <w:tcBorders>
              <w:top w:val="single" w:sz="8" w:space="0" w:color="000000"/>
              <w:left w:val="single" w:sz="8" w:space="0" w:color="000000"/>
              <w:bottom w:val="single" w:sz="4" w:space="0" w:color="000000"/>
              <w:right w:val="single" w:sz="8" w:space="0" w:color="000000"/>
            </w:tcBorders>
          </w:tcPr>
          <w:p w14:paraId="6322A3F1" w14:textId="77777777" w:rsidR="00993F76" w:rsidRDefault="00993F76" w:rsidP="00C97500">
            <w:pPr>
              <w:pStyle w:val="TableParagraph"/>
              <w:rPr>
                <w:rFonts w:ascii="Times New Roman"/>
              </w:rPr>
            </w:pPr>
          </w:p>
        </w:tc>
      </w:tr>
      <w:tr w:rsidR="00993F76" w14:paraId="509D60C0" w14:textId="77777777" w:rsidTr="00930842">
        <w:trPr>
          <w:trHeight w:val="294"/>
        </w:trPr>
        <w:tc>
          <w:tcPr>
            <w:tcW w:w="4423" w:type="dxa"/>
            <w:tcBorders>
              <w:top w:val="single" w:sz="4" w:space="0" w:color="000000"/>
              <w:left w:val="single" w:sz="8" w:space="0" w:color="000000"/>
              <w:bottom w:val="single" w:sz="4" w:space="0" w:color="000000"/>
              <w:right w:val="single" w:sz="8" w:space="0" w:color="000000"/>
            </w:tcBorders>
          </w:tcPr>
          <w:p w14:paraId="47B67160" w14:textId="77777777" w:rsidR="00993F76" w:rsidRDefault="00993F76" w:rsidP="00C97500">
            <w:pPr>
              <w:pStyle w:val="TableParagraph"/>
              <w:spacing w:before="17" w:line="258" w:lineRule="exact"/>
              <w:ind w:left="105"/>
              <w:rPr>
                <w:sz w:val="24"/>
              </w:rPr>
            </w:pPr>
            <w:r>
              <w:rPr>
                <w:sz w:val="24"/>
              </w:rPr>
              <w:t>Re-wrapping and/or re-packaging (RW)</w:t>
            </w:r>
          </w:p>
        </w:tc>
        <w:tc>
          <w:tcPr>
            <w:tcW w:w="1985" w:type="dxa"/>
            <w:tcBorders>
              <w:top w:val="single" w:sz="4" w:space="0" w:color="000000"/>
              <w:left w:val="single" w:sz="8" w:space="0" w:color="000000"/>
              <w:bottom w:val="single" w:sz="4" w:space="0" w:color="000000"/>
              <w:right w:val="single" w:sz="8" w:space="0" w:color="000000"/>
            </w:tcBorders>
          </w:tcPr>
          <w:p w14:paraId="3D285DA5" w14:textId="77777777" w:rsidR="00993F76" w:rsidRDefault="00993F76" w:rsidP="00C97500">
            <w:pPr>
              <w:pStyle w:val="TableParagraph"/>
              <w:rPr>
                <w:rFonts w:ascii="Times New Roman"/>
              </w:rPr>
            </w:pPr>
          </w:p>
        </w:tc>
      </w:tr>
      <w:tr w:rsidR="00993F76" w14:paraId="6160E640" w14:textId="77777777" w:rsidTr="00930842">
        <w:trPr>
          <w:trHeight w:val="296"/>
        </w:trPr>
        <w:tc>
          <w:tcPr>
            <w:tcW w:w="4423" w:type="dxa"/>
            <w:tcBorders>
              <w:top w:val="single" w:sz="4" w:space="0" w:color="000000"/>
              <w:left w:val="single" w:sz="8" w:space="0" w:color="000000"/>
              <w:bottom w:val="single" w:sz="4" w:space="0" w:color="000000"/>
              <w:right w:val="single" w:sz="8" w:space="0" w:color="000000"/>
            </w:tcBorders>
          </w:tcPr>
          <w:p w14:paraId="40958F79" w14:textId="77777777" w:rsidR="00993F76" w:rsidRDefault="00993F76" w:rsidP="00C97500">
            <w:pPr>
              <w:pStyle w:val="TableParagraph"/>
              <w:spacing w:before="19" w:line="258" w:lineRule="exact"/>
              <w:ind w:left="105"/>
              <w:rPr>
                <w:sz w:val="24"/>
              </w:rPr>
            </w:pPr>
            <w:r>
              <w:rPr>
                <w:sz w:val="24"/>
              </w:rPr>
              <w:t>Wholesale market (WM)</w:t>
            </w:r>
          </w:p>
        </w:tc>
        <w:tc>
          <w:tcPr>
            <w:tcW w:w="1985" w:type="dxa"/>
            <w:tcBorders>
              <w:top w:val="single" w:sz="4" w:space="0" w:color="000000"/>
              <w:left w:val="single" w:sz="8" w:space="0" w:color="000000"/>
              <w:bottom w:val="single" w:sz="4" w:space="0" w:color="000000"/>
              <w:right w:val="single" w:sz="8" w:space="0" w:color="000000"/>
            </w:tcBorders>
          </w:tcPr>
          <w:p w14:paraId="44ADFA1C" w14:textId="77777777" w:rsidR="00993F76" w:rsidRDefault="00993F76" w:rsidP="00C97500">
            <w:pPr>
              <w:pStyle w:val="TableParagraph"/>
              <w:rPr>
                <w:rFonts w:ascii="Times New Roman"/>
              </w:rPr>
            </w:pPr>
          </w:p>
        </w:tc>
      </w:tr>
      <w:tr w:rsidR="00993F76" w14:paraId="75C75FF6" w14:textId="77777777" w:rsidTr="00930842">
        <w:trPr>
          <w:trHeight w:val="296"/>
        </w:trPr>
        <w:tc>
          <w:tcPr>
            <w:tcW w:w="4423" w:type="dxa"/>
            <w:tcBorders>
              <w:top w:val="single" w:sz="4" w:space="0" w:color="000000"/>
              <w:left w:val="single" w:sz="8" w:space="0" w:color="000000"/>
              <w:bottom w:val="single" w:sz="8" w:space="0" w:color="000000"/>
              <w:right w:val="single" w:sz="8" w:space="0" w:color="000000"/>
            </w:tcBorders>
          </w:tcPr>
          <w:p w14:paraId="5D6E1C89" w14:textId="77777777" w:rsidR="00993F76" w:rsidRDefault="00993F76" w:rsidP="00C97500">
            <w:pPr>
              <w:pStyle w:val="TableParagraph"/>
              <w:spacing w:before="21" w:line="255" w:lineRule="exact"/>
              <w:ind w:left="105"/>
              <w:rPr>
                <w:sz w:val="24"/>
              </w:rPr>
            </w:pPr>
            <w:r>
              <w:rPr>
                <w:sz w:val="24"/>
              </w:rPr>
              <w:t>Reefer vessel (RV)</w:t>
            </w:r>
          </w:p>
        </w:tc>
        <w:tc>
          <w:tcPr>
            <w:tcW w:w="1985" w:type="dxa"/>
            <w:tcBorders>
              <w:top w:val="single" w:sz="4" w:space="0" w:color="000000"/>
              <w:left w:val="single" w:sz="8" w:space="0" w:color="000000"/>
              <w:bottom w:val="single" w:sz="8" w:space="0" w:color="000000"/>
              <w:right w:val="single" w:sz="8" w:space="0" w:color="000000"/>
            </w:tcBorders>
          </w:tcPr>
          <w:p w14:paraId="64499433" w14:textId="77777777" w:rsidR="00993F76" w:rsidRDefault="00993F76" w:rsidP="00C97500">
            <w:pPr>
              <w:pStyle w:val="TableParagraph"/>
              <w:rPr>
                <w:rFonts w:ascii="Times New Roman"/>
              </w:rPr>
            </w:pPr>
          </w:p>
        </w:tc>
      </w:tr>
      <w:tr w:rsidR="00993F76" w14:paraId="6C0E7190" w14:textId="77777777" w:rsidTr="00930842">
        <w:trPr>
          <w:trHeight w:val="311"/>
        </w:trPr>
        <w:tc>
          <w:tcPr>
            <w:tcW w:w="6408" w:type="dxa"/>
            <w:gridSpan w:val="2"/>
            <w:tcBorders>
              <w:top w:val="single" w:sz="8" w:space="0" w:color="000000"/>
              <w:left w:val="single" w:sz="8" w:space="0" w:color="000000"/>
              <w:bottom w:val="single" w:sz="8" w:space="0" w:color="000000"/>
              <w:right w:val="single" w:sz="8" w:space="0" w:color="000000"/>
            </w:tcBorders>
            <w:shd w:val="clear" w:color="auto" w:fill="D9D9D9"/>
          </w:tcPr>
          <w:p w14:paraId="7CB94EBC" w14:textId="77777777" w:rsidR="00993F76" w:rsidRDefault="00993F76" w:rsidP="00C97500">
            <w:pPr>
              <w:pStyle w:val="TableParagraph"/>
              <w:spacing w:before="33" w:line="258" w:lineRule="exact"/>
              <w:ind w:left="105"/>
              <w:rPr>
                <w:b/>
                <w:sz w:val="24"/>
              </w:rPr>
            </w:pPr>
            <w:r>
              <w:rPr>
                <w:b/>
                <w:sz w:val="24"/>
              </w:rPr>
              <w:t>Minced Meat, Meat Preps and MSM</w:t>
            </w:r>
          </w:p>
        </w:tc>
      </w:tr>
      <w:tr w:rsidR="00993F76" w14:paraId="5CD44409" w14:textId="77777777" w:rsidTr="00930842">
        <w:trPr>
          <w:trHeight w:val="294"/>
        </w:trPr>
        <w:tc>
          <w:tcPr>
            <w:tcW w:w="4423" w:type="dxa"/>
            <w:tcBorders>
              <w:top w:val="single" w:sz="8" w:space="0" w:color="000000"/>
              <w:left w:val="single" w:sz="8" w:space="0" w:color="000000"/>
              <w:bottom w:val="single" w:sz="4" w:space="0" w:color="000000"/>
              <w:right w:val="single" w:sz="8" w:space="0" w:color="000000"/>
            </w:tcBorders>
          </w:tcPr>
          <w:p w14:paraId="0127977B" w14:textId="77777777" w:rsidR="00993F76" w:rsidRDefault="00993F76" w:rsidP="00C97500">
            <w:pPr>
              <w:pStyle w:val="TableParagraph"/>
              <w:spacing w:before="17" w:line="258" w:lineRule="exact"/>
              <w:ind w:left="105"/>
              <w:rPr>
                <w:sz w:val="24"/>
              </w:rPr>
            </w:pPr>
            <w:r>
              <w:rPr>
                <w:sz w:val="24"/>
              </w:rPr>
              <w:t>Minced meat (MM)</w:t>
            </w:r>
          </w:p>
        </w:tc>
        <w:tc>
          <w:tcPr>
            <w:tcW w:w="1985" w:type="dxa"/>
            <w:tcBorders>
              <w:top w:val="single" w:sz="8" w:space="0" w:color="000000"/>
              <w:left w:val="single" w:sz="8" w:space="0" w:color="000000"/>
              <w:bottom w:val="single" w:sz="4" w:space="0" w:color="000000"/>
              <w:right w:val="single" w:sz="8" w:space="0" w:color="000000"/>
            </w:tcBorders>
          </w:tcPr>
          <w:p w14:paraId="66EAE807" w14:textId="77777777" w:rsidR="00993F76" w:rsidRDefault="00993F76" w:rsidP="00C97500">
            <w:pPr>
              <w:pStyle w:val="TableParagraph"/>
              <w:rPr>
                <w:rFonts w:ascii="Times New Roman"/>
              </w:rPr>
            </w:pPr>
          </w:p>
        </w:tc>
      </w:tr>
      <w:tr w:rsidR="00993F76" w14:paraId="5E908762" w14:textId="77777777" w:rsidTr="00930842">
        <w:trPr>
          <w:trHeight w:val="296"/>
        </w:trPr>
        <w:tc>
          <w:tcPr>
            <w:tcW w:w="4423" w:type="dxa"/>
            <w:tcBorders>
              <w:top w:val="single" w:sz="4" w:space="0" w:color="000000"/>
              <w:left w:val="single" w:sz="8" w:space="0" w:color="000000"/>
              <w:bottom w:val="single" w:sz="4" w:space="0" w:color="000000"/>
              <w:right w:val="single" w:sz="8" w:space="0" w:color="000000"/>
            </w:tcBorders>
          </w:tcPr>
          <w:p w14:paraId="5642FD5C" w14:textId="77777777" w:rsidR="00993F76" w:rsidRDefault="00993F76" w:rsidP="00C97500">
            <w:pPr>
              <w:pStyle w:val="TableParagraph"/>
              <w:spacing w:before="21" w:line="255" w:lineRule="exact"/>
              <w:ind w:left="105"/>
              <w:rPr>
                <w:sz w:val="24"/>
              </w:rPr>
            </w:pPr>
            <w:r>
              <w:rPr>
                <w:sz w:val="24"/>
              </w:rPr>
              <w:t>Meat preparation (MP)</w:t>
            </w:r>
          </w:p>
        </w:tc>
        <w:tc>
          <w:tcPr>
            <w:tcW w:w="1985" w:type="dxa"/>
            <w:tcBorders>
              <w:top w:val="single" w:sz="4" w:space="0" w:color="000000"/>
              <w:left w:val="single" w:sz="8" w:space="0" w:color="000000"/>
              <w:bottom w:val="single" w:sz="4" w:space="0" w:color="000000"/>
              <w:right w:val="single" w:sz="8" w:space="0" w:color="000000"/>
            </w:tcBorders>
          </w:tcPr>
          <w:p w14:paraId="62FEA86F" w14:textId="77777777" w:rsidR="00993F76" w:rsidRDefault="00993F76" w:rsidP="00C97500">
            <w:pPr>
              <w:pStyle w:val="TableParagraph"/>
              <w:rPr>
                <w:rFonts w:ascii="Times New Roman"/>
              </w:rPr>
            </w:pPr>
          </w:p>
        </w:tc>
      </w:tr>
      <w:tr w:rsidR="00993F76" w14:paraId="0AB01925" w14:textId="77777777" w:rsidTr="00930842">
        <w:trPr>
          <w:trHeight w:val="296"/>
        </w:trPr>
        <w:tc>
          <w:tcPr>
            <w:tcW w:w="4423" w:type="dxa"/>
            <w:tcBorders>
              <w:top w:val="single" w:sz="4" w:space="0" w:color="000000"/>
              <w:left w:val="single" w:sz="8" w:space="0" w:color="000000"/>
              <w:bottom w:val="single" w:sz="8" w:space="0" w:color="000000"/>
              <w:right w:val="single" w:sz="8" w:space="0" w:color="000000"/>
            </w:tcBorders>
          </w:tcPr>
          <w:p w14:paraId="69A6AB5E" w14:textId="77777777" w:rsidR="00993F76" w:rsidRDefault="002069B3" w:rsidP="00C97500">
            <w:pPr>
              <w:pStyle w:val="TableParagraph"/>
              <w:spacing w:before="19" w:line="258" w:lineRule="exact"/>
              <w:ind w:left="105"/>
              <w:rPr>
                <w:sz w:val="24"/>
              </w:rPr>
            </w:pPr>
            <w:r>
              <w:rPr>
                <w:sz w:val="24"/>
              </w:rPr>
              <w:t>Mechanically separated meat (MSM)</w:t>
            </w:r>
          </w:p>
        </w:tc>
        <w:tc>
          <w:tcPr>
            <w:tcW w:w="1985" w:type="dxa"/>
            <w:tcBorders>
              <w:top w:val="single" w:sz="4" w:space="0" w:color="000000"/>
              <w:left w:val="single" w:sz="8" w:space="0" w:color="000000"/>
              <w:bottom w:val="single" w:sz="8" w:space="0" w:color="000000"/>
              <w:right w:val="single" w:sz="8" w:space="0" w:color="000000"/>
            </w:tcBorders>
          </w:tcPr>
          <w:p w14:paraId="3A091D26" w14:textId="77777777" w:rsidR="00993F76" w:rsidRDefault="00993F76" w:rsidP="00C97500">
            <w:pPr>
              <w:pStyle w:val="TableParagraph"/>
              <w:rPr>
                <w:rFonts w:ascii="Times New Roman"/>
              </w:rPr>
            </w:pPr>
          </w:p>
        </w:tc>
      </w:tr>
      <w:tr w:rsidR="00993F76" w14:paraId="31EE64DE" w14:textId="77777777" w:rsidTr="00930842">
        <w:trPr>
          <w:trHeight w:val="311"/>
        </w:trPr>
        <w:tc>
          <w:tcPr>
            <w:tcW w:w="6408" w:type="dxa"/>
            <w:gridSpan w:val="2"/>
            <w:tcBorders>
              <w:top w:val="single" w:sz="8" w:space="0" w:color="000000"/>
              <w:left w:val="single" w:sz="8" w:space="0" w:color="000000"/>
              <w:bottom w:val="single" w:sz="8" w:space="0" w:color="000000"/>
              <w:right w:val="single" w:sz="8" w:space="0" w:color="000000"/>
            </w:tcBorders>
            <w:shd w:val="clear" w:color="auto" w:fill="D9D9D9"/>
          </w:tcPr>
          <w:p w14:paraId="20C147DB" w14:textId="77777777" w:rsidR="00993F76" w:rsidRDefault="00993F76" w:rsidP="00C97500">
            <w:pPr>
              <w:pStyle w:val="TableParagraph"/>
              <w:spacing w:before="36" w:line="255" w:lineRule="exact"/>
              <w:ind w:left="105"/>
              <w:rPr>
                <w:b/>
                <w:sz w:val="24"/>
              </w:rPr>
            </w:pPr>
            <w:r>
              <w:rPr>
                <w:b/>
                <w:sz w:val="24"/>
              </w:rPr>
              <w:t>Meat Products</w:t>
            </w:r>
          </w:p>
        </w:tc>
      </w:tr>
      <w:tr w:rsidR="00993F76" w14:paraId="76A5EC24" w14:textId="77777777" w:rsidTr="00930842">
        <w:trPr>
          <w:trHeight w:val="294"/>
        </w:trPr>
        <w:tc>
          <w:tcPr>
            <w:tcW w:w="4423" w:type="dxa"/>
            <w:tcBorders>
              <w:top w:val="single" w:sz="8" w:space="0" w:color="000000"/>
              <w:left w:val="single" w:sz="8" w:space="0" w:color="000000"/>
              <w:bottom w:val="single" w:sz="8" w:space="0" w:color="000000"/>
              <w:right w:val="single" w:sz="8" w:space="0" w:color="000000"/>
            </w:tcBorders>
          </w:tcPr>
          <w:p w14:paraId="21A056FE" w14:textId="77777777" w:rsidR="00993F76" w:rsidRDefault="00993F76" w:rsidP="00C97500">
            <w:pPr>
              <w:pStyle w:val="TableParagraph"/>
              <w:spacing w:before="17" w:line="258"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14:paraId="1F36068C" w14:textId="77777777" w:rsidR="00993F76" w:rsidRDefault="00993F76" w:rsidP="00C97500">
            <w:pPr>
              <w:pStyle w:val="TableParagraph"/>
              <w:rPr>
                <w:rFonts w:ascii="Times New Roman"/>
              </w:rPr>
            </w:pPr>
          </w:p>
        </w:tc>
      </w:tr>
      <w:tr w:rsidR="00993F76" w14:paraId="67ED5166" w14:textId="77777777" w:rsidTr="00930842">
        <w:trPr>
          <w:trHeight w:val="313"/>
        </w:trPr>
        <w:tc>
          <w:tcPr>
            <w:tcW w:w="6408" w:type="dxa"/>
            <w:gridSpan w:val="2"/>
            <w:tcBorders>
              <w:top w:val="single" w:sz="8" w:space="0" w:color="000000"/>
              <w:left w:val="single" w:sz="8" w:space="0" w:color="000000"/>
              <w:bottom w:val="single" w:sz="8" w:space="0" w:color="000000"/>
              <w:right w:val="single" w:sz="8" w:space="0" w:color="000000"/>
            </w:tcBorders>
            <w:shd w:val="clear" w:color="auto" w:fill="D9D9D9"/>
          </w:tcPr>
          <w:p w14:paraId="566125A0" w14:textId="77777777" w:rsidR="00993F76" w:rsidRDefault="00993F76" w:rsidP="00C97500">
            <w:pPr>
              <w:pStyle w:val="TableParagraph"/>
              <w:spacing w:before="36" w:line="258" w:lineRule="exact"/>
              <w:ind w:left="105"/>
              <w:rPr>
                <w:b/>
                <w:sz w:val="24"/>
              </w:rPr>
            </w:pPr>
            <w:r>
              <w:rPr>
                <w:b/>
                <w:sz w:val="24"/>
              </w:rPr>
              <w:t>Live Bivalve Molluscs</w:t>
            </w:r>
          </w:p>
        </w:tc>
      </w:tr>
      <w:tr w:rsidR="00993F76" w14:paraId="4AC18E15" w14:textId="77777777" w:rsidTr="00930842">
        <w:trPr>
          <w:trHeight w:val="294"/>
        </w:trPr>
        <w:tc>
          <w:tcPr>
            <w:tcW w:w="4423" w:type="dxa"/>
            <w:tcBorders>
              <w:top w:val="single" w:sz="8" w:space="0" w:color="000000"/>
              <w:left w:val="single" w:sz="8" w:space="0" w:color="000000"/>
              <w:bottom w:val="single" w:sz="4" w:space="0" w:color="000000"/>
              <w:right w:val="single" w:sz="8" w:space="0" w:color="000000"/>
            </w:tcBorders>
          </w:tcPr>
          <w:p w14:paraId="1658B3F0" w14:textId="77777777" w:rsidR="00993F76" w:rsidRDefault="00993F76" w:rsidP="00C97500">
            <w:pPr>
              <w:pStyle w:val="TableParagraph"/>
              <w:spacing w:before="17" w:line="258" w:lineRule="exact"/>
              <w:ind w:left="105"/>
              <w:rPr>
                <w:sz w:val="24"/>
              </w:rPr>
            </w:pPr>
            <w:r>
              <w:rPr>
                <w:sz w:val="24"/>
              </w:rPr>
              <w:t>Dispatch centre (DC)</w:t>
            </w:r>
          </w:p>
        </w:tc>
        <w:tc>
          <w:tcPr>
            <w:tcW w:w="1985" w:type="dxa"/>
            <w:tcBorders>
              <w:top w:val="single" w:sz="8" w:space="0" w:color="000000"/>
              <w:left w:val="single" w:sz="8" w:space="0" w:color="000000"/>
              <w:bottom w:val="single" w:sz="4" w:space="0" w:color="000000"/>
              <w:right w:val="single" w:sz="8" w:space="0" w:color="000000"/>
            </w:tcBorders>
          </w:tcPr>
          <w:p w14:paraId="63FBB7A8" w14:textId="77777777" w:rsidR="00993F76" w:rsidRDefault="00993F76" w:rsidP="00C97500">
            <w:pPr>
              <w:pStyle w:val="TableParagraph"/>
              <w:rPr>
                <w:rFonts w:ascii="Times New Roman"/>
              </w:rPr>
            </w:pPr>
          </w:p>
        </w:tc>
      </w:tr>
      <w:tr w:rsidR="00993F76" w14:paraId="11CF0E02" w14:textId="77777777" w:rsidTr="00930842">
        <w:trPr>
          <w:trHeight w:val="294"/>
        </w:trPr>
        <w:tc>
          <w:tcPr>
            <w:tcW w:w="4423" w:type="dxa"/>
            <w:tcBorders>
              <w:top w:val="single" w:sz="4" w:space="0" w:color="000000"/>
              <w:left w:val="single" w:sz="8" w:space="0" w:color="000000"/>
              <w:bottom w:val="single" w:sz="8" w:space="0" w:color="000000"/>
              <w:right w:val="single" w:sz="8" w:space="0" w:color="000000"/>
            </w:tcBorders>
          </w:tcPr>
          <w:p w14:paraId="7E74A49A" w14:textId="77777777" w:rsidR="00993F76" w:rsidRDefault="00993F76" w:rsidP="00C97500">
            <w:pPr>
              <w:pStyle w:val="TableParagraph"/>
              <w:spacing w:before="17" w:line="258" w:lineRule="exact"/>
              <w:ind w:left="105"/>
              <w:rPr>
                <w:sz w:val="24"/>
              </w:rPr>
            </w:pPr>
            <w:r>
              <w:rPr>
                <w:sz w:val="24"/>
              </w:rPr>
              <w:t>Purification Centre (PC)</w:t>
            </w:r>
          </w:p>
        </w:tc>
        <w:tc>
          <w:tcPr>
            <w:tcW w:w="1985" w:type="dxa"/>
            <w:tcBorders>
              <w:top w:val="single" w:sz="4" w:space="0" w:color="000000"/>
              <w:left w:val="single" w:sz="8" w:space="0" w:color="000000"/>
              <w:bottom w:val="single" w:sz="8" w:space="0" w:color="000000"/>
              <w:right w:val="single" w:sz="8" w:space="0" w:color="000000"/>
            </w:tcBorders>
          </w:tcPr>
          <w:p w14:paraId="5BDB9424" w14:textId="77777777" w:rsidR="00993F76" w:rsidRDefault="00993F76" w:rsidP="00C97500">
            <w:pPr>
              <w:pStyle w:val="TableParagraph"/>
              <w:rPr>
                <w:rFonts w:ascii="Times New Roman"/>
              </w:rPr>
            </w:pPr>
          </w:p>
        </w:tc>
      </w:tr>
      <w:tr w:rsidR="00993F76" w14:paraId="2B8F8E35" w14:textId="77777777" w:rsidTr="00930842">
        <w:trPr>
          <w:trHeight w:val="313"/>
        </w:trPr>
        <w:tc>
          <w:tcPr>
            <w:tcW w:w="6408" w:type="dxa"/>
            <w:gridSpan w:val="2"/>
            <w:tcBorders>
              <w:top w:val="single" w:sz="8" w:space="0" w:color="000000"/>
              <w:left w:val="single" w:sz="8" w:space="0" w:color="000000"/>
              <w:bottom w:val="single" w:sz="8" w:space="0" w:color="000000"/>
              <w:right w:val="single" w:sz="8" w:space="0" w:color="000000"/>
            </w:tcBorders>
            <w:shd w:val="clear" w:color="auto" w:fill="D9D9D9"/>
          </w:tcPr>
          <w:p w14:paraId="4F592FE7" w14:textId="77777777" w:rsidR="00993F76" w:rsidRDefault="00993F76" w:rsidP="00C97500">
            <w:pPr>
              <w:pStyle w:val="TableParagraph"/>
              <w:spacing w:before="36" w:line="258" w:lineRule="exact"/>
              <w:ind w:left="105"/>
              <w:rPr>
                <w:b/>
                <w:sz w:val="24"/>
              </w:rPr>
            </w:pPr>
            <w:r>
              <w:rPr>
                <w:b/>
                <w:sz w:val="24"/>
              </w:rPr>
              <w:t>Fishery Products</w:t>
            </w:r>
          </w:p>
        </w:tc>
      </w:tr>
      <w:tr w:rsidR="00993F76" w14:paraId="61FEEAB7" w14:textId="77777777" w:rsidTr="00930842">
        <w:trPr>
          <w:trHeight w:val="294"/>
        </w:trPr>
        <w:tc>
          <w:tcPr>
            <w:tcW w:w="4423" w:type="dxa"/>
            <w:tcBorders>
              <w:top w:val="single" w:sz="8" w:space="0" w:color="000000"/>
              <w:left w:val="single" w:sz="8" w:space="0" w:color="000000"/>
              <w:bottom w:val="single" w:sz="4" w:space="0" w:color="000000"/>
              <w:right w:val="single" w:sz="8" w:space="0" w:color="000000"/>
            </w:tcBorders>
          </w:tcPr>
          <w:p w14:paraId="3D4F4033" w14:textId="77777777" w:rsidR="00993F76" w:rsidRDefault="00993F76" w:rsidP="00C97500">
            <w:pPr>
              <w:pStyle w:val="TableParagraph"/>
              <w:spacing w:before="17" w:line="258" w:lineRule="exact"/>
              <w:ind w:left="105"/>
              <w:rPr>
                <w:sz w:val="24"/>
              </w:rPr>
            </w:pPr>
            <w:r>
              <w:rPr>
                <w:sz w:val="24"/>
              </w:rPr>
              <w:t>Factory vessel (FV)</w:t>
            </w:r>
          </w:p>
        </w:tc>
        <w:tc>
          <w:tcPr>
            <w:tcW w:w="1985" w:type="dxa"/>
            <w:tcBorders>
              <w:top w:val="single" w:sz="8" w:space="0" w:color="000000"/>
              <w:left w:val="single" w:sz="8" w:space="0" w:color="000000"/>
              <w:bottom w:val="single" w:sz="4" w:space="0" w:color="000000"/>
              <w:right w:val="single" w:sz="8" w:space="0" w:color="000000"/>
            </w:tcBorders>
          </w:tcPr>
          <w:p w14:paraId="245EC02B" w14:textId="77777777" w:rsidR="00993F76" w:rsidRDefault="00993F76" w:rsidP="00C97500">
            <w:pPr>
              <w:pStyle w:val="TableParagraph"/>
              <w:rPr>
                <w:rFonts w:ascii="Times New Roman"/>
              </w:rPr>
            </w:pPr>
          </w:p>
        </w:tc>
      </w:tr>
      <w:tr w:rsidR="00993F76" w14:paraId="5A19BC4B" w14:textId="77777777" w:rsidTr="00930842">
        <w:trPr>
          <w:trHeight w:val="299"/>
        </w:trPr>
        <w:tc>
          <w:tcPr>
            <w:tcW w:w="4423" w:type="dxa"/>
            <w:tcBorders>
              <w:top w:val="single" w:sz="4" w:space="0" w:color="000000"/>
              <w:left w:val="single" w:sz="8" w:space="0" w:color="000000"/>
              <w:bottom w:val="single" w:sz="4" w:space="0" w:color="000000"/>
              <w:right w:val="single" w:sz="8" w:space="0" w:color="000000"/>
            </w:tcBorders>
          </w:tcPr>
          <w:p w14:paraId="0B7F580F" w14:textId="77777777" w:rsidR="00993F76" w:rsidRDefault="00993F76" w:rsidP="00C97500">
            <w:pPr>
              <w:pStyle w:val="TableParagraph"/>
              <w:spacing w:before="21" w:line="258" w:lineRule="exact"/>
              <w:ind w:left="105"/>
              <w:rPr>
                <w:sz w:val="24"/>
              </w:rPr>
            </w:pPr>
            <w:r>
              <w:rPr>
                <w:sz w:val="24"/>
              </w:rPr>
              <w:t>Freezing vessel (ZV)</w:t>
            </w:r>
          </w:p>
        </w:tc>
        <w:tc>
          <w:tcPr>
            <w:tcW w:w="1985" w:type="dxa"/>
            <w:tcBorders>
              <w:top w:val="single" w:sz="4" w:space="0" w:color="000000"/>
              <w:left w:val="single" w:sz="8" w:space="0" w:color="000000"/>
              <w:bottom w:val="single" w:sz="4" w:space="0" w:color="000000"/>
              <w:right w:val="single" w:sz="8" w:space="0" w:color="000000"/>
            </w:tcBorders>
          </w:tcPr>
          <w:p w14:paraId="2F61E84E" w14:textId="77777777" w:rsidR="00993F76" w:rsidRDefault="00993F76" w:rsidP="00C97500">
            <w:pPr>
              <w:pStyle w:val="TableParagraph"/>
              <w:rPr>
                <w:rFonts w:ascii="Times New Roman"/>
              </w:rPr>
            </w:pPr>
          </w:p>
        </w:tc>
      </w:tr>
      <w:tr w:rsidR="00993F76" w14:paraId="58ED0345" w14:textId="77777777" w:rsidTr="00930842">
        <w:trPr>
          <w:trHeight w:val="294"/>
        </w:trPr>
        <w:tc>
          <w:tcPr>
            <w:tcW w:w="4423" w:type="dxa"/>
            <w:tcBorders>
              <w:top w:val="single" w:sz="4" w:space="0" w:color="000000"/>
              <w:left w:val="single" w:sz="8" w:space="0" w:color="000000"/>
              <w:bottom w:val="single" w:sz="4" w:space="0" w:color="000000"/>
              <w:right w:val="single" w:sz="8" w:space="0" w:color="000000"/>
            </w:tcBorders>
          </w:tcPr>
          <w:p w14:paraId="28597FC9" w14:textId="77777777" w:rsidR="00993F76" w:rsidRDefault="002069B3" w:rsidP="00C97500">
            <w:pPr>
              <w:pStyle w:val="TableParagraph"/>
              <w:spacing w:before="17" w:line="258" w:lineRule="exact"/>
              <w:ind w:left="105"/>
              <w:rPr>
                <w:sz w:val="24"/>
              </w:rPr>
            </w:pPr>
            <w:r>
              <w:rPr>
                <w:sz w:val="24"/>
              </w:rPr>
              <w:t>Fresh fishery products plant (FFPP)</w:t>
            </w:r>
          </w:p>
        </w:tc>
        <w:tc>
          <w:tcPr>
            <w:tcW w:w="1985" w:type="dxa"/>
            <w:tcBorders>
              <w:top w:val="single" w:sz="4" w:space="0" w:color="000000"/>
              <w:left w:val="single" w:sz="8" w:space="0" w:color="000000"/>
              <w:bottom w:val="single" w:sz="4" w:space="0" w:color="000000"/>
              <w:right w:val="single" w:sz="8" w:space="0" w:color="000000"/>
            </w:tcBorders>
          </w:tcPr>
          <w:p w14:paraId="0C880323" w14:textId="77777777" w:rsidR="00993F76" w:rsidRDefault="00993F76" w:rsidP="00C97500">
            <w:pPr>
              <w:pStyle w:val="TableParagraph"/>
              <w:rPr>
                <w:rFonts w:ascii="Times New Roman"/>
              </w:rPr>
            </w:pPr>
          </w:p>
        </w:tc>
      </w:tr>
      <w:tr w:rsidR="00993F76" w14:paraId="1CD2F18B" w14:textId="77777777" w:rsidTr="00930842">
        <w:trPr>
          <w:trHeight w:val="294"/>
        </w:trPr>
        <w:tc>
          <w:tcPr>
            <w:tcW w:w="4423" w:type="dxa"/>
            <w:tcBorders>
              <w:top w:val="single" w:sz="4" w:space="0" w:color="000000"/>
              <w:left w:val="single" w:sz="8" w:space="0" w:color="000000"/>
              <w:bottom w:val="single" w:sz="4" w:space="0" w:color="000000"/>
              <w:right w:val="single" w:sz="8" w:space="0" w:color="000000"/>
            </w:tcBorders>
          </w:tcPr>
          <w:p w14:paraId="17A358B1" w14:textId="77777777" w:rsidR="00993F76" w:rsidRDefault="00993F76" w:rsidP="00C97500">
            <w:pPr>
              <w:pStyle w:val="TableParagraph"/>
              <w:spacing w:before="17" w:line="258" w:lineRule="exact"/>
              <w:ind w:left="105"/>
              <w:rPr>
                <w:sz w:val="24"/>
              </w:rPr>
            </w:pPr>
            <w:r>
              <w:rPr>
                <w:sz w:val="24"/>
              </w:rPr>
              <w:t>Processing plant (PP)</w:t>
            </w:r>
          </w:p>
        </w:tc>
        <w:tc>
          <w:tcPr>
            <w:tcW w:w="1985" w:type="dxa"/>
            <w:tcBorders>
              <w:top w:val="single" w:sz="4" w:space="0" w:color="000000"/>
              <w:left w:val="single" w:sz="8" w:space="0" w:color="000000"/>
              <w:bottom w:val="single" w:sz="4" w:space="0" w:color="000000"/>
              <w:right w:val="single" w:sz="8" w:space="0" w:color="000000"/>
            </w:tcBorders>
          </w:tcPr>
          <w:p w14:paraId="708E43FB" w14:textId="77777777" w:rsidR="00993F76" w:rsidRDefault="00993F76" w:rsidP="00C97500">
            <w:pPr>
              <w:pStyle w:val="TableParagraph"/>
              <w:rPr>
                <w:rFonts w:ascii="Times New Roman"/>
              </w:rPr>
            </w:pPr>
          </w:p>
        </w:tc>
      </w:tr>
      <w:tr w:rsidR="00993F76" w14:paraId="37C4DBB8" w14:textId="77777777" w:rsidTr="00930842">
        <w:trPr>
          <w:trHeight w:val="299"/>
        </w:trPr>
        <w:tc>
          <w:tcPr>
            <w:tcW w:w="4423" w:type="dxa"/>
            <w:tcBorders>
              <w:top w:val="single" w:sz="4" w:space="0" w:color="000000"/>
              <w:left w:val="single" w:sz="8" w:space="0" w:color="000000"/>
              <w:bottom w:val="single" w:sz="4" w:space="0" w:color="000000"/>
              <w:right w:val="single" w:sz="8" w:space="0" w:color="000000"/>
            </w:tcBorders>
          </w:tcPr>
          <w:p w14:paraId="638910A0" w14:textId="77777777" w:rsidR="00993F76" w:rsidRDefault="00993F76" w:rsidP="00C97500">
            <w:pPr>
              <w:pStyle w:val="TableParagraph"/>
              <w:spacing w:before="21" w:line="258" w:lineRule="exact"/>
              <w:ind w:left="105"/>
              <w:rPr>
                <w:sz w:val="24"/>
              </w:rPr>
            </w:pPr>
            <w:r>
              <w:rPr>
                <w:sz w:val="24"/>
              </w:rPr>
              <w:t>Wholesale market (WM)</w:t>
            </w:r>
          </w:p>
        </w:tc>
        <w:tc>
          <w:tcPr>
            <w:tcW w:w="1985" w:type="dxa"/>
            <w:tcBorders>
              <w:top w:val="single" w:sz="4" w:space="0" w:color="000000"/>
              <w:left w:val="single" w:sz="8" w:space="0" w:color="000000"/>
              <w:bottom w:val="single" w:sz="4" w:space="0" w:color="000000"/>
              <w:right w:val="single" w:sz="8" w:space="0" w:color="000000"/>
            </w:tcBorders>
          </w:tcPr>
          <w:p w14:paraId="1C4FADA2" w14:textId="77777777" w:rsidR="00993F76" w:rsidRDefault="00993F76" w:rsidP="00C97500">
            <w:pPr>
              <w:pStyle w:val="TableParagraph"/>
              <w:rPr>
                <w:rFonts w:ascii="Times New Roman"/>
              </w:rPr>
            </w:pPr>
          </w:p>
        </w:tc>
      </w:tr>
      <w:tr w:rsidR="00993F76" w14:paraId="41BE12F3" w14:textId="77777777" w:rsidTr="00930842">
        <w:trPr>
          <w:trHeight w:val="295"/>
        </w:trPr>
        <w:tc>
          <w:tcPr>
            <w:tcW w:w="4423" w:type="dxa"/>
            <w:tcBorders>
              <w:top w:val="single" w:sz="4" w:space="0" w:color="000000"/>
              <w:left w:val="single" w:sz="8" w:space="0" w:color="000000"/>
              <w:bottom w:val="single" w:sz="8" w:space="0" w:color="000000"/>
              <w:right w:val="single" w:sz="8" w:space="0" w:color="000000"/>
            </w:tcBorders>
          </w:tcPr>
          <w:p w14:paraId="162E00B5" w14:textId="77777777" w:rsidR="00993F76" w:rsidRDefault="00993F76" w:rsidP="00C97500">
            <w:pPr>
              <w:pStyle w:val="TableParagraph"/>
              <w:spacing w:before="17" w:line="258" w:lineRule="exact"/>
              <w:ind w:left="105"/>
              <w:rPr>
                <w:sz w:val="24"/>
              </w:rPr>
            </w:pPr>
            <w:r>
              <w:rPr>
                <w:sz w:val="24"/>
              </w:rPr>
              <w:t>Auction hall (AH)</w:t>
            </w:r>
          </w:p>
        </w:tc>
        <w:tc>
          <w:tcPr>
            <w:tcW w:w="1985" w:type="dxa"/>
            <w:tcBorders>
              <w:top w:val="single" w:sz="4" w:space="0" w:color="000000"/>
              <w:left w:val="single" w:sz="8" w:space="0" w:color="000000"/>
              <w:bottom w:val="single" w:sz="8" w:space="0" w:color="000000"/>
              <w:right w:val="single" w:sz="8" w:space="0" w:color="000000"/>
            </w:tcBorders>
          </w:tcPr>
          <w:p w14:paraId="7DDDD194" w14:textId="77777777" w:rsidR="00993F76" w:rsidRDefault="00993F76" w:rsidP="00C97500">
            <w:pPr>
              <w:pStyle w:val="TableParagraph"/>
              <w:rPr>
                <w:rFonts w:ascii="Times New Roman"/>
              </w:rPr>
            </w:pPr>
          </w:p>
        </w:tc>
      </w:tr>
      <w:tr w:rsidR="00993F76" w14:paraId="2D9A8F4B" w14:textId="77777777" w:rsidTr="00930842">
        <w:trPr>
          <w:trHeight w:val="308"/>
        </w:trPr>
        <w:tc>
          <w:tcPr>
            <w:tcW w:w="6408" w:type="dxa"/>
            <w:gridSpan w:val="2"/>
            <w:tcBorders>
              <w:top w:val="single" w:sz="8" w:space="0" w:color="000000"/>
              <w:left w:val="single" w:sz="8" w:space="0" w:color="000000"/>
              <w:bottom w:val="single" w:sz="8" w:space="0" w:color="000000"/>
              <w:right w:val="single" w:sz="8" w:space="0" w:color="000000"/>
            </w:tcBorders>
            <w:shd w:val="clear" w:color="auto" w:fill="D9D9D9"/>
          </w:tcPr>
          <w:p w14:paraId="33E9DB9B" w14:textId="77777777" w:rsidR="00993F76" w:rsidRDefault="00993F76" w:rsidP="00C97500">
            <w:pPr>
              <w:pStyle w:val="TableParagraph"/>
              <w:spacing w:before="33" w:line="255" w:lineRule="exact"/>
              <w:ind w:left="105"/>
              <w:rPr>
                <w:b/>
                <w:sz w:val="24"/>
              </w:rPr>
            </w:pPr>
            <w:r>
              <w:rPr>
                <w:b/>
                <w:sz w:val="24"/>
              </w:rPr>
              <w:t>Dairy Products</w:t>
            </w:r>
          </w:p>
        </w:tc>
      </w:tr>
      <w:tr w:rsidR="00993F76" w14:paraId="5FFB159C" w14:textId="77777777" w:rsidTr="00930842">
        <w:trPr>
          <w:trHeight w:val="299"/>
        </w:trPr>
        <w:tc>
          <w:tcPr>
            <w:tcW w:w="4423" w:type="dxa"/>
            <w:tcBorders>
              <w:top w:val="single" w:sz="8" w:space="0" w:color="000000"/>
              <w:left w:val="single" w:sz="8" w:space="0" w:color="000000"/>
              <w:bottom w:val="single" w:sz="4" w:space="0" w:color="000000"/>
              <w:right w:val="single" w:sz="8" w:space="0" w:color="000000"/>
            </w:tcBorders>
          </w:tcPr>
          <w:p w14:paraId="1D77FCC0" w14:textId="77777777" w:rsidR="00993F76" w:rsidRDefault="00993F76" w:rsidP="00C97500">
            <w:pPr>
              <w:pStyle w:val="TableParagraph"/>
              <w:spacing w:before="21" w:line="258" w:lineRule="exact"/>
              <w:ind w:left="105"/>
              <w:rPr>
                <w:sz w:val="24"/>
              </w:rPr>
            </w:pPr>
            <w:r>
              <w:rPr>
                <w:sz w:val="24"/>
              </w:rPr>
              <w:t>Collection centre (CC)</w:t>
            </w:r>
          </w:p>
        </w:tc>
        <w:tc>
          <w:tcPr>
            <w:tcW w:w="1985" w:type="dxa"/>
            <w:tcBorders>
              <w:top w:val="single" w:sz="8" w:space="0" w:color="000000"/>
              <w:left w:val="single" w:sz="8" w:space="0" w:color="000000"/>
              <w:bottom w:val="single" w:sz="4" w:space="0" w:color="000000"/>
              <w:right w:val="single" w:sz="8" w:space="0" w:color="000000"/>
            </w:tcBorders>
          </w:tcPr>
          <w:p w14:paraId="1F2816B0" w14:textId="77777777" w:rsidR="00993F76" w:rsidRDefault="00993F76" w:rsidP="00C97500">
            <w:pPr>
              <w:pStyle w:val="TableParagraph"/>
              <w:rPr>
                <w:rFonts w:ascii="Times New Roman"/>
              </w:rPr>
            </w:pPr>
          </w:p>
        </w:tc>
      </w:tr>
      <w:tr w:rsidR="00993F76" w14:paraId="66BEEE06" w14:textId="77777777" w:rsidTr="00930842">
        <w:trPr>
          <w:trHeight w:val="294"/>
        </w:trPr>
        <w:tc>
          <w:tcPr>
            <w:tcW w:w="4423" w:type="dxa"/>
            <w:tcBorders>
              <w:top w:val="single" w:sz="4" w:space="0" w:color="000000"/>
              <w:left w:val="single" w:sz="8" w:space="0" w:color="000000"/>
              <w:bottom w:val="single" w:sz="8" w:space="0" w:color="000000"/>
              <w:right w:val="single" w:sz="8" w:space="0" w:color="000000"/>
            </w:tcBorders>
          </w:tcPr>
          <w:p w14:paraId="3E78D9F0" w14:textId="77777777" w:rsidR="00993F76" w:rsidRDefault="00993F76" w:rsidP="00C97500">
            <w:pPr>
              <w:pStyle w:val="TableParagraph"/>
              <w:spacing w:before="17" w:line="258" w:lineRule="exact"/>
              <w:ind w:left="105"/>
              <w:rPr>
                <w:sz w:val="24"/>
              </w:rPr>
            </w:pPr>
            <w:r>
              <w:rPr>
                <w:sz w:val="24"/>
              </w:rPr>
              <w:t>Processing plant (PP)</w:t>
            </w:r>
          </w:p>
        </w:tc>
        <w:tc>
          <w:tcPr>
            <w:tcW w:w="1985" w:type="dxa"/>
            <w:tcBorders>
              <w:top w:val="single" w:sz="4" w:space="0" w:color="000000"/>
              <w:left w:val="single" w:sz="8" w:space="0" w:color="000000"/>
              <w:bottom w:val="single" w:sz="8" w:space="0" w:color="000000"/>
              <w:right w:val="single" w:sz="8" w:space="0" w:color="000000"/>
            </w:tcBorders>
          </w:tcPr>
          <w:p w14:paraId="3D4DA4FA" w14:textId="77777777" w:rsidR="00993F76" w:rsidRDefault="00993F76" w:rsidP="00C97500">
            <w:pPr>
              <w:pStyle w:val="TableParagraph"/>
              <w:rPr>
                <w:rFonts w:ascii="Times New Roman"/>
              </w:rPr>
            </w:pPr>
          </w:p>
        </w:tc>
      </w:tr>
      <w:tr w:rsidR="00993F76" w14:paraId="2FFF8EE6" w14:textId="77777777" w:rsidTr="00930842">
        <w:trPr>
          <w:trHeight w:val="311"/>
        </w:trPr>
        <w:tc>
          <w:tcPr>
            <w:tcW w:w="6408" w:type="dxa"/>
            <w:gridSpan w:val="2"/>
            <w:tcBorders>
              <w:top w:val="single" w:sz="8" w:space="0" w:color="000000"/>
              <w:left w:val="single" w:sz="8" w:space="0" w:color="000000"/>
              <w:bottom w:val="single" w:sz="8" w:space="0" w:color="000000"/>
              <w:right w:val="single" w:sz="8" w:space="0" w:color="000000"/>
            </w:tcBorders>
            <w:shd w:val="clear" w:color="auto" w:fill="D9D9D9"/>
          </w:tcPr>
          <w:p w14:paraId="45BE48E7" w14:textId="77777777" w:rsidR="00993F76" w:rsidRDefault="00993F76" w:rsidP="00C97500">
            <w:pPr>
              <w:pStyle w:val="TableParagraph"/>
              <w:spacing w:before="36" w:line="255" w:lineRule="exact"/>
              <w:ind w:left="105"/>
              <w:rPr>
                <w:b/>
                <w:sz w:val="24"/>
              </w:rPr>
            </w:pPr>
            <w:r>
              <w:rPr>
                <w:b/>
                <w:sz w:val="24"/>
              </w:rPr>
              <w:t>Egg and Egg Products</w:t>
            </w:r>
          </w:p>
        </w:tc>
      </w:tr>
      <w:tr w:rsidR="00993F76" w14:paraId="59CE6CC4" w14:textId="77777777" w:rsidTr="00930842">
        <w:trPr>
          <w:trHeight w:val="296"/>
        </w:trPr>
        <w:tc>
          <w:tcPr>
            <w:tcW w:w="4423" w:type="dxa"/>
            <w:tcBorders>
              <w:top w:val="single" w:sz="8" w:space="0" w:color="000000"/>
              <w:left w:val="single" w:sz="8" w:space="0" w:color="000000"/>
              <w:bottom w:val="single" w:sz="4" w:space="0" w:color="000000"/>
              <w:right w:val="single" w:sz="8" w:space="0" w:color="000000"/>
            </w:tcBorders>
          </w:tcPr>
          <w:p w14:paraId="7A19E43E" w14:textId="77777777" w:rsidR="00993F76" w:rsidRDefault="00993F76" w:rsidP="00C97500">
            <w:pPr>
              <w:pStyle w:val="TableParagraph"/>
              <w:spacing w:before="19" w:line="258" w:lineRule="exact"/>
              <w:ind w:left="105"/>
              <w:rPr>
                <w:sz w:val="24"/>
              </w:rPr>
            </w:pPr>
            <w:r>
              <w:rPr>
                <w:sz w:val="24"/>
              </w:rPr>
              <w:t>Packing centre (EPC)</w:t>
            </w:r>
          </w:p>
        </w:tc>
        <w:tc>
          <w:tcPr>
            <w:tcW w:w="1985" w:type="dxa"/>
            <w:tcBorders>
              <w:top w:val="single" w:sz="8" w:space="0" w:color="000000"/>
              <w:left w:val="single" w:sz="8" w:space="0" w:color="000000"/>
              <w:bottom w:val="single" w:sz="4" w:space="0" w:color="000000"/>
              <w:right w:val="single" w:sz="8" w:space="0" w:color="000000"/>
            </w:tcBorders>
          </w:tcPr>
          <w:p w14:paraId="4E5624CB" w14:textId="77777777" w:rsidR="00993F76" w:rsidRDefault="00993F76" w:rsidP="00C97500">
            <w:pPr>
              <w:pStyle w:val="TableParagraph"/>
              <w:rPr>
                <w:rFonts w:ascii="Times New Roman"/>
              </w:rPr>
            </w:pPr>
          </w:p>
        </w:tc>
      </w:tr>
      <w:tr w:rsidR="00993F76" w14:paraId="78245F6F" w14:textId="77777777" w:rsidTr="00930842">
        <w:trPr>
          <w:trHeight w:val="294"/>
        </w:trPr>
        <w:tc>
          <w:tcPr>
            <w:tcW w:w="4423" w:type="dxa"/>
            <w:tcBorders>
              <w:top w:val="single" w:sz="4" w:space="0" w:color="000000"/>
              <w:left w:val="single" w:sz="8" w:space="0" w:color="000000"/>
              <w:bottom w:val="single" w:sz="4" w:space="0" w:color="000000"/>
              <w:right w:val="single" w:sz="8" w:space="0" w:color="000000"/>
            </w:tcBorders>
          </w:tcPr>
          <w:p w14:paraId="5F2F800E" w14:textId="77777777" w:rsidR="00993F76" w:rsidRDefault="00993F76" w:rsidP="00C97500">
            <w:pPr>
              <w:pStyle w:val="TableParagraph"/>
              <w:spacing w:before="17" w:line="258" w:lineRule="exact"/>
              <w:ind w:left="105"/>
              <w:rPr>
                <w:sz w:val="24"/>
              </w:rPr>
            </w:pPr>
            <w:r>
              <w:rPr>
                <w:sz w:val="24"/>
              </w:rPr>
              <w:t>Liquid egg plant (LEP)</w:t>
            </w:r>
          </w:p>
        </w:tc>
        <w:tc>
          <w:tcPr>
            <w:tcW w:w="1985" w:type="dxa"/>
            <w:tcBorders>
              <w:top w:val="single" w:sz="4" w:space="0" w:color="000000"/>
              <w:left w:val="single" w:sz="8" w:space="0" w:color="000000"/>
              <w:bottom w:val="single" w:sz="4" w:space="0" w:color="000000"/>
              <w:right w:val="single" w:sz="8" w:space="0" w:color="000000"/>
            </w:tcBorders>
          </w:tcPr>
          <w:p w14:paraId="3C5085A8" w14:textId="77777777" w:rsidR="00993F76" w:rsidRDefault="00993F76" w:rsidP="00C97500">
            <w:pPr>
              <w:pStyle w:val="TableParagraph"/>
              <w:rPr>
                <w:rFonts w:ascii="Times New Roman"/>
              </w:rPr>
            </w:pPr>
          </w:p>
        </w:tc>
      </w:tr>
      <w:tr w:rsidR="00993F76" w14:paraId="4174AF4E" w14:textId="77777777" w:rsidTr="00930842">
        <w:trPr>
          <w:trHeight w:val="296"/>
        </w:trPr>
        <w:tc>
          <w:tcPr>
            <w:tcW w:w="4423" w:type="dxa"/>
            <w:tcBorders>
              <w:top w:val="single" w:sz="4" w:space="0" w:color="000000"/>
              <w:left w:val="single" w:sz="8" w:space="0" w:color="000000"/>
              <w:bottom w:val="single" w:sz="8" w:space="0" w:color="000000"/>
              <w:right w:val="single" w:sz="8" w:space="0" w:color="000000"/>
            </w:tcBorders>
          </w:tcPr>
          <w:p w14:paraId="266E2AA0" w14:textId="77777777" w:rsidR="00993F76" w:rsidRDefault="00993F76" w:rsidP="00C97500">
            <w:pPr>
              <w:pStyle w:val="TableParagraph"/>
              <w:spacing w:before="21" w:line="255" w:lineRule="exact"/>
              <w:ind w:left="105"/>
              <w:rPr>
                <w:sz w:val="24"/>
              </w:rPr>
            </w:pPr>
            <w:r>
              <w:rPr>
                <w:sz w:val="24"/>
              </w:rPr>
              <w:t>Processing plant (PP)</w:t>
            </w:r>
          </w:p>
        </w:tc>
        <w:tc>
          <w:tcPr>
            <w:tcW w:w="1985" w:type="dxa"/>
            <w:tcBorders>
              <w:top w:val="single" w:sz="4" w:space="0" w:color="000000"/>
              <w:left w:val="single" w:sz="8" w:space="0" w:color="000000"/>
              <w:bottom w:val="single" w:sz="8" w:space="0" w:color="000000"/>
              <w:right w:val="single" w:sz="8" w:space="0" w:color="000000"/>
            </w:tcBorders>
          </w:tcPr>
          <w:p w14:paraId="6B65F4FE" w14:textId="77777777" w:rsidR="00993F76" w:rsidRDefault="00993F76" w:rsidP="00C97500">
            <w:pPr>
              <w:pStyle w:val="TableParagraph"/>
              <w:rPr>
                <w:rFonts w:ascii="Times New Roman"/>
              </w:rPr>
            </w:pPr>
          </w:p>
        </w:tc>
      </w:tr>
      <w:tr w:rsidR="00993F76" w14:paraId="33C587F3" w14:textId="77777777" w:rsidTr="00930842">
        <w:trPr>
          <w:trHeight w:val="313"/>
        </w:trPr>
        <w:tc>
          <w:tcPr>
            <w:tcW w:w="6408" w:type="dxa"/>
            <w:gridSpan w:val="2"/>
            <w:tcBorders>
              <w:top w:val="single" w:sz="8" w:space="0" w:color="000000"/>
              <w:left w:val="single" w:sz="8" w:space="0" w:color="000000"/>
              <w:bottom w:val="single" w:sz="8" w:space="0" w:color="000000"/>
              <w:right w:val="single" w:sz="8" w:space="0" w:color="000000"/>
            </w:tcBorders>
            <w:shd w:val="clear" w:color="auto" w:fill="D9D9D9"/>
          </w:tcPr>
          <w:p w14:paraId="34762711" w14:textId="77777777" w:rsidR="00993F76" w:rsidRDefault="00993F76" w:rsidP="00C97500">
            <w:pPr>
              <w:pStyle w:val="TableParagraph"/>
              <w:spacing w:before="33" w:line="260" w:lineRule="exact"/>
              <w:ind w:left="105"/>
              <w:rPr>
                <w:b/>
                <w:sz w:val="24"/>
              </w:rPr>
            </w:pPr>
            <w:r>
              <w:rPr>
                <w:b/>
                <w:sz w:val="24"/>
              </w:rPr>
              <w:t>Frogs Legs and Snails</w:t>
            </w:r>
          </w:p>
        </w:tc>
      </w:tr>
      <w:tr w:rsidR="00993F76" w14:paraId="598E4824" w14:textId="77777777" w:rsidTr="00930842">
        <w:trPr>
          <w:trHeight w:val="296"/>
        </w:trPr>
        <w:tc>
          <w:tcPr>
            <w:tcW w:w="4423" w:type="dxa"/>
            <w:tcBorders>
              <w:top w:val="single" w:sz="8" w:space="0" w:color="000000"/>
              <w:left w:val="single" w:sz="8" w:space="0" w:color="000000"/>
              <w:bottom w:val="single" w:sz="8" w:space="0" w:color="000000"/>
              <w:right w:val="single" w:sz="8" w:space="0" w:color="000000"/>
            </w:tcBorders>
          </w:tcPr>
          <w:p w14:paraId="3BFD47C6" w14:textId="77777777" w:rsidR="00993F76" w:rsidRDefault="00993F76" w:rsidP="00C97500">
            <w:pPr>
              <w:pStyle w:val="TableParagraph"/>
              <w:spacing w:before="21" w:line="255"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14:paraId="7EB7503E" w14:textId="77777777" w:rsidR="00993F76" w:rsidRDefault="00993F76" w:rsidP="00C97500">
            <w:pPr>
              <w:pStyle w:val="TableParagraph"/>
              <w:rPr>
                <w:rFonts w:ascii="Times New Roman"/>
              </w:rPr>
            </w:pPr>
          </w:p>
        </w:tc>
      </w:tr>
      <w:tr w:rsidR="00993F76" w14:paraId="3E2765E6" w14:textId="77777777" w:rsidTr="00930842">
        <w:trPr>
          <w:trHeight w:val="308"/>
        </w:trPr>
        <w:tc>
          <w:tcPr>
            <w:tcW w:w="6408" w:type="dxa"/>
            <w:gridSpan w:val="2"/>
            <w:tcBorders>
              <w:top w:val="single" w:sz="8" w:space="0" w:color="000000"/>
              <w:left w:val="single" w:sz="8" w:space="0" w:color="000000"/>
              <w:bottom w:val="single" w:sz="8" w:space="0" w:color="000000"/>
              <w:right w:val="single" w:sz="8" w:space="0" w:color="000000"/>
            </w:tcBorders>
            <w:shd w:val="clear" w:color="auto" w:fill="D9D9D9"/>
          </w:tcPr>
          <w:p w14:paraId="42728364" w14:textId="77777777" w:rsidR="00993F76" w:rsidRDefault="00993F76" w:rsidP="00C97500">
            <w:pPr>
              <w:pStyle w:val="TableParagraph"/>
              <w:spacing w:before="33" w:line="255" w:lineRule="exact"/>
              <w:ind w:left="105"/>
              <w:rPr>
                <w:b/>
                <w:sz w:val="24"/>
              </w:rPr>
            </w:pPr>
            <w:r>
              <w:rPr>
                <w:b/>
                <w:sz w:val="24"/>
              </w:rPr>
              <w:t>Rendered Animal Fats and Greaves</w:t>
            </w:r>
          </w:p>
        </w:tc>
      </w:tr>
      <w:tr w:rsidR="00993F76" w14:paraId="18C291C6" w14:textId="77777777" w:rsidTr="00930842">
        <w:trPr>
          <w:trHeight w:val="299"/>
        </w:trPr>
        <w:tc>
          <w:tcPr>
            <w:tcW w:w="4423" w:type="dxa"/>
            <w:tcBorders>
              <w:top w:val="single" w:sz="8" w:space="0" w:color="000000"/>
              <w:left w:val="single" w:sz="8" w:space="0" w:color="000000"/>
              <w:bottom w:val="single" w:sz="4" w:space="0" w:color="000000"/>
              <w:right w:val="single" w:sz="8" w:space="0" w:color="000000"/>
            </w:tcBorders>
          </w:tcPr>
          <w:p w14:paraId="087D08D7" w14:textId="77777777" w:rsidR="00993F76" w:rsidRDefault="00993F76" w:rsidP="00C97500">
            <w:pPr>
              <w:pStyle w:val="TableParagraph"/>
              <w:spacing w:before="21" w:line="258" w:lineRule="exact"/>
              <w:ind w:left="105"/>
              <w:rPr>
                <w:sz w:val="24"/>
              </w:rPr>
            </w:pPr>
            <w:r>
              <w:rPr>
                <w:sz w:val="24"/>
              </w:rPr>
              <w:t>Collection centre (CC)</w:t>
            </w:r>
          </w:p>
        </w:tc>
        <w:tc>
          <w:tcPr>
            <w:tcW w:w="1985" w:type="dxa"/>
            <w:tcBorders>
              <w:top w:val="single" w:sz="8" w:space="0" w:color="000000"/>
              <w:left w:val="single" w:sz="8" w:space="0" w:color="000000"/>
              <w:bottom w:val="single" w:sz="4" w:space="0" w:color="000000"/>
              <w:right w:val="single" w:sz="8" w:space="0" w:color="000000"/>
            </w:tcBorders>
          </w:tcPr>
          <w:p w14:paraId="3FC8E33E" w14:textId="77777777" w:rsidR="00993F76" w:rsidRDefault="00993F76" w:rsidP="00C97500">
            <w:pPr>
              <w:pStyle w:val="TableParagraph"/>
              <w:rPr>
                <w:rFonts w:ascii="Times New Roman"/>
              </w:rPr>
            </w:pPr>
          </w:p>
        </w:tc>
      </w:tr>
      <w:tr w:rsidR="00993F76" w14:paraId="1ED9D28A" w14:textId="77777777" w:rsidTr="00930842">
        <w:trPr>
          <w:trHeight w:val="294"/>
        </w:trPr>
        <w:tc>
          <w:tcPr>
            <w:tcW w:w="4423" w:type="dxa"/>
            <w:tcBorders>
              <w:top w:val="single" w:sz="4" w:space="0" w:color="000000"/>
              <w:left w:val="single" w:sz="8" w:space="0" w:color="000000"/>
              <w:bottom w:val="single" w:sz="8" w:space="0" w:color="000000"/>
              <w:right w:val="single" w:sz="8" w:space="0" w:color="000000"/>
            </w:tcBorders>
          </w:tcPr>
          <w:p w14:paraId="7B5F2102" w14:textId="77777777" w:rsidR="00993F76" w:rsidRDefault="00993F76" w:rsidP="00C97500">
            <w:pPr>
              <w:pStyle w:val="TableParagraph"/>
              <w:spacing w:before="17" w:line="258" w:lineRule="exact"/>
              <w:ind w:left="105"/>
              <w:rPr>
                <w:sz w:val="24"/>
              </w:rPr>
            </w:pPr>
            <w:r>
              <w:rPr>
                <w:sz w:val="24"/>
              </w:rPr>
              <w:t>Processing plant (PP)</w:t>
            </w:r>
          </w:p>
        </w:tc>
        <w:tc>
          <w:tcPr>
            <w:tcW w:w="1985" w:type="dxa"/>
            <w:tcBorders>
              <w:top w:val="single" w:sz="4" w:space="0" w:color="000000"/>
              <w:left w:val="single" w:sz="8" w:space="0" w:color="000000"/>
              <w:bottom w:val="single" w:sz="8" w:space="0" w:color="000000"/>
              <w:right w:val="single" w:sz="8" w:space="0" w:color="000000"/>
            </w:tcBorders>
          </w:tcPr>
          <w:p w14:paraId="0B823FE4" w14:textId="77777777" w:rsidR="00993F76" w:rsidRDefault="00993F76" w:rsidP="00C97500">
            <w:pPr>
              <w:pStyle w:val="TableParagraph"/>
              <w:rPr>
                <w:rFonts w:ascii="Times New Roman"/>
              </w:rPr>
            </w:pPr>
          </w:p>
        </w:tc>
      </w:tr>
      <w:tr w:rsidR="00993F76" w14:paraId="24F90BF8" w14:textId="77777777" w:rsidTr="00930842">
        <w:trPr>
          <w:trHeight w:val="313"/>
        </w:trPr>
        <w:tc>
          <w:tcPr>
            <w:tcW w:w="6408" w:type="dxa"/>
            <w:gridSpan w:val="2"/>
            <w:tcBorders>
              <w:top w:val="single" w:sz="8" w:space="0" w:color="000000"/>
              <w:left w:val="single" w:sz="8" w:space="0" w:color="000000"/>
              <w:bottom w:val="single" w:sz="8" w:space="0" w:color="000000"/>
              <w:right w:val="single" w:sz="8" w:space="0" w:color="000000"/>
            </w:tcBorders>
            <w:shd w:val="clear" w:color="auto" w:fill="D9D9D9"/>
          </w:tcPr>
          <w:p w14:paraId="256EC144" w14:textId="77777777" w:rsidR="00993F76" w:rsidRDefault="00993F76" w:rsidP="00C97500">
            <w:pPr>
              <w:pStyle w:val="TableParagraph"/>
              <w:spacing w:before="33" w:line="260" w:lineRule="exact"/>
              <w:ind w:left="105"/>
              <w:rPr>
                <w:b/>
                <w:sz w:val="24"/>
              </w:rPr>
            </w:pPr>
            <w:r>
              <w:rPr>
                <w:b/>
                <w:sz w:val="24"/>
              </w:rPr>
              <w:t>Treated Stomach, Bladders and Intestines</w:t>
            </w:r>
          </w:p>
        </w:tc>
      </w:tr>
      <w:tr w:rsidR="00993F76" w14:paraId="13CD4EB3" w14:textId="77777777" w:rsidTr="00930842">
        <w:trPr>
          <w:trHeight w:val="296"/>
        </w:trPr>
        <w:tc>
          <w:tcPr>
            <w:tcW w:w="4423" w:type="dxa"/>
            <w:tcBorders>
              <w:top w:val="single" w:sz="8" w:space="0" w:color="000000"/>
              <w:left w:val="single" w:sz="8" w:space="0" w:color="000000"/>
              <w:bottom w:val="single" w:sz="8" w:space="0" w:color="000000"/>
              <w:right w:val="single" w:sz="8" w:space="0" w:color="000000"/>
            </w:tcBorders>
          </w:tcPr>
          <w:p w14:paraId="014D00C4" w14:textId="77777777" w:rsidR="00993F76" w:rsidRDefault="00993F76" w:rsidP="00C97500">
            <w:pPr>
              <w:pStyle w:val="TableParagraph"/>
              <w:spacing w:before="21" w:line="255"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14:paraId="02230040" w14:textId="77777777" w:rsidR="00993F76" w:rsidRDefault="00993F76" w:rsidP="00C97500">
            <w:pPr>
              <w:pStyle w:val="TableParagraph"/>
              <w:rPr>
                <w:rFonts w:ascii="Times New Roman"/>
              </w:rPr>
            </w:pPr>
          </w:p>
        </w:tc>
      </w:tr>
      <w:tr w:rsidR="00993F76" w14:paraId="2B429C44" w14:textId="77777777" w:rsidTr="00930842">
        <w:trPr>
          <w:trHeight w:val="313"/>
        </w:trPr>
        <w:tc>
          <w:tcPr>
            <w:tcW w:w="6408" w:type="dxa"/>
            <w:gridSpan w:val="2"/>
            <w:tcBorders>
              <w:top w:val="single" w:sz="8" w:space="0" w:color="000000"/>
              <w:left w:val="single" w:sz="8" w:space="0" w:color="000000"/>
              <w:bottom w:val="single" w:sz="8" w:space="0" w:color="000000"/>
              <w:right w:val="single" w:sz="8" w:space="0" w:color="000000"/>
            </w:tcBorders>
            <w:shd w:val="clear" w:color="auto" w:fill="D9D9D9"/>
          </w:tcPr>
          <w:p w14:paraId="4650F7E3" w14:textId="77777777" w:rsidR="00993F76" w:rsidRDefault="00993F76" w:rsidP="00C97500">
            <w:pPr>
              <w:pStyle w:val="TableParagraph"/>
              <w:spacing w:before="33" w:line="260" w:lineRule="exact"/>
              <w:ind w:left="105"/>
              <w:rPr>
                <w:b/>
                <w:sz w:val="24"/>
              </w:rPr>
            </w:pPr>
            <w:r>
              <w:rPr>
                <w:b/>
                <w:sz w:val="24"/>
              </w:rPr>
              <w:t>Gelatine</w:t>
            </w:r>
          </w:p>
        </w:tc>
      </w:tr>
      <w:tr w:rsidR="00993F76" w14:paraId="32F2BF14" w14:textId="77777777" w:rsidTr="00930842">
        <w:trPr>
          <w:trHeight w:val="296"/>
        </w:trPr>
        <w:tc>
          <w:tcPr>
            <w:tcW w:w="4423" w:type="dxa"/>
            <w:tcBorders>
              <w:top w:val="single" w:sz="8" w:space="0" w:color="000000"/>
              <w:left w:val="single" w:sz="8" w:space="0" w:color="000000"/>
              <w:bottom w:val="single" w:sz="8" w:space="0" w:color="000000"/>
              <w:right w:val="single" w:sz="8" w:space="0" w:color="000000"/>
            </w:tcBorders>
          </w:tcPr>
          <w:p w14:paraId="3571A1F0" w14:textId="77777777" w:rsidR="00993F76" w:rsidRDefault="00993F76" w:rsidP="00C97500">
            <w:pPr>
              <w:pStyle w:val="TableParagraph"/>
              <w:spacing w:before="21" w:line="255"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14:paraId="635E47BB" w14:textId="77777777" w:rsidR="00993F76" w:rsidRDefault="00993F76" w:rsidP="00C97500">
            <w:pPr>
              <w:pStyle w:val="TableParagraph"/>
              <w:rPr>
                <w:rFonts w:ascii="Times New Roman"/>
              </w:rPr>
            </w:pPr>
          </w:p>
        </w:tc>
      </w:tr>
      <w:tr w:rsidR="00993F76" w14:paraId="02B4E8B5" w14:textId="77777777" w:rsidTr="00930842">
        <w:trPr>
          <w:trHeight w:val="313"/>
        </w:trPr>
        <w:tc>
          <w:tcPr>
            <w:tcW w:w="6408" w:type="dxa"/>
            <w:gridSpan w:val="2"/>
            <w:tcBorders>
              <w:top w:val="single" w:sz="8" w:space="0" w:color="000000"/>
              <w:left w:val="single" w:sz="8" w:space="0" w:color="000000"/>
              <w:bottom w:val="single" w:sz="8" w:space="0" w:color="000000"/>
              <w:right w:val="single" w:sz="8" w:space="0" w:color="000000"/>
            </w:tcBorders>
            <w:shd w:val="clear" w:color="auto" w:fill="D9D9D9"/>
          </w:tcPr>
          <w:p w14:paraId="25993C8E" w14:textId="77777777" w:rsidR="00993F76" w:rsidRDefault="00993F76" w:rsidP="00C97500">
            <w:pPr>
              <w:pStyle w:val="TableParagraph"/>
              <w:spacing w:before="33" w:line="260" w:lineRule="exact"/>
              <w:ind w:left="105"/>
              <w:rPr>
                <w:b/>
                <w:sz w:val="24"/>
              </w:rPr>
            </w:pPr>
            <w:r>
              <w:rPr>
                <w:b/>
                <w:sz w:val="24"/>
              </w:rPr>
              <w:t>Collagen</w:t>
            </w:r>
          </w:p>
        </w:tc>
      </w:tr>
      <w:tr w:rsidR="00993F76" w14:paraId="3A426109" w14:textId="77777777" w:rsidTr="00930842">
        <w:trPr>
          <w:trHeight w:val="296"/>
        </w:trPr>
        <w:tc>
          <w:tcPr>
            <w:tcW w:w="4423" w:type="dxa"/>
            <w:tcBorders>
              <w:top w:val="single" w:sz="8" w:space="0" w:color="000000"/>
              <w:left w:val="single" w:sz="8" w:space="0" w:color="000000"/>
              <w:bottom w:val="single" w:sz="8" w:space="0" w:color="000000"/>
              <w:right w:val="single" w:sz="8" w:space="0" w:color="000000"/>
            </w:tcBorders>
          </w:tcPr>
          <w:p w14:paraId="7150286A" w14:textId="77777777" w:rsidR="00993F76" w:rsidRDefault="00993F76" w:rsidP="00C97500">
            <w:pPr>
              <w:pStyle w:val="TableParagraph"/>
              <w:spacing w:before="21" w:line="255"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14:paraId="2B2B6159" w14:textId="77777777" w:rsidR="00993F76" w:rsidRDefault="00993F76" w:rsidP="00C97500">
            <w:pPr>
              <w:pStyle w:val="TableParagraph"/>
              <w:rPr>
                <w:rFonts w:ascii="Times New Roman"/>
              </w:rPr>
            </w:pPr>
          </w:p>
        </w:tc>
      </w:tr>
    </w:tbl>
    <w:p w14:paraId="39BDD885" w14:textId="77777777" w:rsidR="00993F76" w:rsidRDefault="00993F76" w:rsidP="00993F76">
      <w:pPr>
        <w:rPr>
          <w:sz w:val="24"/>
          <w:szCs w:val="24"/>
        </w:rPr>
      </w:pPr>
    </w:p>
    <w:p w14:paraId="43284879" w14:textId="77777777" w:rsidR="008B0D11" w:rsidRDefault="008B0D11" w:rsidP="00993F76">
      <w:pPr>
        <w:rPr>
          <w:sz w:val="24"/>
          <w:szCs w:val="24"/>
        </w:rPr>
      </w:pPr>
    </w:p>
    <w:p w14:paraId="50F4B362" w14:textId="318AB080" w:rsidR="001A676E" w:rsidRDefault="001A676E" w:rsidP="001A676E">
      <w:pPr>
        <w:pStyle w:val="Heading2"/>
      </w:pPr>
      <w:r>
        <w:t>PART 5 – Reasons for withdrawal</w:t>
      </w:r>
    </w:p>
    <w:p w14:paraId="529ECF7C" w14:textId="77777777" w:rsidR="001A676E" w:rsidRDefault="001A676E" w:rsidP="00993F76">
      <w:pPr>
        <w:rPr>
          <w:sz w:val="24"/>
          <w:szCs w:val="24"/>
        </w:rPr>
      </w:pPr>
    </w:p>
    <w:p w14:paraId="7F7069A1" w14:textId="77777777" w:rsidR="006C2641" w:rsidRDefault="00993F76" w:rsidP="00993F76">
      <w:pPr>
        <w:rPr>
          <w:sz w:val="24"/>
          <w:szCs w:val="24"/>
        </w:rPr>
      </w:pPr>
      <w:r w:rsidRPr="008B0D11">
        <w:rPr>
          <w:sz w:val="24"/>
          <w:szCs w:val="24"/>
        </w:rPr>
        <w:t xml:space="preserve">The </w:t>
      </w:r>
      <w:r w:rsidRPr="008B0D11">
        <w:rPr>
          <w:sz w:val="24"/>
          <w:szCs w:val="24"/>
          <w:highlight w:val="yellow"/>
        </w:rPr>
        <w:t>approval / conditional</w:t>
      </w:r>
      <w:r w:rsidR="008B0D11" w:rsidRPr="008B0D11">
        <w:rPr>
          <w:sz w:val="24"/>
          <w:szCs w:val="24"/>
          <w:highlight w:val="yellow"/>
        </w:rPr>
        <w:t>*</w:t>
      </w:r>
      <w:r w:rsidRPr="008B0D11">
        <w:rPr>
          <w:sz w:val="24"/>
          <w:szCs w:val="24"/>
        </w:rPr>
        <w:t xml:space="preserve"> approval has been withdrawn because</w:t>
      </w:r>
      <w:r w:rsidR="006C2641">
        <w:rPr>
          <w:sz w:val="24"/>
          <w:szCs w:val="24"/>
        </w:rPr>
        <w:t>:</w:t>
      </w:r>
    </w:p>
    <w:p w14:paraId="21B0691A" w14:textId="254D1381" w:rsidR="006C2641" w:rsidRDefault="006C2641" w:rsidP="00993F76">
      <w:pPr>
        <w:rPr>
          <w:sz w:val="24"/>
          <w:szCs w:val="24"/>
        </w:rPr>
      </w:pPr>
    </w:p>
    <w:p w14:paraId="18F1F363" w14:textId="751F8E61" w:rsidR="006C2641" w:rsidRDefault="00950525" w:rsidP="00301537">
      <w:pPr>
        <w:spacing w:after="120"/>
        <w:rPr>
          <w:sz w:val="24"/>
          <w:szCs w:val="24"/>
        </w:rPr>
      </w:pPr>
      <w:sdt>
        <w:sdtPr>
          <w:rPr>
            <w:sz w:val="28"/>
            <w:szCs w:val="28"/>
          </w:rPr>
          <w:id w:val="-1273627040"/>
          <w14:checkbox>
            <w14:checked w14:val="0"/>
            <w14:checkedState w14:val="2612" w14:font="MS Gothic"/>
            <w14:uncheckedState w14:val="2610" w14:font="MS Gothic"/>
          </w14:checkbox>
        </w:sdtPr>
        <w:sdtEndPr/>
        <w:sdtContent>
          <w:r w:rsidR="00301537">
            <w:rPr>
              <w:rFonts w:ascii="MS Gothic" w:eastAsia="MS Gothic" w:hAnsi="MS Gothic" w:hint="eastAsia"/>
              <w:sz w:val="28"/>
              <w:szCs w:val="28"/>
            </w:rPr>
            <w:t>☐</w:t>
          </w:r>
        </w:sdtContent>
      </w:sdt>
      <w:r w:rsidR="006C2641">
        <w:rPr>
          <w:sz w:val="24"/>
          <w:szCs w:val="24"/>
        </w:rPr>
        <w:tab/>
        <w:t>The activities for which the approval was granted are no longer being undertaken.</w:t>
      </w:r>
    </w:p>
    <w:p w14:paraId="5EBE2950" w14:textId="6D3C89D8" w:rsidR="00993F76" w:rsidRPr="008B0D11" w:rsidRDefault="00950525" w:rsidP="00993F76">
      <w:pPr>
        <w:rPr>
          <w:sz w:val="24"/>
          <w:szCs w:val="24"/>
        </w:rPr>
      </w:pPr>
      <w:sdt>
        <w:sdtPr>
          <w:rPr>
            <w:sz w:val="28"/>
            <w:szCs w:val="28"/>
          </w:rPr>
          <w:id w:val="1770119877"/>
          <w14:checkbox>
            <w14:checked w14:val="0"/>
            <w14:checkedState w14:val="2612" w14:font="MS Gothic"/>
            <w14:uncheckedState w14:val="2610" w14:font="MS Gothic"/>
          </w14:checkbox>
        </w:sdtPr>
        <w:sdtEndPr/>
        <w:sdtContent>
          <w:r w:rsidR="00301537">
            <w:rPr>
              <w:rFonts w:ascii="MS Gothic" w:eastAsia="MS Gothic" w:hAnsi="MS Gothic" w:hint="eastAsia"/>
              <w:sz w:val="28"/>
              <w:szCs w:val="28"/>
            </w:rPr>
            <w:t>☐</w:t>
          </w:r>
        </w:sdtContent>
      </w:sdt>
      <w:r w:rsidR="006C2641">
        <w:rPr>
          <w:sz w:val="24"/>
          <w:szCs w:val="24"/>
        </w:rPr>
        <w:tab/>
        <w:t>Y</w:t>
      </w:r>
      <w:r w:rsidR="00993F76" w:rsidRPr="008B0D11">
        <w:rPr>
          <w:sz w:val="24"/>
          <w:szCs w:val="24"/>
        </w:rPr>
        <w:t>ou have failed to comply with the requirements of the Regulations as identified below.</w:t>
      </w:r>
    </w:p>
    <w:p w14:paraId="4043BCA7" w14:textId="77777777" w:rsidR="00993F76" w:rsidRPr="008B0D11" w:rsidRDefault="00993F76" w:rsidP="00993F76">
      <w:pPr>
        <w:jc w:val="both"/>
        <w:rPr>
          <w:sz w:val="24"/>
          <w:szCs w:val="24"/>
        </w:rPr>
      </w:pPr>
    </w:p>
    <w:p w14:paraId="01A91D4D" w14:textId="77777777" w:rsidR="00993F76" w:rsidRPr="008B0D11" w:rsidRDefault="00993F76" w:rsidP="00993F76">
      <w:pPr>
        <w:jc w:val="both"/>
        <w:rPr>
          <w:sz w:val="24"/>
          <w:szCs w:val="24"/>
        </w:rPr>
      </w:pPr>
      <w:r w:rsidRPr="008B0D11">
        <w:rPr>
          <w:sz w:val="24"/>
          <w:szCs w:val="24"/>
        </w:rPr>
        <w:t>The requirements of the Regulations that you have failed to comply with are:</w:t>
      </w:r>
    </w:p>
    <w:p w14:paraId="4FD5C327" w14:textId="77777777" w:rsidR="00993F76" w:rsidRDefault="00993F76" w:rsidP="00993F76">
      <w:pPr>
        <w:ind w:left="397" w:hanging="397"/>
        <w:rPr>
          <w:sz w:val="24"/>
          <w:szCs w:val="24"/>
        </w:rPr>
      </w:pPr>
    </w:p>
    <w:tbl>
      <w:tblPr>
        <w:tblStyle w:val="TableGrid"/>
        <w:tblW w:w="0" w:type="auto"/>
        <w:tblInd w:w="-5" w:type="dxa"/>
        <w:tblLook w:val="04A0" w:firstRow="1" w:lastRow="0" w:firstColumn="1" w:lastColumn="0" w:noHBand="0" w:noVBand="1"/>
      </w:tblPr>
      <w:tblGrid>
        <w:gridCol w:w="2835"/>
        <w:gridCol w:w="6186"/>
      </w:tblGrid>
      <w:tr w:rsidR="00993F76" w14:paraId="4DC6F723" w14:textId="77777777" w:rsidTr="00C97500">
        <w:tc>
          <w:tcPr>
            <w:tcW w:w="2835" w:type="dxa"/>
          </w:tcPr>
          <w:p w14:paraId="56AC8124" w14:textId="77777777" w:rsidR="00993F76" w:rsidRDefault="00993F76" w:rsidP="00C97500">
            <w:pPr>
              <w:spacing w:before="120" w:after="120"/>
              <w:rPr>
                <w:sz w:val="24"/>
                <w:szCs w:val="24"/>
              </w:rPr>
            </w:pPr>
            <w:r>
              <w:rPr>
                <w:sz w:val="24"/>
                <w:szCs w:val="24"/>
              </w:rPr>
              <w:t>Regulation / Article No.</w:t>
            </w:r>
          </w:p>
        </w:tc>
        <w:tc>
          <w:tcPr>
            <w:tcW w:w="6186" w:type="dxa"/>
          </w:tcPr>
          <w:p w14:paraId="32E31C71" w14:textId="77777777" w:rsidR="00993F76" w:rsidRDefault="00993F76" w:rsidP="00C97500">
            <w:pPr>
              <w:spacing w:before="120" w:after="120"/>
              <w:rPr>
                <w:sz w:val="24"/>
                <w:szCs w:val="24"/>
              </w:rPr>
            </w:pPr>
            <w:r>
              <w:rPr>
                <w:sz w:val="24"/>
                <w:szCs w:val="24"/>
              </w:rPr>
              <w:t>Requirement</w:t>
            </w:r>
          </w:p>
        </w:tc>
      </w:tr>
      <w:tr w:rsidR="00993F76" w14:paraId="353F8A23" w14:textId="77777777" w:rsidTr="00C97500">
        <w:tc>
          <w:tcPr>
            <w:tcW w:w="2835" w:type="dxa"/>
          </w:tcPr>
          <w:p w14:paraId="6503DC9E" w14:textId="77777777" w:rsidR="00993F76" w:rsidRDefault="00993F76" w:rsidP="00C97500">
            <w:pPr>
              <w:spacing w:before="120" w:after="120"/>
              <w:rPr>
                <w:sz w:val="24"/>
                <w:szCs w:val="24"/>
              </w:rPr>
            </w:pPr>
          </w:p>
        </w:tc>
        <w:tc>
          <w:tcPr>
            <w:tcW w:w="6186" w:type="dxa"/>
          </w:tcPr>
          <w:p w14:paraId="6033909C" w14:textId="77777777" w:rsidR="00993F76" w:rsidRDefault="00993F76" w:rsidP="00C97500">
            <w:pPr>
              <w:spacing w:before="120" w:after="120"/>
              <w:rPr>
                <w:sz w:val="24"/>
                <w:szCs w:val="24"/>
              </w:rPr>
            </w:pPr>
          </w:p>
        </w:tc>
      </w:tr>
      <w:tr w:rsidR="00993F76" w14:paraId="421CB725" w14:textId="77777777" w:rsidTr="00C97500">
        <w:tc>
          <w:tcPr>
            <w:tcW w:w="2835" w:type="dxa"/>
          </w:tcPr>
          <w:p w14:paraId="61A335E8" w14:textId="77777777" w:rsidR="00993F76" w:rsidRDefault="00993F76" w:rsidP="00C97500">
            <w:pPr>
              <w:spacing w:before="120" w:after="120"/>
              <w:rPr>
                <w:sz w:val="24"/>
                <w:szCs w:val="24"/>
              </w:rPr>
            </w:pPr>
          </w:p>
        </w:tc>
        <w:tc>
          <w:tcPr>
            <w:tcW w:w="6186" w:type="dxa"/>
          </w:tcPr>
          <w:p w14:paraId="4D57F347" w14:textId="77777777" w:rsidR="00993F76" w:rsidRDefault="00993F76" w:rsidP="00C97500">
            <w:pPr>
              <w:spacing w:before="120" w:after="120"/>
              <w:rPr>
                <w:sz w:val="24"/>
                <w:szCs w:val="24"/>
              </w:rPr>
            </w:pPr>
          </w:p>
        </w:tc>
      </w:tr>
      <w:tr w:rsidR="00993F76" w14:paraId="72393E43" w14:textId="77777777" w:rsidTr="00C97500">
        <w:tc>
          <w:tcPr>
            <w:tcW w:w="2835" w:type="dxa"/>
          </w:tcPr>
          <w:p w14:paraId="62AAE3CD" w14:textId="77777777" w:rsidR="00993F76" w:rsidRDefault="00993F76" w:rsidP="00C97500">
            <w:pPr>
              <w:spacing w:before="120" w:after="120"/>
              <w:rPr>
                <w:sz w:val="24"/>
                <w:szCs w:val="24"/>
              </w:rPr>
            </w:pPr>
          </w:p>
        </w:tc>
        <w:tc>
          <w:tcPr>
            <w:tcW w:w="6186" w:type="dxa"/>
          </w:tcPr>
          <w:p w14:paraId="50F215C0" w14:textId="77777777" w:rsidR="00993F76" w:rsidRDefault="00993F76" w:rsidP="00C97500">
            <w:pPr>
              <w:spacing w:before="120" w:after="120"/>
              <w:rPr>
                <w:sz w:val="24"/>
                <w:szCs w:val="24"/>
              </w:rPr>
            </w:pPr>
          </w:p>
        </w:tc>
      </w:tr>
    </w:tbl>
    <w:p w14:paraId="1916968A" w14:textId="77777777" w:rsidR="00993F76" w:rsidRDefault="00993F76" w:rsidP="00993F76">
      <w:pPr>
        <w:ind w:left="397" w:hanging="397"/>
        <w:rPr>
          <w:sz w:val="24"/>
          <w:szCs w:val="24"/>
        </w:rPr>
      </w:pPr>
    </w:p>
    <w:p w14:paraId="1299EBE6" w14:textId="77777777" w:rsidR="008B0D11" w:rsidRDefault="008B0D11">
      <w:pPr>
        <w:rPr>
          <w:sz w:val="24"/>
          <w:szCs w:val="24"/>
        </w:rPr>
      </w:pPr>
      <w:r>
        <w:rPr>
          <w:sz w:val="24"/>
          <w:szCs w:val="24"/>
        </w:rPr>
        <w:br w:type="page"/>
      </w:r>
    </w:p>
    <w:p w14:paraId="35FBA023" w14:textId="77777777" w:rsidR="00993F76" w:rsidRPr="008B0D11" w:rsidRDefault="00993F76" w:rsidP="00575971">
      <w:pPr>
        <w:rPr>
          <w:sz w:val="24"/>
          <w:szCs w:val="24"/>
        </w:rPr>
      </w:pPr>
      <w:r w:rsidRPr="008B0D11">
        <w:rPr>
          <w:sz w:val="24"/>
          <w:szCs w:val="24"/>
        </w:rPr>
        <w:t>The reasons you have failed to comply with the requirements of the Regulations are:</w:t>
      </w:r>
    </w:p>
    <w:p w14:paraId="113B206E" w14:textId="77777777" w:rsidR="00993F76" w:rsidRPr="008B0D11" w:rsidRDefault="00993F76" w:rsidP="00993F76">
      <w:pPr>
        <w:ind w:left="397" w:hanging="397"/>
        <w:rPr>
          <w:sz w:val="24"/>
          <w:szCs w:val="24"/>
        </w:rPr>
      </w:pPr>
    </w:p>
    <w:tbl>
      <w:tblPr>
        <w:tblStyle w:val="TableGrid"/>
        <w:tblW w:w="0" w:type="auto"/>
        <w:tblInd w:w="-5" w:type="dxa"/>
        <w:tblLook w:val="04A0" w:firstRow="1" w:lastRow="0" w:firstColumn="1" w:lastColumn="0" w:noHBand="0" w:noVBand="1"/>
      </w:tblPr>
      <w:tblGrid>
        <w:gridCol w:w="2835"/>
        <w:gridCol w:w="6186"/>
      </w:tblGrid>
      <w:tr w:rsidR="00993F76" w14:paraId="0F916516" w14:textId="77777777" w:rsidTr="00C97500">
        <w:tc>
          <w:tcPr>
            <w:tcW w:w="2835" w:type="dxa"/>
          </w:tcPr>
          <w:p w14:paraId="2457DAE7" w14:textId="77777777" w:rsidR="00993F76" w:rsidRDefault="00993F76" w:rsidP="00C97500">
            <w:pPr>
              <w:spacing w:before="120" w:after="120"/>
              <w:rPr>
                <w:sz w:val="24"/>
                <w:szCs w:val="24"/>
              </w:rPr>
            </w:pPr>
            <w:r>
              <w:rPr>
                <w:sz w:val="24"/>
                <w:szCs w:val="24"/>
              </w:rPr>
              <w:t>Regulation / Article No.</w:t>
            </w:r>
          </w:p>
        </w:tc>
        <w:tc>
          <w:tcPr>
            <w:tcW w:w="6186" w:type="dxa"/>
          </w:tcPr>
          <w:p w14:paraId="59759992" w14:textId="77777777" w:rsidR="00993F76" w:rsidRDefault="00993F76" w:rsidP="00C97500">
            <w:pPr>
              <w:spacing w:before="120" w:after="120"/>
              <w:rPr>
                <w:sz w:val="24"/>
                <w:szCs w:val="24"/>
              </w:rPr>
            </w:pPr>
            <w:r>
              <w:rPr>
                <w:sz w:val="24"/>
                <w:szCs w:val="24"/>
              </w:rPr>
              <w:t>Details of non-compliance</w:t>
            </w:r>
          </w:p>
        </w:tc>
      </w:tr>
      <w:tr w:rsidR="00993F76" w14:paraId="323B3C61" w14:textId="77777777" w:rsidTr="00C97500">
        <w:tc>
          <w:tcPr>
            <w:tcW w:w="2835" w:type="dxa"/>
          </w:tcPr>
          <w:p w14:paraId="57DFB7CF" w14:textId="77777777" w:rsidR="00993F76" w:rsidRDefault="00993F76" w:rsidP="00C97500">
            <w:pPr>
              <w:spacing w:before="120" w:after="120"/>
              <w:rPr>
                <w:sz w:val="24"/>
                <w:szCs w:val="24"/>
              </w:rPr>
            </w:pPr>
          </w:p>
        </w:tc>
        <w:tc>
          <w:tcPr>
            <w:tcW w:w="6186" w:type="dxa"/>
          </w:tcPr>
          <w:p w14:paraId="3C9B7098" w14:textId="77777777" w:rsidR="00993F76" w:rsidRDefault="00993F76" w:rsidP="00C97500">
            <w:pPr>
              <w:spacing w:before="120" w:after="120"/>
              <w:rPr>
                <w:sz w:val="24"/>
                <w:szCs w:val="24"/>
              </w:rPr>
            </w:pPr>
          </w:p>
        </w:tc>
      </w:tr>
      <w:tr w:rsidR="00993F76" w14:paraId="1DC010EF" w14:textId="77777777" w:rsidTr="00C97500">
        <w:tc>
          <w:tcPr>
            <w:tcW w:w="2835" w:type="dxa"/>
          </w:tcPr>
          <w:p w14:paraId="258821D1" w14:textId="77777777" w:rsidR="00993F76" w:rsidRDefault="00993F76" w:rsidP="00C97500">
            <w:pPr>
              <w:spacing w:before="120" w:after="120"/>
              <w:rPr>
                <w:sz w:val="24"/>
                <w:szCs w:val="24"/>
              </w:rPr>
            </w:pPr>
          </w:p>
        </w:tc>
        <w:tc>
          <w:tcPr>
            <w:tcW w:w="6186" w:type="dxa"/>
          </w:tcPr>
          <w:p w14:paraId="72861AD3" w14:textId="77777777" w:rsidR="00993F76" w:rsidRDefault="00993F76" w:rsidP="00C97500">
            <w:pPr>
              <w:spacing w:before="120" w:after="120"/>
              <w:rPr>
                <w:sz w:val="24"/>
                <w:szCs w:val="24"/>
              </w:rPr>
            </w:pPr>
          </w:p>
        </w:tc>
      </w:tr>
      <w:tr w:rsidR="00993F76" w14:paraId="23E5F83B" w14:textId="77777777" w:rsidTr="00C97500">
        <w:tc>
          <w:tcPr>
            <w:tcW w:w="2835" w:type="dxa"/>
          </w:tcPr>
          <w:p w14:paraId="6C565319" w14:textId="77777777" w:rsidR="00993F76" w:rsidRDefault="00993F76" w:rsidP="00C97500">
            <w:pPr>
              <w:spacing w:before="120" w:after="120"/>
              <w:rPr>
                <w:sz w:val="24"/>
                <w:szCs w:val="24"/>
              </w:rPr>
            </w:pPr>
          </w:p>
        </w:tc>
        <w:tc>
          <w:tcPr>
            <w:tcW w:w="6186" w:type="dxa"/>
          </w:tcPr>
          <w:p w14:paraId="46BEE1B7" w14:textId="77777777" w:rsidR="00993F76" w:rsidRDefault="00993F76" w:rsidP="00C97500">
            <w:pPr>
              <w:spacing w:before="120" w:after="120"/>
              <w:rPr>
                <w:sz w:val="24"/>
                <w:szCs w:val="24"/>
              </w:rPr>
            </w:pPr>
          </w:p>
        </w:tc>
      </w:tr>
    </w:tbl>
    <w:p w14:paraId="4870C59A" w14:textId="77777777" w:rsidR="00993F76" w:rsidRDefault="00993F76" w:rsidP="00993F76">
      <w:pPr>
        <w:ind w:left="397" w:hanging="397"/>
        <w:rPr>
          <w:sz w:val="24"/>
          <w:szCs w:val="24"/>
        </w:rPr>
      </w:pPr>
    </w:p>
    <w:p w14:paraId="29597A71" w14:textId="77777777" w:rsidR="00993F76" w:rsidRDefault="00993F76" w:rsidP="00993F76">
      <w:pPr>
        <w:ind w:left="397" w:hanging="397"/>
        <w:rPr>
          <w:sz w:val="24"/>
          <w:szCs w:val="24"/>
        </w:rPr>
      </w:pPr>
    </w:p>
    <w:tbl>
      <w:tblPr>
        <w:tblStyle w:val="TableGrid"/>
        <w:tblW w:w="0" w:type="auto"/>
        <w:tblLook w:val="04A0" w:firstRow="1" w:lastRow="0" w:firstColumn="1" w:lastColumn="0" w:noHBand="0" w:noVBand="1"/>
      </w:tblPr>
      <w:tblGrid>
        <w:gridCol w:w="2835"/>
        <w:gridCol w:w="6181"/>
      </w:tblGrid>
      <w:tr w:rsidR="00993F76" w14:paraId="7996E464" w14:textId="77777777" w:rsidTr="00C97500">
        <w:tc>
          <w:tcPr>
            <w:tcW w:w="2835" w:type="dxa"/>
            <w:tcBorders>
              <w:top w:val="nil"/>
              <w:left w:val="nil"/>
              <w:bottom w:val="nil"/>
            </w:tcBorders>
          </w:tcPr>
          <w:p w14:paraId="68BAFE31" w14:textId="77777777" w:rsidR="00993F76" w:rsidRPr="00993F76" w:rsidRDefault="00993F76" w:rsidP="00C97500">
            <w:pPr>
              <w:spacing w:before="120" w:after="120"/>
              <w:rPr>
                <w:b/>
                <w:sz w:val="24"/>
                <w:szCs w:val="24"/>
              </w:rPr>
            </w:pPr>
            <w:r>
              <w:rPr>
                <w:b/>
                <w:sz w:val="24"/>
                <w:szCs w:val="24"/>
              </w:rPr>
              <w:t>Signed:</w:t>
            </w:r>
          </w:p>
        </w:tc>
        <w:tc>
          <w:tcPr>
            <w:tcW w:w="6181" w:type="dxa"/>
          </w:tcPr>
          <w:p w14:paraId="68B68008" w14:textId="77777777" w:rsidR="00993F76" w:rsidRDefault="00993F76" w:rsidP="00C97500">
            <w:pPr>
              <w:spacing w:before="120" w:after="120"/>
              <w:rPr>
                <w:sz w:val="24"/>
                <w:szCs w:val="24"/>
              </w:rPr>
            </w:pPr>
          </w:p>
          <w:p w14:paraId="3C5A91C4" w14:textId="77777777" w:rsidR="00993F76" w:rsidRDefault="00993F76" w:rsidP="00C97500">
            <w:pPr>
              <w:spacing w:before="120" w:after="120"/>
              <w:rPr>
                <w:sz w:val="24"/>
                <w:szCs w:val="24"/>
              </w:rPr>
            </w:pPr>
          </w:p>
        </w:tc>
      </w:tr>
      <w:tr w:rsidR="00993F76" w14:paraId="705A6D5A" w14:textId="77777777" w:rsidTr="00C97500">
        <w:tc>
          <w:tcPr>
            <w:tcW w:w="2835" w:type="dxa"/>
            <w:tcBorders>
              <w:top w:val="nil"/>
              <w:left w:val="nil"/>
              <w:bottom w:val="nil"/>
            </w:tcBorders>
          </w:tcPr>
          <w:p w14:paraId="2CC4C884" w14:textId="77777777" w:rsidR="00993F76" w:rsidRPr="00993F76" w:rsidRDefault="00993F76" w:rsidP="00C97500">
            <w:pPr>
              <w:spacing w:before="120" w:after="120"/>
              <w:rPr>
                <w:b/>
                <w:sz w:val="24"/>
                <w:szCs w:val="24"/>
              </w:rPr>
            </w:pPr>
            <w:r>
              <w:rPr>
                <w:b/>
                <w:sz w:val="24"/>
                <w:szCs w:val="24"/>
              </w:rPr>
              <w:t>Name:</w:t>
            </w:r>
          </w:p>
        </w:tc>
        <w:tc>
          <w:tcPr>
            <w:tcW w:w="6181" w:type="dxa"/>
          </w:tcPr>
          <w:p w14:paraId="144D30EB" w14:textId="77777777" w:rsidR="00993F76" w:rsidRDefault="00993F76" w:rsidP="00C97500">
            <w:pPr>
              <w:spacing w:before="120" w:after="120"/>
              <w:rPr>
                <w:sz w:val="24"/>
                <w:szCs w:val="24"/>
              </w:rPr>
            </w:pPr>
          </w:p>
        </w:tc>
      </w:tr>
      <w:tr w:rsidR="00993F76" w14:paraId="5A69CBCB" w14:textId="77777777" w:rsidTr="00C97500">
        <w:tc>
          <w:tcPr>
            <w:tcW w:w="2835" w:type="dxa"/>
            <w:tcBorders>
              <w:top w:val="nil"/>
              <w:left w:val="nil"/>
              <w:bottom w:val="nil"/>
            </w:tcBorders>
          </w:tcPr>
          <w:p w14:paraId="5822088F" w14:textId="77777777" w:rsidR="00993F76" w:rsidRPr="00993F76" w:rsidRDefault="00993F76" w:rsidP="00C97500">
            <w:pPr>
              <w:spacing w:before="120" w:after="120"/>
              <w:rPr>
                <w:b/>
                <w:sz w:val="24"/>
                <w:szCs w:val="24"/>
              </w:rPr>
            </w:pPr>
            <w:r>
              <w:rPr>
                <w:b/>
                <w:sz w:val="24"/>
                <w:szCs w:val="24"/>
              </w:rPr>
              <w:t>Designation:</w:t>
            </w:r>
          </w:p>
        </w:tc>
        <w:tc>
          <w:tcPr>
            <w:tcW w:w="6181" w:type="dxa"/>
          </w:tcPr>
          <w:p w14:paraId="2CAF4153" w14:textId="77777777" w:rsidR="00993F76" w:rsidRDefault="00993F76" w:rsidP="00C97500">
            <w:pPr>
              <w:spacing w:before="120" w:after="120"/>
              <w:rPr>
                <w:sz w:val="24"/>
                <w:szCs w:val="24"/>
              </w:rPr>
            </w:pPr>
          </w:p>
        </w:tc>
      </w:tr>
      <w:tr w:rsidR="00993F76" w14:paraId="74D974F4" w14:textId="77777777" w:rsidTr="00C97500">
        <w:tc>
          <w:tcPr>
            <w:tcW w:w="2835" w:type="dxa"/>
            <w:tcBorders>
              <w:top w:val="nil"/>
              <w:left w:val="nil"/>
              <w:bottom w:val="nil"/>
            </w:tcBorders>
          </w:tcPr>
          <w:p w14:paraId="27BBFEE4" w14:textId="77777777" w:rsidR="00993F76" w:rsidRPr="00993F76" w:rsidRDefault="00993F76" w:rsidP="00C97500">
            <w:pPr>
              <w:spacing w:before="120" w:after="120"/>
              <w:rPr>
                <w:b/>
                <w:sz w:val="24"/>
                <w:szCs w:val="24"/>
              </w:rPr>
            </w:pPr>
            <w:r>
              <w:rPr>
                <w:b/>
                <w:sz w:val="24"/>
                <w:szCs w:val="24"/>
              </w:rPr>
              <w:t>Date:</w:t>
            </w:r>
          </w:p>
        </w:tc>
        <w:tc>
          <w:tcPr>
            <w:tcW w:w="6181" w:type="dxa"/>
          </w:tcPr>
          <w:p w14:paraId="722E49FD" w14:textId="77777777" w:rsidR="00993F76" w:rsidRDefault="00993F76" w:rsidP="00C97500">
            <w:pPr>
              <w:spacing w:before="120" w:after="120"/>
              <w:rPr>
                <w:sz w:val="24"/>
                <w:szCs w:val="24"/>
              </w:rPr>
            </w:pPr>
          </w:p>
        </w:tc>
      </w:tr>
    </w:tbl>
    <w:p w14:paraId="5568B332" w14:textId="77777777" w:rsidR="00993F76" w:rsidRDefault="00993F76" w:rsidP="00993F76">
      <w:pPr>
        <w:rPr>
          <w:sz w:val="24"/>
          <w:szCs w:val="24"/>
        </w:rPr>
      </w:pPr>
    </w:p>
    <w:p w14:paraId="1C7E4042" w14:textId="77777777" w:rsidR="00E11A9E" w:rsidRDefault="00E11A9E" w:rsidP="00E11A9E">
      <w:pPr>
        <w:rPr>
          <w:sz w:val="24"/>
          <w:szCs w:val="24"/>
        </w:rPr>
      </w:pPr>
      <w:r>
        <w:rPr>
          <w:rFonts w:cs="Arial"/>
          <w:bCs/>
          <w:noProof/>
          <w:sz w:val="24"/>
          <w:szCs w:val="24"/>
        </w:rPr>
        <mc:AlternateContent>
          <mc:Choice Requires="wps">
            <w:drawing>
              <wp:anchor distT="0" distB="0" distL="114300" distR="114300" simplePos="0" relativeHeight="251681792" behindDoc="0" locked="0" layoutInCell="1" allowOverlap="1" wp14:anchorId="0CC79BF3" wp14:editId="60B67897">
                <wp:simplePos x="0" y="0"/>
                <wp:positionH relativeFrom="margin">
                  <wp:posOffset>-236220</wp:posOffset>
                </wp:positionH>
                <wp:positionV relativeFrom="paragraph">
                  <wp:posOffset>178435</wp:posOffset>
                </wp:positionV>
                <wp:extent cx="1958340" cy="2369820"/>
                <wp:effectExtent l="0" t="0" r="22860" b="11430"/>
                <wp:wrapNone/>
                <wp:docPr id="1000950152"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58340" cy="2369820"/>
                        </a:xfrm>
                        <a:prstGeom prst="rect">
                          <a:avLst/>
                        </a:prstGeom>
                        <a:solidFill>
                          <a:schemeClr val="lt1"/>
                        </a:solidFill>
                        <a:ln w="6350">
                          <a:solidFill>
                            <a:prstClr val="black"/>
                          </a:solidFill>
                        </a:ln>
                      </wps:spPr>
                      <wps:txbx>
                        <w:txbxContent>
                          <w:p w14:paraId="05FEDD90" w14:textId="77777777" w:rsidR="00E11A9E" w:rsidRDefault="00E11A9E" w:rsidP="00E11A9E">
                            <w:r>
                              <w:rPr>
                                <w:sz w:val="24"/>
                                <w:szCs w:val="24"/>
                              </w:rPr>
                              <w:t>Name and address of Food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79BF3" id="_x0000_s1047" type="#_x0000_t202" alt="&quot;&quot;" style="position:absolute;margin-left:-18.6pt;margin-top:14.05pt;width:154.2pt;height:186.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" fillcolor="white [3201]" strokeweight=".5pt">
                <v:textbox>
                  <w:txbxContent>
                    <w:p w14:paraId="05FEDD90" w14:textId="77777777" w:rsidR="00E11A9E" w:rsidRDefault="00E11A9E" w:rsidP="00E11A9E">
                      <w:r>
                        <w:rPr>
                          <w:sz w:val="24"/>
                          <w:szCs w:val="24"/>
                        </w:rPr>
                        <w:t>Name and address of Food Authority:</w:t>
                      </w:r>
                    </w:p>
                  </w:txbxContent>
                </v:textbox>
                <w10:wrap anchorx="margin"/>
              </v:shape>
            </w:pict>
          </mc:Fallback>
        </mc:AlternateContent>
      </w:r>
      <w:r>
        <w:rPr>
          <w:rFonts w:cs="Arial"/>
          <w:bCs/>
          <w:noProof/>
          <w:sz w:val="24"/>
          <w:szCs w:val="24"/>
        </w:rPr>
        <mc:AlternateContent>
          <mc:Choice Requires="wps">
            <w:drawing>
              <wp:anchor distT="0" distB="0" distL="114300" distR="114300" simplePos="0" relativeHeight="251682816" behindDoc="0" locked="0" layoutInCell="1" allowOverlap="1" wp14:anchorId="533D255A" wp14:editId="6BCEC822">
                <wp:simplePos x="0" y="0"/>
                <wp:positionH relativeFrom="column">
                  <wp:posOffset>4069080</wp:posOffset>
                </wp:positionH>
                <wp:positionV relativeFrom="paragraph">
                  <wp:posOffset>178435</wp:posOffset>
                </wp:positionV>
                <wp:extent cx="1996440" cy="2400300"/>
                <wp:effectExtent l="0" t="0" r="22860" b="19050"/>
                <wp:wrapNone/>
                <wp:docPr id="55172885"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96440" cy="2400300"/>
                        </a:xfrm>
                        <a:prstGeom prst="rect">
                          <a:avLst/>
                        </a:prstGeom>
                        <a:solidFill>
                          <a:schemeClr val="lt1"/>
                        </a:solidFill>
                        <a:ln w="6350">
                          <a:solidFill>
                            <a:prstClr val="black"/>
                          </a:solidFill>
                        </a:ln>
                      </wps:spPr>
                      <wps:txbx>
                        <w:txbxContent>
                          <w:p w14:paraId="50BAAC8B" w14:textId="77777777" w:rsidR="00E11A9E" w:rsidRPr="000300C9" w:rsidRDefault="00E11A9E" w:rsidP="00E11A9E">
                            <w:pPr>
                              <w:rPr>
                                <w:sz w:val="24"/>
                                <w:szCs w:val="24"/>
                              </w:rPr>
                            </w:pPr>
                            <w:r w:rsidRPr="000300C9">
                              <w:rPr>
                                <w:b/>
                                <w:bCs/>
                                <w:sz w:val="24"/>
                                <w:szCs w:val="24"/>
                              </w:rPr>
                              <w:t>IMPORTANT</w:t>
                            </w:r>
                          </w:p>
                          <w:p w14:paraId="247A2910" w14:textId="77777777" w:rsidR="00E11A9E" w:rsidRPr="006D1432" w:rsidRDefault="00E11A9E" w:rsidP="00E11A9E">
                            <w:pPr>
                              <w:rPr>
                                <w:sz w:val="22"/>
                                <w:szCs w:val="22"/>
                              </w:rPr>
                            </w:pPr>
                            <w:r w:rsidRPr="006D1432">
                              <w:rPr>
                                <w:b/>
                                <w:sz w:val="22"/>
                                <w:szCs w:val="22"/>
                              </w:rPr>
                              <w:t>With immediate effect, you must not use the establishment detailed in Part 3 for ANY purpose which would render the establishment subject to approval under Regulation (EC) No. 853/2004 or use the associated approval code on any product unless this Food Authority has granted approval or conditional approval.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D255A" id="_x0000_s1048" type="#_x0000_t202" alt="&quot;&quot;" style="position:absolute;margin-left:320.4pt;margin-top:14.05pt;width:157.2pt;height:18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" fillcolor="white [3201]" strokeweight=".5pt">
                <v:textbox>
                  <w:txbxContent>
                    <w:p w14:paraId="50BAAC8B" w14:textId="77777777" w:rsidR="00E11A9E" w:rsidRPr="000300C9" w:rsidRDefault="00E11A9E" w:rsidP="00E11A9E">
                      <w:pPr>
                        <w:rPr>
                          <w:sz w:val="24"/>
                          <w:szCs w:val="24"/>
                        </w:rPr>
                      </w:pPr>
                      <w:r w:rsidRPr="000300C9">
                        <w:rPr>
                          <w:b/>
                          <w:bCs/>
                          <w:sz w:val="24"/>
                          <w:szCs w:val="24"/>
                        </w:rPr>
                        <w:t>IMPORTANT</w:t>
                      </w:r>
                    </w:p>
                    <w:p w14:paraId="247A2910" w14:textId="77777777" w:rsidR="00E11A9E" w:rsidRPr="006D1432" w:rsidRDefault="00E11A9E" w:rsidP="00E11A9E">
                      <w:pPr>
                        <w:rPr>
                          <w:sz w:val="22"/>
                          <w:szCs w:val="22"/>
                        </w:rPr>
                      </w:pPr>
                      <w:r w:rsidRPr="006D1432">
                        <w:rPr>
                          <w:b/>
                          <w:sz w:val="22"/>
                          <w:szCs w:val="22"/>
                        </w:rPr>
                        <w:t>With immediate effect, you must not use the establishment detailed in Part 3 for ANY purpose which would render the establishment subject to approval under Regulation (EC) No. 853/2004 or use the associated approval code on any product unless this Food Authority has granted approval or conditional approval.</w:t>
                      </w:r>
                    </w:p>
                  </w:txbxContent>
                </v:textbox>
              </v:shape>
            </w:pict>
          </mc:Fallback>
        </mc:AlternateContent>
      </w:r>
    </w:p>
    <w:p w14:paraId="3273EBD5" w14:textId="77777777" w:rsidR="00E11A9E" w:rsidRDefault="00E11A9E" w:rsidP="00E11A9E">
      <w:pPr>
        <w:rPr>
          <w:rFonts w:cs="Arial"/>
          <w:bCs/>
          <w:sz w:val="24"/>
          <w:szCs w:val="24"/>
        </w:rPr>
      </w:pP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t>Contact Name:</w:t>
      </w:r>
      <w:r>
        <w:rPr>
          <w:rFonts w:cs="Arial"/>
          <w:bCs/>
          <w:sz w:val="24"/>
          <w:szCs w:val="24"/>
        </w:rPr>
        <w:t xml:space="preserve">  </w:t>
      </w:r>
    </w:p>
    <w:p w14:paraId="242B2BA3" w14:textId="77777777" w:rsidR="00E11A9E" w:rsidRDefault="00E11A9E" w:rsidP="00E11A9E">
      <w:pPr>
        <w:rPr>
          <w:rFonts w:cs="Arial"/>
          <w:bCs/>
          <w:sz w:val="24"/>
          <w:szCs w:val="24"/>
        </w:rPr>
      </w:pPr>
    </w:p>
    <w:p w14:paraId="2735DD37" w14:textId="77777777" w:rsidR="00E11A9E" w:rsidRDefault="00E11A9E" w:rsidP="00E11A9E">
      <w:pPr>
        <w:rPr>
          <w:rFonts w:cs="Arial"/>
          <w:bCs/>
          <w:sz w:val="24"/>
          <w:szCs w:val="24"/>
        </w:rPr>
      </w:pPr>
    </w:p>
    <w:p w14:paraId="58744804" w14:textId="77777777" w:rsidR="00E11A9E" w:rsidRDefault="00E11A9E" w:rsidP="00E11A9E">
      <w:pPr>
        <w:rPr>
          <w:rFonts w:cs="Arial"/>
          <w:bCs/>
          <w:sz w:val="24"/>
          <w:szCs w:val="24"/>
        </w:rPr>
      </w:pP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t xml:space="preserve">Telephone:  </w:t>
      </w:r>
    </w:p>
    <w:p w14:paraId="7FFBB4C4" w14:textId="77777777" w:rsidR="00E11A9E" w:rsidRDefault="00E11A9E" w:rsidP="00E11A9E">
      <w:pPr>
        <w:rPr>
          <w:rFonts w:cs="Arial"/>
          <w:bCs/>
          <w:sz w:val="24"/>
          <w:szCs w:val="24"/>
        </w:rPr>
      </w:pPr>
    </w:p>
    <w:p w14:paraId="7652B1F2" w14:textId="77777777" w:rsidR="00E11A9E" w:rsidRPr="000300C9" w:rsidRDefault="00E11A9E" w:rsidP="00E11A9E">
      <w:pPr>
        <w:rPr>
          <w:rFonts w:cs="Arial"/>
          <w:bCs/>
          <w:sz w:val="24"/>
          <w:szCs w:val="24"/>
        </w:rPr>
      </w:pP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t xml:space="preserve">Fax:  </w:t>
      </w:r>
    </w:p>
    <w:p w14:paraId="5D817CBC" w14:textId="77777777" w:rsidR="00E11A9E" w:rsidRDefault="00E11A9E" w:rsidP="00E11A9E">
      <w:pPr>
        <w:rPr>
          <w:sz w:val="24"/>
          <w:szCs w:val="24"/>
        </w:rPr>
      </w:pPr>
    </w:p>
    <w:p w14:paraId="4B9B20D2" w14:textId="77777777" w:rsidR="00E11A9E" w:rsidRDefault="00E11A9E" w:rsidP="00E11A9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Email:  </w:t>
      </w:r>
    </w:p>
    <w:p w14:paraId="1947010B" w14:textId="77777777" w:rsidR="00E11A9E" w:rsidRDefault="00E11A9E" w:rsidP="00E11A9E">
      <w:pPr>
        <w:rPr>
          <w:sz w:val="24"/>
          <w:szCs w:val="24"/>
        </w:rPr>
      </w:pPr>
    </w:p>
    <w:p w14:paraId="53FFB3EC" w14:textId="77777777" w:rsidR="00E11A9E" w:rsidRDefault="00E11A9E" w:rsidP="00E11A9E">
      <w:pPr>
        <w:rPr>
          <w:sz w:val="24"/>
          <w:szCs w:val="24"/>
        </w:rPr>
      </w:pPr>
    </w:p>
    <w:p w14:paraId="13A65607" w14:textId="77777777" w:rsidR="00E11A9E" w:rsidRDefault="00E11A9E" w:rsidP="00E11A9E">
      <w:pPr>
        <w:rPr>
          <w:sz w:val="24"/>
          <w:szCs w:val="24"/>
        </w:rPr>
      </w:pPr>
    </w:p>
    <w:p w14:paraId="6F3F1698" w14:textId="77777777" w:rsidR="00E11A9E" w:rsidRDefault="00E11A9E" w:rsidP="00E11A9E">
      <w:pPr>
        <w:rPr>
          <w:sz w:val="24"/>
          <w:szCs w:val="24"/>
        </w:rPr>
      </w:pPr>
    </w:p>
    <w:p w14:paraId="6252AD11" w14:textId="77777777" w:rsidR="00E11A9E" w:rsidRDefault="00E11A9E" w:rsidP="00E11A9E">
      <w:pPr>
        <w:rPr>
          <w:sz w:val="24"/>
          <w:szCs w:val="24"/>
        </w:rPr>
      </w:pPr>
    </w:p>
    <w:p w14:paraId="18C65C17" w14:textId="77777777" w:rsidR="00E11A9E" w:rsidRDefault="00E11A9E" w:rsidP="00E11A9E">
      <w:pPr>
        <w:rPr>
          <w:sz w:val="24"/>
          <w:szCs w:val="24"/>
        </w:rPr>
      </w:pPr>
    </w:p>
    <w:p w14:paraId="2CAF5710" w14:textId="77777777" w:rsidR="00993F76" w:rsidRDefault="00993F76" w:rsidP="00993F76">
      <w:pPr>
        <w:rPr>
          <w:sz w:val="24"/>
          <w:szCs w:val="24"/>
        </w:rPr>
      </w:pPr>
    </w:p>
    <w:p w14:paraId="094A6202" w14:textId="77777777" w:rsidR="00993F76" w:rsidRDefault="00993F76" w:rsidP="00993F76">
      <w:pPr>
        <w:rPr>
          <w:sz w:val="24"/>
          <w:szCs w:val="24"/>
        </w:rPr>
      </w:pPr>
    </w:p>
    <w:p w14:paraId="059E9689" w14:textId="77777777" w:rsidR="00993F76" w:rsidRDefault="00993F76" w:rsidP="00993F76">
      <w:pPr>
        <w:rPr>
          <w:sz w:val="24"/>
          <w:szCs w:val="24"/>
        </w:rPr>
      </w:pPr>
      <w:r w:rsidRPr="008B0D11">
        <w:rPr>
          <w:sz w:val="24"/>
          <w:szCs w:val="24"/>
          <w:highlight w:val="yellow"/>
        </w:rPr>
        <w:t>*Food Authority to delete as appropriate.</w:t>
      </w:r>
    </w:p>
    <w:p w14:paraId="3001B4E7" w14:textId="77777777" w:rsidR="00993F76" w:rsidRDefault="00993F76" w:rsidP="00993F76">
      <w:pPr>
        <w:rPr>
          <w:sz w:val="24"/>
          <w:szCs w:val="24"/>
        </w:rPr>
      </w:pPr>
    </w:p>
    <w:p w14:paraId="4C85BF0F" w14:textId="77777777" w:rsidR="00993F76" w:rsidRPr="00993F76" w:rsidRDefault="00993F76" w:rsidP="00993F76">
      <w:pPr>
        <w:rPr>
          <w:sz w:val="24"/>
          <w:szCs w:val="24"/>
        </w:rPr>
      </w:pPr>
      <w:r w:rsidRPr="00993F76">
        <w:rPr>
          <w:sz w:val="24"/>
          <w:szCs w:val="24"/>
        </w:rPr>
        <w:t xml:space="preserve">Please see </w:t>
      </w:r>
      <w:hyperlink r:id="rId16" w:history="1">
        <w:r w:rsidRPr="00993F76">
          <w:rPr>
            <w:rStyle w:val="Hyperlink"/>
            <w:sz w:val="24"/>
            <w:szCs w:val="24"/>
          </w:rPr>
          <w:t>link</w:t>
        </w:r>
      </w:hyperlink>
      <w:r w:rsidRPr="00993F76">
        <w:rPr>
          <w:sz w:val="24"/>
          <w:szCs w:val="24"/>
        </w:rPr>
        <w:t xml:space="preserve"> for FSS Privacy Statement.</w:t>
      </w:r>
    </w:p>
    <w:p w14:paraId="41FF84AE" w14:textId="77777777" w:rsidR="00993F76" w:rsidRDefault="00993F76" w:rsidP="00993F76">
      <w:pPr>
        <w:rPr>
          <w:sz w:val="24"/>
          <w:szCs w:val="24"/>
        </w:rPr>
      </w:pPr>
    </w:p>
    <w:p w14:paraId="0291E613" w14:textId="77777777" w:rsidR="00993F76" w:rsidRDefault="00993F76">
      <w:pPr>
        <w:rPr>
          <w:sz w:val="24"/>
          <w:szCs w:val="24"/>
        </w:rPr>
      </w:pPr>
      <w:r>
        <w:rPr>
          <w:sz w:val="24"/>
          <w:szCs w:val="24"/>
        </w:rPr>
        <w:br w:type="page"/>
      </w:r>
    </w:p>
    <w:p w14:paraId="323418BB" w14:textId="1355E0F7" w:rsidR="00993F76" w:rsidRPr="00355D2D" w:rsidRDefault="00993F76" w:rsidP="0092638D">
      <w:pPr>
        <w:pStyle w:val="Heading1"/>
      </w:pPr>
      <w:bookmarkStart w:id="10" w:name="Suspension"/>
      <w:r w:rsidRPr="00355D2D">
        <w:t xml:space="preserve">Notice of Decision to SUSPEND the </w:t>
      </w:r>
      <w:r w:rsidRPr="00355D2D">
        <w:rPr>
          <w:highlight w:val="yellow"/>
        </w:rPr>
        <w:t>Approval / Conditional</w:t>
      </w:r>
      <w:r w:rsidR="008B0D11" w:rsidRPr="00355D2D">
        <w:rPr>
          <w:highlight w:val="yellow"/>
        </w:rPr>
        <w:t>*</w:t>
      </w:r>
      <w:r w:rsidRPr="00355D2D">
        <w:rPr>
          <w:sz w:val="31"/>
        </w:rPr>
        <w:t xml:space="preserve"> </w:t>
      </w:r>
      <w:r w:rsidRPr="00355D2D">
        <w:t>Approval of a Food Business Establishment Subject to Approval under Regulation (EC) No. 853/2004</w:t>
      </w:r>
    </w:p>
    <w:bookmarkEnd w:id="10"/>
    <w:p w14:paraId="13A58FC3" w14:textId="77777777" w:rsidR="00993F76" w:rsidRDefault="00993F76" w:rsidP="00993F76">
      <w:pPr>
        <w:rPr>
          <w:sz w:val="24"/>
          <w:szCs w:val="24"/>
        </w:rPr>
      </w:pPr>
    </w:p>
    <w:p w14:paraId="5188DD71" w14:textId="550F9032" w:rsidR="00993F76" w:rsidRPr="008B0D11" w:rsidRDefault="00993F76" w:rsidP="00993F76">
      <w:pPr>
        <w:rPr>
          <w:sz w:val="24"/>
          <w:szCs w:val="24"/>
        </w:rPr>
      </w:pPr>
      <w:r w:rsidRPr="008B0D11">
        <w:rPr>
          <w:sz w:val="24"/>
          <w:szCs w:val="24"/>
        </w:rPr>
        <w:t xml:space="preserve">To be completed by the Food Authority and sent to the food business </w:t>
      </w:r>
      <w:r w:rsidR="00755477" w:rsidRPr="008B0D11">
        <w:rPr>
          <w:sz w:val="24"/>
          <w:szCs w:val="24"/>
        </w:rPr>
        <w:t>operator.</w:t>
      </w:r>
    </w:p>
    <w:p w14:paraId="0AA41B56" w14:textId="77777777" w:rsidR="00993F76" w:rsidRPr="008B0D11" w:rsidRDefault="00993F76" w:rsidP="00993F76">
      <w:pPr>
        <w:rPr>
          <w:sz w:val="24"/>
          <w:szCs w:val="24"/>
        </w:rPr>
      </w:pPr>
    </w:p>
    <w:p w14:paraId="54B95934" w14:textId="77777777" w:rsidR="00993F76" w:rsidRPr="008B0D11" w:rsidRDefault="00993F76" w:rsidP="00993F76">
      <w:pPr>
        <w:rPr>
          <w:rStyle w:val="Hyperlink"/>
          <w:rFonts w:cs="Arial"/>
          <w:iCs/>
          <w:color w:val="auto"/>
          <w:sz w:val="24"/>
          <w:szCs w:val="24"/>
        </w:rPr>
      </w:pPr>
      <w:r w:rsidRPr="008B0D11">
        <w:rPr>
          <w:sz w:val="24"/>
          <w:szCs w:val="24"/>
        </w:rPr>
        <w:t xml:space="preserve">Most food law operating in the UK is derived from EU law.  </w:t>
      </w:r>
      <w:r w:rsidRPr="008B0D11">
        <w:rPr>
          <w:rFonts w:cs="Arial"/>
          <w:iCs/>
          <w:sz w:val="24"/>
          <w:szCs w:val="24"/>
        </w:rPr>
        <w:t xml:space="preserve">Following the end of the Implementation Period, these EU Food regulations have been retained as part of our domestic food law and have effect in domestic law immediately before exit day.  Therefore from 1 January 2021 any references to EU Regulations should be read as referring to retained EU law which is published on </w:t>
      </w:r>
      <w:hyperlink r:id="rId17" w:history="1">
        <w:r w:rsidRPr="008B0D11">
          <w:rPr>
            <w:rStyle w:val="Hyperlink"/>
            <w:rFonts w:cs="Arial"/>
            <w:iCs/>
            <w:sz w:val="24"/>
            <w:szCs w:val="24"/>
          </w:rPr>
          <w:t>legislation.gov.uk</w:t>
        </w:r>
      </w:hyperlink>
      <w:r w:rsidRPr="008B0D11">
        <w:rPr>
          <w:rStyle w:val="Hyperlink"/>
          <w:rFonts w:cs="Arial"/>
          <w:iCs/>
          <w:sz w:val="24"/>
          <w:szCs w:val="24"/>
        </w:rPr>
        <w:t>.</w:t>
      </w:r>
    </w:p>
    <w:p w14:paraId="65A00B1C" w14:textId="77777777" w:rsidR="00993F76" w:rsidRDefault="00993F76" w:rsidP="00993F76">
      <w:pPr>
        <w:rPr>
          <w:sz w:val="24"/>
          <w:szCs w:val="24"/>
        </w:rPr>
      </w:pPr>
    </w:p>
    <w:p w14:paraId="140C9AFA" w14:textId="77777777" w:rsidR="00993F76" w:rsidRDefault="00993F76" w:rsidP="00993F76">
      <w:pPr>
        <w:rPr>
          <w:sz w:val="24"/>
          <w:szCs w:val="24"/>
        </w:rPr>
      </w:pPr>
    </w:p>
    <w:p w14:paraId="631B8207" w14:textId="0F6E0828" w:rsidR="001A676E" w:rsidRDefault="001A676E" w:rsidP="001A676E">
      <w:pPr>
        <w:pStyle w:val="Heading2"/>
      </w:pPr>
      <w:r>
        <w:t>PART 1 – Name and address of food business operator</w:t>
      </w:r>
    </w:p>
    <w:p w14:paraId="1E46711C" w14:textId="77777777" w:rsidR="001A676E" w:rsidRDefault="001A676E" w:rsidP="00993F76">
      <w:pPr>
        <w:rPr>
          <w:sz w:val="24"/>
          <w:szCs w:val="24"/>
        </w:rPr>
      </w:pPr>
    </w:p>
    <w:tbl>
      <w:tblPr>
        <w:tblStyle w:val="TableGrid"/>
        <w:tblW w:w="0" w:type="auto"/>
        <w:tblLook w:val="04A0" w:firstRow="1" w:lastRow="0" w:firstColumn="1" w:lastColumn="0" w:noHBand="0" w:noVBand="1"/>
      </w:tblPr>
      <w:tblGrid>
        <w:gridCol w:w="2689"/>
        <w:gridCol w:w="3685"/>
        <w:gridCol w:w="2642"/>
      </w:tblGrid>
      <w:tr w:rsidR="00993F76" w14:paraId="72FC9B47" w14:textId="77777777" w:rsidTr="00C97500">
        <w:tc>
          <w:tcPr>
            <w:tcW w:w="2689" w:type="dxa"/>
          </w:tcPr>
          <w:p w14:paraId="42A21D6C" w14:textId="77777777" w:rsidR="00993F76" w:rsidRDefault="00993F76" w:rsidP="00C97500">
            <w:pPr>
              <w:spacing w:before="120"/>
              <w:rPr>
                <w:sz w:val="24"/>
                <w:szCs w:val="24"/>
              </w:rPr>
            </w:pPr>
            <w:r>
              <w:rPr>
                <w:sz w:val="24"/>
                <w:szCs w:val="24"/>
              </w:rPr>
              <w:t>TO:</w:t>
            </w:r>
          </w:p>
        </w:tc>
        <w:tc>
          <w:tcPr>
            <w:tcW w:w="3685" w:type="dxa"/>
          </w:tcPr>
          <w:p w14:paraId="604F7F57" w14:textId="77777777" w:rsidR="00993F76" w:rsidRPr="00993F76" w:rsidRDefault="00993F76" w:rsidP="00C97500">
            <w:pPr>
              <w:spacing w:before="120"/>
              <w:rPr>
                <w:sz w:val="24"/>
                <w:szCs w:val="24"/>
              </w:rPr>
            </w:pPr>
            <w:r w:rsidRPr="00993F76">
              <w:rPr>
                <w:b/>
                <w:sz w:val="24"/>
                <w:szCs w:val="24"/>
              </w:rPr>
              <w:t>IMPORTANT</w:t>
            </w:r>
          </w:p>
          <w:p w14:paraId="64D514E7" w14:textId="77777777" w:rsidR="00993F76" w:rsidRPr="00993F76" w:rsidRDefault="00993F76" w:rsidP="00C97500">
            <w:r w:rsidRPr="00993F76">
              <w:rPr>
                <w:b/>
              </w:rPr>
              <w:t>With immediate effect, you must not use the establishment detailed in Part 3 for any purpose which would render the establishment subject to approval under Regulation (EC) No. 853/2004 or use the associated approval code on any product until such time as the Food Authority lifts this suspension</w:t>
            </w:r>
            <w:r>
              <w:rPr>
                <w:b/>
              </w:rPr>
              <w:t>.</w:t>
            </w:r>
          </w:p>
        </w:tc>
        <w:tc>
          <w:tcPr>
            <w:tcW w:w="2642" w:type="dxa"/>
          </w:tcPr>
          <w:p w14:paraId="5D8FDC20" w14:textId="77777777" w:rsidR="00993F76" w:rsidRDefault="00993F76" w:rsidP="00C97500">
            <w:pPr>
              <w:spacing w:before="960"/>
              <w:rPr>
                <w:sz w:val="24"/>
                <w:szCs w:val="24"/>
              </w:rPr>
            </w:pPr>
            <w:r>
              <w:rPr>
                <w:sz w:val="24"/>
                <w:szCs w:val="24"/>
              </w:rPr>
              <w:t>(Food Authority Logo)</w:t>
            </w:r>
          </w:p>
        </w:tc>
      </w:tr>
    </w:tbl>
    <w:p w14:paraId="5FDDE2F6" w14:textId="77777777" w:rsidR="00993F76" w:rsidRDefault="00993F76" w:rsidP="00993F76">
      <w:pPr>
        <w:rPr>
          <w:sz w:val="24"/>
          <w:szCs w:val="24"/>
        </w:rPr>
      </w:pPr>
    </w:p>
    <w:p w14:paraId="5E58CE0F" w14:textId="77777777" w:rsidR="008B0D11" w:rsidRDefault="008B0D11" w:rsidP="00993F76">
      <w:pPr>
        <w:rPr>
          <w:sz w:val="24"/>
          <w:szCs w:val="24"/>
        </w:rPr>
      </w:pPr>
    </w:p>
    <w:p w14:paraId="78BF9D6B" w14:textId="6C406F2F" w:rsidR="001A676E" w:rsidRDefault="001A676E" w:rsidP="001A676E">
      <w:pPr>
        <w:pStyle w:val="Heading2"/>
      </w:pPr>
      <w:r>
        <w:t xml:space="preserve">PART 2 – Notice of decision to suspend </w:t>
      </w:r>
      <w:r w:rsidRPr="008B0D11">
        <w:rPr>
          <w:highlight w:val="yellow"/>
        </w:rPr>
        <w:t>approval / conditional*</w:t>
      </w:r>
      <w:r>
        <w:t xml:space="preserve"> approval</w:t>
      </w:r>
    </w:p>
    <w:p w14:paraId="29FD0F4B" w14:textId="77777777" w:rsidR="001A676E" w:rsidRDefault="001A676E" w:rsidP="00993F76">
      <w:pPr>
        <w:rPr>
          <w:sz w:val="24"/>
          <w:szCs w:val="24"/>
        </w:rPr>
      </w:pPr>
    </w:p>
    <w:p w14:paraId="05C01879" w14:textId="76F27B72" w:rsidR="00993F76" w:rsidRPr="008B0D11" w:rsidRDefault="00993F76" w:rsidP="00993F76">
      <w:pPr>
        <w:rPr>
          <w:sz w:val="24"/>
          <w:szCs w:val="24"/>
        </w:rPr>
      </w:pPr>
      <w:r w:rsidRPr="008B0D11">
        <w:rPr>
          <w:sz w:val="24"/>
          <w:szCs w:val="24"/>
        </w:rPr>
        <w:t xml:space="preserve">This is formal notice that the </w:t>
      </w:r>
      <w:r w:rsidRPr="008B0D11">
        <w:rPr>
          <w:sz w:val="24"/>
          <w:szCs w:val="24"/>
          <w:highlight w:val="yellow"/>
        </w:rPr>
        <w:t>approval / conditional</w:t>
      </w:r>
      <w:r w:rsidR="008B0D11" w:rsidRPr="008B0D11">
        <w:rPr>
          <w:sz w:val="24"/>
          <w:szCs w:val="24"/>
          <w:highlight w:val="yellow"/>
        </w:rPr>
        <w:t>*</w:t>
      </w:r>
      <w:r w:rsidRPr="008B0D11">
        <w:rPr>
          <w:sz w:val="24"/>
          <w:szCs w:val="24"/>
        </w:rPr>
        <w:t xml:space="preserve"> approval granted by this Food Authority (or by a predecessor Food Authority) on </w:t>
      </w:r>
      <w:r w:rsidRPr="008B0D11">
        <w:rPr>
          <w:sz w:val="24"/>
          <w:szCs w:val="24"/>
        </w:rPr>
        <w:fldChar w:fldCharType="begin">
          <w:ffData>
            <w:name w:val="Text5"/>
            <w:enabled/>
            <w:calcOnExit w:val="0"/>
            <w:textInput/>
          </w:ffData>
        </w:fldChar>
      </w:r>
      <w:r w:rsidRPr="008B0D11">
        <w:rPr>
          <w:sz w:val="24"/>
          <w:szCs w:val="24"/>
        </w:rPr>
        <w:instrText xml:space="preserve"> FORMTEXT </w:instrText>
      </w:r>
      <w:r w:rsidRPr="008B0D11">
        <w:rPr>
          <w:sz w:val="24"/>
          <w:szCs w:val="24"/>
        </w:rPr>
      </w:r>
      <w:r w:rsidRPr="008B0D11">
        <w:rPr>
          <w:sz w:val="24"/>
          <w:szCs w:val="24"/>
        </w:rPr>
        <w:fldChar w:fldCharType="separate"/>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sz w:val="24"/>
          <w:szCs w:val="24"/>
        </w:rPr>
        <w:fldChar w:fldCharType="end"/>
      </w:r>
      <w:r w:rsidRPr="008B0D11">
        <w:rPr>
          <w:sz w:val="24"/>
          <w:szCs w:val="24"/>
        </w:rPr>
        <w:t xml:space="preserve"> in respect of the establishment shown in Part 3 of this document, which is subject to approval under Regulation (EC) No. 853/2004, to handle the products of animal origin indicated in Part 4 of this document, has been SUSPENDED in accordance with Article </w:t>
      </w:r>
      <w:r w:rsidR="001633A7">
        <w:rPr>
          <w:sz w:val="24"/>
          <w:szCs w:val="24"/>
        </w:rPr>
        <w:t>138(2)(j)</w:t>
      </w:r>
      <w:r w:rsidRPr="008B0D11">
        <w:rPr>
          <w:sz w:val="24"/>
          <w:szCs w:val="24"/>
        </w:rPr>
        <w:t xml:space="preserve"> of Regulation (EU) 2017/625.  The decision to suspend the </w:t>
      </w:r>
      <w:r w:rsidRPr="008B0D11">
        <w:rPr>
          <w:sz w:val="24"/>
          <w:szCs w:val="24"/>
          <w:highlight w:val="yellow"/>
        </w:rPr>
        <w:t>approval / conditional</w:t>
      </w:r>
      <w:r w:rsidR="008B0D11" w:rsidRPr="008B0D11">
        <w:rPr>
          <w:sz w:val="24"/>
          <w:szCs w:val="24"/>
          <w:highlight w:val="yellow"/>
        </w:rPr>
        <w:t>*</w:t>
      </w:r>
      <w:r w:rsidRPr="008B0D11">
        <w:rPr>
          <w:sz w:val="24"/>
          <w:szCs w:val="24"/>
        </w:rPr>
        <w:t xml:space="preserve"> approval was made for the reason(s) set out in Part 5 of this document.</w:t>
      </w:r>
    </w:p>
    <w:p w14:paraId="35779514" w14:textId="77777777" w:rsidR="00993F76" w:rsidRPr="008B0D11" w:rsidRDefault="00993F76" w:rsidP="00993F76">
      <w:pPr>
        <w:rPr>
          <w:sz w:val="24"/>
          <w:szCs w:val="24"/>
        </w:rPr>
      </w:pPr>
    </w:p>
    <w:p w14:paraId="479EDFCE" w14:textId="77777777" w:rsidR="00993F76" w:rsidRPr="008B0D11" w:rsidRDefault="00993F76" w:rsidP="00993F76">
      <w:pPr>
        <w:rPr>
          <w:sz w:val="24"/>
          <w:szCs w:val="24"/>
        </w:rPr>
      </w:pPr>
      <w:r w:rsidRPr="008B0D11">
        <w:rPr>
          <w:sz w:val="24"/>
          <w:szCs w:val="24"/>
        </w:rPr>
        <w:t xml:space="preserve">With immediate effect you must cease the use of the establishment detailed in Part 3 for ANY purpose which would render the establishment subject to approval under Regulation (EC) No. 853/2004, or use the associated approval code </w:t>
      </w:r>
      <w:r w:rsidRPr="008B0D11">
        <w:rPr>
          <w:sz w:val="24"/>
          <w:szCs w:val="24"/>
        </w:rPr>
        <w:fldChar w:fldCharType="begin">
          <w:ffData>
            <w:name w:val="Text5"/>
            <w:enabled/>
            <w:calcOnExit w:val="0"/>
            <w:textInput/>
          </w:ffData>
        </w:fldChar>
      </w:r>
      <w:r w:rsidRPr="008B0D11">
        <w:rPr>
          <w:sz w:val="24"/>
          <w:szCs w:val="24"/>
        </w:rPr>
        <w:instrText xml:space="preserve"> FORMTEXT </w:instrText>
      </w:r>
      <w:r w:rsidRPr="008B0D11">
        <w:rPr>
          <w:sz w:val="24"/>
          <w:szCs w:val="24"/>
        </w:rPr>
      </w:r>
      <w:r w:rsidRPr="008B0D11">
        <w:rPr>
          <w:sz w:val="24"/>
          <w:szCs w:val="24"/>
        </w:rPr>
        <w:fldChar w:fldCharType="separate"/>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sz w:val="24"/>
          <w:szCs w:val="24"/>
        </w:rPr>
        <w:fldChar w:fldCharType="end"/>
      </w:r>
      <w:r w:rsidRPr="008B0D11">
        <w:rPr>
          <w:sz w:val="24"/>
          <w:szCs w:val="24"/>
        </w:rPr>
        <w:t xml:space="preserve"> on any product, </w:t>
      </w:r>
      <w:r w:rsidRPr="008B0D11">
        <w:rPr>
          <w:sz w:val="24"/>
          <w:szCs w:val="24"/>
          <w:u w:val="single"/>
        </w:rPr>
        <w:t>UNTIL SUCH TIME AS THIS FOOD AUTHORITY LIFTS THE SUSPENSION</w:t>
      </w:r>
      <w:r w:rsidRPr="008B0D11">
        <w:rPr>
          <w:sz w:val="24"/>
          <w:szCs w:val="24"/>
        </w:rPr>
        <w:t>.</w:t>
      </w:r>
    </w:p>
    <w:p w14:paraId="34FCBCE0" w14:textId="77777777" w:rsidR="00993F76" w:rsidRPr="008B0D11" w:rsidRDefault="00993F76">
      <w:pPr>
        <w:rPr>
          <w:sz w:val="24"/>
          <w:szCs w:val="24"/>
        </w:rPr>
      </w:pPr>
      <w:r w:rsidRPr="008B0D11">
        <w:rPr>
          <w:sz w:val="24"/>
          <w:szCs w:val="24"/>
        </w:rPr>
        <w:br w:type="page"/>
      </w:r>
    </w:p>
    <w:p w14:paraId="5EE6AB73" w14:textId="77777777" w:rsidR="00993F76" w:rsidRPr="008B0D11" w:rsidRDefault="00993F76" w:rsidP="00930842">
      <w:pPr>
        <w:spacing w:after="120"/>
        <w:rPr>
          <w:sz w:val="24"/>
          <w:szCs w:val="24"/>
        </w:rPr>
      </w:pPr>
      <w:r w:rsidRPr="008B0D11">
        <w:rPr>
          <w:sz w:val="24"/>
          <w:szCs w:val="24"/>
          <w:lang w:val="en-US" w:eastAsia="en-US"/>
        </w:rPr>
        <w:t>In accordance with Regulation 12 of the Official Feed and Food Controls (Scotland) Regulations 2009 (as amended), any</w:t>
      </w:r>
      <w:r w:rsidRPr="008B0D11">
        <w:rPr>
          <w:sz w:val="24"/>
          <w:szCs w:val="24"/>
        </w:rPr>
        <w:t xml:space="preserve"> person aggrieved by a decision of a Food Authority to suspend an approval or conditional approval may appeal against that decision to a Sheriff Court.  The time limit for lodging an appeal is one month from the date on which this notice was served on you.  You may wish to consult a legal adviser about the implications of this notice and your right of appeal against this Food Authority’s decision on your application.  The name and address of the Sheriff Court at which you should lodge your appeal is </w:t>
      </w:r>
      <w:r w:rsidRPr="008B0D11">
        <w:rPr>
          <w:sz w:val="24"/>
          <w:szCs w:val="24"/>
        </w:rPr>
        <w:fldChar w:fldCharType="begin">
          <w:ffData>
            <w:name w:val="Text5"/>
            <w:enabled/>
            <w:calcOnExit w:val="0"/>
            <w:textInput/>
          </w:ffData>
        </w:fldChar>
      </w:r>
      <w:r w:rsidRPr="008B0D11">
        <w:rPr>
          <w:sz w:val="24"/>
          <w:szCs w:val="24"/>
        </w:rPr>
        <w:instrText xml:space="preserve"> FORMTEXT </w:instrText>
      </w:r>
      <w:r w:rsidRPr="008B0D11">
        <w:rPr>
          <w:sz w:val="24"/>
          <w:szCs w:val="24"/>
        </w:rPr>
      </w:r>
      <w:r w:rsidRPr="008B0D11">
        <w:rPr>
          <w:sz w:val="24"/>
          <w:szCs w:val="24"/>
        </w:rPr>
        <w:fldChar w:fldCharType="separate"/>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sz w:val="24"/>
          <w:szCs w:val="24"/>
        </w:rPr>
        <w:fldChar w:fldCharType="end"/>
      </w:r>
      <w:r w:rsidRPr="008B0D11">
        <w:rPr>
          <w:sz w:val="24"/>
          <w:szCs w:val="24"/>
        </w:rPr>
        <w:t>.</w:t>
      </w:r>
    </w:p>
    <w:p w14:paraId="3339BD73" w14:textId="77777777" w:rsidR="00B20778" w:rsidRDefault="00B20778" w:rsidP="00993F76">
      <w:pPr>
        <w:rPr>
          <w:sz w:val="24"/>
          <w:szCs w:val="24"/>
        </w:rPr>
      </w:pPr>
    </w:p>
    <w:p w14:paraId="0822EEAC" w14:textId="77777777" w:rsidR="00993F76" w:rsidRDefault="00993F76" w:rsidP="00993F76">
      <w:pPr>
        <w:rPr>
          <w:sz w:val="24"/>
          <w:szCs w:val="24"/>
        </w:rPr>
      </w:pPr>
    </w:p>
    <w:p w14:paraId="4CCFF40F" w14:textId="5DB7CB94" w:rsidR="001A676E" w:rsidRDefault="001A676E" w:rsidP="001A676E">
      <w:pPr>
        <w:pStyle w:val="Heading2"/>
      </w:pPr>
      <w:r>
        <w:t>PART 3 – Trading name and address of the establishment</w:t>
      </w:r>
    </w:p>
    <w:p w14:paraId="12D3AD9B" w14:textId="77777777" w:rsidR="001A676E" w:rsidRDefault="001A676E" w:rsidP="00993F76">
      <w:pPr>
        <w:rPr>
          <w:sz w:val="24"/>
          <w:szCs w:val="24"/>
        </w:rPr>
      </w:pPr>
    </w:p>
    <w:tbl>
      <w:tblPr>
        <w:tblStyle w:val="TableGrid"/>
        <w:tblW w:w="0" w:type="auto"/>
        <w:tblLook w:val="04A0" w:firstRow="1" w:lastRow="0" w:firstColumn="1" w:lastColumn="0" w:noHBand="0" w:noVBand="1"/>
      </w:tblPr>
      <w:tblGrid>
        <w:gridCol w:w="2410"/>
        <w:gridCol w:w="6606"/>
      </w:tblGrid>
      <w:tr w:rsidR="00993F76" w14:paraId="3971AC26" w14:textId="77777777" w:rsidTr="00C97500">
        <w:tc>
          <w:tcPr>
            <w:tcW w:w="2410" w:type="dxa"/>
            <w:tcBorders>
              <w:top w:val="nil"/>
              <w:left w:val="nil"/>
              <w:bottom w:val="nil"/>
              <w:right w:val="single" w:sz="4" w:space="0" w:color="auto"/>
            </w:tcBorders>
          </w:tcPr>
          <w:p w14:paraId="3F2AEE9D" w14:textId="77777777" w:rsidR="00993F76" w:rsidRDefault="00993F76" w:rsidP="00C97500">
            <w:pPr>
              <w:rPr>
                <w:sz w:val="24"/>
                <w:szCs w:val="24"/>
              </w:rPr>
            </w:pPr>
            <w:r>
              <w:rPr>
                <w:sz w:val="24"/>
                <w:szCs w:val="24"/>
              </w:rPr>
              <w:t>Trading name of establishment</w:t>
            </w:r>
          </w:p>
        </w:tc>
        <w:tc>
          <w:tcPr>
            <w:tcW w:w="6606" w:type="dxa"/>
            <w:tcBorders>
              <w:left w:val="single" w:sz="4" w:space="0" w:color="auto"/>
            </w:tcBorders>
          </w:tcPr>
          <w:p w14:paraId="6D10D2BE" w14:textId="77777777" w:rsidR="00993F76" w:rsidRDefault="00993F76" w:rsidP="00C97500">
            <w:pPr>
              <w:rPr>
                <w:sz w:val="24"/>
                <w:szCs w:val="24"/>
              </w:rPr>
            </w:pPr>
          </w:p>
        </w:tc>
      </w:tr>
    </w:tbl>
    <w:p w14:paraId="58E601A6" w14:textId="77777777" w:rsidR="00993F76" w:rsidRDefault="00993F76" w:rsidP="00993F76">
      <w:pPr>
        <w:rPr>
          <w:sz w:val="24"/>
          <w:szCs w:val="24"/>
        </w:rPr>
      </w:pPr>
    </w:p>
    <w:tbl>
      <w:tblPr>
        <w:tblStyle w:val="TableGrid"/>
        <w:tblW w:w="0" w:type="auto"/>
        <w:tblLook w:val="04A0" w:firstRow="1" w:lastRow="0" w:firstColumn="1" w:lastColumn="0" w:noHBand="0" w:noVBand="1"/>
      </w:tblPr>
      <w:tblGrid>
        <w:gridCol w:w="2410"/>
        <w:gridCol w:w="6606"/>
      </w:tblGrid>
      <w:tr w:rsidR="00993F76" w14:paraId="6BCA6ED5" w14:textId="77777777" w:rsidTr="00C97500">
        <w:tc>
          <w:tcPr>
            <w:tcW w:w="2410" w:type="dxa"/>
            <w:tcBorders>
              <w:top w:val="nil"/>
              <w:left w:val="nil"/>
              <w:bottom w:val="nil"/>
              <w:right w:val="single" w:sz="4" w:space="0" w:color="auto"/>
            </w:tcBorders>
          </w:tcPr>
          <w:p w14:paraId="0ADA20F6" w14:textId="77777777" w:rsidR="00993F76" w:rsidRDefault="00993F76" w:rsidP="00C97500">
            <w:pPr>
              <w:rPr>
                <w:sz w:val="24"/>
                <w:szCs w:val="24"/>
              </w:rPr>
            </w:pPr>
            <w:r>
              <w:rPr>
                <w:sz w:val="24"/>
                <w:szCs w:val="24"/>
              </w:rPr>
              <w:t>Full postal address</w:t>
            </w:r>
          </w:p>
        </w:tc>
        <w:tc>
          <w:tcPr>
            <w:tcW w:w="6606" w:type="dxa"/>
            <w:tcBorders>
              <w:left w:val="single" w:sz="4" w:space="0" w:color="auto"/>
            </w:tcBorders>
          </w:tcPr>
          <w:p w14:paraId="6D2F472B" w14:textId="77777777" w:rsidR="00993F76" w:rsidRDefault="00993F76" w:rsidP="00C97500">
            <w:pPr>
              <w:rPr>
                <w:sz w:val="24"/>
                <w:szCs w:val="24"/>
              </w:rPr>
            </w:pPr>
          </w:p>
          <w:p w14:paraId="49CA399A" w14:textId="77777777" w:rsidR="00993F76" w:rsidRDefault="00993F76" w:rsidP="00C97500">
            <w:pPr>
              <w:rPr>
                <w:sz w:val="24"/>
                <w:szCs w:val="24"/>
              </w:rPr>
            </w:pPr>
          </w:p>
          <w:p w14:paraId="6E10A1E2" w14:textId="77777777" w:rsidR="00993F76" w:rsidRDefault="00993F76" w:rsidP="00C97500">
            <w:pPr>
              <w:rPr>
                <w:sz w:val="24"/>
                <w:szCs w:val="24"/>
              </w:rPr>
            </w:pPr>
          </w:p>
          <w:p w14:paraId="0F1F4C3F" w14:textId="77777777" w:rsidR="00993F76" w:rsidRDefault="00993F76" w:rsidP="00C97500">
            <w:pPr>
              <w:rPr>
                <w:sz w:val="24"/>
                <w:szCs w:val="24"/>
              </w:rPr>
            </w:pPr>
          </w:p>
          <w:p w14:paraId="3EBCCB27" w14:textId="77777777" w:rsidR="00993F76" w:rsidRDefault="00993F76" w:rsidP="00C97500">
            <w:pPr>
              <w:rPr>
                <w:sz w:val="24"/>
                <w:szCs w:val="24"/>
              </w:rPr>
            </w:pPr>
            <w:r>
              <w:rPr>
                <w:sz w:val="24"/>
                <w:szCs w:val="24"/>
              </w:rPr>
              <w:t>Postcode:</w:t>
            </w:r>
          </w:p>
        </w:tc>
      </w:tr>
    </w:tbl>
    <w:p w14:paraId="500ACF26" w14:textId="4925AB23" w:rsidR="00993F76" w:rsidRDefault="00993F76" w:rsidP="00993F76">
      <w:pPr>
        <w:rPr>
          <w:sz w:val="24"/>
          <w:szCs w:val="24"/>
        </w:rPr>
      </w:pPr>
    </w:p>
    <w:p w14:paraId="452326B2" w14:textId="77777777" w:rsidR="00B20778" w:rsidRDefault="00B20778" w:rsidP="00993F76">
      <w:pPr>
        <w:rPr>
          <w:sz w:val="24"/>
          <w:szCs w:val="24"/>
        </w:rPr>
      </w:pPr>
    </w:p>
    <w:p w14:paraId="0BF19037" w14:textId="1358BDCD" w:rsidR="001A676E" w:rsidRDefault="001A676E" w:rsidP="001A676E">
      <w:pPr>
        <w:pStyle w:val="Heading2"/>
      </w:pPr>
      <w:r>
        <w:t xml:space="preserve">PART 4 – Category of establishment for which </w:t>
      </w:r>
      <w:r w:rsidRPr="008B0D11">
        <w:rPr>
          <w:highlight w:val="yellow"/>
        </w:rPr>
        <w:t>approval / conditional*</w:t>
      </w:r>
      <w:r>
        <w:t xml:space="preserve"> approval had been granted (See Appendix I)</w:t>
      </w:r>
    </w:p>
    <w:p w14:paraId="35297ACC" w14:textId="77777777" w:rsidR="001A676E" w:rsidRDefault="001A676E" w:rsidP="00993F76">
      <w:pPr>
        <w:rPr>
          <w:sz w:val="24"/>
          <w:szCs w:val="24"/>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3"/>
        <w:gridCol w:w="1985"/>
      </w:tblGrid>
      <w:tr w:rsidR="00993F76" w14:paraId="11BDA434" w14:textId="77777777" w:rsidTr="00930842">
        <w:trPr>
          <w:trHeight w:val="354"/>
        </w:trPr>
        <w:tc>
          <w:tcPr>
            <w:tcW w:w="6408" w:type="dxa"/>
            <w:gridSpan w:val="2"/>
            <w:tcBorders>
              <w:top w:val="single" w:sz="8" w:space="0" w:color="000000"/>
              <w:left w:val="single" w:sz="8" w:space="0" w:color="000000"/>
              <w:bottom w:val="single" w:sz="4" w:space="0" w:color="000000"/>
              <w:right w:val="single" w:sz="8" w:space="0" w:color="000000"/>
            </w:tcBorders>
            <w:shd w:val="clear" w:color="auto" w:fill="D9D9D9"/>
          </w:tcPr>
          <w:p w14:paraId="73D6C7D8" w14:textId="77777777" w:rsidR="00993F76" w:rsidRDefault="00993F76" w:rsidP="00C97500">
            <w:pPr>
              <w:pStyle w:val="TableParagraph"/>
              <w:spacing w:before="38"/>
              <w:ind w:left="97"/>
              <w:rPr>
                <w:b/>
                <w:sz w:val="24"/>
              </w:rPr>
            </w:pPr>
            <w:r>
              <w:rPr>
                <w:b/>
                <w:sz w:val="24"/>
              </w:rPr>
              <w:t>General Activity</w:t>
            </w:r>
          </w:p>
        </w:tc>
      </w:tr>
      <w:tr w:rsidR="00993F76" w14:paraId="2FFDE0F1" w14:textId="77777777" w:rsidTr="00930842">
        <w:trPr>
          <w:trHeight w:val="301"/>
        </w:trPr>
        <w:tc>
          <w:tcPr>
            <w:tcW w:w="4423" w:type="dxa"/>
            <w:tcBorders>
              <w:left w:val="single" w:sz="8" w:space="0" w:color="000000"/>
              <w:bottom w:val="single" w:sz="4" w:space="0" w:color="000000"/>
              <w:right w:val="single" w:sz="8" w:space="0" w:color="000000"/>
            </w:tcBorders>
          </w:tcPr>
          <w:p w14:paraId="335126BF" w14:textId="77777777" w:rsidR="00993F76" w:rsidRDefault="00993F76" w:rsidP="00C97500">
            <w:pPr>
              <w:pStyle w:val="TableParagraph"/>
              <w:spacing w:before="22" w:line="260" w:lineRule="exact"/>
              <w:ind w:left="105"/>
              <w:rPr>
                <w:sz w:val="24"/>
              </w:rPr>
            </w:pPr>
            <w:r>
              <w:rPr>
                <w:sz w:val="24"/>
              </w:rPr>
              <w:t>Cold store (CS)</w:t>
            </w:r>
          </w:p>
        </w:tc>
        <w:tc>
          <w:tcPr>
            <w:tcW w:w="1985" w:type="dxa"/>
            <w:tcBorders>
              <w:left w:val="single" w:sz="8" w:space="0" w:color="000000"/>
              <w:bottom w:val="single" w:sz="4" w:space="0" w:color="000000"/>
              <w:right w:val="single" w:sz="8" w:space="0" w:color="000000"/>
            </w:tcBorders>
          </w:tcPr>
          <w:p w14:paraId="4B484EA5" w14:textId="77777777" w:rsidR="00993F76" w:rsidRDefault="00993F76" w:rsidP="00C97500">
            <w:pPr>
              <w:pStyle w:val="TableParagraph"/>
              <w:rPr>
                <w:rFonts w:ascii="Times New Roman"/>
              </w:rPr>
            </w:pPr>
          </w:p>
        </w:tc>
      </w:tr>
      <w:tr w:rsidR="00993F76" w14:paraId="2F721495" w14:textId="77777777" w:rsidTr="00930842">
        <w:trPr>
          <w:trHeight w:val="294"/>
        </w:trPr>
        <w:tc>
          <w:tcPr>
            <w:tcW w:w="4423" w:type="dxa"/>
            <w:tcBorders>
              <w:top w:val="single" w:sz="4" w:space="0" w:color="000000"/>
              <w:left w:val="single" w:sz="8" w:space="0" w:color="000000"/>
              <w:bottom w:val="single" w:sz="4" w:space="0" w:color="000000"/>
              <w:right w:val="single" w:sz="8" w:space="0" w:color="000000"/>
            </w:tcBorders>
          </w:tcPr>
          <w:p w14:paraId="39AB3E97" w14:textId="77777777" w:rsidR="00993F76" w:rsidRDefault="00993F76" w:rsidP="00C97500">
            <w:pPr>
              <w:pStyle w:val="TableParagraph"/>
              <w:spacing w:before="17" w:line="258" w:lineRule="exact"/>
              <w:ind w:left="105"/>
              <w:rPr>
                <w:sz w:val="24"/>
              </w:rPr>
            </w:pPr>
            <w:r>
              <w:rPr>
                <w:sz w:val="24"/>
              </w:rPr>
              <w:t>Re-wrapping and/or re-packaging (RW)</w:t>
            </w:r>
          </w:p>
        </w:tc>
        <w:tc>
          <w:tcPr>
            <w:tcW w:w="1985" w:type="dxa"/>
            <w:tcBorders>
              <w:top w:val="single" w:sz="4" w:space="0" w:color="000000"/>
              <w:left w:val="single" w:sz="8" w:space="0" w:color="000000"/>
              <w:bottom w:val="single" w:sz="4" w:space="0" w:color="000000"/>
              <w:right w:val="single" w:sz="8" w:space="0" w:color="000000"/>
            </w:tcBorders>
          </w:tcPr>
          <w:p w14:paraId="798CF3CE" w14:textId="77777777" w:rsidR="00993F76" w:rsidRDefault="00993F76" w:rsidP="00C97500">
            <w:pPr>
              <w:pStyle w:val="TableParagraph"/>
              <w:rPr>
                <w:rFonts w:ascii="Times New Roman"/>
              </w:rPr>
            </w:pPr>
          </w:p>
        </w:tc>
      </w:tr>
      <w:tr w:rsidR="00993F76" w14:paraId="1F759E56" w14:textId="77777777" w:rsidTr="00930842">
        <w:trPr>
          <w:trHeight w:val="296"/>
        </w:trPr>
        <w:tc>
          <w:tcPr>
            <w:tcW w:w="4423" w:type="dxa"/>
            <w:tcBorders>
              <w:top w:val="single" w:sz="4" w:space="0" w:color="000000"/>
              <w:left w:val="single" w:sz="8" w:space="0" w:color="000000"/>
              <w:bottom w:val="single" w:sz="4" w:space="0" w:color="000000"/>
              <w:right w:val="single" w:sz="8" w:space="0" w:color="000000"/>
            </w:tcBorders>
          </w:tcPr>
          <w:p w14:paraId="468C5D96" w14:textId="77777777" w:rsidR="00993F76" w:rsidRDefault="00993F76" w:rsidP="00C97500">
            <w:pPr>
              <w:pStyle w:val="TableParagraph"/>
              <w:spacing w:before="19" w:line="258" w:lineRule="exact"/>
              <w:ind w:left="105"/>
              <w:rPr>
                <w:sz w:val="24"/>
              </w:rPr>
            </w:pPr>
            <w:r>
              <w:rPr>
                <w:sz w:val="24"/>
              </w:rPr>
              <w:t>Wholesale market (WM)</w:t>
            </w:r>
          </w:p>
        </w:tc>
        <w:tc>
          <w:tcPr>
            <w:tcW w:w="1985" w:type="dxa"/>
            <w:tcBorders>
              <w:top w:val="single" w:sz="4" w:space="0" w:color="000000"/>
              <w:left w:val="single" w:sz="8" w:space="0" w:color="000000"/>
              <w:bottom w:val="single" w:sz="4" w:space="0" w:color="000000"/>
              <w:right w:val="single" w:sz="8" w:space="0" w:color="000000"/>
            </w:tcBorders>
          </w:tcPr>
          <w:p w14:paraId="11EF2BF2" w14:textId="77777777" w:rsidR="00993F76" w:rsidRDefault="00993F76" w:rsidP="00C97500">
            <w:pPr>
              <w:pStyle w:val="TableParagraph"/>
              <w:rPr>
                <w:rFonts w:ascii="Times New Roman"/>
              </w:rPr>
            </w:pPr>
          </w:p>
        </w:tc>
      </w:tr>
      <w:tr w:rsidR="00993F76" w14:paraId="52FC811F" w14:textId="77777777" w:rsidTr="00930842">
        <w:trPr>
          <w:trHeight w:val="296"/>
        </w:trPr>
        <w:tc>
          <w:tcPr>
            <w:tcW w:w="4423" w:type="dxa"/>
            <w:tcBorders>
              <w:top w:val="single" w:sz="4" w:space="0" w:color="000000"/>
              <w:left w:val="single" w:sz="8" w:space="0" w:color="000000"/>
              <w:bottom w:val="single" w:sz="8" w:space="0" w:color="000000"/>
              <w:right w:val="single" w:sz="8" w:space="0" w:color="000000"/>
            </w:tcBorders>
          </w:tcPr>
          <w:p w14:paraId="7E47FE4A" w14:textId="77777777" w:rsidR="00993F76" w:rsidRDefault="00993F76" w:rsidP="00C97500">
            <w:pPr>
              <w:pStyle w:val="TableParagraph"/>
              <w:spacing w:before="21" w:line="255" w:lineRule="exact"/>
              <w:ind w:left="105"/>
              <w:rPr>
                <w:sz w:val="24"/>
              </w:rPr>
            </w:pPr>
            <w:r>
              <w:rPr>
                <w:sz w:val="24"/>
              </w:rPr>
              <w:t>Reefer vessel (RV)</w:t>
            </w:r>
          </w:p>
        </w:tc>
        <w:tc>
          <w:tcPr>
            <w:tcW w:w="1985" w:type="dxa"/>
            <w:tcBorders>
              <w:top w:val="single" w:sz="4" w:space="0" w:color="000000"/>
              <w:left w:val="single" w:sz="8" w:space="0" w:color="000000"/>
              <w:bottom w:val="single" w:sz="8" w:space="0" w:color="000000"/>
              <w:right w:val="single" w:sz="8" w:space="0" w:color="000000"/>
            </w:tcBorders>
          </w:tcPr>
          <w:p w14:paraId="2AF34DCD" w14:textId="77777777" w:rsidR="00993F76" w:rsidRDefault="00993F76" w:rsidP="00C97500">
            <w:pPr>
              <w:pStyle w:val="TableParagraph"/>
              <w:rPr>
                <w:rFonts w:ascii="Times New Roman"/>
              </w:rPr>
            </w:pPr>
          </w:p>
        </w:tc>
      </w:tr>
      <w:tr w:rsidR="00993F76" w14:paraId="5C3FBD8E" w14:textId="77777777" w:rsidTr="00930842">
        <w:trPr>
          <w:trHeight w:val="311"/>
        </w:trPr>
        <w:tc>
          <w:tcPr>
            <w:tcW w:w="6408" w:type="dxa"/>
            <w:gridSpan w:val="2"/>
            <w:tcBorders>
              <w:top w:val="single" w:sz="8" w:space="0" w:color="000000"/>
              <w:left w:val="single" w:sz="8" w:space="0" w:color="000000"/>
              <w:bottom w:val="single" w:sz="8" w:space="0" w:color="000000"/>
              <w:right w:val="single" w:sz="8" w:space="0" w:color="000000"/>
            </w:tcBorders>
            <w:shd w:val="clear" w:color="auto" w:fill="D9D9D9"/>
          </w:tcPr>
          <w:p w14:paraId="3BF25F53" w14:textId="77777777" w:rsidR="00993F76" w:rsidRDefault="00993F76" w:rsidP="00C97500">
            <w:pPr>
              <w:pStyle w:val="TableParagraph"/>
              <w:spacing w:before="33" w:line="258" w:lineRule="exact"/>
              <w:ind w:left="105"/>
              <w:rPr>
                <w:b/>
                <w:sz w:val="24"/>
              </w:rPr>
            </w:pPr>
            <w:r>
              <w:rPr>
                <w:b/>
                <w:sz w:val="24"/>
              </w:rPr>
              <w:t>Minced Meat, Meat Preps and MSM</w:t>
            </w:r>
          </w:p>
        </w:tc>
      </w:tr>
      <w:tr w:rsidR="00993F76" w14:paraId="318422CB" w14:textId="77777777" w:rsidTr="00930842">
        <w:trPr>
          <w:trHeight w:val="294"/>
        </w:trPr>
        <w:tc>
          <w:tcPr>
            <w:tcW w:w="4423" w:type="dxa"/>
            <w:tcBorders>
              <w:top w:val="single" w:sz="8" w:space="0" w:color="000000"/>
              <w:left w:val="single" w:sz="8" w:space="0" w:color="000000"/>
              <w:bottom w:val="single" w:sz="4" w:space="0" w:color="000000"/>
              <w:right w:val="single" w:sz="8" w:space="0" w:color="000000"/>
            </w:tcBorders>
          </w:tcPr>
          <w:p w14:paraId="1457D897" w14:textId="77777777" w:rsidR="00993F76" w:rsidRDefault="00993F76" w:rsidP="00C97500">
            <w:pPr>
              <w:pStyle w:val="TableParagraph"/>
              <w:spacing w:before="17" w:line="258" w:lineRule="exact"/>
              <w:ind w:left="105"/>
              <w:rPr>
                <w:sz w:val="24"/>
              </w:rPr>
            </w:pPr>
            <w:r>
              <w:rPr>
                <w:sz w:val="24"/>
              </w:rPr>
              <w:t>Minced meat (MM)</w:t>
            </w:r>
          </w:p>
        </w:tc>
        <w:tc>
          <w:tcPr>
            <w:tcW w:w="1985" w:type="dxa"/>
            <w:tcBorders>
              <w:top w:val="single" w:sz="8" w:space="0" w:color="000000"/>
              <w:left w:val="single" w:sz="8" w:space="0" w:color="000000"/>
              <w:bottom w:val="single" w:sz="4" w:space="0" w:color="000000"/>
              <w:right w:val="single" w:sz="8" w:space="0" w:color="000000"/>
            </w:tcBorders>
          </w:tcPr>
          <w:p w14:paraId="091CD0D5" w14:textId="77777777" w:rsidR="00993F76" w:rsidRDefault="00993F76" w:rsidP="00C97500">
            <w:pPr>
              <w:pStyle w:val="TableParagraph"/>
              <w:rPr>
                <w:rFonts w:ascii="Times New Roman"/>
              </w:rPr>
            </w:pPr>
          </w:p>
        </w:tc>
      </w:tr>
      <w:tr w:rsidR="00993F76" w14:paraId="61DFCD3B" w14:textId="77777777" w:rsidTr="00930842">
        <w:trPr>
          <w:trHeight w:val="296"/>
        </w:trPr>
        <w:tc>
          <w:tcPr>
            <w:tcW w:w="4423" w:type="dxa"/>
            <w:tcBorders>
              <w:top w:val="single" w:sz="4" w:space="0" w:color="000000"/>
              <w:left w:val="single" w:sz="8" w:space="0" w:color="000000"/>
              <w:bottom w:val="single" w:sz="4" w:space="0" w:color="000000"/>
              <w:right w:val="single" w:sz="8" w:space="0" w:color="000000"/>
            </w:tcBorders>
          </w:tcPr>
          <w:p w14:paraId="35378E0E" w14:textId="77777777" w:rsidR="00993F76" w:rsidRDefault="00993F76" w:rsidP="00C97500">
            <w:pPr>
              <w:pStyle w:val="TableParagraph"/>
              <w:spacing w:before="21" w:line="255" w:lineRule="exact"/>
              <w:ind w:left="105"/>
              <w:rPr>
                <w:sz w:val="24"/>
              </w:rPr>
            </w:pPr>
            <w:r>
              <w:rPr>
                <w:sz w:val="24"/>
              </w:rPr>
              <w:t>Meat preparation (MP)</w:t>
            </w:r>
          </w:p>
        </w:tc>
        <w:tc>
          <w:tcPr>
            <w:tcW w:w="1985" w:type="dxa"/>
            <w:tcBorders>
              <w:top w:val="single" w:sz="4" w:space="0" w:color="000000"/>
              <w:left w:val="single" w:sz="8" w:space="0" w:color="000000"/>
              <w:bottom w:val="single" w:sz="4" w:space="0" w:color="000000"/>
              <w:right w:val="single" w:sz="8" w:space="0" w:color="000000"/>
            </w:tcBorders>
          </w:tcPr>
          <w:p w14:paraId="2F516D6D" w14:textId="77777777" w:rsidR="00993F76" w:rsidRDefault="00993F76" w:rsidP="00C97500">
            <w:pPr>
              <w:pStyle w:val="TableParagraph"/>
              <w:rPr>
                <w:rFonts w:ascii="Times New Roman"/>
              </w:rPr>
            </w:pPr>
          </w:p>
        </w:tc>
      </w:tr>
      <w:tr w:rsidR="00993F76" w14:paraId="5B87B2C3" w14:textId="77777777" w:rsidTr="00930842">
        <w:trPr>
          <w:trHeight w:val="296"/>
        </w:trPr>
        <w:tc>
          <w:tcPr>
            <w:tcW w:w="4423" w:type="dxa"/>
            <w:tcBorders>
              <w:top w:val="single" w:sz="4" w:space="0" w:color="000000"/>
              <w:left w:val="single" w:sz="8" w:space="0" w:color="000000"/>
              <w:bottom w:val="single" w:sz="8" w:space="0" w:color="000000"/>
              <w:right w:val="single" w:sz="8" w:space="0" w:color="000000"/>
            </w:tcBorders>
          </w:tcPr>
          <w:p w14:paraId="61D13A15" w14:textId="77777777" w:rsidR="00993F76" w:rsidRDefault="002069B3" w:rsidP="00C97500">
            <w:pPr>
              <w:pStyle w:val="TableParagraph"/>
              <w:spacing w:before="19" w:line="258" w:lineRule="exact"/>
              <w:ind w:left="105"/>
              <w:rPr>
                <w:sz w:val="24"/>
              </w:rPr>
            </w:pPr>
            <w:r>
              <w:rPr>
                <w:sz w:val="24"/>
              </w:rPr>
              <w:t>Mechanically separated meat (MSM)</w:t>
            </w:r>
          </w:p>
        </w:tc>
        <w:tc>
          <w:tcPr>
            <w:tcW w:w="1985" w:type="dxa"/>
            <w:tcBorders>
              <w:top w:val="single" w:sz="4" w:space="0" w:color="000000"/>
              <w:left w:val="single" w:sz="8" w:space="0" w:color="000000"/>
              <w:bottom w:val="single" w:sz="8" w:space="0" w:color="000000"/>
              <w:right w:val="single" w:sz="8" w:space="0" w:color="000000"/>
            </w:tcBorders>
          </w:tcPr>
          <w:p w14:paraId="32AE15D1" w14:textId="77777777" w:rsidR="00993F76" w:rsidRDefault="00993F76" w:rsidP="00C97500">
            <w:pPr>
              <w:pStyle w:val="TableParagraph"/>
              <w:rPr>
                <w:rFonts w:ascii="Times New Roman"/>
              </w:rPr>
            </w:pPr>
          </w:p>
        </w:tc>
      </w:tr>
      <w:tr w:rsidR="00993F76" w14:paraId="166B7EB5" w14:textId="77777777" w:rsidTr="00930842">
        <w:trPr>
          <w:trHeight w:val="311"/>
        </w:trPr>
        <w:tc>
          <w:tcPr>
            <w:tcW w:w="6408" w:type="dxa"/>
            <w:gridSpan w:val="2"/>
            <w:tcBorders>
              <w:top w:val="single" w:sz="8" w:space="0" w:color="000000"/>
              <w:left w:val="single" w:sz="8" w:space="0" w:color="000000"/>
              <w:bottom w:val="single" w:sz="8" w:space="0" w:color="000000"/>
              <w:right w:val="single" w:sz="8" w:space="0" w:color="000000"/>
            </w:tcBorders>
            <w:shd w:val="clear" w:color="auto" w:fill="D9D9D9"/>
          </w:tcPr>
          <w:p w14:paraId="7FE1D9BF" w14:textId="77777777" w:rsidR="00993F76" w:rsidRDefault="00993F76" w:rsidP="00C97500">
            <w:pPr>
              <w:pStyle w:val="TableParagraph"/>
              <w:spacing w:before="36" w:line="255" w:lineRule="exact"/>
              <w:ind w:left="105"/>
              <w:rPr>
                <w:b/>
                <w:sz w:val="24"/>
              </w:rPr>
            </w:pPr>
            <w:r>
              <w:rPr>
                <w:b/>
                <w:sz w:val="24"/>
              </w:rPr>
              <w:t>Meat Products</w:t>
            </w:r>
          </w:p>
        </w:tc>
      </w:tr>
      <w:tr w:rsidR="00993F76" w14:paraId="7F9C99B3" w14:textId="77777777" w:rsidTr="00930842">
        <w:trPr>
          <w:trHeight w:val="294"/>
        </w:trPr>
        <w:tc>
          <w:tcPr>
            <w:tcW w:w="4423" w:type="dxa"/>
            <w:tcBorders>
              <w:top w:val="single" w:sz="8" w:space="0" w:color="000000"/>
              <w:left w:val="single" w:sz="8" w:space="0" w:color="000000"/>
              <w:bottom w:val="single" w:sz="8" w:space="0" w:color="000000"/>
              <w:right w:val="single" w:sz="8" w:space="0" w:color="000000"/>
            </w:tcBorders>
          </w:tcPr>
          <w:p w14:paraId="34E8A538" w14:textId="77777777" w:rsidR="00993F76" w:rsidRDefault="00993F76" w:rsidP="00C97500">
            <w:pPr>
              <w:pStyle w:val="TableParagraph"/>
              <w:spacing w:before="17" w:line="258"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14:paraId="5C172969" w14:textId="77777777" w:rsidR="00993F76" w:rsidRDefault="00993F76" w:rsidP="00C97500">
            <w:pPr>
              <w:pStyle w:val="TableParagraph"/>
              <w:rPr>
                <w:rFonts w:ascii="Times New Roman"/>
              </w:rPr>
            </w:pPr>
          </w:p>
        </w:tc>
      </w:tr>
      <w:tr w:rsidR="00993F76" w14:paraId="5946BFE7" w14:textId="77777777" w:rsidTr="00930842">
        <w:trPr>
          <w:trHeight w:val="313"/>
        </w:trPr>
        <w:tc>
          <w:tcPr>
            <w:tcW w:w="6408" w:type="dxa"/>
            <w:gridSpan w:val="2"/>
            <w:tcBorders>
              <w:top w:val="single" w:sz="8" w:space="0" w:color="000000"/>
              <w:left w:val="single" w:sz="8" w:space="0" w:color="000000"/>
              <w:bottom w:val="single" w:sz="8" w:space="0" w:color="000000"/>
              <w:right w:val="single" w:sz="8" w:space="0" w:color="000000"/>
            </w:tcBorders>
            <w:shd w:val="clear" w:color="auto" w:fill="D9D9D9"/>
          </w:tcPr>
          <w:p w14:paraId="35C17232" w14:textId="77777777" w:rsidR="00993F76" w:rsidRDefault="00993F76" w:rsidP="00C97500">
            <w:pPr>
              <w:pStyle w:val="TableParagraph"/>
              <w:spacing w:before="36" w:line="258" w:lineRule="exact"/>
              <w:ind w:left="105"/>
              <w:rPr>
                <w:b/>
                <w:sz w:val="24"/>
              </w:rPr>
            </w:pPr>
            <w:r>
              <w:rPr>
                <w:b/>
                <w:sz w:val="24"/>
              </w:rPr>
              <w:t>Live Bivalve Molluscs</w:t>
            </w:r>
          </w:p>
        </w:tc>
      </w:tr>
      <w:tr w:rsidR="00993F76" w14:paraId="729A07F0" w14:textId="77777777" w:rsidTr="00930842">
        <w:trPr>
          <w:trHeight w:val="294"/>
        </w:trPr>
        <w:tc>
          <w:tcPr>
            <w:tcW w:w="4423" w:type="dxa"/>
            <w:tcBorders>
              <w:top w:val="single" w:sz="8" w:space="0" w:color="000000"/>
              <w:left w:val="single" w:sz="8" w:space="0" w:color="000000"/>
              <w:bottom w:val="single" w:sz="4" w:space="0" w:color="000000"/>
              <w:right w:val="single" w:sz="8" w:space="0" w:color="000000"/>
            </w:tcBorders>
          </w:tcPr>
          <w:p w14:paraId="0A3CF5A9" w14:textId="77777777" w:rsidR="00993F76" w:rsidRDefault="00993F76" w:rsidP="00C97500">
            <w:pPr>
              <w:pStyle w:val="TableParagraph"/>
              <w:spacing w:before="17" w:line="258" w:lineRule="exact"/>
              <w:ind w:left="105"/>
              <w:rPr>
                <w:sz w:val="24"/>
              </w:rPr>
            </w:pPr>
            <w:r>
              <w:rPr>
                <w:sz w:val="24"/>
              </w:rPr>
              <w:t>Dispatch centre (DC)</w:t>
            </w:r>
          </w:p>
        </w:tc>
        <w:tc>
          <w:tcPr>
            <w:tcW w:w="1985" w:type="dxa"/>
            <w:tcBorders>
              <w:top w:val="single" w:sz="8" w:space="0" w:color="000000"/>
              <w:left w:val="single" w:sz="8" w:space="0" w:color="000000"/>
              <w:bottom w:val="single" w:sz="4" w:space="0" w:color="000000"/>
              <w:right w:val="single" w:sz="8" w:space="0" w:color="000000"/>
            </w:tcBorders>
          </w:tcPr>
          <w:p w14:paraId="5FA907B8" w14:textId="77777777" w:rsidR="00993F76" w:rsidRDefault="00993F76" w:rsidP="00C97500">
            <w:pPr>
              <w:pStyle w:val="TableParagraph"/>
              <w:rPr>
                <w:rFonts w:ascii="Times New Roman"/>
              </w:rPr>
            </w:pPr>
          </w:p>
        </w:tc>
      </w:tr>
      <w:tr w:rsidR="00993F76" w14:paraId="019FA5E5" w14:textId="77777777" w:rsidTr="00930842">
        <w:trPr>
          <w:trHeight w:val="294"/>
        </w:trPr>
        <w:tc>
          <w:tcPr>
            <w:tcW w:w="4423" w:type="dxa"/>
            <w:tcBorders>
              <w:top w:val="single" w:sz="4" w:space="0" w:color="000000"/>
              <w:left w:val="single" w:sz="8" w:space="0" w:color="000000"/>
              <w:bottom w:val="single" w:sz="8" w:space="0" w:color="000000"/>
              <w:right w:val="single" w:sz="8" w:space="0" w:color="000000"/>
            </w:tcBorders>
          </w:tcPr>
          <w:p w14:paraId="1A2F8A2F" w14:textId="77777777" w:rsidR="00993F76" w:rsidRDefault="00993F76" w:rsidP="00C97500">
            <w:pPr>
              <w:pStyle w:val="TableParagraph"/>
              <w:spacing w:before="17" w:line="258" w:lineRule="exact"/>
              <w:ind w:left="105"/>
              <w:rPr>
                <w:sz w:val="24"/>
              </w:rPr>
            </w:pPr>
            <w:r>
              <w:rPr>
                <w:sz w:val="24"/>
              </w:rPr>
              <w:t>Purification Centre (PC)</w:t>
            </w:r>
          </w:p>
        </w:tc>
        <w:tc>
          <w:tcPr>
            <w:tcW w:w="1985" w:type="dxa"/>
            <w:tcBorders>
              <w:top w:val="single" w:sz="4" w:space="0" w:color="000000"/>
              <w:left w:val="single" w:sz="8" w:space="0" w:color="000000"/>
              <w:bottom w:val="single" w:sz="8" w:space="0" w:color="000000"/>
              <w:right w:val="single" w:sz="8" w:space="0" w:color="000000"/>
            </w:tcBorders>
          </w:tcPr>
          <w:p w14:paraId="2CD4FAA0" w14:textId="77777777" w:rsidR="00993F76" w:rsidRDefault="00993F76" w:rsidP="00C97500">
            <w:pPr>
              <w:pStyle w:val="TableParagraph"/>
              <w:rPr>
                <w:rFonts w:ascii="Times New Roman"/>
              </w:rPr>
            </w:pPr>
          </w:p>
        </w:tc>
      </w:tr>
      <w:tr w:rsidR="00993F76" w14:paraId="31B7CCEB" w14:textId="77777777" w:rsidTr="00930842">
        <w:trPr>
          <w:trHeight w:val="313"/>
        </w:trPr>
        <w:tc>
          <w:tcPr>
            <w:tcW w:w="6408" w:type="dxa"/>
            <w:gridSpan w:val="2"/>
            <w:tcBorders>
              <w:top w:val="single" w:sz="8" w:space="0" w:color="000000"/>
              <w:left w:val="single" w:sz="8" w:space="0" w:color="000000"/>
              <w:bottom w:val="single" w:sz="8" w:space="0" w:color="000000"/>
              <w:right w:val="single" w:sz="8" w:space="0" w:color="000000"/>
            </w:tcBorders>
            <w:shd w:val="clear" w:color="auto" w:fill="D9D9D9"/>
          </w:tcPr>
          <w:p w14:paraId="64ABE688" w14:textId="77777777" w:rsidR="00993F76" w:rsidRDefault="00993F76" w:rsidP="00C97500">
            <w:pPr>
              <w:pStyle w:val="TableParagraph"/>
              <w:spacing w:before="36" w:line="258" w:lineRule="exact"/>
              <w:ind w:left="105"/>
              <w:rPr>
                <w:b/>
                <w:sz w:val="24"/>
              </w:rPr>
            </w:pPr>
            <w:r>
              <w:rPr>
                <w:b/>
                <w:sz w:val="24"/>
              </w:rPr>
              <w:t>Fishery Products</w:t>
            </w:r>
          </w:p>
        </w:tc>
      </w:tr>
      <w:tr w:rsidR="00993F76" w14:paraId="409B051D" w14:textId="77777777" w:rsidTr="00930842">
        <w:trPr>
          <w:trHeight w:val="294"/>
        </w:trPr>
        <w:tc>
          <w:tcPr>
            <w:tcW w:w="4423" w:type="dxa"/>
            <w:tcBorders>
              <w:top w:val="single" w:sz="8" w:space="0" w:color="000000"/>
              <w:left w:val="single" w:sz="8" w:space="0" w:color="000000"/>
              <w:bottom w:val="single" w:sz="4" w:space="0" w:color="000000"/>
              <w:right w:val="single" w:sz="8" w:space="0" w:color="000000"/>
            </w:tcBorders>
          </w:tcPr>
          <w:p w14:paraId="733D2CAF" w14:textId="77777777" w:rsidR="00993F76" w:rsidRDefault="00993F76" w:rsidP="00C97500">
            <w:pPr>
              <w:pStyle w:val="TableParagraph"/>
              <w:spacing w:before="17" w:line="258" w:lineRule="exact"/>
              <w:ind w:left="105"/>
              <w:rPr>
                <w:sz w:val="24"/>
              </w:rPr>
            </w:pPr>
            <w:r>
              <w:rPr>
                <w:sz w:val="24"/>
              </w:rPr>
              <w:t>Factory vessel (FV)</w:t>
            </w:r>
          </w:p>
        </w:tc>
        <w:tc>
          <w:tcPr>
            <w:tcW w:w="1985" w:type="dxa"/>
            <w:tcBorders>
              <w:top w:val="single" w:sz="8" w:space="0" w:color="000000"/>
              <w:left w:val="single" w:sz="8" w:space="0" w:color="000000"/>
              <w:bottom w:val="single" w:sz="4" w:space="0" w:color="000000"/>
              <w:right w:val="single" w:sz="8" w:space="0" w:color="000000"/>
            </w:tcBorders>
          </w:tcPr>
          <w:p w14:paraId="0CE82333" w14:textId="77777777" w:rsidR="00993F76" w:rsidRDefault="00993F76" w:rsidP="00C97500">
            <w:pPr>
              <w:pStyle w:val="TableParagraph"/>
              <w:rPr>
                <w:rFonts w:ascii="Times New Roman"/>
              </w:rPr>
            </w:pPr>
          </w:p>
        </w:tc>
      </w:tr>
      <w:tr w:rsidR="00993F76" w14:paraId="7366F3DA" w14:textId="77777777" w:rsidTr="00930842">
        <w:trPr>
          <w:trHeight w:val="299"/>
        </w:trPr>
        <w:tc>
          <w:tcPr>
            <w:tcW w:w="4423" w:type="dxa"/>
            <w:tcBorders>
              <w:top w:val="single" w:sz="4" w:space="0" w:color="000000"/>
              <w:left w:val="single" w:sz="8" w:space="0" w:color="000000"/>
              <w:bottom w:val="single" w:sz="4" w:space="0" w:color="000000"/>
              <w:right w:val="single" w:sz="8" w:space="0" w:color="000000"/>
            </w:tcBorders>
          </w:tcPr>
          <w:p w14:paraId="161FFC1C" w14:textId="77777777" w:rsidR="00993F76" w:rsidRDefault="00993F76" w:rsidP="00C97500">
            <w:pPr>
              <w:pStyle w:val="TableParagraph"/>
              <w:spacing w:before="21" w:line="258" w:lineRule="exact"/>
              <w:ind w:left="105"/>
              <w:rPr>
                <w:sz w:val="24"/>
              </w:rPr>
            </w:pPr>
            <w:r>
              <w:rPr>
                <w:sz w:val="24"/>
              </w:rPr>
              <w:t>Freezing vessel (ZV)</w:t>
            </w:r>
          </w:p>
        </w:tc>
        <w:tc>
          <w:tcPr>
            <w:tcW w:w="1985" w:type="dxa"/>
            <w:tcBorders>
              <w:top w:val="single" w:sz="4" w:space="0" w:color="000000"/>
              <w:left w:val="single" w:sz="8" w:space="0" w:color="000000"/>
              <w:bottom w:val="single" w:sz="4" w:space="0" w:color="000000"/>
              <w:right w:val="single" w:sz="8" w:space="0" w:color="000000"/>
            </w:tcBorders>
          </w:tcPr>
          <w:p w14:paraId="64177817" w14:textId="77777777" w:rsidR="00993F76" w:rsidRDefault="00993F76" w:rsidP="00C97500">
            <w:pPr>
              <w:pStyle w:val="TableParagraph"/>
              <w:rPr>
                <w:rFonts w:ascii="Times New Roman"/>
              </w:rPr>
            </w:pPr>
          </w:p>
        </w:tc>
      </w:tr>
      <w:tr w:rsidR="00993F76" w14:paraId="17FD1AD4" w14:textId="77777777" w:rsidTr="00930842">
        <w:trPr>
          <w:trHeight w:val="294"/>
        </w:trPr>
        <w:tc>
          <w:tcPr>
            <w:tcW w:w="4423" w:type="dxa"/>
            <w:tcBorders>
              <w:top w:val="single" w:sz="4" w:space="0" w:color="000000"/>
              <w:left w:val="single" w:sz="8" w:space="0" w:color="000000"/>
              <w:bottom w:val="single" w:sz="4" w:space="0" w:color="000000"/>
              <w:right w:val="single" w:sz="8" w:space="0" w:color="000000"/>
            </w:tcBorders>
          </w:tcPr>
          <w:p w14:paraId="4FA5E8CE" w14:textId="77777777" w:rsidR="00993F76" w:rsidRDefault="002069B3" w:rsidP="00C97500">
            <w:pPr>
              <w:pStyle w:val="TableParagraph"/>
              <w:spacing w:before="17" w:line="258" w:lineRule="exact"/>
              <w:ind w:left="105"/>
              <w:rPr>
                <w:sz w:val="24"/>
              </w:rPr>
            </w:pPr>
            <w:r>
              <w:rPr>
                <w:sz w:val="24"/>
              </w:rPr>
              <w:t>Fresh fishery products plant (FFPP)</w:t>
            </w:r>
          </w:p>
        </w:tc>
        <w:tc>
          <w:tcPr>
            <w:tcW w:w="1985" w:type="dxa"/>
            <w:tcBorders>
              <w:top w:val="single" w:sz="4" w:space="0" w:color="000000"/>
              <w:left w:val="single" w:sz="8" w:space="0" w:color="000000"/>
              <w:bottom w:val="single" w:sz="4" w:space="0" w:color="000000"/>
              <w:right w:val="single" w:sz="8" w:space="0" w:color="000000"/>
            </w:tcBorders>
          </w:tcPr>
          <w:p w14:paraId="2AE1155B" w14:textId="77777777" w:rsidR="00993F76" w:rsidRDefault="00993F76" w:rsidP="00C97500">
            <w:pPr>
              <w:pStyle w:val="TableParagraph"/>
              <w:rPr>
                <w:rFonts w:ascii="Times New Roman"/>
              </w:rPr>
            </w:pPr>
          </w:p>
        </w:tc>
      </w:tr>
      <w:tr w:rsidR="00993F76" w14:paraId="72D3A8C7" w14:textId="77777777" w:rsidTr="00930842">
        <w:trPr>
          <w:trHeight w:val="294"/>
        </w:trPr>
        <w:tc>
          <w:tcPr>
            <w:tcW w:w="4423" w:type="dxa"/>
            <w:tcBorders>
              <w:top w:val="single" w:sz="4" w:space="0" w:color="000000"/>
              <w:left w:val="single" w:sz="8" w:space="0" w:color="000000"/>
              <w:bottom w:val="single" w:sz="4" w:space="0" w:color="000000"/>
              <w:right w:val="single" w:sz="8" w:space="0" w:color="000000"/>
            </w:tcBorders>
          </w:tcPr>
          <w:p w14:paraId="63FAF787" w14:textId="77777777" w:rsidR="00993F76" w:rsidRDefault="00993F76" w:rsidP="00C97500">
            <w:pPr>
              <w:pStyle w:val="TableParagraph"/>
              <w:spacing w:before="17" w:line="258" w:lineRule="exact"/>
              <w:ind w:left="105"/>
              <w:rPr>
                <w:sz w:val="24"/>
              </w:rPr>
            </w:pPr>
            <w:r>
              <w:rPr>
                <w:sz w:val="24"/>
              </w:rPr>
              <w:t>Processing plant (PP)</w:t>
            </w:r>
          </w:p>
        </w:tc>
        <w:tc>
          <w:tcPr>
            <w:tcW w:w="1985" w:type="dxa"/>
            <w:tcBorders>
              <w:top w:val="single" w:sz="4" w:space="0" w:color="000000"/>
              <w:left w:val="single" w:sz="8" w:space="0" w:color="000000"/>
              <w:bottom w:val="single" w:sz="4" w:space="0" w:color="000000"/>
              <w:right w:val="single" w:sz="8" w:space="0" w:color="000000"/>
            </w:tcBorders>
          </w:tcPr>
          <w:p w14:paraId="2DF6DEF2" w14:textId="77777777" w:rsidR="00993F76" w:rsidRDefault="00993F76" w:rsidP="00C97500">
            <w:pPr>
              <w:pStyle w:val="TableParagraph"/>
              <w:rPr>
                <w:rFonts w:ascii="Times New Roman"/>
              </w:rPr>
            </w:pPr>
          </w:p>
        </w:tc>
      </w:tr>
      <w:tr w:rsidR="00993F76" w14:paraId="4606CD1D" w14:textId="77777777" w:rsidTr="00930842">
        <w:trPr>
          <w:trHeight w:val="299"/>
        </w:trPr>
        <w:tc>
          <w:tcPr>
            <w:tcW w:w="4423" w:type="dxa"/>
            <w:tcBorders>
              <w:top w:val="single" w:sz="4" w:space="0" w:color="000000"/>
              <w:left w:val="single" w:sz="8" w:space="0" w:color="000000"/>
              <w:bottom w:val="single" w:sz="4" w:space="0" w:color="000000"/>
              <w:right w:val="single" w:sz="8" w:space="0" w:color="000000"/>
            </w:tcBorders>
          </w:tcPr>
          <w:p w14:paraId="3CFEC358" w14:textId="77777777" w:rsidR="00993F76" w:rsidRDefault="00993F76" w:rsidP="00C97500">
            <w:pPr>
              <w:pStyle w:val="TableParagraph"/>
              <w:spacing w:before="21" w:line="258" w:lineRule="exact"/>
              <w:ind w:left="105"/>
              <w:rPr>
                <w:sz w:val="24"/>
              </w:rPr>
            </w:pPr>
            <w:r>
              <w:rPr>
                <w:sz w:val="24"/>
              </w:rPr>
              <w:t>Wholesale market (WM)</w:t>
            </w:r>
          </w:p>
        </w:tc>
        <w:tc>
          <w:tcPr>
            <w:tcW w:w="1985" w:type="dxa"/>
            <w:tcBorders>
              <w:top w:val="single" w:sz="4" w:space="0" w:color="000000"/>
              <w:left w:val="single" w:sz="8" w:space="0" w:color="000000"/>
              <w:bottom w:val="single" w:sz="4" w:space="0" w:color="000000"/>
              <w:right w:val="single" w:sz="8" w:space="0" w:color="000000"/>
            </w:tcBorders>
          </w:tcPr>
          <w:p w14:paraId="1498D3EC" w14:textId="77777777" w:rsidR="00993F76" w:rsidRDefault="00993F76" w:rsidP="00C97500">
            <w:pPr>
              <w:pStyle w:val="TableParagraph"/>
              <w:rPr>
                <w:rFonts w:ascii="Times New Roman"/>
              </w:rPr>
            </w:pPr>
          </w:p>
        </w:tc>
      </w:tr>
      <w:tr w:rsidR="00993F76" w14:paraId="68E66D39" w14:textId="77777777" w:rsidTr="00930842">
        <w:trPr>
          <w:trHeight w:val="295"/>
        </w:trPr>
        <w:tc>
          <w:tcPr>
            <w:tcW w:w="4423" w:type="dxa"/>
            <w:tcBorders>
              <w:top w:val="single" w:sz="4" w:space="0" w:color="000000"/>
              <w:left w:val="single" w:sz="8" w:space="0" w:color="000000"/>
              <w:bottom w:val="single" w:sz="8" w:space="0" w:color="000000"/>
              <w:right w:val="single" w:sz="8" w:space="0" w:color="000000"/>
            </w:tcBorders>
          </w:tcPr>
          <w:p w14:paraId="0DF7BD36" w14:textId="77777777" w:rsidR="00993F76" w:rsidRDefault="00993F76" w:rsidP="00C97500">
            <w:pPr>
              <w:pStyle w:val="TableParagraph"/>
              <w:spacing w:before="17" w:line="258" w:lineRule="exact"/>
              <w:ind w:left="105"/>
              <w:rPr>
                <w:sz w:val="24"/>
              </w:rPr>
            </w:pPr>
            <w:r>
              <w:rPr>
                <w:sz w:val="24"/>
              </w:rPr>
              <w:t>Auction hall (AH)</w:t>
            </w:r>
          </w:p>
        </w:tc>
        <w:tc>
          <w:tcPr>
            <w:tcW w:w="1985" w:type="dxa"/>
            <w:tcBorders>
              <w:top w:val="single" w:sz="4" w:space="0" w:color="000000"/>
              <w:left w:val="single" w:sz="8" w:space="0" w:color="000000"/>
              <w:bottom w:val="single" w:sz="8" w:space="0" w:color="000000"/>
              <w:right w:val="single" w:sz="8" w:space="0" w:color="000000"/>
            </w:tcBorders>
          </w:tcPr>
          <w:p w14:paraId="742274C4" w14:textId="77777777" w:rsidR="00993F76" w:rsidRDefault="00993F76" w:rsidP="00C97500">
            <w:pPr>
              <w:pStyle w:val="TableParagraph"/>
              <w:rPr>
                <w:rFonts w:ascii="Times New Roman"/>
              </w:rPr>
            </w:pPr>
          </w:p>
        </w:tc>
      </w:tr>
      <w:tr w:rsidR="00993F76" w14:paraId="7305F1C3" w14:textId="77777777" w:rsidTr="00930842">
        <w:trPr>
          <w:trHeight w:val="308"/>
        </w:trPr>
        <w:tc>
          <w:tcPr>
            <w:tcW w:w="6408" w:type="dxa"/>
            <w:gridSpan w:val="2"/>
            <w:tcBorders>
              <w:top w:val="single" w:sz="8" w:space="0" w:color="000000"/>
              <w:left w:val="single" w:sz="8" w:space="0" w:color="000000"/>
              <w:bottom w:val="single" w:sz="8" w:space="0" w:color="000000"/>
              <w:right w:val="single" w:sz="8" w:space="0" w:color="000000"/>
            </w:tcBorders>
            <w:shd w:val="clear" w:color="auto" w:fill="D9D9D9"/>
          </w:tcPr>
          <w:p w14:paraId="6AF924CE" w14:textId="77777777" w:rsidR="00993F76" w:rsidRDefault="00993F76" w:rsidP="00C97500">
            <w:pPr>
              <w:pStyle w:val="TableParagraph"/>
              <w:spacing w:before="33" w:line="255" w:lineRule="exact"/>
              <w:ind w:left="105"/>
              <w:rPr>
                <w:b/>
                <w:sz w:val="24"/>
              </w:rPr>
            </w:pPr>
            <w:r>
              <w:rPr>
                <w:b/>
                <w:sz w:val="24"/>
              </w:rPr>
              <w:t>Dairy Products</w:t>
            </w:r>
          </w:p>
        </w:tc>
      </w:tr>
      <w:tr w:rsidR="00993F76" w14:paraId="28E72B01" w14:textId="77777777" w:rsidTr="00930842">
        <w:trPr>
          <w:trHeight w:val="299"/>
        </w:trPr>
        <w:tc>
          <w:tcPr>
            <w:tcW w:w="4423" w:type="dxa"/>
            <w:tcBorders>
              <w:top w:val="single" w:sz="8" w:space="0" w:color="000000"/>
              <w:left w:val="single" w:sz="8" w:space="0" w:color="000000"/>
              <w:bottom w:val="single" w:sz="4" w:space="0" w:color="000000"/>
              <w:right w:val="single" w:sz="8" w:space="0" w:color="000000"/>
            </w:tcBorders>
          </w:tcPr>
          <w:p w14:paraId="4618BAA7" w14:textId="77777777" w:rsidR="00993F76" w:rsidRDefault="00993F76" w:rsidP="00C97500">
            <w:pPr>
              <w:pStyle w:val="TableParagraph"/>
              <w:spacing w:before="21" w:line="258" w:lineRule="exact"/>
              <w:ind w:left="105"/>
              <w:rPr>
                <w:sz w:val="24"/>
              </w:rPr>
            </w:pPr>
            <w:r>
              <w:rPr>
                <w:sz w:val="24"/>
              </w:rPr>
              <w:t>Collection centre (CC)</w:t>
            </w:r>
          </w:p>
        </w:tc>
        <w:tc>
          <w:tcPr>
            <w:tcW w:w="1985" w:type="dxa"/>
            <w:tcBorders>
              <w:top w:val="single" w:sz="8" w:space="0" w:color="000000"/>
              <w:left w:val="single" w:sz="8" w:space="0" w:color="000000"/>
              <w:bottom w:val="single" w:sz="4" w:space="0" w:color="000000"/>
              <w:right w:val="single" w:sz="8" w:space="0" w:color="000000"/>
            </w:tcBorders>
          </w:tcPr>
          <w:p w14:paraId="3DBD7967" w14:textId="77777777" w:rsidR="00993F76" w:rsidRDefault="00993F76" w:rsidP="00C97500">
            <w:pPr>
              <w:pStyle w:val="TableParagraph"/>
              <w:rPr>
                <w:rFonts w:ascii="Times New Roman"/>
              </w:rPr>
            </w:pPr>
          </w:p>
        </w:tc>
      </w:tr>
      <w:tr w:rsidR="00993F76" w14:paraId="641E7EC7" w14:textId="77777777" w:rsidTr="00930842">
        <w:trPr>
          <w:trHeight w:val="294"/>
        </w:trPr>
        <w:tc>
          <w:tcPr>
            <w:tcW w:w="4423" w:type="dxa"/>
            <w:tcBorders>
              <w:top w:val="single" w:sz="4" w:space="0" w:color="000000"/>
              <w:left w:val="single" w:sz="8" w:space="0" w:color="000000"/>
              <w:bottom w:val="single" w:sz="8" w:space="0" w:color="000000"/>
              <w:right w:val="single" w:sz="8" w:space="0" w:color="000000"/>
            </w:tcBorders>
          </w:tcPr>
          <w:p w14:paraId="47697CE3" w14:textId="77777777" w:rsidR="00993F76" w:rsidRDefault="00993F76" w:rsidP="00C97500">
            <w:pPr>
              <w:pStyle w:val="TableParagraph"/>
              <w:spacing w:before="17" w:line="258" w:lineRule="exact"/>
              <w:ind w:left="105"/>
              <w:rPr>
                <w:sz w:val="24"/>
              </w:rPr>
            </w:pPr>
            <w:r>
              <w:rPr>
                <w:sz w:val="24"/>
              </w:rPr>
              <w:t>Processing plant (PP)</w:t>
            </w:r>
          </w:p>
        </w:tc>
        <w:tc>
          <w:tcPr>
            <w:tcW w:w="1985" w:type="dxa"/>
            <w:tcBorders>
              <w:top w:val="single" w:sz="4" w:space="0" w:color="000000"/>
              <w:left w:val="single" w:sz="8" w:space="0" w:color="000000"/>
              <w:bottom w:val="single" w:sz="8" w:space="0" w:color="000000"/>
              <w:right w:val="single" w:sz="8" w:space="0" w:color="000000"/>
            </w:tcBorders>
          </w:tcPr>
          <w:p w14:paraId="34E8DACB" w14:textId="77777777" w:rsidR="00993F76" w:rsidRDefault="00993F76" w:rsidP="00C97500">
            <w:pPr>
              <w:pStyle w:val="TableParagraph"/>
              <w:rPr>
                <w:rFonts w:ascii="Times New Roman"/>
              </w:rPr>
            </w:pPr>
          </w:p>
        </w:tc>
      </w:tr>
      <w:tr w:rsidR="00993F76" w14:paraId="715BE526" w14:textId="77777777" w:rsidTr="00930842">
        <w:trPr>
          <w:trHeight w:val="311"/>
        </w:trPr>
        <w:tc>
          <w:tcPr>
            <w:tcW w:w="6408" w:type="dxa"/>
            <w:gridSpan w:val="2"/>
            <w:tcBorders>
              <w:top w:val="single" w:sz="8" w:space="0" w:color="000000"/>
              <w:left w:val="single" w:sz="8" w:space="0" w:color="000000"/>
              <w:bottom w:val="single" w:sz="8" w:space="0" w:color="000000"/>
              <w:right w:val="single" w:sz="8" w:space="0" w:color="000000"/>
            </w:tcBorders>
            <w:shd w:val="clear" w:color="auto" w:fill="D9D9D9"/>
          </w:tcPr>
          <w:p w14:paraId="00F27AC1" w14:textId="77777777" w:rsidR="00993F76" w:rsidRDefault="00993F76" w:rsidP="00C97500">
            <w:pPr>
              <w:pStyle w:val="TableParagraph"/>
              <w:spacing w:before="36" w:line="255" w:lineRule="exact"/>
              <w:ind w:left="105"/>
              <w:rPr>
                <w:b/>
                <w:sz w:val="24"/>
              </w:rPr>
            </w:pPr>
            <w:r>
              <w:rPr>
                <w:b/>
                <w:sz w:val="24"/>
              </w:rPr>
              <w:t>Egg and Egg Products</w:t>
            </w:r>
          </w:p>
        </w:tc>
      </w:tr>
      <w:tr w:rsidR="00993F76" w14:paraId="736A960C" w14:textId="77777777" w:rsidTr="00930842">
        <w:trPr>
          <w:trHeight w:val="296"/>
        </w:trPr>
        <w:tc>
          <w:tcPr>
            <w:tcW w:w="4423" w:type="dxa"/>
            <w:tcBorders>
              <w:top w:val="single" w:sz="8" w:space="0" w:color="000000"/>
              <w:left w:val="single" w:sz="8" w:space="0" w:color="000000"/>
              <w:bottom w:val="single" w:sz="4" w:space="0" w:color="000000"/>
              <w:right w:val="single" w:sz="8" w:space="0" w:color="000000"/>
            </w:tcBorders>
          </w:tcPr>
          <w:p w14:paraId="6D72D4FE" w14:textId="77777777" w:rsidR="00993F76" w:rsidRDefault="00993F76" w:rsidP="00C97500">
            <w:pPr>
              <w:pStyle w:val="TableParagraph"/>
              <w:spacing w:before="19" w:line="258" w:lineRule="exact"/>
              <w:ind w:left="105"/>
              <w:rPr>
                <w:sz w:val="24"/>
              </w:rPr>
            </w:pPr>
            <w:r>
              <w:rPr>
                <w:sz w:val="24"/>
              </w:rPr>
              <w:t>Packing centre (EPC)</w:t>
            </w:r>
          </w:p>
        </w:tc>
        <w:tc>
          <w:tcPr>
            <w:tcW w:w="1985" w:type="dxa"/>
            <w:tcBorders>
              <w:top w:val="single" w:sz="8" w:space="0" w:color="000000"/>
              <w:left w:val="single" w:sz="8" w:space="0" w:color="000000"/>
              <w:bottom w:val="single" w:sz="4" w:space="0" w:color="000000"/>
              <w:right w:val="single" w:sz="8" w:space="0" w:color="000000"/>
            </w:tcBorders>
          </w:tcPr>
          <w:p w14:paraId="6962191E" w14:textId="77777777" w:rsidR="00993F76" w:rsidRDefault="00993F76" w:rsidP="00C97500">
            <w:pPr>
              <w:pStyle w:val="TableParagraph"/>
              <w:rPr>
                <w:rFonts w:ascii="Times New Roman"/>
              </w:rPr>
            </w:pPr>
          </w:p>
        </w:tc>
      </w:tr>
      <w:tr w:rsidR="00993F76" w14:paraId="7A249560" w14:textId="77777777" w:rsidTr="00930842">
        <w:trPr>
          <w:trHeight w:val="294"/>
        </w:trPr>
        <w:tc>
          <w:tcPr>
            <w:tcW w:w="4423" w:type="dxa"/>
            <w:tcBorders>
              <w:top w:val="single" w:sz="4" w:space="0" w:color="000000"/>
              <w:left w:val="single" w:sz="8" w:space="0" w:color="000000"/>
              <w:bottom w:val="single" w:sz="4" w:space="0" w:color="000000"/>
              <w:right w:val="single" w:sz="8" w:space="0" w:color="000000"/>
            </w:tcBorders>
          </w:tcPr>
          <w:p w14:paraId="5B0B37C1" w14:textId="77777777" w:rsidR="00993F76" w:rsidRDefault="00993F76" w:rsidP="00C97500">
            <w:pPr>
              <w:pStyle w:val="TableParagraph"/>
              <w:spacing w:before="17" w:line="258" w:lineRule="exact"/>
              <w:ind w:left="105"/>
              <w:rPr>
                <w:sz w:val="24"/>
              </w:rPr>
            </w:pPr>
            <w:r>
              <w:rPr>
                <w:sz w:val="24"/>
              </w:rPr>
              <w:t>Liquid egg plant (LEP)</w:t>
            </w:r>
          </w:p>
        </w:tc>
        <w:tc>
          <w:tcPr>
            <w:tcW w:w="1985" w:type="dxa"/>
            <w:tcBorders>
              <w:top w:val="single" w:sz="4" w:space="0" w:color="000000"/>
              <w:left w:val="single" w:sz="8" w:space="0" w:color="000000"/>
              <w:bottom w:val="single" w:sz="4" w:space="0" w:color="000000"/>
              <w:right w:val="single" w:sz="8" w:space="0" w:color="000000"/>
            </w:tcBorders>
          </w:tcPr>
          <w:p w14:paraId="5866C872" w14:textId="77777777" w:rsidR="00993F76" w:rsidRDefault="00993F76" w:rsidP="00C97500">
            <w:pPr>
              <w:pStyle w:val="TableParagraph"/>
              <w:rPr>
                <w:rFonts w:ascii="Times New Roman"/>
              </w:rPr>
            </w:pPr>
          </w:p>
        </w:tc>
      </w:tr>
      <w:tr w:rsidR="00993F76" w14:paraId="333102AC" w14:textId="77777777" w:rsidTr="00930842">
        <w:trPr>
          <w:trHeight w:val="296"/>
        </w:trPr>
        <w:tc>
          <w:tcPr>
            <w:tcW w:w="4423" w:type="dxa"/>
            <w:tcBorders>
              <w:top w:val="single" w:sz="4" w:space="0" w:color="000000"/>
              <w:left w:val="single" w:sz="8" w:space="0" w:color="000000"/>
              <w:bottom w:val="single" w:sz="8" w:space="0" w:color="000000"/>
              <w:right w:val="single" w:sz="8" w:space="0" w:color="000000"/>
            </w:tcBorders>
          </w:tcPr>
          <w:p w14:paraId="68838D84" w14:textId="77777777" w:rsidR="00993F76" w:rsidRDefault="00993F76" w:rsidP="00C97500">
            <w:pPr>
              <w:pStyle w:val="TableParagraph"/>
              <w:spacing w:before="21" w:line="255" w:lineRule="exact"/>
              <w:ind w:left="105"/>
              <w:rPr>
                <w:sz w:val="24"/>
              </w:rPr>
            </w:pPr>
            <w:r>
              <w:rPr>
                <w:sz w:val="24"/>
              </w:rPr>
              <w:t>Processing plant (PP)</w:t>
            </w:r>
          </w:p>
        </w:tc>
        <w:tc>
          <w:tcPr>
            <w:tcW w:w="1985" w:type="dxa"/>
            <w:tcBorders>
              <w:top w:val="single" w:sz="4" w:space="0" w:color="000000"/>
              <w:left w:val="single" w:sz="8" w:space="0" w:color="000000"/>
              <w:bottom w:val="single" w:sz="8" w:space="0" w:color="000000"/>
              <w:right w:val="single" w:sz="8" w:space="0" w:color="000000"/>
            </w:tcBorders>
          </w:tcPr>
          <w:p w14:paraId="19D8F4B8" w14:textId="77777777" w:rsidR="00993F76" w:rsidRDefault="00993F76" w:rsidP="00C97500">
            <w:pPr>
              <w:pStyle w:val="TableParagraph"/>
              <w:rPr>
                <w:rFonts w:ascii="Times New Roman"/>
              </w:rPr>
            </w:pPr>
          </w:p>
        </w:tc>
      </w:tr>
      <w:tr w:rsidR="00993F76" w14:paraId="10CD7FBA" w14:textId="77777777" w:rsidTr="00930842">
        <w:trPr>
          <w:trHeight w:val="313"/>
        </w:trPr>
        <w:tc>
          <w:tcPr>
            <w:tcW w:w="6408" w:type="dxa"/>
            <w:gridSpan w:val="2"/>
            <w:tcBorders>
              <w:top w:val="single" w:sz="8" w:space="0" w:color="000000"/>
              <w:left w:val="single" w:sz="8" w:space="0" w:color="000000"/>
              <w:bottom w:val="single" w:sz="8" w:space="0" w:color="000000"/>
              <w:right w:val="single" w:sz="8" w:space="0" w:color="000000"/>
            </w:tcBorders>
            <w:shd w:val="clear" w:color="auto" w:fill="D9D9D9"/>
          </w:tcPr>
          <w:p w14:paraId="7A40536D" w14:textId="77777777" w:rsidR="00993F76" w:rsidRDefault="00993F76" w:rsidP="00C97500">
            <w:pPr>
              <w:pStyle w:val="TableParagraph"/>
              <w:spacing w:before="33" w:line="260" w:lineRule="exact"/>
              <w:ind w:left="105"/>
              <w:rPr>
                <w:b/>
                <w:sz w:val="24"/>
              </w:rPr>
            </w:pPr>
            <w:r>
              <w:rPr>
                <w:b/>
                <w:sz w:val="24"/>
              </w:rPr>
              <w:t>Frogs Legs and Snails</w:t>
            </w:r>
          </w:p>
        </w:tc>
      </w:tr>
      <w:tr w:rsidR="00993F76" w14:paraId="09D4DF4C" w14:textId="77777777" w:rsidTr="00930842">
        <w:trPr>
          <w:trHeight w:val="296"/>
        </w:trPr>
        <w:tc>
          <w:tcPr>
            <w:tcW w:w="4423" w:type="dxa"/>
            <w:tcBorders>
              <w:top w:val="single" w:sz="8" w:space="0" w:color="000000"/>
              <w:left w:val="single" w:sz="8" w:space="0" w:color="000000"/>
              <w:bottom w:val="single" w:sz="8" w:space="0" w:color="000000"/>
              <w:right w:val="single" w:sz="8" w:space="0" w:color="000000"/>
            </w:tcBorders>
          </w:tcPr>
          <w:p w14:paraId="36A9B140" w14:textId="77777777" w:rsidR="00993F76" w:rsidRDefault="00993F76" w:rsidP="00C97500">
            <w:pPr>
              <w:pStyle w:val="TableParagraph"/>
              <w:spacing w:before="21" w:line="255"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14:paraId="2701C44F" w14:textId="77777777" w:rsidR="00993F76" w:rsidRDefault="00993F76" w:rsidP="00C97500">
            <w:pPr>
              <w:pStyle w:val="TableParagraph"/>
              <w:rPr>
                <w:rFonts w:ascii="Times New Roman"/>
              </w:rPr>
            </w:pPr>
          </w:p>
        </w:tc>
      </w:tr>
      <w:tr w:rsidR="00993F76" w14:paraId="486AEAE1" w14:textId="77777777" w:rsidTr="00930842">
        <w:trPr>
          <w:trHeight w:val="308"/>
        </w:trPr>
        <w:tc>
          <w:tcPr>
            <w:tcW w:w="6408" w:type="dxa"/>
            <w:gridSpan w:val="2"/>
            <w:tcBorders>
              <w:top w:val="single" w:sz="8" w:space="0" w:color="000000"/>
              <w:left w:val="single" w:sz="8" w:space="0" w:color="000000"/>
              <w:bottom w:val="single" w:sz="8" w:space="0" w:color="000000"/>
              <w:right w:val="single" w:sz="8" w:space="0" w:color="000000"/>
            </w:tcBorders>
            <w:shd w:val="clear" w:color="auto" w:fill="D9D9D9"/>
          </w:tcPr>
          <w:p w14:paraId="46871CDB" w14:textId="77777777" w:rsidR="00993F76" w:rsidRDefault="00993F76" w:rsidP="00C97500">
            <w:pPr>
              <w:pStyle w:val="TableParagraph"/>
              <w:spacing w:before="33" w:line="255" w:lineRule="exact"/>
              <w:ind w:left="105"/>
              <w:rPr>
                <w:b/>
                <w:sz w:val="24"/>
              </w:rPr>
            </w:pPr>
            <w:r>
              <w:rPr>
                <w:b/>
                <w:sz w:val="24"/>
              </w:rPr>
              <w:t>Rendered Animal Fats and Greaves</w:t>
            </w:r>
          </w:p>
        </w:tc>
      </w:tr>
      <w:tr w:rsidR="00993F76" w14:paraId="631E954F" w14:textId="77777777" w:rsidTr="00930842">
        <w:trPr>
          <w:trHeight w:val="299"/>
        </w:trPr>
        <w:tc>
          <w:tcPr>
            <w:tcW w:w="4423" w:type="dxa"/>
            <w:tcBorders>
              <w:top w:val="single" w:sz="8" w:space="0" w:color="000000"/>
              <w:left w:val="single" w:sz="8" w:space="0" w:color="000000"/>
              <w:bottom w:val="single" w:sz="4" w:space="0" w:color="000000"/>
              <w:right w:val="single" w:sz="8" w:space="0" w:color="000000"/>
            </w:tcBorders>
          </w:tcPr>
          <w:p w14:paraId="48C1941A" w14:textId="77777777" w:rsidR="00993F76" w:rsidRDefault="00993F76" w:rsidP="00C97500">
            <w:pPr>
              <w:pStyle w:val="TableParagraph"/>
              <w:spacing w:before="21" w:line="258" w:lineRule="exact"/>
              <w:ind w:left="105"/>
              <w:rPr>
                <w:sz w:val="24"/>
              </w:rPr>
            </w:pPr>
            <w:r>
              <w:rPr>
                <w:sz w:val="24"/>
              </w:rPr>
              <w:t>Collection centre (CC)</w:t>
            </w:r>
          </w:p>
        </w:tc>
        <w:tc>
          <w:tcPr>
            <w:tcW w:w="1985" w:type="dxa"/>
            <w:tcBorders>
              <w:top w:val="single" w:sz="8" w:space="0" w:color="000000"/>
              <w:left w:val="single" w:sz="8" w:space="0" w:color="000000"/>
              <w:bottom w:val="single" w:sz="4" w:space="0" w:color="000000"/>
              <w:right w:val="single" w:sz="8" w:space="0" w:color="000000"/>
            </w:tcBorders>
          </w:tcPr>
          <w:p w14:paraId="455B8588" w14:textId="77777777" w:rsidR="00993F76" w:rsidRDefault="00993F76" w:rsidP="00C97500">
            <w:pPr>
              <w:pStyle w:val="TableParagraph"/>
              <w:rPr>
                <w:rFonts w:ascii="Times New Roman"/>
              </w:rPr>
            </w:pPr>
          </w:p>
        </w:tc>
      </w:tr>
      <w:tr w:rsidR="00993F76" w14:paraId="3E56195E" w14:textId="77777777" w:rsidTr="00930842">
        <w:trPr>
          <w:trHeight w:val="294"/>
        </w:trPr>
        <w:tc>
          <w:tcPr>
            <w:tcW w:w="4423" w:type="dxa"/>
            <w:tcBorders>
              <w:top w:val="single" w:sz="4" w:space="0" w:color="000000"/>
              <w:left w:val="single" w:sz="8" w:space="0" w:color="000000"/>
              <w:bottom w:val="single" w:sz="8" w:space="0" w:color="000000"/>
              <w:right w:val="single" w:sz="8" w:space="0" w:color="000000"/>
            </w:tcBorders>
          </w:tcPr>
          <w:p w14:paraId="2752EEE9" w14:textId="77777777" w:rsidR="00993F76" w:rsidRDefault="00993F76" w:rsidP="00C97500">
            <w:pPr>
              <w:pStyle w:val="TableParagraph"/>
              <w:spacing w:before="17" w:line="258" w:lineRule="exact"/>
              <w:ind w:left="105"/>
              <w:rPr>
                <w:sz w:val="24"/>
              </w:rPr>
            </w:pPr>
            <w:r>
              <w:rPr>
                <w:sz w:val="24"/>
              </w:rPr>
              <w:t>Processing plant (PP)</w:t>
            </w:r>
          </w:p>
        </w:tc>
        <w:tc>
          <w:tcPr>
            <w:tcW w:w="1985" w:type="dxa"/>
            <w:tcBorders>
              <w:top w:val="single" w:sz="4" w:space="0" w:color="000000"/>
              <w:left w:val="single" w:sz="8" w:space="0" w:color="000000"/>
              <w:bottom w:val="single" w:sz="8" w:space="0" w:color="000000"/>
              <w:right w:val="single" w:sz="8" w:space="0" w:color="000000"/>
            </w:tcBorders>
          </w:tcPr>
          <w:p w14:paraId="33A43A1C" w14:textId="77777777" w:rsidR="00993F76" w:rsidRDefault="00993F76" w:rsidP="00C97500">
            <w:pPr>
              <w:pStyle w:val="TableParagraph"/>
              <w:rPr>
                <w:rFonts w:ascii="Times New Roman"/>
              </w:rPr>
            </w:pPr>
          </w:p>
        </w:tc>
      </w:tr>
      <w:tr w:rsidR="00993F76" w14:paraId="19C9AF03" w14:textId="77777777" w:rsidTr="00930842">
        <w:trPr>
          <w:trHeight w:val="313"/>
        </w:trPr>
        <w:tc>
          <w:tcPr>
            <w:tcW w:w="6408" w:type="dxa"/>
            <w:gridSpan w:val="2"/>
            <w:tcBorders>
              <w:top w:val="single" w:sz="8" w:space="0" w:color="000000"/>
              <w:left w:val="single" w:sz="8" w:space="0" w:color="000000"/>
              <w:bottom w:val="single" w:sz="8" w:space="0" w:color="000000"/>
              <w:right w:val="single" w:sz="8" w:space="0" w:color="000000"/>
            </w:tcBorders>
            <w:shd w:val="clear" w:color="auto" w:fill="D9D9D9"/>
          </w:tcPr>
          <w:p w14:paraId="0817F2C9" w14:textId="77777777" w:rsidR="00993F76" w:rsidRDefault="00993F76" w:rsidP="00C97500">
            <w:pPr>
              <w:pStyle w:val="TableParagraph"/>
              <w:spacing w:before="33" w:line="260" w:lineRule="exact"/>
              <w:ind w:left="105"/>
              <w:rPr>
                <w:b/>
                <w:sz w:val="24"/>
              </w:rPr>
            </w:pPr>
            <w:r>
              <w:rPr>
                <w:b/>
                <w:sz w:val="24"/>
              </w:rPr>
              <w:t>Treated Stomach, Bladders and Intestines</w:t>
            </w:r>
          </w:p>
        </w:tc>
      </w:tr>
      <w:tr w:rsidR="00993F76" w14:paraId="7165BD94" w14:textId="77777777" w:rsidTr="00930842">
        <w:trPr>
          <w:trHeight w:val="296"/>
        </w:trPr>
        <w:tc>
          <w:tcPr>
            <w:tcW w:w="4423" w:type="dxa"/>
            <w:tcBorders>
              <w:top w:val="single" w:sz="8" w:space="0" w:color="000000"/>
              <w:left w:val="single" w:sz="8" w:space="0" w:color="000000"/>
              <w:bottom w:val="single" w:sz="8" w:space="0" w:color="000000"/>
              <w:right w:val="single" w:sz="8" w:space="0" w:color="000000"/>
            </w:tcBorders>
          </w:tcPr>
          <w:p w14:paraId="694BBD16" w14:textId="77777777" w:rsidR="00993F76" w:rsidRDefault="00993F76" w:rsidP="00C97500">
            <w:pPr>
              <w:pStyle w:val="TableParagraph"/>
              <w:spacing w:before="21" w:line="255"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14:paraId="19A1DB46" w14:textId="77777777" w:rsidR="00993F76" w:rsidRDefault="00993F76" w:rsidP="00C97500">
            <w:pPr>
              <w:pStyle w:val="TableParagraph"/>
              <w:rPr>
                <w:rFonts w:ascii="Times New Roman"/>
              </w:rPr>
            </w:pPr>
          </w:p>
        </w:tc>
      </w:tr>
      <w:tr w:rsidR="00993F76" w14:paraId="58F7AF7E" w14:textId="77777777" w:rsidTr="00930842">
        <w:trPr>
          <w:trHeight w:val="313"/>
        </w:trPr>
        <w:tc>
          <w:tcPr>
            <w:tcW w:w="6408" w:type="dxa"/>
            <w:gridSpan w:val="2"/>
            <w:tcBorders>
              <w:top w:val="single" w:sz="8" w:space="0" w:color="000000"/>
              <w:left w:val="single" w:sz="8" w:space="0" w:color="000000"/>
              <w:bottom w:val="single" w:sz="8" w:space="0" w:color="000000"/>
              <w:right w:val="single" w:sz="8" w:space="0" w:color="000000"/>
            </w:tcBorders>
            <w:shd w:val="clear" w:color="auto" w:fill="D9D9D9"/>
          </w:tcPr>
          <w:p w14:paraId="6726DCF6" w14:textId="77777777" w:rsidR="00993F76" w:rsidRDefault="00993F76" w:rsidP="00C97500">
            <w:pPr>
              <w:pStyle w:val="TableParagraph"/>
              <w:spacing w:before="33" w:line="260" w:lineRule="exact"/>
              <w:ind w:left="105"/>
              <w:rPr>
                <w:b/>
                <w:sz w:val="24"/>
              </w:rPr>
            </w:pPr>
            <w:r>
              <w:rPr>
                <w:b/>
                <w:sz w:val="24"/>
              </w:rPr>
              <w:t>Gelatine</w:t>
            </w:r>
          </w:p>
        </w:tc>
      </w:tr>
      <w:tr w:rsidR="00993F76" w14:paraId="281734E4" w14:textId="77777777" w:rsidTr="00930842">
        <w:trPr>
          <w:trHeight w:val="296"/>
        </w:trPr>
        <w:tc>
          <w:tcPr>
            <w:tcW w:w="4423" w:type="dxa"/>
            <w:tcBorders>
              <w:top w:val="single" w:sz="8" w:space="0" w:color="000000"/>
              <w:left w:val="single" w:sz="8" w:space="0" w:color="000000"/>
              <w:bottom w:val="single" w:sz="8" w:space="0" w:color="000000"/>
              <w:right w:val="single" w:sz="8" w:space="0" w:color="000000"/>
            </w:tcBorders>
          </w:tcPr>
          <w:p w14:paraId="311464B8" w14:textId="77777777" w:rsidR="00993F76" w:rsidRDefault="00993F76" w:rsidP="00C97500">
            <w:pPr>
              <w:pStyle w:val="TableParagraph"/>
              <w:spacing w:before="21" w:line="255"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14:paraId="7668A88E" w14:textId="77777777" w:rsidR="00993F76" w:rsidRDefault="00993F76" w:rsidP="00C97500">
            <w:pPr>
              <w:pStyle w:val="TableParagraph"/>
              <w:rPr>
                <w:rFonts w:ascii="Times New Roman"/>
              </w:rPr>
            </w:pPr>
          </w:p>
        </w:tc>
      </w:tr>
      <w:tr w:rsidR="00993F76" w14:paraId="5B01D5BA" w14:textId="77777777" w:rsidTr="00930842">
        <w:trPr>
          <w:trHeight w:val="313"/>
        </w:trPr>
        <w:tc>
          <w:tcPr>
            <w:tcW w:w="6408" w:type="dxa"/>
            <w:gridSpan w:val="2"/>
            <w:tcBorders>
              <w:top w:val="single" w:sz="8" w:space="0" w:color="000000"/>
              <w:left w:val="single" w:sz="8" w:space="0" w:color="000000"/>
              <w:bottom w:val="single" w:sz="8" w:space="0" w:color="000000"/>
              <w:right w:val="single" w:sz="8" w:space="0" w:color="000000"/>
            </w:tcBorders>
            <w:shd w:val="clear" w:color="auto" w:fill="D9D9D9"/>
          </w:tcPr>
          <w:p w14:paraId="1D54D87C" w14:textId="77777777" w:rsidR="00993F76" w:rsidRDefault="00993F76" w:rsidP="00C97500">
            <w:pPr>
              <w:pStyle w:val="TableParagraph"/>
              <w:spacing w:before="33" w:line="260" w:lineRule="exact"/>
              <w:ind w:left="105"/>
              <w:rPr>
                <w:b/>
                <w:sz w:val="24"/>
              </w:rPr>
            </w:pPr>
            <w:r>
              <w:rPr>
                <w:b/>
                <w:sz w:val="24"/>
              </w:rPr>
              <w:t>Collagen</w:t>
            </w:r>
          </w:p>
        </w:tc>
      </w:tr>
      <w:tr w:rsidR="00993F76" w14:paraId="176D579A" w14:textId="77777777" w:rsidTr="00930842">
        <w:trPr>
          <w:trHeight w:val="296"/>
        </w:trPr>
        <w:tc>
          <w:tcPr>
            <w:tcW w:w="4423" w:type="dxa"/>
            <w:tcBorders>
              <w:top w:val="single" w:sz="8" w:space="0" w:color="000000"/>
              <w:left w:val="single" w:sz="8" w:space="0" w:color="000000"/>
              <w:bottom w:val="single" w:sz="8" w:space="0" w:color="000000"/>
              <w:right w:val="single" w:sz="8" w:space="0" w:color="000000"/>
            </w:tcBorders>
          </w:tcPr>
          <w:p w14:paraId="707121C0" w14:textId="77777777" w:rsidR="00993F76" w:rsidRDefault="00993F76" w:rsidP="00C97500">
            <w:pPr>
              <w:pStyle w:val="TableParagraph"/>
              <w:spacing w:before="21" w:line="255"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14:paraId="3F28B325" w14:textId="77777777" w:rsidR="00993F76" w:rsidRDefault="00993F76" w:rsidP="00C97500">
            <w:pPr>
              <w:pStyle w:val="TableParagraph"/>
              <w:rPr>
                <w:rFonts w:ascii="Times New Roman"/>
              </w:rPr>
            </w:pPr>
          </w:p>
        </w:tc>
      </w:tr>
    </w:tbl>
    <w:p w14:paraId="4C85F0A5" w14:textId="77777777" w:rsidR="00993F76" w:rsidRDefault="00993F76" w:rsidP="00993F76">
      <w:pPr>
        <w:rPr>
          <w:sz w:val="24"/>
          <w:szCs w:val="24"/>
        </w:rPr>
      </w:pPr>
    </w:p>
    <w:p w14:paraId="49E6F12D" w14:textId="77777777" w:rsidR="001A676E" w:rsidRDefault="001A676E" w:rsidP="00993F76">
      <w:pPr>
        <w:rPr>
          <w:sz w:val="24"/>
          <w:szCs w:val="24"/>
        </w:rPr>
      </w:pPr>
    </w:p>
    <w:p w14:paraId="496DD889" w14:textId="0887E852" w:rsidR="008B0D11" w:rsidRDefault="001A676E" w:rsidP="001A676E">
      <w:pPr>
        <w:pStyle w:val="Heading2"/>
      </w:pPr>
      <w:r>
        <w:t>PART 5 – Reasons for suspension</w:t>
      </w:r>
    </w:p>
    <w:p w14:paraId="05BFA632" w14:textId="77777777" w:rsidR="00993F76" w:rsidRDefault="00993F76" w:rsidP="00993F76">
      <w:pPr>
        <w:rPr>
          <w:sz w:val="24"/>
          <w:szCs w:val="24"/>
        </w:rPr>
      </w:pPr>
    </w:p>
    <w:p w14:paraId="24577A3F" w14:textId="77777777" w:rsidR="00993F76" w:rsidRPr="008B0D11" w:rsidRDefault="00993F76" w:rsidP="00993F76">
      <w:pPr>
        <w:rPr>
          <w:sz w:val="24"/>
          <w:szCs w:val="24"/>
        </w:rPr>
      </w:pPr>
      <w:r w:rsidRPr="008B0D11">
        <w:rPr>
          <w:sz w:val="24"/>
          <w:szCs w:val="24"/>
        </w:rPr>
        <w:t xml:space="preserve">The </w:t>
      </w:r>
      <w:r w:rsidRPr="008B0D11">
        <w:rPr>
          <w:sz w:val="24"/>
          <w:szCs w:val="24"/>
          <w:highlight w:val="yellow"/>
        </w:rPr>
        <w:t>approval / conditional</w:t>
      </w:r>
      <w:r w:rsidR="008B0D11" w:rsidRPr="008B0D11">
        <w:rPr>
          <w:sz w:val="24"/>
          <w:szCs w:val="24"/>
          <w:highlight w:val="yellow"/>
        </w:rPr>
        <w:t>*</w:t>
      </w:r>
      <w:r w:rsidRPr="008B0D11">
        <w:rPr>
          <w:sz w:val="24"/>
          <w:szCs w:val="24"/>
        </w:rPr>
        <w:t xml:space="preserve"> approval has been suspended because you have failed to comply with the requirements of the Regulations as identified below.</w:t>
      </w:r>
    </w:p>
    <w:p w14:paraId="4AF99190" w14:textId="77777777" w:rsidR="00993F76" w:rsidRPr="008B0D11" w:rsidRDefault="00993F76" w:rsidP="00993F76">
      <w:pPr>
        <w:jc w:val="both"/>
        <w:rPr>
          <w:sz w:val="24"/>
          <w:szCs w:val="24"/>
        </w:rPr>
      </w:pPr>
    </w:p>
    <w:p w14:paraId="63521083" w14:textId="77777777" w:rsidR="00993F76" w:rsidRPr="008B0D11" w:rsidRDefault="00993F76" w:rsidP="00993F76">
      <w:pPr>
        <w:jc w:val="both"/>
        <w:rPr>
          <w:sz w:val="24"/>
          <w:szCs w:val="24"/>
        </w:rPr>
      </w:pPr>
      <w:r w:rsidRPr="008B0D11">
        <w:rPr>
          <w:sz w:val="24"/>
          <w:szCs w:val="24"/>
        </w:rPr>
        <w:t>The requirements of the Regulations that you have failed to comply with are:</w:t>
      </w:r>
    </w:p>
    <w:p w14:paraId="5E504B34" w14:textId="77777777" w:rsidR="00993F76" w:rsidRDefault="00993F76" w:rsidP="00993F76">
      <w:pPr>
        <w:ind w:left="397" w:hanging="397"/>
        <w:rPr>
          <w:sz w:val="24"/>
          <w:szCs w:val="24"/>
        </w:rPr>
      </w:pPr>
    </w:p>
    <w:tbl>
      <w:tblPr>
        <w:tblStyle w:val="TableGrid"/>
        <w:tblW w:w="0" w:type="auto"/>
        <w:tblInd w:w="-5" w:type="dxa"/>
        <w:tblLook w:val="04A0" w:firstRow="1" w:lastRow="0" w:firstColumn="1" w:lastColumn="0" w:noHBand="0" w:noVBand="1"/>
      </w:tblPr>
      <w:tblGrid>
        <w:gridCol w:w="2835"/>
        <w:gridCol w:w="6186"/>
      </w:tblGrid>
      <w:tr w:rsidR="00993F76" w14:paraId="3271B424" w14:textId="77777777" w:rsidTr="00C97500">
        <w:tc>
          <w:tcPr>
            <w:tcW w:w="2835" w:type="dxa"/>
          </w:tcPr>
          <w:p w14:paraId="4961ED05" w14:textId="77777777" w:rsidR="00993F76" w:rsidRDefault="00993F76" w:rsidP="00C97500">
            <w:pPr>
              <w:spacing w:before="120" w:after="120"/>
              <w:rPr>
                <w:sz w:val="24"/>
                <w:szCs w:val="24"/>
              </w:rPr>
            </w:pPr>
            <w:r>
              <w:rPr>
                <w:sz w:val="24"/>
                <w:szCs w:val="24"/>
              </w:rPr>
              <w:t>Regulation / Article No.</w:t>
            </w:r>
          </w:p>
        </w:tc>
        <w:tc>
          <w:tcPr>
            <w:tcW w:w="6186" w:type="dxa"/>
          </w:tcPr>
          <w:p w14:paraId="4CCEBE92" w14:textId="77777777" w:rsidR="00993F76" w:rsidRDefault="00993F76" w:rsidP="00C97500">
            <w:pPr>
              <w:spacing w:before="120" w:after="120"/>
              <w:rPr>
                <w:sz w:val="24"/>
                <w:szCs w:val="24"/>
              </w:rPr>
            </w:pPr>
            <w:r>
              <w:rPr>
                <w:sz w:val="24"/>
                <w:szCs w:val="24"/>
              </w:rPr>
              <w:t>Requirement</w:t>
            </w:r>
          </w:p>
        </w:tc>
      </w:tr>
      <w:tr w:rsidR="00993F76" w14:paraId="05DB8587" w14:textId="77777777" w:rsidTr="00C97500">
        <w:tc>
          <w:tcPr>
            <w:tcW w:w="2835" w:type="dxa"/>
          </w:tcPr>
          <w:p w14:paraId="4F189F65" w14:textId="77777777" w:rsidR="00993F76" w:rsidRDefault="00993F76" w:rsidP="00C97500">
            <w:pPr>
              <w:spacing w:before="120" w:after="120"/>
              <w:rPr>
                <w:sz w:val="24"/>
                <w:szCs w:val="24"/>
              </w:rPr>
            </w:pPr>
          </w:p>
        </w:tc>
        <w:tc>
          <w:tcPr>
            <w:tcW w:w="6186" w:type="dxa"/>
          </w:tcPr>
          <w:p w14:paraId="7EA7C91E" w14:textId="77777777" w:rsidR="00993F76" w:rsidRDefault="00993F76" w:rsidP="00C97500">
            <w:pPr>
              <w:spacing w:before="120" w:after="120"/>
              <w:rPr>
                <w:sz w:val="24"/>
                <w:szCs w:val="24"/>
              </w:rPr>
            </w:pPr>
          </w:p>
        </w:tc>
      </w:tr>
      <w:tr w:rsidR="00993F76" w14:paraId="274FE7BE" w14:textId="77777777" w:rsidTr="00C97500">
        <w:tc>
          <w:tcPr>
            <w:tcW w:w="2835" w:type="dxa"/>
          </w:tcPr>
          <w:p w14:paraId="519E48CF" w14:textId="77777777" w:rsidR="00993F76" w:rsidRDefault="00993F76" w:rsidP="00C97500">
            <w:pPr>
              <w:spacing w:before="120" w:after="120"/>
              <w:rPr>
                <w:sz w:val="24"/>
                <w:szCs w:val="24"/>
              </w:rPr>
            </w:pPr>
          </w:p>
        </w:tc>
        <w:tc>
          <w:tcPr>
            <w:tcW w:w="6186" w:type="dxa"/>
          </w:tcPr>
          <w:p w14:paraId="405C12F4" w14:textId="77777777" w:rsidR="00993F76" w:rsidRDefault="00993F76" w:rsidP="00C97500">
            <w:pPr>
              <w:spacing w:before="120" w:after="120"/>
              <w:rPr>
                <w:sz w:val="24"/>
                <w:szCs w:val="24"/>
              </w:rPr>
            </w:pPr>
          </w:p>
        </w:tc>
      </w:tr>
      <w:tr w:rsidR="00993F76" w14:paraId="2670D789" w14:textId="77777777" w:rsidTr="00C97500">
        <w:tc>
          <w:tcPr>
            <w:tcW w:w="2835" w:type="dxa"/>
          </w:tcPr>
          <w:p w14:paraId="3F7A3A57" w14:textId="77777777" w:rsidR="00993F76" w:rsidRDefault="00993F76" w:rsidP="00C97500">
            <w:pPr>
              <w:spacing w:before="120" w:after="120"/>
              <w:rPr>
                <w:sz w:val="24"/>
                <w:szCs w:val="24"/>
              </w:rPr>
            </w:pPr>
          </w:p>
        </w:tc>
        <w:tc>
          <w:tcPr>
            <w:tcW w:w="6186" w:type="dxa"/>
          </w:tcPr>
          <w:p w14:paraId="4F1CFF09" w14:textId="77777777" w:rsidR="00993F76" w:rsidRDefault="00993F76" w:rsidP="00C97500">
            <w:pPr>
              <w:spacing w:before="120" w:after="120"/>
              <w:rPr>
                <w:sz w:val="24"/>
                <w:szCs w:val="24"/>
              </w:rPr>
            </w:pPr>
          </w:p>
        </w:tc>
      </w:tr>
    </w:tbl>
    <w:p w14:paraId="52095F63" w14:textId="77777777" w:rsidR="00993F76" w:rsidRDefault="00993F76" w:rsidP="00993F76">
      <w:pPr>
        <w:ind w:left="397" w:hanging="397"/>
        <w:rPr>
          <w:sz w:val="24"/>
          <w:szCs w:val="24"/>
        </w:rPr>
      </w:pPr>
    </w:p>
    <w:p w14:paraId="45653E00" w14:textId="77777777" w:rsidR="00993F76" w:rsidRPr="008B0D11" w:rsidRDefault="00993F76" w:rsidP="00575971">
      <w:pPr>
        <w:rPr>
          <w:sz w:val="24"/>
          <w:szCs w:val="24"/>
        </w:rPr>
      </w:pPr>
      <w:r w:rsidRPr="008B0D11">
        <w:rPr>
          <w:sz w:val="24"/>
          <w:szCs w:val="24"/>
        </w:rPr>
        <w:t>The reasons you have failed to comply with the requirements of the Regulations are:</w:t>
      </w:r>
    </w:p>
    <w:p w14:paraId="58085B91" w14:textId="77777777" w:rsidR="00993F76" w:rsidRDefault="00993F76" w:rsidP="00993F76">
      <w:pPr>
        <w:ind w:left="397" w:hanging="397"/>
        <w:rPr>
          <w:sz w:val="24"/>
          <w:szCs w:val="24"/>
        </w:rPr>
      </w:pPr>
    </w:p>
    <w:tbl>
      <w:tblPr>
        <w:tblStyle w:val="TableGrid"/>
        <w:tblW w:w="0" w:type="auto"/>
        <w:tblInd w:w="-5" w:type="dxa"/>
        <w:tblLook w:val="04A0" w:firstRow="1" w:lastRow="0" w:firstColumn="1" w:lastColumn="0" w:noHBand="0" w:noVBand="1"/>
      </w:tblPr>
      <w:tblGrid>
        <w:gridCol w:w="2835"/>
        <w:gridCol w:w="6186"/>
      </w:tblGrid>
      <w:tr w:rsidR="00993F76" w14:paraId="6F6E373D" w14:textId="77777777" w:rsidTr="00C97500">
        <w:tc>
          <w:tcPr>
            <w:tcW w:w="2835" w:type="dxa"/>
          </w:tcPr>
          <w:p w14:paraId="53ADB426" w14:textId="77777777" w:rsidR="00993F76" w:rsidRDefault="00993F76" w:rsidP="00C97500">
            <w:pPr>
              <w:spacing w:before="120" w:after="120"/>
              <w:rPr>
                <w:sz w:val="24"/>
                <w:szCs w:val="24"/>
              </w:rPr>
            </w:pPr>
            <w:r>
              <w:rPr>
                <w:sz w:val="24"/>
                <w:szCs w:val="24"/>
              </w:rPr>
              <w:t>Regulation / Article No.</w:t>
            </w:r>
          </w:p>
        </w:tc>
        <w:tc>
          <w:tcPr>
            <w:tcW w:w="6186" w:type="dxa"/>
          </w:tcPr>
          <w:p w14:paraId="49E4F3EA" w14:textId="77777777" w:rsidR="00993F76" w:rsidRDefault="00993F76" w:rsidP="00C97500">
            <w:pPr>
              <w:spacing w:before="120" w:after="120"/>
              <w:rPr>
                <w:sz w:val="24"/>
                <w:szCs w:val="24"/>
              </w:rPr>
            </w:pPr>
            <w:r>
              <w:rPr>
                <w:sz w:val="24"/>
                <w:szCs w:val="24"/>
              </w:rPr>
              <w:t>Details of non-compliance</w:t>
            </w:r>
          </w:p>
        </w:tc>
      </w:tr>
      <w:tr w:rsidR="00993F76" w14:paraId="499D0B41" w14:textId="77777777" w:rsidTr="00C97500">
        <w:tc>
          <w:tcPr>
            <w:tcW w:w="2835" w:type="dxa"/>
          </w:tcPr>
          <w:p w14:paraId="724A1A31" w14:textId="77777777" w:rsidR="00993F76" w:rsidRDefault="00993F76" w:rsidP="00C97500">
            <w:pPr>
              <w:spacing w:before="120" w:after="120"/>
              <w:rPr>
                <w:sz w:val="24"/>
                <w:szCs w:val="24"/>
              </w:rPr>
            </w:pPr>
          </w:p>
        </w:tc>
        <w:tc>
          <w:tcPr>
            <w:tcW w:w="6186" w:type="dxa"/>
          </w:tcPr>
          <w:p w14:paraId="1FDBAD88" w14:textId="77777777" w:rsidR="00993F76" w:rsidRDefault="00993F76" w:rsidP="00C97500">
            <w:pPr>
              <w:spacing w:before="120" w:after="120"/>
              <w:rPr>
                <w:sz w:val="24"/>
                <w:szCs w:val="24"/>
              </w:rPr>
            </w:pPr>
          </w:p>
        </w:tc>
      </w:tr>
      <w:tr w:rsidR="00993F76" w14:paraId="16374080" w14:textId="77777777" w:rsidTr="00C97500">
        <w:tc>
          <w:tcPr>
            <w:tcW w:w="2835" w:type="dxa"/>
          </w:tcPr>
          <w:p w14:paraId="28C59614" w14:textId="77777777" w:rsidR="00993F76" w:rsidRDefault="00993F76" w:rsidP="00C97500">
            <w:pPr>
              <w:spacing w:before="120" w:after="120"/>
              <w:rPr>
                <w:sz w:val="24"/>
                <w:szCs w:val="24"/>
              </w:rPr>
            </w:pPr>
          </w:p>
        </w:tc>
        <w:tc>
          <w:tcPr>
            <w:tcW w:w="6186" w:type="dxa"/>
          </w:tcPr>
          <w:p w14:paraId="3F1B5276" w14:textId="77777777" w:rsidR="00993F76" w:rsidRDefault="00993F76" w:rsidP="00C97500">
            <w:pPr>
              <w:spacing w:before="120" w:after="120"/>
              <w:rPr>
                <w:sz w:val="24"/>
                <w:szCs w:val="24"/>
              </w:rPr>
            </w:pPr>
          </w:p>
        </w:tc>
      </w:tr>
      <w:tr w:rsidR="00993F76" w14:paraId="039E1FDE" w14:textId="77777777" w:rsidTr="00C97500">
        <w:tc>
          <w:tcPr>
            <w:tcW w:w="2835" w:type="dxa"/>
          </w:tcPr>
          <w:p w14:paraId="60B23ADA" w14:textId="77777777" w:rsidR="00993F76" w:rsidRDefault="00993F76" w:rsidP="00C97500">
            <w:pPr>
              <w:spacing w:before="120" w:after="120"/>
              <w:rPr>
                <w:sz w:val="24"/>
                <w:szCs w:val="24"/>
              </w:rPr>
            </w:pPr>
          </w:p>
        </w:tc>
        <w:tc>
          <w:tcPr>
            <w:tcW w:w="6186" w:type="dxa"/>
          </w:tcPr>
          <w:p w14:paraId="30889A8F" w14:textId="77777777" w:rsidR="00993F76" w:rsidRDefault="00993F76" w:rsidP="00C97500">
            <w:pPr>
              <w:spacing w:before="120" w:after="120"/>
              <w:rPr>
                <w:sz w:val="24"/>
                <w:szCs w:val="24"/>
              </w:rPr>
            </w:pPr>
          </w:p>
        </w:tc>
      </w:tr>
    </w:tbl>
    <w:p w14:paraId="6E1C535B" w14:textId="77777777" w:rsidR="00CE7780" w:rsidRDefault="00CE7780" w:rsidP="00993F76">
      <w:pPr>
        <w:ind w:left="397" w:hanging="397"/>
        <w:rPr>
          <w:sz w:val="24"/>
          <w:szCs w:val="24"/>
        </w:rPr>
      </w:pPr>
    </w:p>
    <w:p w14:paraId="5746F583" w14:textId="77777777" w:rsidR="00CE7780" w:rsidRPr="008B0D11" w:rsidRDefault="00CE7780" w:rsidP="00575971">
      <w:pPr>
        <w:spacing w:after="120"/>
        <w:rPr>
          <w:sz w:val="24"/>
          <w:szCs w:val="24"/>
        </w:rPr>
      </w:pPr>
      <w:r w:rsidRPr="008B0D11">
        <w:rPr>
          <w:sz w:val="24"/>
          <w:szCs w:val="24"/>
        </w:rPr>
        <w:t xml:space="preserve">The </w:t>
      </w:r>
      <w:r>
        <w:rPr>
          <w:sz w:val="24"/>
          <w:szCs w:val="24"/>
        </w:rPr>
        <w:t>measures</w:t>
      </w:r>
      <w:r w:rsidRPr="008B0D11">
        <w:rPr>
          <w:sz w:val="24"/>
          <w:szCs w:val="24"/>
        </w:rPr>
        <w:t xml:space="preserve"> you </w:t>
      </w:r>
      <w:r>
        <w:rPr>
          <w:sz w:val="24"/>
          <w:szCs w:val="24"/>
        </w:rPr>
        <w:t xml:space="preserve">need to take in order </w:t>
      </w:r>
      <w:r w:rsidRPr="008B0D11">
        <w:rPr>
          <w:sz w:val="24"/>
          <w:szCs w:val="24"/>
        </w:rPr>
        <w:t>to comply with the requirements of the Regulations are:</w:t>
      </w:r>
    </w:p>
    <w:tbl>
      <w:tblPr>
        <w:tblStyle w:val="TableGrid"/>
        <w:tblW w:w="0" w:type="auto"/>
        <w:tblInd w:w="-5" w:type="dxa"/>
        <w:tblLook w:val="04A0" w:firstRow="1" w:lastRow="0" w:firstColumn="1" w:lastColumn="0" w:noHBand="0" w:noVBand="1"/>
      </w:tblPr>
      <w:tblGrid>
        <w:gridCol w:w="2835"/>
        <w:gridCol w:w="6186"/>
      </w:tblGrid>
      <w:tr w:rsidR="00CE7780" w14:paraId="6721549F" w14:textId="77777777" w:rsidTr="00E22CA9">
        <w:tc>
          <w:tcPr>
            <w:tcW w:w="2835" w:type="dxa"/>
          </w:tcPr>
          <w:p w14:paraId="584587D1" w14:textId="77777777" w:rsidR="00CE7780" w:rsidRDefault="00CE7780" w:rsidP="00E22CA9">
            <w:pPr>
              <w:spacing w:before="120" w:after="120"/>
              <w:rPr>
                <w:sz w:val="24"/>
                <w:szCs w:val="24"/>
              </w:rPr>
            </w:pPr>
            <w:r>
              <w:rPr>
                <w:sz w:val="24"/>
                <w:szCs w:val="24"/>
              </w:rPr>
              <w:t>Regulation / Article No.</w:t>
            </w:r>
          </w:p>
        </w:tc>
        <w:tc>
          <w:tcPr>
            <w:tcW w:w="6186" w:type="dxa"/>
          </w:tcPr>
          <w:p w14:paraId="7E7845F9" w14:textId="77777777" w:rsidR="00CE7780" w:rsidRDefault="00CE7780" w:rsidP="00E22CA9">
            <w:pPr>
              <w:spacing w:before="120" w:after="120"/>
              <w:rPr>
                <w:sz w:val="24"/>
                <w:szCs w:val="24"/>
              </w:rPr>
            </w:pPr>
            <w:r>
              <w:rPr>
                <w:sz w:val="24"/>
                <w:szCs w:val="24"/>
              </w:rPr>
              <w:t>Measures needed to secure compliance</w:t>
            </w:r>
          </w:p>
        </w:tc>
      </w:tr>
      <w:tr w:rsidR="00CE7780" w14:paraId="08D31284" w14:textId="77777777" w:rsidTr="00E22CA9">
        <w:tc>
          <w:tcPr>
            <w:tcW w:w="2835" w:type="dxa"/>
          </w:tcPr>
          <w:p w14:paraId="04B838A6" w14:textId="77777777" w:rsidR="00CE7780" w:rsidRDefault="00CE7780" w:rsidP="00E22CA9">
            <w:pPr>
              <w:spacing w:before="120" w:after="120"/>
              <w:rPr>
                <w:sz w:val="24"/>
                <w:szCs w:val="24"/>
              </w:rPr>
            </w:pPr>
          </w:p>
        </w:tc>
        <w:tc>
          <w:tcPr>
            <w:tcW w:w="6186" w:type="dxa"/>
          </w:tcPr>
          <w:p w14:paraId="2A61E676" w14:textId="77777777" w:rsidR="00CE7780" w:rsidRDefault="00CE7780" w:rsidP="00E22CA9">
            <w:pPr>
              <w:spacing w:before="120" w:after="120"/>
              <w:rPr>
                <w:sz w:val="24"/>
                <w:szCs w:val="24"/>
              </w:rPr>
            </w:pPr>
          </w:p>
        </w:tc>
      </w:tr>
      <w:tr w:rsidR="00CE7780" w14:paraId="668789C7" w14:textId="77777777" w:rsidTr="00E22CA9">
        <w:tc>
          <w:tcPr>
            <w:tcW w:w="2835" w:type="dxa"/>
          </w:tcPr>
          <w:p w14:paraId="2479F6AC" w14:textId="77777777" w:rsidR="00CE7780" w:rsidRDefault="00CE7780" w:rsidP="00E22CA9">
            <w:pPr>
              <w:spacing w:before="120" w:after="120"/>
              <w:rPr>
                <w:sz w:val="24"/>
                <w:szCs w:val="24"/>
              </w:rPr>
            </w:pPr>
          </w:p>
        </w:tc>
        <w:tc>
          <w:tcPr>
            <w:tcW w:w="6186" w:type="dxa"/>
          </w:tcPr>
          <w:p w14:paraId="75F8D81B" w14:textId="77777777" w:rsidR="00CE7780" w:rsidRDefault="00CE7780" w:rsidP="00E22CA9">
            <w:pPr>
              <w:spacing w:before="120" w:after="120"/>
              <w:rPr>
                <w:sz w:val="24"/>
                <w:szCs w:val="24"/>
              </w:rPr>
            </w:pPr>
          </w:p>
        </w:tc>
      </w:tr>
      <w:tr w:rsidR="00CE7780" w14:paraId="2662476C" w14:textId="77777777" w:rsidTr="00E22CA9">
        <w:tc>
          <w:tcPr>
            <w:tcW w:w="2835" w:type="dxa"/>
          </w:tcPr>
          <w:p w14:paraId="78BD8ECD" w14:textId="77777777" w:rsidR="00CE7780" w:rsidRDefault="00CE7780" w:rsidP="00E22CA9">
            <w:pPr>
              <w:spacing w:before="120" w:after="120"/>
              <w:rPr>
                <w:sz w:val="24"/>
                <w:szCs w:val="24"/>
              </w:rPr>
            </w:pPr>
          </w:p>
        </w:tc>
        <w:tc>
          <w:tcPr>
            <w:tcW w:w="6186" w:type="dxa"/>
          </w:tcPr>
          <w:p w14:paraId="1B1C43D0" w14:textId="77777777" w:rsidR="00CE7780" w:rsidRDefault="00CE7780" w:rsidP="00E22CA9">
            <w:pPr>
              <w:spacing w:before="120" w:after="120"/>
              <w:rPr>
                <w:sz w:val="24"/>
                <w:szCs w:val="24"/>
              </w:rPr>
            </w:pPr>
          </w:p>
        </w:tc>
      </w:tr>
    </w:tbl>
    <w:p w14:paraId="0244F04F" w14:textId="77777777" w:rsidR="00993F76" w:rsidRDefault="00993F76" w:rsidP="00993F76">
      <w:pPr>
        <w:ind w:left="397" w:hanging="397"/>
        <w:rPr>
          <w:sz w:val="24"/>
          <w:szCs w:val="24"/>
        </w:rPr>
      </w:pPr>
    </w:p>
    <w:tbl>
      <w:tblPr>
        <w:tblStyle w:val="TableGrid"/>
        <w:tblW w:w="0" w:type="auto"/>
        <w:tblLook w:val="04A0" w:firstRow="1" w:lastRow="0" w:firstColumn="1" w:lastColumn="0" w:noHBand="0" w:noVBand="1"/>
      </w:tblPr>
      <w:tblGrid>
        <w:gridCol w:w="2835"/>
        <w:gridCol w:w="6181"/>
      </w:tblGrid>
      <w:tr w:rsidR="00993F76" w14:paraId="3C938FD4" w14:textId="77777777" w:rsidTr="00C97500">
        <w:tc>
          <w:tcPr>
            <w:tcW w:w="2835" w:type="dxa"/>
            <w:tcBorders>
              <w:top w:val="nil"/>
              <w:left w:val="nil"/>
              <w:bottom w:val="nil"/>
            </w:tcBorders>
          </w:tcPr>
          <w:p w14:paraId="29C3C664" w14:textId="77777777" w:rsidR="00993F76" w:rsidRPr="00993F76" w:rsidRDefault="00993F76" w:rsidP="00C97500">
            <w:pPr>
              <w:spacing w:before="120" w:after="120"/>
              <w:rPr>
                <w:b/>
                <w:sz w:val="24"/>
                <w:szCs w:val="24"/>
              </w:rPr>
            </w:pPr>
            <w:r>
              <w:rPr>
                <w:b/>
                <w:sz w:val="24"/>
                <w:szCs w:val="24"/>
              </w:rPr>
              <w:t>Signed:</w:t>
            </w:r>
          </w:p>
        </w:tc>
        <w:tc>
          <w:tcPr>
            <w:tcW w:w="6181" w:type="dxa"/>
          </w:tcPr>
          <w:p w14:paraId="569EACF1" w14:textId="77777777" w:rsidR="00993F76" w:rsidRDefault="00993F76" w:rsidP="00C97500">
            <w:pPr>
              <w:spacing w:before="120" w:after="120"/>
              <w:rPr>
                <w:sz w:val="24"/>
                <w:szCs w:val="24"/>
              </w:rPr>
            </w:pPr>
          </w:p>
          <w:p w14:paraId="205D7664" w14:textId="77777777" w:rsidR="00993F76" w:rsidRDefault="00993F76" w:rsidP="00C97500">
            <w:pPr>
              <w:spacing w:before="120" w:after="120"/>
              <w:rPr>
                <w:sz w:val="24"/>
                <w:szCs w:val="24"/>
              </w:rPr>
            </w:pPr>
          </w:p>
        </w:tc>
      </w:tr>
      <w:tr w:rsidR="00993F76" w14:paraId="2DAE661A" w14:textId="77777777" w:rsidTr="00C97500">
        <w:tc>
          <w:tcPr>
            <w:tcW w:w="2835" w:type="dxa"/>
            <w:tcBorders>
              <w:top w:val="nil"/>
              <w:left w:val="nil"/>
              <w:bottom w:val="nil"/>
            </w:tcBorders>
          </w:tcPr>
          <w:p w14:paraId="04018605" w14:textId="77777777" w:rsidR="00993F76" w:rsidRPr="00993F76" w:rsidRDefault="00993F76" w:rsidP="00C97500">
            <w:pPr>
              <w:spacing w:before="120" w:after="120"/>
              <w:rPr>
                <w:b/>
                <w:sz w:val="24"/>
                <w:szCs w:val="24"/>
              </w:rPr>
            </w:pPr>
            <w:r>
              <w:rPr>
                <w:b/>
                <w:sz w:val="24"/>
                <w:szCs w:val="24"/>
              </w:rPr>
              <w:t>Name:</w:t>
            </w:r>
          </w:p>
        </w:tc>
        <w:tc>
          <w:tcPr>
            <w:tcW w:w="6181" w:type="dxa"/>
          </w:tcPr>
          <w:p w14:paraId="497F24AA" w14:textId="77777777" w:rsidR="00993F76" w:rsidRDefault="00993F76" w:rsidP="00C97500">
            <w:pPr>
              <w:spacing w:before="120" w:after="120"/>
              <w:rPr>
                <w:sz w:val="24"/>
                <w:szCs w:val="24"/>
              </w:rPr>
            </w:pPr>
          </w:p>
        </w:tc>
      </w:tr>
      <w:tr w:rsidR="00993F76" w14:paraId="48A98588" w14:textId="77777777" w:rsidTr="00C97500">
        <w:tc>
          <w:tcPr>
            <w:tcW w:w="2835" w:type="dxa"/>
            <w:tcBorders>
              <w:top w:val="nil"/>
              <w:left w:val="nil"/>
              <w:bottom w:val="nil"/>
            </w:tcBorders>
          </w:tcPr>
          <w:p w14:paraId="168FACD8" w14:textId="77777777" w:rsidR="00993F76" w:rsidRPr="00993F76" w:rsidRDefault="00993F76" w:rsidP="00C97500">
            <w:pPr>
              <w:spacing w:before="120" w:after="120"/>
              <w:rPr>
                <w:b/>
                <w:sz w:val="24"/>
                <w:szCs w:val="24"/>
              </w:rPr>
            </w:pPr>
            <w:r>
              <w:rPr>
                <w:b/>
                <w:sz w:val="24"/>
                <w:szCs w:val="24"/>
              </w:rPr>
              <w:t>Designation:</w:t>
            </w:r>
          </w:p>
        </w:tc>
        <w:tc>
          <w:tcPr>
            <w:tcW w:w="6181" w:type="dxa"/>
          </w:tcPr>
          <w:p w14:paraId="20E69331" w14:textId="77777777" w:rsidR="00993F76" w:rsidRDefault="00993F76" w:rsidP="00C97500">
            <w:pPr>
              <w:spacing w:before="120" w:after="120"/>
              <w:rPr>
                <w:sz w:val="24"/>
                <w:szCs w:val="24"/>
              </w:rPr>
            </w:pPr>
          </w:p>
        </w:tc>
      </w:tr>
      <w:tr w:rsidR="00993F76" w14:paraId="76E57318" w14:textId="77777777" w:rsidTr="00C97500">
        <w:tc>
          <w:tcPr>
            <w:tcW w:w="2835" w:type="dxa"/>
            <w:tcBorders>
              <w:top w:val="nil"/>
              <w:left w:val="nil"/>
              <w:bottom w:val="nil"/>
            </w:tcBorders>
          </w:tcPr>
          <w:p w14:paraId="2A749E3B" w14:textId="77777777" w:rsidR="00993F76" w:rsidRPr="00993F76" w:rsidRDefault="00993F76" w:rsidP="00C97500">
            <w:pPr>
              <w:spacing w:before="120" w:after="120"/>
              <w:rPr>
                <w:b/>
                <w:sz w:val="24"/>
                <w:szCs w:val="24"/>
              </w:rPr>
            </w:pPr>
            <w:r>
              <w:rPr>
                <w:b/>
                <w:sz w:val="24"/>
                <w:szCs w:val="24"/>
              </w:rPr>
              <w:t>Date:</w:t>
            </w:r>
          </w:p>
        </w:tc>
        <w:tc>
          <w:tcPr>
            <w:tcW w:w="6181" w:type="dxa"/>
          </w:tcPr>
          <w:p w14:paraId="56E6FF85" w14:textId="77777777" w:rsidR="00993F76" w:rsidRDefault="00993F76" w:rsidP="00C97500">
            <w:pPr>
              <w:spacing w:before="120" w:after="120"/>
              <w:rPr>
                <w:sz w:val="24"/>
                <w:szCs w:val="24"/>
              </w:rPr>
            </w:pPr>
          </w:p>
        </w:tc>
      </w:tr>
    </w:tbl>
    <w:p w14:paraId="5B7D617E" w14:textId="77777777" w:rsidR="00993F76" w:rsidRDefault="00993F76" w:rsidP="00993F76">
      <w:pPr>
        <w:rPr>
          <w:sz w:val="24"/>
          <w:szCs w:val="24"/>
        </w:rPr>
      </w:pPr>
    </w:p>
    <w:p w14:paraId="0C921911" w14:textId="77777777" w:rsidR="00E11A9E" w:rsidRDefault="00E11A9E" w:rsidP="00E11A9E">
      <w:pPr>
        <w:rPr>
          <w:sz w:val="24"/>
          <w:szCs w:val="24"/>
        </w:rPr>
      </w:pPr>
      <w:r>
        <w:rPr>
          <w:rFonts w:cs="Arial"/>
          <w:bCs/>
          <w:noProof/>
          <w:sz w:val="24"/>
          <w:szCs w:val="24"/>
        </w:rPr>
        <mc:AlternateContent>
          <mc:Choice Requires="wps">
            <w:drawing>
              <wp:anchor distT="0" distB="0" distL="114300" distR="114300" simplePos="0" relativeHeight="251684864" behindDoc="0" locked="0" layoutInCell="1" allowOverlap="1" wp14:anchorId="3A5B6FFF" wp14:editId="60E457A3">
                <wp:simplePos x="0" y="0"/>
                <wp:positionH relativeFrom="margin">
                  <wp:posOffset>-236220</wp:posOffset>
                </wp:positionH>
                <wp:positionV relativeFrom="paragraph">
                  <wp:posOffset>178435</wp:posOffset>
                </wp:positionV>
                <wp:extent cx="1958340" cy="2369820"/>
                <wp:effectExtent l="0" t="0" r="22860" b="11430"/>
                <wp:wrapNone/>
                <wp:docPr id="120106249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58340" cy="2369820"/>
                        </a:xfrm>
                        <a:prstGeom prst="rect">
                          <a:avLst/>
                        </a:prstGeom>
                        <a:solidFill>
                          <a:schemeClr val="lt1"/>
                        </a:solidFill>
                        <a:ln w="6350">
                          <a:solidFill>
                            <a:prstClr val="black"/>
                          </a:solidFill>
                        </a:ln>
                      </wps:spPr>
                      <wps:txbx>
                        <w:txbxContent>
                          <w:p w14:paraId="42BBF643" w14:textId="77777777" w:rsidR="00E11A9E" w:rsidRDefault="00E11A9E" w:rsidP="00E11A9E">
                            <w:r>
                              <w:rPr>
                                <w:sz w:val="24"/>
                                <w:szCs w:val="24"/>
                              </w:rPr>
                              <w:t>Name and address of Food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B6FFF" id="_x0000_s1049" type="#_x0000_t202" alt="&quot;&quot;" style="position:absolute;margin-left:-18.6pt;margin-top:14.05pt;width:154.2pt;height:186.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" fillcolor="white [3201]" strokeweight=".5pt">
                <v:textbox>
                  <w:txbxContent>
                    <w:p w14:paraId="42BBF643" w14:textId="77777777" w:rsidR="00E11A9E" w:rsidRDefault="00E11A9E" w:rsidP="00E11A9E">
                      <w:r>
                        <w:rPr>
                          <w:sz w:val="24"/>
                          <w:szCs w:val="24"/>
                        </w:rPr>
                        <w:t>Name and address of Food Authority:</w:t>
                      </w:r>
                    </w:p>
                  </w:txbxContent>
                </v:textbox>
                <w10:wrap anchorx="margin"/>
              </v:shape>
            </w:pict>
          </mc:Fallback>
        </mc:AlternateContent>
      </w:r>
      <w:r>
        <w:rPr>
          <w:rFonts w:cs="Arial"/>
          <w:bCs/>
          <w:noProof/>
          <w:sz w:val="24"/>
          <w:szCs w:val="24"/>
        </w:rPr>
        <mc:AlternateContent>
          <mc:Choice Requires="wps">
            <w:drawing>
              <wp:anchor distT="0" distB="0" distL="114300" distR="114300" simplePos="0" relativeHeight="251685888" behindDoc="0" locked="0" layoutInCell="1" allowOverlap="1" wp14:anchorId="3302E56D" wp14:editId="11285EF1">
                <wp:simplePos x="0" y="0"/>
                <wp:positionH relativeFrom="column">
                  <wp:posOffset>4069080</wp:posOffset>
                </wp:positionH>
                <wp:positionV relativeFrom="paragraph">
                  <wp:posOffset>178435</wp:posOffset>
                </wp:positionV>
                <wp:extent cx="1996440" cy="2400300"/>
                <wp:effectExtent l="0" t="0" r="22860" b="19050"/>
                <wp:wrapNone/>
                <wp:docPr id="1491759976"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96440" cy="2400300"/>
                        </a:xfrm>
                        <a:prstGeom prst="rect">
                          <a:avLst/>
                        </a:prstGeom>
                        <a:solidFill>
                          <a:schemeClr val="lt1"/>
                        </a:solidFill>
                        <a:ln w="6350">
                          <a:solidFill>
                            <a:prstClr val="black"/>
                          </a:solidFill>
                        </a:ln>
                      </wps:spPr>
                      <wps:txbx>
                        <w:txbxContent>
                          <w:p w14:paraId="0BD9371C" w14:textId="77777777" w:rsidR="00E11A9E" w:rsidRDefault="00E11A9E" w:rsidP="00E11A9E">
                            <w:pPr>
                              <w:rPr>
                                <w:b/>
                                <w:bCs/>
                                <w:sz w:val="24"/>
                                <w:szCs w:val="24"/>
                              </w:rPr>
                            </w:pPr>
                            <w:r w:rsidRPr="000300C9">
                              <w:rPr>
                                <w:b/>
                                <w:bCs/>
                                <w:sz w:val="24"/>
                                <w:szCs w:val="24"/>
                              </w:rPr>
                              <w:t>IMPORTANT</w:t>
                            </w:r>
                          </w:p>
                          <w:p w14:paraId="2723F6AE" w14:textId="77777777" w:rsidR="00E11A9E" w:rsidRPr="006D1432" w:rsidRDefault="00E11A9E" w:rsidP="00E11A9E">
                            <w:pPr>
                              <w:rPr>
                                <w:sz w:val="22"/>
                                <w:szCs w:val="22"/>
                              </w:rPr>
                            </w:pPr>
                            <w:r w:rsidRPr="006D1432">
                              <w:rPr>
                                <w:b/>
                                <w:sz w:val="22"/>
                                <w:szCs w:val="22"/>
                              </w:rPr>
                              <w:t>With immediate effect, you must not use the establishment detailed in Part 3 for ANY purpose which would render the establishment subject to approval under Regulation (EC) No. 853/2004 or use the associated approval code on any product unless this Food Authority has granted approval or conditional approval.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2E56D" id="_x0000_s1050" type="#_x0000_t202" alt="&quot;&quot;" style="position:absolute;margin-left:320.4pt;margin-top:14.05pt;width:157.2pt;height:18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" fillcolor="white [3201]" strokeweight=".5pt">
                <v:textbox>
                  <w:txbxContent>
                    <w:p w14:paraId="0BD9371C" w14:textId="77777777" w:rsidR="00E11A9E" w:rsidRDefault="00E11A9E" w:rsidP="00E11A9E">
                      <w:pPr>
                        <w:rPr>
                          <w:b/>
                          <w:bCs/>
                          <w:sz w:val="24"/>
                          <w:szCs w:val="24"/>
                        </w:rPr>
                      </w:pPr>
                      <w:r w:rsidRPr="000300C9">
                        <w:rPr>
                          <w:b/>
                          <w:bCs/>
                          <w:sz w:val="24"/>
                          <w:szCs w:val="24"/>
                        </w:rPr>
                        <w:t>IMPORTANT</w:t>
                      </w:r>
                    </w:p>
                    <w:p w14:paraId="2723F6AE" w14:textId="77777777" w:rsidR="00E11A9E" w:rsidRPr="006D1432" w:rsidRDefault="00E11A9E" w:rsidP="00E11A9E">
                      <w:pPr>
                        <w:rPr>
                          <w:sz w:val="22"/>
                          <w:szCs w:val="22"/>
                        </w:rPr>
                      </w:pPr>
                      <w:r w:rsidRPr="006D1432">
                        <w:rPr>
                          <w:b/>
                          <w:sz w:val="22"/>
                          <w:szCs w:val="22"/>
                        </w:rPr>
                        <w:t>With immediate effect, you must not use the establishment detailed in Part 3 for ANY purpose which would render the establishment subject to approval under Regulation (EC) No. 853/2004 or use the associated approval code on any product unless this Food Authority has granted approval or conditional approval.</w:t>
                      </w:r>
                    </w:p>
                  </w:txbxContent>
                </v:textbox>
              </v:shape>
            </w:pict>
          </mc:Fallback>
        </mc:AlternateContent>
      </w:r>
    </w:p>
    <w:p w14:paraId="5BD86A74" w14:textId="77777777" w:rsidR="00E11A9E" w:rsidRDefault="00E11A9E" w:rsidP="00E11A9E">
      <w:pPr>
        <w:rPr>
          <w:rFonts w:cs="Arial"/>
          <w:bCs/>
          <w:sz w:val="24"/>
          <w:szCs w:val="24"/>
        </w:rPr>
      </w:pP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t>Contact Name:</w:t>
      </w:r>
      <w:r>
        <w:rPr>
          <w:rFonts w:cs="Arial"/>
          <w:bCs/>
          <w:sz w:val="24"/>
          <w:szCs w:val="24"/>
        </w:rPr>
        <w:t xml:space="preserve">  </w:t>
      </w:r>
    </w:p>
    <w:p w14:paraId="1878D6B5" w14:textId="77777777" w:rsidR="00E11A9E" w:rsidRDefault="00E11A9E" w:rsidP="00E11A9E">
      <w:pPr>
        <w:rPr>
          <w:rFonts w:cs="Arial"/>
          <w:bCs/>
          <w:sz w:val="24"/>
          <w:szCs w:val="24"/>
        </w:rPr>
      </w:pPr>
    </w:p>
    <w:p w14:paraId="6ED1AD2D" w14:textId="77777777" w:rsidR="00E11A9E" w:rsidRDefault="00E11A9E" w:rsidP="00E11A9E">
      <w:pPr>
        <w:rPr>
          <w:rFonts w:cs="Arial"/>
          <w:bCs/>
          <w:sz w:val="24"/>
          <w:szCs w:val="24"/>
        </w:rPr>
      </w:pPr>
    </w:p>
    <w:p w14:paraId="7CED85DD" w14:textId="77777777" w:rsidR="00E11A9E" w:rsidRDefault="00E11A9E" w:rsidP="00E11A9E">
      <w:pPr>
        <w:rPr>
          <w:rFonts w:cs="Arial"/>
          <w:bCs/>
          <w:sz w:val="24"/>
          <w:szCs w:val="24"/>
        </w:rPr>
      </w:pP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t xml:space="preserve">Telephone:  </w:t>
      </w:r>
    </w:p>
    <w:p w14:paraId="3F356C7E" w14:textId="77777777" w:rsidR="00E11A9E" w:rsidRDefault="00E11A9E" w:rsidP="00E11A9E">
      <w:pPr>
        <w:rPr>
          <w:rFonts w:cs="Arial"/>
          <w:bCs/>
          <w:sz w:val="24"/>
          <w:szCs w:val="24"/>
        </w:rPr>
      </w:pPr>
    </w:p>
    <w:p w14:paraId="7F8FE554" w14:textId="77777777" w:rsidR="00E11A9E" w:rsidRPr="000300C9" w:rsidRDefault="00E11A9E" w:rsidP="00E11A9E">
      <w:pPr>
        <w:rPr>
          <w:rFonts w:cs="Arial"/>
          <w:bCs/>
          <w:sz w:val="24"/>
          <w:szCs w:val="24"/>
        </w:rPr>
      </w:pP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t xml:space="preserve">Fax:  </w:t>
      </w:r>
    </w:p>
    <w:p w14:paraId="4E5DB343" w14:textId="77777777" w:rsidR="00E11A9E" w:rsidRDefault="00E11A9E" w:rsidP="00E11A9E">
      <w:pPr>
        <w:rPr>
          <w:sz w:val="24"/>
          <w:szCs w:val="24"/>
        </w:rPr>
      </w:pPr>
    </w:p>
    <w:p w14:paraId="7BB2F2F8" w14:textId="77777777" w:rsidR="00E11A9E" w:rsidRDefault="00E11A9E" w:rsidP="00E11A9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Email:  </w:t>
      </w:r>
    </w:p>
    <w:p w14:paraId="1B2007EF" w14:textId="77777777" w:rsidR="00E11A9E" w:rsidRDefault="00E11A9E" w:rsidP="00E11A9E">
      <w:pPr>
        <w:rPr>
          <w:sz w:val="24"/>
          <w:szCs w:val="24"/>
        </w:rPr>
      </w:pPr>
    </w:p>
    <w:p w14:paraId="36DD2EC5" w14:textId="77777777" w:rsidR="00E11A9E" w:rsidRDefault="00E11A9E" w:rsidP="00E11A9E">
      <w:pPr>
        <w:rPr>
          <w:sz w:val="24"/>
          <w:szCs w:val="24"/>
        </w:rPr>
      </w:pPr>
    </w:p>
    <w:p w14:paraId="5E581853" w14:textId="77777777" w:rsidR="00E11A9E" w:rsidRDefault="00E11A9E" w:rsidP="00E11A9E">
      <w:pPr>
        <w:rPr>
          <w:sz w:val="24"/>
          <w:szCs w:val="24"/>
        </w:rPr>
      </w:pPr>
    </w:p>
    <w:p w14:paraId="74AA2368" w14:textId="77777777" w:rsidR="00E11A9E" w:rsidRDefault="00E11A9E" w:rsidP="00E11A9E">
      <w:pPr>
        <w:rPr>
          <w:sz w:val="24"/>
          <w:szCs w:val="24"/>
        </w:rPr>
      </w:pPr>
    </w:p>
    <w:p w14:paraId="3E1D4544" w14:textId="77777777" w:rsidR="00E11A9E" w:rsidRDefault="00E11A9E" w:rsidP="00E11A9E">
      <w:pPr>
        <w:rPr>
          <w:sz w:val="24"/>
          <w:szCs w:val="24"/>
        </w:rPr>
      </w:pPr>
    </w:p>
    <w:p w14:paraId="03F71E8B" w14:textId="77777777" w:rsidR="00E11A9E" w:rsidRDefault="00E11A9E" w:rsidP="00E11A9E">
      <w:pPr>
        <w:rPr>
          <w:sz w:val="24"/>
          <w:szCs w:val="24"/>
        </w:rPr>
      </w:pPr>
    </w:p>
    <w:p w14:paraId="09D6ABFC" w14:textId="77777777" w:rsidR="00993F76" w:rsidRDefault="00993F76" w:rsidP="00993F76">
      <w:pPr>
        <w:rPr>
          <w:sz w:val="24"/>
          <w:szCs w:val="24"/>
        </w:rPr>
      </w:pPr>
    </w:p>
    <w:p w14:paraId="0B90956D" w14:textId="77777777" w:rsidR="00993F76" w:rsidRDefault="00993F76" w:rsidP="00993F76">
      <w:pPr>
        <w:rPr>
          <w:sz w:val="24"/>
          <w:szCs w:val="24"/>
        </w:rPr>
      </w:pPr>
      <w:r w:rsidRPr="008B0D11">
        <w:rPr>
          <w:sz w:val="24"/>
          <w:szCs w:val="24"/>
          <w:highlight w:val="yellow"/>
        </w:rPr>
        <w:t>*Food Authority to delete as appropriate.</w:t>
      </w:r>
    </w:p>
    <w:p w14:paraId="44C136E3" w14:textId="77777777" w:rsidR="00993F76" w:rsidRDefault="00993F76" w:rsidP="00993F76">
      <w:pPr>
        <w:rPr>
          <w:sz w:val="24"/>
          <w:szCs w:val="24"/>
        </w:rPr>
      </w:pPr>
    </w:p>
    <w:p w14:paraId="59C45818" w14:textId="517C94CD" w:rsidR="00993F76" w:rsidRDefault="00993F76">
      <w:pPr>
        <w:rPr>
          <w:sz w:val="24"/>
          <w:szCs w:val="24"/>
        </w:rPr>
      </w:pPr>
      <w:r w:rsidRPr="00993F76">
        <w:rPr>
          <w:sz w:val="24"/>
          <w:szCs w:val="24"/>
        </w:rPr>
        <w:t xml:space="preserve">Please see </w:t>
      </w:r>
      <w:hyperlink r:id="rId18" w:history="1">
        <w:r w:rsidRPr="00993F76">
          <w:rPr>
            <w:rStyle w:val="Hyperlink"/>
            <w:sz w:val="24"/>
            <w:szCs w:val="24"/>
          </w:rPr>
          <w:t>link</w:t>
        </w:r>
      </w:hyperlink>
      <w:r w:rsidRPr="00993F76">
        <w:rPr>
          <w:sz w:val="24"/>
          <w:szCs w:val="24"/>
        </w:rPr>
        <w:t xml:space="preserve"> for FSS Privacy Statement.</w:t>
      </w:r>
      <w:r>
        <w:rPr>
          <w:sz w:val="24"/>
          <w:szCs w:val="24"/>
        </w:rPr>
        <w:br w:type="page"/>
      </w:r>
    </w:p>
    <w:p w14:paraId="5C7478A5" w14:textId="5EBB10D3" w:rsidR="00993F76" w:rsidRPr="00355D2D" w:rsidRDefault="00993F76" w:rsidP="0092638D">
      <w:pPr>
        <w:pStyle w:val="Heading1"/>
      </w:pPr>
      <w:bookmarkStart w:id="11" w:name="RefuseConditional"/>
      <w:r w:rsidRPr="00355D2D">
        <w:t>Notice of Decision to REFUSE to Grant Full Approval to an Establishment subject to Approval under Regulation (EC) No. 853/2004, which was Conditionally Approved under Regulation (EU) 2017/625</w:t>
      </w:r>
    </w:p>
    <w:bookmarkEnd w:id="11"/>
    <w:p w14:paraId="7B45294E" w14:textId="77777777" w:rsidR="00993F76" w:rsidRPr="00993F76" w:rsidRDefault="00993F76" w:rsidP="00993F76">
      <w:pPr>
        <w:rPr>
          <w:rFonts w:cs="Arial"/>
          <w:sz w:val="24"/>
          <w:szCs w:val="24"/>
        </w:rPr>
      </w:pPr>
    </w:p>
    <w:p w14:paraId="274E8D99" w14:textId="77777777" w:rsidR="00993F76" w:rsidRPr="008B0D11" w:rsidRDefault="00993F76" w:rsidP="00993F76">
      <w:pPr>
        <w:rPr>
          <w:sz w:val="24"/>
          <w:szCs w:val="24"/>
        </w:rPr>
      </w:pPr>
      <w:r w:rsidRPr="008B0D11">
        <w:rPr>
          <w:sz w:val="24"/>
          <w:szCs w:val="24"/>
        </w:rPr>
        <w:t>To be completed by the Food Authority and sent to the food business operator.</w:t>
      </w:r>
    </w:p>
    <w:p w14:paraId="0B9AEE97" w14:textId="77777777" w:rsidR="00993F76" w:rsidRPr="008B0D11" w:rsidRDefault="00993F76" w:rsidP="00993F76">
      <w:pPr>
        <w:rPr>
          <w:sz w:val="24"/>
          <w:szCs w:val="24"/>
        </w:rPr>
      </w:pPr>
    </w:p>
    <w:p w14:paraId="51BFDFAF" w14:textId="77777777" w:rsidR="00993F76" w:rsidRPr="008B0D11" w:rsidRDefault="00993F76" w:rsidP="00993F76">
      <w:pPr>
        <w:rPr>
          <w:rFonts w:cs="Arial"/>
          <w:iCs/>
          <w:sz w:val="24"/>
          <w:szCs w:val="24"/>
        </w:rPr>
      </w:pPr>
      <w:r w:rsidRPr="008B0D11">
        <w:rPr>
          <w:sz w:val="24"/>
          <w:szCs w:val="24"/>
        </w:rPr>
        <w:t xml:space="preserve">Most food law operating in the UK is derived from EU law.  </w:t>
      </w:r>
      <w:r w:rsidRPr="008B0D11">
        <w:rPr>
          <w:rFonts w:cs="Arial"/>
          <w:iCs/>
          <w:sz w:val="24"/>
          <w:szCs w:val="24"/>
        </w:rPr>
        <w:t xml:space="preserve">Following the end of the Implementation Period, these EU Food regulations have been retained as part of our domestic food law and have effect in domestic law immediately before exit day.  Therefore from 1 January 2021 any references to EU Regulations should be read as referring to retained EU law which is published on </w:t>
      </w:r>
      <w:hyperlink r:id="rId19" w:history="1">
        <w:r w:rsidRPr="008B0D11">
          <w:rPr>
            <w:rStyle w:val="Hyperlink"/>
            <w:rFonts w:cs="Arial"/>
            <w:iCs/>
            <w:sz w:val="24"/>
            <w:szCs w:val="24"/>
          </w:rPr>
          <w:t>legislation.gov.uk</w:t>
        </w:r>
      </w:hyperlink>
      <w:r w:rsidRPr="008B0D11">
        <w:rPr>
          <w:rFonts w:cs="Arial"/>
          <w:iCs/>
          <w:sz w:val="24"/>
          <w:szCs w:val="24"/>
        </w:rPr>
        <w:t>.</w:t>
      </w:r>
    </w:p>
    <w:p w14:paraId="48F52BB1" w14:textId="77777777" w:rsidR="00993F76" w:rsidRDefault="00993F76" w:rsidP="00993F76">
      <w:pPr>
        <w:rPr>
          <w:sz w:val="24"/>
          <w:szCs w:val="24"/>
        </w:rPr>
      </w:pPr>
    </w:p>
    <w:p w14:paraId="009A0D75" w14:textId="77777777" w:rsidR="008B0D11" w:rsidRDefault="008B0D11" w:rsidP="00993F76">
      <w:pPr>
        <w:rPr>
          <w:sz w:val="24"/>
          <w:szCs w:val="24"/>
        </w:rPr>
      </w:pPr>
    </w:p>
    <w:p w14:paraId="529F6585" w14:textId="60F4E3D0" w:rsidR="001A676E" w:rsidRDefault="001A676E" w:rsidP="001A676E">
      <w:pPr>
        <w:pStyle w:val="Heading2"/>
      </w:pPr>
      <w:r>
        <w:t>PART 1 – Name and address of food business operator</w:t>
      </w:r>
    </w:p>
    <w:p w14:paraId="3BF27EBD" w14:textId="77777777" w:rsidR="001A676E" w:rsidRDefault="001A676E" w:rsidP="00993F76">
      <w:pPr>
        <w:rPr>
          <w:sz w:val="24"/>
          <w:szCs w:val="24"/>
        </w:rPr>
      </w:pPr>
    </w:p>
    <w:tbl>
      <w:tblPr>
        <w:tblStyle w:val="TableGrid"/>
        <w:tblW w:w="0" w:type="auto"/>
        <w:tblLook w:val="04A0" w:firstRow="1" w:lastRow="0" w:firstColumn="1" w:lastColumn="0" w:noHBand="0" w:noVBand="1"/>
      </w:tblPr>
      <w:tblGrid>
        <w:gridCol w:w="2689"/>
        <w:gridCol w:w="3685"/>
        <w:gridCol w:w="2642"/>
      </w:tblGrid>
      <w:tr w:rsidR="00993F76" w14:paraId="679F9745" w14:textId="77777777" w:rsidTr="00C97500">
        <w:tc>
          <w:tcPr>
            <w:tcW w:w="2689" w:type="dxa"/>
          </w:tcPr>
          <w:p w14:paraId="5DEF02C0" w14:textId="77777777" w:rsidR="00993F76" w:rsidRDefault="00993F76" w:rsidP="00C97500">
            <w:pPr>
              <w:spacing w:before="120"/>
              <w:rPr>
                <w:sz w:val="24"/>
                <w:szCs w:val="24"/>
              </w:rPr>
            </w:pPr>
            <w:r>
              <w:rPr>
                <w:sz w:val="24"/>
                <w:szCs w:val="24"/>
              </w:rPr>
              <w:t>TO:</w:t>
            </w:r>
          </w:p>
        </w:tc>
        <w:tc>
          <w:tcPr>
            <w:tcW w:w="3685" w:type="dxa"/>
          </w:tcPr>
          <w:p w14:paraId="3549729E" w14:textId="77777777" w:rsidR="00993F76" w:rsidRDefault="00993F76" w:rsidP="00C97500">
            <w:pPr>
              <w:spacing w:before="120"/>
              <w:rPr>
                <w:sz w:val="24"/>
                <w:szCs w:val="24"/>
              </w:rPr>
            </w:pPr>
            <w:r>
              <w:rPr>
                <w:b/>
                <w:sz w:val="24"/>
                <w:szCs w:val="24"/>
              </w:rPr>
              <w:t>IMPORTANT</w:t>
            </w:r>
          </w:p>
          <w:p w14:paraId="5DBEDC55" w14:textId="77777777" w:rsidR="00993F76" w:rsidRPr="00993F76" w:rsidRDefault="00993F76" w:rsidP="00C97500">
            <w:r w:rsidRPr="00993F76">
              <w:rPr>
                <w:b/>
              </w:rPr>
              <w:t>With immediate effect, you must not use the establishment detailed in Part 3 for any purpose which would render the establishment subject to approval under Regulation (EC) No. 853/2004 or use the associated approval code on any product unless this Food Authority has granted approval or conditional approval.</w:t>
            </w:r>
          </w:p>
        </w:tc>
        <w:tc>
          <w:tcPr>
            <w:tcW w:w="2642" w:type="dxa"/>
          </w:tcPr>
          <w:p w14:paraId="7E1786E9" w14:textId="77777777" w:rsidR="00993F76" w:rsidRDefault="00993F76" w:rsidP="00C97500">
            <w:pPr>
              <w:spacing w:before="960"/>
              <w:rPr>
                <w:sz w:val="24"/>
                <w:szCs w:val="24"/>
              </w:rPr>
            </w:pPr>
            <w:r>
              <w:rPr>
                <w:sz w:val="24"/>
                <w:szCs w:val="24"/>
              </w:rPr>
              <w:t>(Food Authority Logo)</w:t>
            </w:r>
          </w:p>
        </w:tc>
      </w:tr>
    </w:tbl>
    <w:p w14:paraId="707B315E" w14:textId="77777777" w:rsidR="00993F76" w:rsidRDefault="00993F76" w:rsidP="00993F76">
      <w:pPr>
        <w:rPr>
          <w:sz w:val="24"/>
          <w:szCs w:val="24"/>
        </w:rPr>
      </w:pPr>
    </w:p>
    <w:p w14:paraId="4121D44A" w14:textId="77777777" w:rsidR="008B0D11" w:rsidRDefault="008B0D11" w:rsidP="00993F76">
      <w:pPr>
        <w:rPr>
          <w:sz w:val="24"/>
          <w:szCs w:val="24"/>
        </w:rPr>
      </w:pPr>
    </w:p>
    <w:p w14:paraId="1ED59D34" w14:textId="2FABDD56" w:rsidR="001A676E" w:rsidRDefault="001A676E" w:rsidP="001A676E">
      <w:pPr>
        <w:pStyle w:val="Heading2"/>
      </w:pPr>
      <w:r>
        <w:t>PART 2 – Notification of decision</w:t>
      </w:r>
    </w:p>
    <w:p w14:paraId="0E06A31A" w14:textId="77777777" w:rsidR="001A676E" w:rsidRDefault="001A676E" w:rsidP="00993F76">
      <w:pPr>
        <w:rPr>
          <w:sz w:val="24"/>
          <w:szCs w:val="24"/>
        </w:rPr>
      </w:pPr>
    </w:p>
    <w:p w14:paraId="4A07A869" w14:textId="77777777" w:rsidR="00993F76" w:rsidRPr="008B0D11" w:rsidRDefault="00993F76" w:rsidP="00993F76">
      <w:pPr>
        <w:rPr>
          <w:sz w:val="24"/>
          <w:szCs w:val="24"/>
        </w:rPr>
      </w:pPr>
      <w:r w:rsidRPr="008B0D11">
        <w:rPr>
          <w:sz w:val="24"/>
          <w:szCs w:val="24"/>
        </w:rPr>
        <w:t>Your establishment, as detailed in Part 3, which is subject to approval under Regulation (EC) No. 853/2004 and was conditionally approved in accordance with Article 148(4) of Regulation (EU) 2017/625 to handle the products of animal origin indicated in Part 4 of this document has been REFUSED full approval.</w:t>
      </w:r>
    </w:p>
    <w:p w14:paraId="22D4ADDF" w14:textId="77777777" w:rsidR="00993F76" w:rsidRPr="008B0D11" w:rsidRDefault="00993F76" w:rsidP="00993F76">
      <w:pPr>
        <w:rPr>
          <w:sz w:val="24"/>
          <w:szCs w:val="24"/>
        </w:rPr>
      </w:pPr>
    </w:p>
    <w:p w14:paraId="541F02CD" w14:textId="77777777" w:rsidR="00993F76" w:rsidRPr="008B0D11" w:rsidRDefault="00993F76" w:rsidP="00993F76">
      <w:pPr>
        <w:rPr>
          <w:sz w:val="24"/>
          <w:szCs w:val="24"/>
        </w:rPr>
      </w:pPr>
      <w:r w:rsidRPr="008B0D11">
        <w:rPr>
          <w:sz w:val="24"/>
          <w:szCs w:val="24"/>
        </w:rPr>
        <w:t>The decision to refuse to grant full approval was made for the reason(s) set out in Part 5 of this document.</w:t>
      </w:r>
    </w:p>
    <w:p w14:paraId="44BB548E" w14:textId="77777777" w:rsidR="00993F76" w:rsidRPr="008B0D11" w:rsidRDefault="00993F76" w:rsidP="00993F76">
      <w:pPr>
        <w:rPr>
          <w:sz w:val="24"/>
          <w:szCs w:val="24"/>
        </w:rPr>
      </w:pPr>
    </w:p>
    <w:p w14:paraId="61A79C82" w14:textId="59FE4195" w:rsidR="00993F76" w:rsidRPr="008B0D11" w:rsidRDefault="00993F76" w:rsidP="00993F76">
      <w:pPr>
        <w:rPr>
          <w:sz w:val="24"/>
          <w:szCs w:val="24"/>
        </w:rPr>
      </w:pPr>
      <w:r w:rsidRPr="008B0D11">
        <w:rPr>
          <w:sz w:val="24"/>
          <w:szCs w:val="24"/>
        </w:rPr>
        <w:t xml:space="preserve">With immediate effect you must cease the use of the establishment detailed in Part 3 for ANY purpose which would render the establishment subject to approval under Regulation (EC) </w:t>
      </w:r>
      <w:r w:rsidR="00E94734" w:rsidRPr="008B0D11">
        <w:rPr>
          <w:sz w:val="24"/>
          <w:szCs w:val="24"/>
        </w:rPr>
        <w:t>No. 853/2004</w:t>
      </w:r>
      <w:r w:rsidR="00E94734">
        <w:rPr>
          <w:sz w:val="24"/>
          <w:szCs w:val="24"/>
        </w:rPr>
        <w:t>,</w:t>
      </w:r>
      <w:r w:rsidR="00E94734" w:rsidRPr="008B0D11">
        <w:rPr>
          <w:sz w:val="24"/>
          <w:szCs w:val="24"/>
        </w:rPr>
        <w:t xml:space="preserve"> or</w:t>
      </w:r>
      <w:r w:rsidRPr="008B0D11">
        <w:rPr>
          <w:sz w:val="24"/>
          <w:szCs w:val="24"/>
        </w:rPr>
        <w:t xml:space="preserve"> use the associated approval code </w:t>
      </w:r>
      <w:r w:rsidRPr="008B0D11">
        <w:rPr>
          <w:sz w:val="24"/>
          <w:szCs w:val="24"/>
        </w:rPr>
        <w:fldChar w:fldCharType="begin">
          <w:ffData>
            <w:name w:val="Text5"/>
            <w:enabled/>
            <w:calcOnExit w:val="0"/>
            <w:textInput/>
          </w:ffData>
        </w:fldChar>
      </w:r>
      <w:r w:rsidRPr="008B0D11">
        <w:rPr>
          <w:sz w:val="24"/>
          <w:szCs w:val="24"/>
        </w:rPr>
        <w:instrText xml:space="preserve"> FORMTEXT </w:instrText>
      </w:r>
      <w:r w:rsidRPr="008B0D11">
        <w:rPr>
          <w:sz w:val="24"/>
          <w:szCs w:val="24"/>
        </w:rPr>
      </w:r>
      <w:r w:rsidRPr="008B0D11">
        <w:rPr>
          <w:sz w:val="24"/>
          <w:szCs w:val="24"/>
        </w:rPr>
        <w:fldChar w:fldCharType="separate"/>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sz w:val="24"/>
          <w:szCs w:val="24"/>
        </w:rPr>
        <w:fldChar w:fldCharType="end"/>
      </w:r>
      <w:r w:rsidRPr="008B0D11">
        <w:rPr>
          <w:sz w:val="24"/>
          <w:szCs w:val="24"/>
        </w:rPr>
        <w:t xml:space="preserve"> on any </w:t>
      </w:r>
      <w:r w:rsidR="00E94734" w:rsidRPr="008B0D11">
        <w:rPr>
          <w:sz w:val="24"/>
          <w:szCs w:val="24"/>
        </w:rPr>
        <w:t>product UNLESS</w:t>
      </w:r>
      <w:r w:rsidRPr="008B0D11">
        <w:rPr>
          <w:sz w:val="24"/>
          <w:szCs w:val="24"/>
          <w:u w:val="single"/>
        </w:rPr>
        <w:t xml:space="preserve"> THIS FOOD AUTHORITY GRANTS APPROVAL OR CONDITIONAL APPROVAL</w:t>
      </w:r>
      <w:r w:rsidRPr="008B0D11">
        <w:rPr>
          <w:sz w:val="24"/>
          <w:szCs w:val="24"/>
        </w:rPr>
        <w:t>.</w:t>
      </w:r>
    </w:p>
    <w:p w14:paraId="762C07A8" w14:textId="77777777" w:rsidR="008B0D11" w:rsidRDefault="008B0D11">
      <w:pPr>
        <w:rPr>
          <w:sz w:val="24"/>
          <w:szCs w:val="24"/>
        </w:rPr>
      </w:pPr>
      <w:r>
        <w:rPr>
          <w:sz w:val="24"/>
          <w:szCs w:val="24"/>
        </w:rPr>
        <w:br w:type="page"/>
      </w:r>
    </w:p>
    <w:p w14:paraId="122EAF78" w14:textId="77777777" w:rsidR="00993F76" w:rsidRPr="008B0D11" w:rsidRDefault="00993F76" w:rsidP="00993F76">
      <w:pPr>
        <w:rPr>
          <w:sz w:val="24"/>
          <w:szCs w:val="24"/>
        </w:rPr>
      </w:pPr>
      <w:r w:rsidRPr="008B0D11">
        <w:rPr>
          <w:sz w:val="24"/>
          <w:szCs w:val="24"/>
          <w:lang w:val="en-US" w:eastAsia="en-US"/>
        </w:rPr>
        <w:t>In accordance with Regulation 12 of the Official Feed and Food Controls (Scotland) Regulations 2009 (as amended), any</w:t>
      </w:r>
      <w:r w:rsidRPr="008B0D11">
        <w:rPr>
          <w:sz w:val="24"/>
          <w:szCs w:val="24"/>
        </w:rPr>
        <w:t xml:space="preserve"> person who is aggrieved by a decision of a Food Authority to refuse to grant an approval may appeal against that decision to a Sheriff Court.  The time limit for lodging an appeal is one month from the date on which this notice was served on you.  You may wish to consult a legal adviser about the implications of this notice and your right of appeal against this Food Authority’s decision on your application.  The name and address of the Sheriff Court at which you should lodge your appeal is </w:t>
      </w:r>
      <w:r w:rsidRPr="008B0D11">
        <w:rPr>
          <w:sz w:val="24"/>
          <w:szCs w:val="24"/>
        </w:rPr>
        <w:fldChar w:fldCharType="begin">
          <w:ffData>
            <w:name w:val="Text5"/>
            <w:enabled/>
            <w:calcOnExit w:val="0"/>
            <w:textInput/>
          </w:ffData>
        </w:fldChar>
      </w:r>
      <w:r w:rsidRPr="008B0D11">
        <w:rPr>
          <w:sz w:val="24"/>
          <w:szCs w:val="24"/>
        </w:rPr>
        <w:instrText xml:space="preserve"> FORMTEXT </w:instrText>
      </w:r>
      <w:r w:rsidRPr="008B0D11">
        <w:rPr>
          <w:sz w:val="24"/>
          <w:szCs w:val="24"/>
        </w:rPr>
      </w:r>
      <w:r w:rsidRPr="008B0D11">
        <w:rPr>
          <w:sz w:val="24"/>
          <w:szCs w:val="24"/>
        </w:rPr>
        <w:fldChar w:fldCharType="separate"/>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sz w:val="24"/>
          <w:szCs w:val="24"/>
        </w:rPr>
        <w:fldChar w:fldCharType="end"/>
      </w:r>
      <w:r w:rsidRPr="008B0D11">
        <w:rPr>
          <w:sz w:val="24"/>
          <w:szCs w:val="24"/>
        </w:rPr>
        <w:t>.</w:t>
      </w:r>
    </w:p>
    <w:p w14:paraId="240E56C0" w14:textId="77777777" w:rsidR="00993F76" w:rsidRPr="008B0D11" w:rsidRDefault="00993F76" w:rsidP="00993F76">
      <w:pPr>
        <w:rPr>
          <w:sz w:val="24"/>
          <w:szCs w:val="24"/>
        </w:rPr>
      </w:pPr>
    </w:p>
    <w:p w14:paraId="092F0DEB" w14:textId="77777777" w:rsidR="00993F76" w:rsidRDefault="00993F76" w:rsidP="00993F76">
      <w:pPr>
        <w:rPr>
          <w:sz w:val="24"/>
          <w:szCs w:val="24"/>
        </w:rPr>
      </w:pPr>
    </w:p>
    <w:p w14:paraId="46E5B999" w14:textId="4C19EEB6" w:rsidR="001A676E" w:rsidRDefault="001A676E" w:rsidP="001A676E">
      <w:pPr>
        <w:pStyle w:val="Heading2"/>
      </w:pPr>
      <w:r>
        <w:t>PART 3 – Trading name and address of the establishment</w:t>
      </w:r>
    </w:p>
    <w:p w14:paraId="13CA1F28" w14:textId="77777777" w:rsidR="001A676E" w:rsidRDefault="001A676E" w:rsidP="00993F76">
      <w:pPr>
        <w:rPr>
          <w:sz w:val="24"/>
          <w:szCs w:val="24"/>
        </w:rPr>
      </w:pPr>
    </w:p>
    <w:tbl>
      <w:tblPr>
        <w:tblStyle w:val="TableGrid"/>
        <w:tblW w:w="0" w:type="auto"/>
        <w:tblLook w:val="04A0" w:firstRow="1" w:lastRow="0" w:firstColumn="1" w:lastColumn="0" w:noHBand="0" w:noVBand="1"/>
      </w:tblPr>
      <w:tblGrid>
        <w:gridCol w:w="2410"/>
        <w:gridCol w:w="6606"/>
      </w:tblGrid>
      <w:tr w:rsidR="00993F76" w14:paraId="249F46C9" w14:textId="77777777" w:rsidTr="00C97500">
        <w:tc>
          <w:tcPr>
            <w:tcW w:w="2410" w:type="dxa"/>
            <w:tcBorders>
              <w:top w:val="nil"/>
              <w:left w:val="nil"/>
              <w:bottom w:val="nil"/>
              <w:right w:val="single" w:sz="4" w:space="0" w:color="auto"/>
            </w:tcBorders>
          </w:tcPr>
          <w:p w14:paraId="6D35AF3C" w14:textId="77777777" w:rsidR="00993F76" w:rsidRDefault="00993F76" w:rsidP="00C97500">
            <w:pPr>
              <w:rPr>
                <w:sz w:val="24"/>
                <w:szCs w:val="24"/>
              </w:rPr>
            </w:pPr>
            <w:r>
              <w:rPr>
                <w:sz w:val="24"/>
                <w:szCs w:val="24"/>
              </w:rPr>
              <w:t>Trading name of establishment</w:t>
            </w:r>
          </w:p>
        </w:tc>
        <w:tc>
          <w:tcPr>
            <w:tcW w:w="6606" w:type="dxa"/>
            <w:tcBorders>
              <w:left w:val="single" w:sz="4" w:space="0" w:color="auto"/>
            </w:tcBorders>
          </w:tcPr>
          <w:p w14:paraId="3F9079D9" w14:textId="77777777" w:rsidR="00993F76" w:rsidRDefault="00993F76" w:rsidP="00C97500">
            <w:pPr>
              <w:rPr>
                <w:sz w:val="24"/>
                <w:szCs w:val="24"/>
              </w:rPr>
            </w:pPr>
          </w:p>
        </w:tc>
      </w:tr>
    </w:tbl>
    <w:p w14:paraId="0D6B5567" w14:textId="77777777" w:rsidR="00993F76" w:rsidRDefault="00993F76" w:rsidP="00993F76">
      <w:pPr>
        <w:rPr>
          <w:sz w:val="24"/>
          <w:szCs w:val="24"/>
        </w:rPr>
      </w:pPr>
    </w:p>
    <w:tbl>
      <w:tblPr>
        <w:tblStyle w:val="TableGrid"/>
        <w:tblW w:w="0" w:type="auto"/>
        <w:tblLook w:val="04A0" w:firstRow="1" w:lastRow="0" w:firstColumn="1" w:lastColumn="0" w:noHBand="0" w:noVBand="1"/>
      </w:tblPr>
      <w:tblGrid>
        <w:gridCol w:w="2410"/>
        <w:gridCol w:w="6606"/>
      </w:tblGrid>
      <w:tr w:rsidR="00993F76" w14:paraId="71391E5E" w14:textId="77777777" w:rsidTr="00C97500">
        <w:tc>
          <w:tcPr>
            <w:tcW w:w="2410" w:type="dxa"/>
            <w:tcBorders>
              <w:top w:val="nil"/>
              <w:left w:val="nil"/>
              <w:bottom w:val="nil"/>
              <w:right w:val="single" w:sz="4" w:space="0" w:color="auto"/>
            </w:tcBorders>
          </w:tcPr>
          <w:p w14:paraId="69B815B9" w14:textId="77777777" w:rsidR="00993F76" w:rsidRDefault="00993F76" w:rsidP="00C97500">
            <w:pPr>
              <w:rPr>
                <w:sz w:val="24"/>
                <w:szCs w:val="24"/>
              </w:rPr>
            </w:pPr>
            <w:r>
              <w:rPr>
                <w:sz w:val="24"/>
                <w:szCs w:val="24"/>
              </w:rPr>
              <w:t>Full postal address</w:t>
            </w:r>
          </w:p>
        </w:tc>
        <w:tc>
          <w:tcPr>
            <w:tcW w:w="6606" w:type="dxa"/>
            <w:tcBorders>
              <w:left w:val="single" w:sz="4" w:space="0" w:color="auto"/>
            </w:tcBorders>
          </w:tcPr>
          <w:p w14:paraId="56265B15" w14:textId="77777777" w:rsidR="00993F76" w:rsidRDefault="00993F76" w:rsidP="00C97500">
            <w:pPr>
              <w:rPr>
                <w:sz w:val="24"/>
                <w:szCs w:val="24"/>
              </w:rPr>
            </w:pPr>
          </w:p>
          <w:p w14:paraId="18811EA8" w14:textId="77777777" w:rsidR="00993F76" w:rsidRDefault="00993F76" w:rsidP="00C97500">
            <w:pPr>
              <w:rPr>
                <w:sz w:val="24"/>
                <w:szCs w:val="24"/>
              </w:rPr>
            </w:pPr>
          </w:p>
          <w:p w14:paraId="2C81C755" w14:textId="77777777" w:rsidR="00993F76" w:rsidRDefault="00993F76" w:rsidP="00C97500">
            <w:pPr>
              <w:rPr>
                <w:sz w:val="24"/>
                <w:szCs w:val="24"/>
              </w:rPr>
            </w:pPr>
          </w:p>
          <w:p w14:paraId="09C8D97B" w14:textId="77777777" w:rsidR="00993F76" w:rsidRDefault="00993F76" w:rsidP="00C97500">
            <w:pPr>
              <w:rPr>
                <w:sz w:val="24"/>
                <w:szCs w:val="24"/>
              </w:rPr>
            </w:pPr>
          </w:p>
          <w:p w14:paraId="794BEFBD" w14:textId="77777777" w:rsidR="00993F76" w:rsidRDefault="00993F76" w:rsidP="00C97500">
            <w:pPr>
              <w:rPr>
                <w:sz w:val="24"/>
                <w:szCs w:val="24"/>
              </w:rPr>
            </w:pPr>
            <w:r>
              <w:rPr>
                <w:sz w:val="24"/>
                <w:szCs w:val="24"/>
              </w:rPr>
              <w:t>Postcode:</w:t>
            </w:r>
          </w:p>
        </w:tc>
      </w:tr>
    </w:tbl>
    <w:p w14:paraId="374EEDF7" w14:textId="3C1DEB9C" w:rsidR="00993F76" w:rsidRDefault="00993F76" w:rsidP="00993F76">
      <w:pPr>
        <w:rPr>
          <w:sz w:val="24"/>
          <w:szCs w:val="24"/>
        </w:rPr>
      </w:pPr>
    </w:p>
    <w:p w14:paraId="62E483EE" w14:textId="77777777" w:rsidR="00B20778" w:rsidRDefault="00B20778" w:rsidP="00993F76">
      <w:pPr>
        <w:rPr>
          <w:sz w:val="24"/>
          <w:szCs w:val="24"/>
        </w:rPr>
      </w:pPr>
    </w:p>
    <w:p w14:paraId="3FC858F1" w14:textId="0047B832" w:rsidR="001A676E" w:rsidRDefault="001A676E" w:rsidP="001A676E">
      <w:pPr>
        <w:pStyle w:val="Heading2"/>
        <w:spacing w:after="120"/>
      </w:pPr>
      <w:r>
        <w:t>PART 4 – Category of establishment for which conditional approval had been granted (See Appendix I)</w:t>
      </w:r>
    </w:p>
    <w:p w14:paraId="632E3F85" w14:textId="77777777" w:rsidR="001A676E" w:rsidRDefault="001A676E" w:rsidP="00993F76">
      <w:pPr>
        <w:rPr>
          <w:sz w:val="24"/>
          <w:szCs w:val="24"/>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3"/>
        <w:gridCol w:w="1985"/>
      </w:tblGrid>
      <w:tr w:rsidR="00993F76" w14:paraId="2BE855A9" w14:textId="77777777" w:rsidTr="00930842">
        <w:trPr>
          <w:trHeight w:val="354"/>
        </w:trPr>
        <w:tc>
          <w:tcPr>
            <w:tcW w:w="6408" w:type="dxa"/>
            <w:gridSpan w:val="2"/>
            <w:tcBorders>
              <w:top w:val="single" w:sz="8" w:space="0" w:color="000000"/>
              <w:left w:val="single" w:sz="8" w:space="0" w:color="000000"/>
              <w:bottom w:val="single" w:sz="4" w:space="0" w:color="000000"/>
              <w:right w:val="single" w:sz="8" w:space="0" w:color="000000"/>
            </w:tcBorders>
            <w:shd w:val="clear" w:color="auto" w:fill="D9D9D9"/>
          </w:tcPr>
          <w:p w14:paraId="42435388" w14:textId="77777777" w:rsidR="00993F76" w:rsidRDefault="00993F76" w:rsidP="00C97500">
            <w:pPr>
              <w:pStyle w:val="TableParagraph"/>
              <w:spacing w:before="38"/>
              <w:ind w:left="97"/>
              <w:rPr>
                <w:b/>
                <w:sz w:val="24"/>
              </w:rPr>
            </w:pPr>
            <w:r>
              <w:rPr>
                <w:b/>
                <w:sz w:val="24"/>
              </w:rPr>
              <w:t>General Activity</w:t>
            </w:r>
          </w:p>
        </w:tc>
      </w:tr>
      <w:tr w:rsidR="00993F76" w14:paraId="0250BCC5" w14:textId="77777777" w:rsidTr="00930842">
        <w:trPr>
          <w:trHeight w:val="301"/>
        </w:trPr>
        <w:tc>
          <w:tcPr>
            <w:tcW w:w="4423" w:type="dxa"/>
            <w:tcBorders>
              <w:left w:val="single" w:sz="8" w:space="0" w:color="000000"/>
              <w:bottom w:val="single" w:sz="4" w:space="0" w:color="000000"/>
              <w:right w:val="single" w:sz="8" w:space="0" w:color="000000"/>
            </w:tcBorders>
          </w:tcPr>
          <w:p w14:paraId="0B2AF24A" w14:textId="77777777" w:rsidR="00993F76" w:rsidRDefault="00993F76" w:rsidP="00C97500">
            <w:pPr>
              <w:pStyle w:val="TableParagraph"/>
              <w:spacing w:before="22" w:line="260" w:lineRule="exact"/>
              <w:ind w:left="105"/>
              <w:rPr>
                <w:sz w:val="24"/>
              </w:rPr>
            </w:pPr>
            <w:r>
              <w:rPr>
                <w:sz w:val="24"/>
              </w:rPr>
              <w:t>Cold store (CS)</w:t>
            </w:r>
          </w:p>
        </w:tc>
        <w:tc>
          <w:tcPr>
            <w:tcW w:w="1985" w:type="dxa"/>
            <w:tcBorders>
              <w:left w:val="single" w:sz="8" w:space="0" w:color="000000"/>
              <w:bottom w:val="single" w:sz="4" w:space="0" w:color="000000"/>
              <w:right w:val="single" w:sz="8" w:space="0" w:color="000000"/>
            </w:tcBorders>
          </w:tcPr>
          <w:p w14:paraId="099DB5B6" w14:textId="77777777" w:rsidR="00993F76" w:rsidRDefault="00993F76" w:rsidP="00C97500">
            <w:pPr>
              <w:pStyle w:val="TableParagraph"/>
              <w:rPr>
                <w:rFonts w:ascii="Times New Roman"/>
              </w:rPr>
            </w:pPr>
          </w:p>
        </w:tc>
      </w:tr>
      <w:tr w:rsidR="00993F76" w14:paraId="3E74CD87" w14:textId="77777777" w:rsidTr="00930842">
        <w:trPr>
          <w:trHeight w:val="294"/>
        </w:trPr>
        <w:tc>
          <w:tcPr>
            <w:tcW w:w="4423" w:type="dxa"/>
            <w:tcBorders>
              <w:top w:val="single" w:sz="4" w:space="0" w:color="000000"/>
              <w:left w:val="single" w:sz="8" w:space="0" w:color="000000"/>
              <w:bottom w:val="nil"/>
              <w:right w:val="single" w:sz="8" w:space="0" w:color="000000"/>
            </w:tcBorders>
          </w:tcPr>
          <w:p w14:paraId="6E668723" w14:textId="77777777" w:rsidR="00993F76" w:rsidRDefault="00993F76" w:rsidP="00C97500">
            <w:pPr>
              <w:pStyle w:val="TableParagraph"/>
              <w:spacing w:before="17" w:line="258" w:lineRule="exact"/>
              <w:ind w:left="105"/>
              <w:rPr>
                <w:sz w:val="24"/>
              </w:rPr>
            </w:pPr>
            <w:r>
              <w:rPr>
                <w:sz w:val="24"/>
              </w:rPr>
              <w:t>Re-wrapping and/or re-packaging (RW)</w:t>
            </w:r>
          </w:p>
        </w:tc>
        <w:tc>
          <w:tcPr>
            <w:tcW w:w="1985" w:type="dxa"/>
            <w:tcBorders>
              <w:top w:val="single" w:sz="4" w:space="0" w:color="000000"/>
              <w:left w:val="single" w:sz="8" w:space="0" w:color="000000"/>
              <w:bottom w:val="nil"/>
              <w:right w:val="single" w:sz="8" w:space="0" w:color="000000"/>
            </w:tcBorders>
          </w:tcPr>
          <w:p w14:paraId="6E5B450C" w14:textId="77777777" w:rsidR="00993F76" w:rsidRDefault="00993F76" w:rsidP="00C97500">
            <w:pPr>
              <w:pStyle w:val="TableParagraph"/>
              <w:rPr>
                <w:rFonts w:ascii="Times New Roman"/>
              </w:rPr>
            </w:pPr>
          </w:p>
        </w:tc>
      </w:tr>
      <w:tr w:rsidR="00993F76" w14:paraId="65B96DE9" w14:textId="77777777" w:rsidTr="00930842">
        <w:trPr>
          <w:trHeight w:val="296"/>
        </w:trPr>
        <w:tc>
          <w:tcPr>
            <w:tcW w:w="4423" w:type="dxa"/>
            <w:tcBorders>
              <w:top w:val="nil"/>
              <w:left w:val="single" w:sz="8" w:space="0" w:color="000000"/>
              <w:bottom w:val="single" w:sz="4" w:space="0" w:color="000000"/>
              <w:right w:val="single" w:sz="8" w:space="0" w:color="000000"/>
            </w:tcBorders>
          </w:tcPr>
          <w:p w14:paraId="21FD8ABD" w14:textId="77777777" w:rsidR="00993F76" w:rsidRDefault="00993F76" w:rsidP="00C97500">
            <w:pPr>
              <w:pStyle w:val="TableParagraph"/>
              <w:spacing w:before="19" w:line="258" w:lineRule="exact"/>
              <w:ind w:left="105"/>
              <w:rPr>
                <w:sz w:val="24"/>
              </w:rPr>
            </w:pPr>
            <w:r>
              <w:rPr>
                <w:sz w:val="24"/>
              </w:rPr>
              <w:t>Wholesale market (WM)</w:t>
            </w:r>
          </w:p>
        </w:tc>
        <w:tc>
          <w:tcPr>
            <w:tcW w:w="1985" w:type="dxa"/>
            <w:tcBorders>
              <w:top w:val="nil"/>
              <w:left w:val="single" w:sz="8" w:space="0" w:color="000000"/>
              <w:bottom w:val="single" w:sz="4" w:space="0" w:color="000000"/>
              <w:right w:val="single" w:sz="8" w:space="0" w:color="000000"/>
            </w:tcBorders>
          </w:tcPr>
          <w:p w14:paraId="16C02E35" w14:textId="77777777" w:rsidR="00993F76" w:rsidRDefault="00993F76" w:rsidP="00C97500">
            <w:pPr>
              <w:pStyle w:val="TableParagraph"/>
              <w:rPr>
                <w:rFonts w:ascii="Times New Roman"/>
              </w:rPr>
            </w:pPr>
          </w:p>
        </w:tc>
      </w:tr>
      <w:tr w:rsidR="00993F76" w14:paraId="7A1F4D28" w14:textId="77777777" w:rsidTr="00930842">
        <w:trPr>
          <w:trHeight w:val="296"/>
        </w:trPr>
        <w:tc>
          <w:tcPr>
            <w:tcW w:w="4423" w:type="dxa"/>
            <w:tcBorders>
              <w:top w:val="single" w:sz="4" w:space="0" w:color="000000"/>
              <w:left w:val="single" w:sz="8" w:space="0" w:color="000000"/>
              <w:bottom w:val="single" w:sz="8" w:space="0" w:color="000000"/>
              <w:right w:val="single" w:sz="8" w:space="0" w:color="000000"/>
            </w:tcBorders>
          </w:tcPr>
          <w:p w14:paraId="15BA6880" w14:textId="77777777" w:rsidR="00993F76" w:rsidRDefault="00993F76" w:rsidP="00C97500">
            <w:pPr>
              <w:pStyle w:val="TableParagraph"/>
              <w:spacing w:before="21" w:line="255" w:lineRule="exact"/>
              <w:ind w:left="105"/>
              <w:rPr>
                <w:sz w:val="24"/>
              </w:rPr>
            </w:pPr>
            <w:r>
              <w:rPr>
                <w:sz w:val="24"/>
              </w:rPr>
              <w:t>Reefer vessel (RV)</w:t>
            </w:r>
          </w:p>
        </w:tc>
        <w:tc>
          <w:tcPr>
            <w:tcW w:w="1985" w:type="dxa"/>
            <w:tcBorders>
              <w:top w:val="single" w:sz="4" w:space="0" w:color="000000"/>
              <w:left w:val="single" w:sz="8" w:space="0" w:color="000000"/>
              <w:bottom w:val="single" w:sz="8" w:space="0" w:color="000000"/>
              <w:right w:val="single" w:sz="8" w:space="0" w:color="000000"/>
            </w:tcBorders>
          </w:tcPr>
          <w:p w14:paraId="2B47BCB6" w14:textId="77777777" w:rsidR="00993F76" w:rsidRDefault="00993F76" w:rsidP="00C97500">
            <w:pPr>
              <w:pStyle w:val="TableParagraph"/>
              <w:rPr>
                <w:rFonts w:ascii="Times New Roman"/>
              </w:rPr>
            </w:pPr>
          </w:p>
        </w:tc>
      </w:tr>
      <w:tr w:rsidR="00993F76" w14:paraId="34F33040" w14:textId="77777777" w:rsidTr="00930842">
        <w:trPr>
          <w:trHeight w:val="311"/>
        </w:trPr>
        <w:tc>
          <w:tcPr>
            <w:tcW w:w="6408" w:type="dxa"/>
            <w:gridSpan w:val="2"/>
            <w:tcBorders>
              <w:top w:val="single" w:sz="8" w:space="0" w:color="000000"/>
              <w:left w:val="single" w:sz="8" w:space="0" w:color="000000"/>
              <w:bottom w:val="single" w:sz="8" w:space="0" w:color="000000"/>
              <w:right w:val="single" w:sz="8" w:space="0" w:color="000000"/>
            </w:tcBorders>
            <w:shd w:val="clear" w:color="auto" w:fill="D9D9D9"/>
          </w:tcPr>
          <w:p w14:paraId="1DDFFCD5" w14:textId="77777777" w:rsidR="00993F76" w:rsidRDefault="00993F76" w:rsidP="00C97500">
            <w:pPr>
              <w:pStyle w:val="TableParagraph"/>
              <w:spacing w:before="33" w:line="258" w:lineRule="exact"/>
              <w:ind w:left="105"/>
              <w:rPr>
                <w:b/>
                <w:sz w:val="24"/>
              </w:rPr>
            </w:pPr>
            <w:r>
              <w:rPr>
                <w:b/>
                <w:sz w:val="24"/>
              </w:rPr>
              <w:t>Minced Meat, Meat Preps and MSM</w:t>
            </w:r>
          </w:p>
        </w:tc>
      </w:tr>
      <w:tr w:rsidR="00993F76" w14:paraId="5C5FB88D" w14:textId="77777777" w:rsidTr="00930842">
        <w:trPr>
          <w:trHeight w:val="294"/>
        </w:trPr>
        <w:tc>
          <w:tcPr>
            <w:tcW w:w="4423" w:type="dxa"/>
            <w:tcBorders>
              <w:top w:val="single" w:sz="8" w:space="0" w:color="000000"/>
              <w:left w:val="single" w:sz="8" w:space="0" w:color="000000"/>
              <w:bottom w:val="single" w:sz="4" w:space="0" w:color="000000"/>
              <w:right w:val="single" w:sz="8" w:space="0" w:color="000000"/>
            </w:tcBorders>
          </w:tcPr>
          <w:p w14:paraId="708EDBEB" w14:textId="77777777" w:rsidR="00993F76" w:rsidRDefault="00993F76" w:rsidP="00C97500">
            <w:pPr>
              <w:pStyle w:val="TableParagraph"/>
              <w:spacing w:before="17" w:line="258" w:lineRule="exact"/>
              <w:ind w:left="105"/>
              <w:rPr>
                <w:sz w:val="24"/>
              </w:rPr>
            </w:pPr>
            <w:r>
              <w:rPr>
                <w:sz w:val="24"/>
              </w:rPr>
              <w:t>Minced meat (MM)</w:t>
            </w:r>
          </w:p>
        </w:tc>
        <w:tc>
          <w:tcPr>
            <w:tcW w:w="1985" w:type="dxa"/>
            <w:tcBorders>
              <w:top w:val="single" w:sz="8" w:space="0" w:color="000000"/>
              <w:left w:val="single" w:sz="8" w:space="0" w:color="000000"/>
              <w:bottom w:val="single" w:sz="4" w:space="0" w:color="000000"/>
              <w:right w:val="single" w:sz="8" w:space="0" w:color="000000"/>
            </w:tcBorders>
          </w:tcPr>
          <w:p w14:paraId="3397A9F4" w14:textId="77777777" w:rsidR="00993F76" w:rsidRDefault="00993F76" w:rsidP="00C97500">
            <w:pPr>
              <w:pStyle w:val="TableParagraph"/>
              <w:rPr>
                <w:rFonts w:ascii="Times New Roman"/>
              </w:rPr>
            </w:pPr>
          </w:p>
        </w:tc>
      </w:tr>
      <w:tr w:rsidR="00993F76" w14:paraId="534D82F5" w14:textId="77777777" w:rsidTr="00930842">
        <w:trPr>
          <w:trHeight w:val="296"/>
        </w:trPr>
        <w:tc>
          <w:tcPr>
            <w:tcW w:w="4423" w:type="dxa"/>
            <w:tcBorders>
              <w:top w:val="single" w:sz="4" w:space="0" w:color="000000"/>
              <w:left w:val="single" w:sz="8" w:space="0" w:color="000000"/>
              <w:bottom w:val="single" w:sz="4" w:space="0" w:color="000000"/>
              <w:right w:val="single" w:sz="8" w:space="0" w:color="000000"/>
            </w:tcBorders>
          </w:tcPr>
          <w:p w14:paraId="5F37DAED" w14:textId="77777777" w:rsidR="00993F76" w:rsidRDefault="00993F76" w:rsidP="00C97500">
            <w:pPr>
              <w:pStyle w:val="TableParagraph"/>
              <w:spacing w:before="21" w:line="255" w:lineRule="exact"/>
              <w:ind w:left="105"/>
              <w:rPr>
                <w:sz w:val="24"/>
              </w:rPr>
            </w:pPr>
            <w:r>
              <w:rPr>
                <w:sz w:val="24"/>
              </w:rPr>
              <w:t>Meat preparation (MP)</w:t>
            </w:r>
          </w:p>
        </w:tc>
        <w:tc>
          <w:tcPr>
            <w:tcW w:w="1985" w:type="dxa"/>
            <w:tcBorders>
              <w:top w:val="single" w:sz="4" w:space="0" w:color="000000"/>
              <w:left w:val="single" w:sz="8" w:space="0" w:color="000000"/>
              <w:bottom w:val="single" w:sz="4" w:space="0" w:color="000000"/>
              <w:right w:val="single" w:sz="8" w:space="0" w:color="000000"/>
            </w:tcBorders>
          </w:tcPr>
          <w:p w14:paraId="7CD6B0E7" w14:textId="77777777" w:rsidR="00993F76" w:rsidRDefault="00993F76" w:rsidP="00C97500">
            <w:pPr>
              <w:pStyle w:val="TableParagraph"/>
              <w:rPr>
                <w:rFonts w:ascii="Times New Roman"/>
              </w:rPr>
            </w:pPr>
          </w:p>
        </w:tc>
      </w:tr>
      <w:tr w:rsidR="00993F76" w14:paraId="16685FC7" w14:textId="77777777" w:rsidTr="00930842">
        <w:trPr>
          <w:trHeight w:val="296"/>
        </w:trPr>
        <w:tc>
          <w:tcPr>
            <w:tcW w:w="4423" w:type="dxa"/>
            <w:tcBorders>
              <w:top w:val="single" w:sz="4" w:space="0" w:color="000000"/>
              <w:left w:val="single" w:sz="8" w:space="0" w:color="000000"/>
              <w:bottom w:val="single" w:sz="8" w:space="0" w:color="000000"/>
              <w:right w:val="single" w:sz="8" w:space="0" w:color="000000"/>
            </w:tcBorders>
          </w:tcPr>
          <w:p w14:paraId="5FA5C05A" w14:textId="77777777" w:rsidR="00993F76" w:rsidRDefault="002069B3" w:rsidP="00C97500">
            <w:pPr>
              <w:pStyle w:val="TableParagraph"/>
              <w:spacing w:before="19" w:line="258" w:lineRule="exact"/>
              <w:ind w:left="105"/>
              <w:rPr>
                <w:sz w:val="24"/>
              </w:rPr>
            </w:pPr>
            <w:r>
              <w:rPr>
                <w:sz w:val="24"/>
              </w:rPr>
              <w:t>Mechanically separated meat (MSM)</w:t>
            </w:r>
          </w:p>
        </w:tc>
        <w:tc>
          <w:tcPr>
            <w:tcW w:w="1985" w:type="dxa"/>
            <w:tcBorders>
              <w:top w:val="single" w:sz="4" w:space="0" w:color="000000"/>
              <w:left w:val="single" w:sz="8" w:space="0" w:color="000000"/>
              <w:bottom w:val="single" w:sz="8" w:space="0" w:color="000000"/>
              <w:right w:val="single" w:sz="8" w:space="0" w:color="000000"/>
            </w:tcBorders>
          </w:tcPr>
          <w:p w14:paraId="74D1243E" w14:textId="77777777" w:rsidR="00993F76" w:rsidRDefault="00993F76" w:rsidP="00C97500">
            <w:pPr>
              <w:pStyle w:val="TableParagraph"/>
              <w:rPr>
                <w:rFonts w:ascii="Times New Roman"/>
              </w:rPr>
            </w:pPr>
          </w:p>
        </w:tc>
      </w:tr>
      <w:tr w:rsidR="00993F76" w14:paraId="5258E941" w14:textId="77777777" w:rsidTr="00930842">
        <w:trPr>
          <w:trHeight w:val="311"/>
        </w:trPr>
        <w:tc>
          <w:tcPr>
            <w:tcW w:w="6408" w:type="dxa"/>
            <w:gridSpan w:val="2"/>
            <w:tcBorders>
              <w:top w:val="single" w:sz="8" w:space="0" w:color="000000"/>
              <w:left w:val="single" w:sz="8" w:space="0" w:color="000000"/>
              <w:bottom w:val="single" w:sz="8" w:space="0" w:color="000000"/>
              <w:right w:val="single" w:sz="8" w:space="0" w:color="000000"/>
            </w:tcBorders>
            <w:shd w:val="clear" w:color="auto" w:fill="D9D9D9"/>
          </w:tcPr>
          <w:p w14:paraId="3D2F1582" w14:textId="77777777" w:rsidR="00993F76" w:rsidRDefault="00993F76" w:rsidP="00C97500">
            <w:pPr>
              <w:pStyle w:val="TableParagraph"/>
              <w:spacing w:before="36" w:line="255" w:lineRule="exact"/>
              <w:ind w:left="105"/>
              <w:rPr>
                <w:b/>
                <w:sz w:val="24"/>
              </w:rPr>
            </w:pPr>
            <w:r>
              <w:rPr>
                <w:b/>
                <w:sz w:val="24"/>
              </w:rPr>
              <w:t>Meat Products</w:t>
            </w:r>
          </w:p>
        </w:tc>
      </w:tr>
      <w:tr w:rsidR="00993F76" w14:paraId="5A30BF42" w14:textId="77777777" w:rsidTr="00930842">
        <w:trPr>
          <w:trHeight w:val="294"/>
        </w:trPr>
        <w:tc>
          <w:tcPr>
            <w:tcW w:w="4423" w:type="dxa"/>
            <w:tcBorders>
              <w:top w:val="single" w:sz="8" w:space="0" w:color="000000"/>
              <w:left w:val="single" w:sz="8" w:space="0" w:color="000000"/>
              <w:bottom w:val="single" w:sz="8" w:space="0" w:color="000000"/>
              <w:right w:val="single" w:sz="8" w:space="0" w:color="000000"/>
            </w:tcBorders>
          </w:tcPr>
          <w:p w14:paraId="37F931F7" w14:textId="77777777" w:rsidR="00993F76" w:rsidRDefault="00993F76" w:rsidP="00C97500">
            <w:pPr>
              <w:pStyle w:val="TableParagraph"/>
              <w:spacing w:before="17" w:line="258"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14:paraId="6DFE91EA" w14:textId="77777777" w:rsidR="00993F76" w:rsidRDefault="00993F76" w:rsidP="00C97500">
            <w:pPr>
              <w:pStyle w:val="TableParagraph"/>
              <w:rPr>
                <w:rFonts w:ascii="Times New Roman"/>
              </w:rPr>
            </w:pPr>
          </w:p>
        </w:tc>
      </w:tr>
      <w:tr w:rsidR="00993F76" w14:paraId="22AE6D9D" w14:textId="77777777" w:rsidTr="00930842">
        <w:trPr>
          <w:trHeight w:val="313"/>
        </w:trPr>
        <w:tc>
          <w:tcPr>
            <w:tcW w:w="6408" w:type="dxa"/>
            <w:gridSpan w:val="2"/>
            <w:tcBorders>
              <w:top w:val="single" w:sz="8" w:space="0" w:color="000000"/>
              <w:left w:val="single" w:sz="8" w:space="0" w:color="000000"/>
              <w:bottom w:val="single" w:sz="8" w:space="0" w:color="000000"/>
              <w:right w:val="single" w:sz="8" w:space="0" w:color="000000"/>
            </w:tcBorders>
            <w:shd w:val="clear" w:color="auto" w:fill="D9D9D9"/>
          </w:tcPr>
          <w:p w14:paraId="1B262D8E" w14:textId="77777777" w:rsidR="00993F76" w:rsidRDefault="00993F76" w:rsidP="00C97500">
            <w:pPr>
              <w:pStyle w:val="TableParagraph"/>
              <w:spacing w:before="36" w:line="258" w:lineRule="exact"/>
              <w:ind w:left="105"/>
              <w:rPr>
                <w:b/>
                <w:sz w:val="24"/>
              </w:rPr>
            </w:pPr>
            <w:r>
              <w:rPr>
                <w:b/>
                <w:sz w:val="24"/>
              </w:rPr>
              <w:t>Live Bivalve Molluscs</w:t>
            </w:r>
          </w:p>
        </w:tc>
      </w:tr>
      <w:tr w:rsidR="00993F76" w14:paraId="2318350F" w14:textId="77777777" w:rsidTr="00930842">
        <w:trPr>
          <w:trHeight w:val="294"/>
        </w:trPr>
        <w:tc>
          <w:tcPr>
            <w:tcW w:w="4423" w:type="dxa"/>
            <w:tcBorders>
              <w:top w:val="single" w:sz="8" w:space="0" w:color="000000"/>
              <w:left w:val="single" w:sz="8" w:space="0" w:color="000000"/>
              <w:bottom w:val="single" w:sz="4" w:space="0" w:color="000000"/>
              <w:right w:val="single" w:sz="8" w:space="0" w:color="000000"/>
            </w:tcBorders>
          </w:tcPr>
          <w:p w14:paraId="18AFEF63" w14:textId="77777777" w:rsidR="00993F76" w:rsidRDefault="00993F76" w:rsidP="00C97500">
            <w:pPr>
              <w:pStyle w:val="TableParagraph"/>
              <w:spacing w:before="17" w:line="258" w:lineRule="exact"/>
              <w:ind w:left="105"/>
              <w:rPr>
                <w:sz w:val="24"/>
              </w:rPr>
            </w:pPr>
            <w:r>
              <w:rPr>
                <w:sz w:val="24"/>
              </w:rPr>
              <w:t>Dispatch centre (DC)</w:t>
            </w:r>
          </w:p>
        </w:tc>
        <w:tc>
          <w:tcPr>
            <w:tcW w:w="1985" w:type="dxa"/>
            <w:tcBorders>
              <w:top w:val="single" w:sz="8" w:space="0" w:color="000000"/>
              <w:left w:val="single" w:sz="8" w:space="0" w:color="000000"/>
              <w:bottom w:val="single" w:sz="4" w:space="0" w:color="000000"/>
              <w:right w:val="single" w:sz="8" w:space="0" w:color="000000"/>
            </w:tcBorders>
          </w:tcPr>
          <w:p w14:paraId="307F6A27" w14:textId="77777777" w:rsidR="00993F76" w:rsidRDefault="00993F76" w:rsidP="00C97500">
            <w:pPr>
              <w:pStyle w:val="TableParagraph"/>
              <w:rPr>
                <w:rFonts w:ascii="Times New Roman"/>
              </w:rPr>
            </w:pPr>
          </w:p>
        </w:tc>
      </w:tr>
      <w:tr w:rsidR="00993F76" w14:paraId="121A328E" w14:textId="77777777" w:rsidTr="00930842">
        <w:trPr>
          <w:trHeight w:val="294"/>
        </w:trPr>
        <w:tc>
          <w:tcPr>
            <w:tcW w:w="4423" w:type="dxa"/>
            <w:tcBorders>
              <w:top w:val="single" w:sz="4" w:space="0" w:color="000000"/>
              <w:left w:val="single" w:sz="8" w:space="0" w:color="000000"/>
              <w:bottom w:val="single" w:sz="8" w:space="0" w:color="000000"/>
              <w:right w:val="single" w:sz="8" w:space="0" w:color="000000"/>
            </w:tcBorders>
          </w:tcPr>
          <w:p w14:paraId="72B84096" w14:textId="77777777" w:rsidR="00993F76" w:rsidRDefault="00993F76" w:rsidP="00C97500">
            <w:pPr>
              <w:pStyle w:val="TableParagraph"/>
              <w:spacing w:before="17" w:line="258" w:lineRule="exact"/>
              <w:ind w:left="105"/>
              <w:rPr>
                <w:sz w:val="24"/>
              </w:rPr>
            </w:pPr>
            <w:r>
              <w:rPr>
                <w:sz w:val="24"/>
              </w:rPr>
              <w:t>Purification Centre (PC)</w:t>
            </w:r>
          </w:p>
        </w:tc>
        <w:tc>
          <w:tcPr>
            <w:tcW w:w="1985" w:type="dxa"/>
            <w:tcBorders>
              <w:top w:val="single" w:sz="4" w:space="0" w:color="000000"/>
              <w:left w:val="single" w:sz="8" w:space="0" w:color="000000"/>
              <w:bottom w:val="single" w:sz="8" w:space="0" w:color="000000"/>
              <w:right w:val="single" w:sz="8" w:space="0" w:color="000000"/>
            </w:tcBorders>
          </w:tcPr>
          <w:p w14:paraId="2192A6EA" w14:textId="77777777" w:rsidR="00993F76" w:rsidRDefault="00993F76" w:rsidP="00C97500">
            <w:pPr>
              <w:pStyle w:val="TableParagraph"/>
              <w:rPr>
                <w:rFonts w:ascii="Times New Roman"/>
              </w:rPr>
            </w:pPr>
          </w:p>
        </w:tc>
      </w:tr>
      <w:tr w:rsidR="00993F76" w14:paraId="602FA56F" w14:textId="77777777" w:rsidTr="00930842">
        <w:trPr>
          <w:trHeight w:val="313"/>
        </w:trPr>
        <w:tc>
          <w:tcPr>
            <w:tcW w:w="6408" w:type="dxa"/>
            <w:gridSpan w:val="2"/>
            <w:tcBorders>
              <w:top w:val="single" w:sz="8" w:space="0" w:color="000000"/>
              <w:left w:val="single" w:sz="8" w:space="0" w:color="000000"/>
              <w:bottom w:val="single" w:sz="8" w:space="0" w:color="000000"/>
              <w:right w:val="single" w:sz="8" w:space="0" w:color="000000"/>
            </w:tcBorders>
            <w:shd w:val="clear" w:color="auto" w:fill="D9D9D9"/>
          </w:tcPr>
          <w:p w14:paraId="1212395F" w14:textId="77777777" w:rsidR="00993F76" w:rsidRDefault="00993F76" w:rsidP="00C97500">
            <w:pPr>
              <w:pStyle w:val="TableParagraph"/>
              <w:spacing w:before="36" w:line="258" w:lineRule="exact"/>
              <w:ind w:left="105"/>
              <w:rPr>
                <w:b/>
                <w:sz w:val="24"/>
              </w:rPr>
            </w:pPr>
            <w:r>
              <w:rPr>
                <w:b/>
                <w:sz w:val="24"/>
              </w:rPr>
              <w:t>Fishery Products</w:t>
            </w:r>
          </w:p>
        </w:tc>
      </w:tr>
      <w:tr w:rsidR="00993F76" w14:paraId="5C51FDC2" w14:textId="77777777" w:rsidTr="00930842">
        <w:trPr>
          <w:trHeight w:val="294"/>
        </w:trPr>
        <w:tc>
          <w:tcPr>
            <w:tcW w:w="4423" w:type="dxa"/>
            <w:tcBorders>
              <w:top w:val="single" w:sz="8" w:space="0" w:color="000000"/>
              <w:left w:val="single" w:sz="8" w:space="0" w:color="000000"/>
              <w:bottom w:val="single" w:sz="4" w:space="0" w:color="000000"/>
              <w:right w:val="single" w:sz="8" w:space="0" w:color="000000"/>
            </w:tcBorders>
          </w:tcPr>
          <w:p w14:paraId="1EEA8ECF" w14:textId="77777777" w:rsidR="00993F76" w:rsidRDefault="00993F76" w:rsidP="00C97500">
            <w:pPr>
              <w:pStyle w:val="TableParagraph"/>
              <w:spacing w:before="17" w:line="258" w:lineRule="exact"/>
              <w:ind w:left="105"/>
              <w:rPr>
                <w:sz w:val="24"/>
              </w:rPr>
            </w:pPr>
            <w:r>
              <w:rPr>
                <w:sz w:val="24"/>
              </w:rPr>
              <w:t>Factory vessel (FV)</w:t>
            </w:r>
          </w:p>
        </w:tc>
        <w:tc>
          <w:tcPr>
            <w:tcW w:w="1985" w:type="dxa"/>
            <w:tcBorders>
              <w:top w:val="single" w:sz="8" w:space="0" w:color="000000"/>
              <w:left w:val="single" w:sz="8" w:space="0" w:color="000000"/>
              <w:bottom w:val="single" w:sz="4" w:space="0" w:color="000000"/>
              <w:right w:val="single" w:sz="8" w:space="0" w:color="000000"/>
            </w:tcBorders>
          </w:tcPr>
          <w:p w14:paraId="27755BDD" w14:textId="77777777" w:rsidR="00993F76" w:rsidRDefault="00993F76" w:rsidP="00C97500">
            <w:pPr>
              <w:pStyle w:val="TableParagraph"/>
              <w:rPr>
                <w:rFonts w:ascii="Times New Roman"/>
              </w:rPr>
            </w:pPr>
          </w:p>
        </w:tc>
      </w:tr>
      <w:tr w:rsidR="00993F76" w14:paraId="7C7535E0" w14:textId="77777777" w:rsidTr="00930842">
        <w:trPr>
          <w:trHeight w:val="299"/>
        </w:trPr>
        <w:tc>
          <w:tcPr>
            <w:tcW w:w="4423" w:type="dxa"/>
            <w:tcBorders>
              <w:top w:val="single" w:sz="4" w:space="0" w:color="000000"/>
              <w:left w:val="single" w:sz="8" w:space="0" w:color="000000"/>
              <w:bottom w:val="single" w:sz="4" w:space="0" w:color="000000"/>
              <w:right w:val="single" w:sz="8" w:space="0" w:color="000000"/>
            </w:tcBorders>
          </w:tcPr>
          <w:p w14:paraId="5080D876" w14:textId="77777777" w:rsidR="00993F76" w:rsidRDefault="00993F76" w:rsidP="00C97500">
            <w:pPr>
              <w:pStyle w:val="TableParagraph"/>
              <w:spacing w:before="21" w:line="258" w:lineRule="exact"/>
              <w:ind w:left="105"/>
              <w:rPr>
                <w:sz w:val="24"/>
              </w:rPr>
            </w:pPr>
            <w:r>
              <w:rPr>
                <w:sz w:val="24"/>
              </w:rPr>
              <w:t>Freezing vessel (ZV)</w:t>
            </w:r>
          </w:p>
        </w:tc>
        <w:tc>
          <w:tcPr>
            <w:tcW w:w="1985" w:type="dxa"/>
            <w:tcBorders>
              <w:top w:val="single" w:sz="4" w:space="0" w:color="000000"/>
              <w:left w:val="single" w:sz="8" w:space="0" w:color="000000"/>
              <w:bottom w:val="single" w:sz="4" w:space="0" w:color="000000"/>
              <w:right w:val="single" w:sz="8" w:space="0" w:color="000000"/>
            </w:tcBorders>
          </w:tcPr>
          <w:p w14:paraId="79FD10AA" w14:textId="77777777" w:rsidR="00993F76" w:rsidRDefault="00993F76" w:rsidP="00C97500">
            <w:pPr>
              <w:pStyle w:val="TableParagraph"/>
              <w:rPr>
                <w:rFonts w:ascii="Times New Roman"/>
              </w:rPr>
            </w:pPr>
          </w:p>
        </w:tc>
      </w:tr>
      <w:tr w:rsidR="00993F76" w14:paraId="5E6730D3" w14:textId="77777777" w:rsidTr="00930842">
        <w:trPr>
          <w:trHeight w:val="294"/>
        </w:trPr>
        <w:tc>
          <w:tcPr>
            <w:tcW w:w="4423" w:type="dxa"/>
            <w:tcBorders>
              <w:top w:val="single" w:sz="4" w:space="0" w:color="000000"/>
              <w:left w:val="single" w:sz="8" w:space="0" w:color="000000"/>
              <w:bottom w:val="single" w:sz="4" w:space="0" w:color="000000"/>
              <w:right w:val="single" w:sz="8" w:space="0" w:color="000000"/>
            </w:tcBorders>
          </w:tcPr>
          <w:p w14:paraId="37A0D6C6" w14:textId="77777777" w:rsidR="00993F76" w:rsidRDefault="002069B3" w:rsidP="00C97500">
            <w:pPr>
              <w:pStyle w:val="TableParagraph"/>
              <w:spacing w:before="17" w:line="258" w:lineRule="exact"/>
              <w:ind w:left="105"/>
              <w:rPr>
                <w:sz w:val="24"/>
              </w:rPr>
            </w:pPr>
            <w:r>
              <w:rPr>
                <w:sz w:val="24"/>
              </w:rPr>
              <w:t>Fresh fishery products plant (FFPP)</w:t>
            </w:r>
          </w:p>
        </w:tc>
        <w:tc>
          <w:tcPr>
            <w:tcW w:w="1985" w:type="dxa"/>
            <w:tcBorders>
              <w:top w:val="single" w:sz="4" w:space="0" w:color="000000"/>
              <w:left w:val="single" w:sz="8" w:space="0" w:color="000000"/>
              <w:bottom w:val="single" w:sz="4" w:space="0" w:color="000000"/>
              <w:right w:val="single" w:sz="8" w:space="0" w:color="000000"/>
            </w:tcBorders>
          </w:tcPr>
          <w:p w14:paraId="305C4245" w14:textId="77777777" w:rsidR="00993F76" w:rsidRDefault="00993F76" w:rsidP="00C97500">
            <w:pPr>
              <w:pStyle w:val="TableParagraph"/>
              <w:rPr>
                <w:rFonts w:ascii="Times New Roman"/>
              </w:rPr>
            </w:pPr>
          </w:p>
        </w:tc>
      </w:tr>
      <w:tr w:rsidR="00993F76" w14:paraId="097B1227" w14:textId="77777777" w:rsidTr="00930842">
        <w:trPr>
          <w:trHeight w:val="294"/>
        </w:trPr>
        <w:tc>
          <w:tcPr>
            <w:tcW w:w="4423" w:type="dxa"/>
            <w:tcBorders>
              <w:top w:val="single" w:sz="4" w:space="0" w:color="000000"/>
              <w:left w:val="single" w:sz="8" w:space="0" w:color="000000"/>
              <w:bottom w:val="single" w:sz="4" w:space="0" w:color="000000"/>
              <w:right w:val="single" w:sz="8" w:space="0" w:color="000000"/>
            </w:tcBorders>
          </w:tcPr>
          <w:p w14:paraId="37C8EDBD" w14:textId="77777777" w:rsidR="00993F76" w:rsidRDefault="00993F76" w:rsidP="00C97500">
            <w:pPr>
              <w:pStyle w:val="TableParagraph"/>
              <w:spacing w:before="17" w:line="258" w:lineRule="exact"/>
              <w:ind w:left="105"/>
              <w:rPr>
                <w:sz w:val="24"/>
              </w:rPr>
            </w:pPr>
            <w:r>
              <w:rPr>
                <w:sz w:val="24"/>
              </w:rPr>
              <w:t>Processing plant (PP)</w:t>
            </w:r>
          </w:p>
        </w:tc>
        <w:tc>
          <w:tcPr>
            <w:tcW w:w="1985" w:type="dxa"/>
            <w:tcBorders>
              <w:top w:val="single" w:sz="4" w:space="0" w:color="000000"/>
              <w:left w:val="single" w:sz="8" w:space="0" w:color="000000"/>
              <w:bottom w:val="single" w:sz="4" w:space="0" w:color="000000"/>
              <w:right w:val="single" w:sz="8" w:space="0" w:color="000000"/>
            </w:tcBorders>
          </w:tcPr>
          <w:p w14:paraId="32553265" w14:textId="77777777" w:rsidR="00993F76" w:rsidRDefault="00993F76" w:rsidP="00C97500">
            <w:pPr>
              <w:pStyle w:val="TableParagraph"/>
              <w:rPr>
                <w:rFonts w:ascii="Times New Roman"/>
              </w:rPr>
            </w:pPr>
          </w:p>
        </w:tc>
      </w:tr>
      <w:tr w:rsidR="00993F76" w14:paraId="5CB2051A" w14:textId="77777777" w:rsidTr="00930842">
        <w:trPr>
          <w:trHeight w:val="299"/>
        </w:trPr>
        <w:tc>
          <w:tcPr>
            <w:tcW w:w="4423" w:type="dxa"/>
            <w:tcBorders>
              <w:top w:val="single" w:sz="4" w:space="0" w:color="000000"/>
              <w:left w:val="single" w:sz="8" w:space="0" w:color="000000"/>
              <w:bottom w:val="single" w:sz="4" w:space="0" w:color="000000"/>
              <w:right w:val="single" w:sz="8" w:space="0" w:color="000000"/>
            </w:tcBorders>
          </w:tcPr>
          <w:p w14:paraId="51742441" w14:textId="77777777" w:rsidR="00993F76" w:rsidRDefault="00993F76" w:rsidP="00C97500">
            <w:pPr>
              <w:pStyle w:val="TableParagraph"/>
              <w:spacing w:before="21" w:line="258" w:lineRule="exact"/>
              <w:ind w:left="105"/>
              <w:rPr>
                <w:sz w:val="24"/>
              </w:rPr>
            </w:pPr>
            <w:r>
              <w:rPr>
                <w:sz w:val="24"/>
              </w:rPr>
              <w:t>Wholesale market (WM)</w:t>
            </w:r>
          </w:p>
        </w:tc>
        <w:tc>
          <w:tcPr>
            <w:tcW w:w="1985" w:type="dxa"/>
            <w:tcBorders>
              <w:top w:val="single" w:sz="4" w:space="0" w:color="000000"/>
              <w:left w:val="single" w:sz="8" w:space="0" w:color="000000"/>
              <w:bottom w:val="single" w:sz="4" w:space="0" w:color="000000"/>
              <w:right w:val="single" w:sz="8" w:space="0" w:color="000000"/>
            </w:tcBorders>
          </w:tcPr>
          <w:p w14:paraId="6F9FB364" w14:textId="77777777" w:rsidR="00993F76" w:rsidRDefault="00993F76" w:rsidP="00C97500">
            <w:pPr>
              <w:pStyle w:val="TableParagraph"/>
              <w:rPr>
                <w:rFonts w:ascii="Times New Roman"/>
              </w:rPr>
            </w:pPr>
          </w:p>
        </w:tc>
      </w:tr>
      <w:tr w:rsidR="00993F76" w14:paraId="46C42184" w14:textId="77777777" w:rsidTr="00930842">
        <w:trPr>
          <w:trHeight w:val="295"/>
        </w:trPr>
        <w:tc>
          <w:tcPr>
            <w:tcW w:w="4423" w:type="dxa"/>
            <w:tcBorders>
              <w:top w:val="single" w:sz="4" w:space="0" w:color="000000"/>
              <w:left w:val="single" w:sz="8" w:space="0" w:color="000000"/>
              <w:bottom w:val="single" w:sz="8" w:space="0" w:color="000000"/>
              <w:right w:val="single" w:sz="8" w:space="0" w:color="000000"/>
            </w:tcBorders>
          </w:tcPr>
          <w:p w14:paraId="347AA75D" w14:textId="77777777" w:rsidR="00993F76" w:rsidRDefault="00993F76" w:rsidP="00C97500">
            <w:pPr>
              <w:pStyle w:val="TableParagraph"/>
              <w:spacing w:before="17" w:line="258" w:lineRule="exact"/>
              <w:ind w:left="105"/>
              <w:rPr>
                <w:sz w:val="24"/>
              </w:rPr>
            </w:pPr>
            <w:r>
              <w:rPr>
                <w:sz w:val="24"/>
              </w:rPr>
              <w:t>Auction hall (AH)</w:t>
            </w:r>
          </w:p>
        </w:tc>
        <w:tc>
          <w:tcPr>
            <w:tcW w:w="1985" w:type="dxa"/>
            <w:tcBorders>
              <w:top w:val="single" w:sz="4" w:space="0" w:color="000000"/>
              <w:left w:val="single" w:sz="8" w:space="0" w:color="000000"/>
              <w:bottom w:val="single" w:sz="8" w:space="0" w:color="000000"/>
              <w:right w:val="single" w:sz="8" w:space="0" w:color="000000"/>
            </w:tcBorders>
          </w:tcPr>
          <w:p w14:paraId="60736A5B" w14:textId="77777777" w:rsidR="00993F76" w:rsidRDefault="00993F76" w:rsidP="00C97500">
            <w:pPr>
              <w:pStyle w:val="TableParagraph"/>
              <w:rPr>
                <w:rFonts w:ascii="Times New Roman"/>
              </w:rPr>
            </w:pPr>
          </w:p>
        </w:tc>
      </w:tr>
      <w:tr w:rsidR="00993F76" w14:paraId="479496F2" w14:textId="77777777" w:rsidTr="00930842">
        <w:trPr>
          <w:trHeight w:val="308"/>
        </w:trPr>
        <w:tc>
          <w:tcPr>
            <w:tcW w:w="6408" w:type="dxa"/>
            <w:gridSpan w:val="2"/>
            <w:tcBorders>
              <w:top w:val="single" w:sz="8" w:space="0" w:color="000000"/>
              <w:left w:val="single" w:sz="8" w:space="0" w:color="000000"/>
              <w:bottom w:val="single" w:sz="8" w:space="0" w:color="000000"/>
              <w:right w:val="single" w:sz="8" w:space="0" w:color="000000"/>
            </w:tcBorders>
            <w:shd w:val="clear" w:color="auto" w:fill="D9D9D9"/>
          </w:tcPr>
          <w:p w14:paraId="6D46937A" w14:textId="77777777" w:rsidR="00993F76" w:rsidRDefault="00993F76" w:rsidP="00C97500">
            <w:pPr>
              <w:pStyle w:val="TableParagraph"/>
              <w:spacing w:before="33" w:line="255" w:lineRule="exact"/>
              <w:ind w:left="105"/>
              <w:rPr>
                <w:b/>
                <w:sz w:val="24"/>
              </w:rPr>
            </w:pPr>
            <w:r>
              <w:rPr>
                <w:b/>
                <w:sz w:val="24"/>
              </w:rPr>
              <w:t>Dairy Products</w:t>
            </w:r>
          </w:p>
        </w:tc>
      </w:tr>
      <w:tr w:rsidR="00993F76" w14:paraId="0D27009B" w14:textId="77777777" w:rsidTr="00930842">
        <w:trPr>
          <w:trHeight w:val="299"/>
        </w:trPr>
        <w:tc>
          <w:tcPr>
            <w:tcW w:w="4423" w:type="dxa"/>
            <w:tcBorders>
              <w:top w:val="single" w:sz="8" w:space="0" w:color="000000"/>
              <w:left w:val="single" w:sz="8" w:space="0" w:color="000000"/>
              <w:bottom w:val="single" w:sz="4" w:space="0" w:color="000000"/>
              <w:right w:val="single" w:sz="8" w:space="0" w:color="000000"/>
            </w:tcBorders>
          </w:tcPr>
          <w:p w14:paraId="2A6FA3D9" w14:textId="77777777" w:rsidR="00993F76" w:rsidRDefault="00993F76" w:rsidP="00C97500">
            <w:pPr>
              <w:pStyle w:val="TableParagraph"/>
              <w:spacing w:before="21" w:line="258" w:lineRule="exact"/>
              <w:ind w:left="105"/>
              <w:rPr>
                <w:sz w:val="24"/>
              </w:rPr>
            </w:pPr>
            <w:r>
              <w:rPr>
                <w:sz w:val="24"/>
              </w:rPr>
              <w:t>Collection centre (CC)</w:t>
            </w:r>
          </w:p>
        </w:tc>
        <w:tc>
          <w:tcPr>
            <w:tcW w:w="1985" w:type="dxa"/>
            <w:tcBorders>
              <w:top w:val="single" w:sz="8" w:space="0" w:color="000000"/>
              <w:left w:val="single" w:sz="8" w:space="0" w:color="000000"/>
              <w:bottom w:val="single" w:sz="4" w:space="0" w:color="000000"/>
              <w:right w:val="single" w:sz="8" w:space="0" w:color="000000"/>
            </w:tcBorders>
          </w:tcPr>
          <w:p w14:paraId="17ED7ED2" w14:textId="77777777" w:rsidR="00993F76" w:rsidRDefault="00993F76" w:rsidP="00C97500">
            <w:pPr>
              <w:pStyle w:val="TableParagraph"/>
              <w:rPr>
                <w:rFonts w:ascii="Times New Roman"/>
              </w:rPr>
            </w:pPr>
          </w:p>
        </w:tc>
      </w:tr>
      <w:tr w:rsidR="00993F76" w14:paraId="06631C94" w14:textId="77777777" w:rsidTr="00930842">
        <w:trPr>
          <w:trHeight w:val="294"/>
        </w:trPr>
        <w:tc>
          <w:tcPr>
            <w:tcW w:w="4423" w:type="dxa"/>
            <w:tcBorders>
              <w:top w:val="single" w:sz="4" w:space="0" w:color="000000"/>
              <w:left w:val="single" w:sz="8" w:space="0" w:color="000000"/>
              <w:bottom w:val="single" w:sz="8" w:space="0" w:color="000000"/>
              <w:right w:val="single" w:sz="8" w:space="0" w:color="000000"/>
            </w:tcBorders>
          </w:tcPr>
          <w:p w14:paraId="2C4EE445" w14:textId="77777777" w:rsidR="00993F76" w:rsidRDefault="00993F76" w:rsidP="00C97500">
            <w:pPr>
              <w:pStyle w:val="TableParagraph"/>
              <w:spacing w:before="17" w:line="258" w:lineRule="exact"/>
              <w:ind w:left="105"/>
              <w:rPr>
                <w:sz w:val="24"/>
              </w:rPr>
            </w:pPr>
            <w:r>
              <w:rPr>
                <w:sz w:val="24"/>
              </w:rPr>
              <w:t>Processing plant (PP)</w:t>
            </w:r>
          </w:p>
        </w:tc>
        <w:tc>
          <w:tcPr>
            <w:tcW w:w="1985" w:type="dxa"/>
            <w:tcBorders>
              <w:top w:val="single" w:sz="4" w:space="0" w:color="000000"/>
              <w:left w:val="single" w:sz="8" w:space="0" w:color="000000"/>
              <w:bottom w:val="single" w:sz="8" w:space="0" w:color="000000"/>
              <w:right w:val="single" w:sz="8" w:space="0" w:color="000000"/>
            </w:tcBorders>
          </w:tcPr>
          <w:p w14:paraId="6997FA1D" w14:textId="77777777" w:rsidR="00993F76" w:rsidRDefault="00993F76" w:rsidP="00C97500">
            <w:pPr>
              <w:pStyle w:val="TableParagraph"/>
              <w:rPr>
                <w:rFonts w:ascii="Times New Roman"/>
              </w:rPr>
            </w:pPr>
          </w:p>
        </w:tc>
      </w:tr>
      <w:tr w:rsidR="00993F76" w14:paraId="3A4576EF" w14:textId="77777777" w:rsidTr="00930842">
        <w:trPr>
          <w:trHeight w:val="311"/>
        </w:trPr>
        <w:tc>
          <w:tcPr>
            <w:tcW w:w="6408" w:type="dxa"/>
            <w:gridSpan w:val="2"/>
            <w:tcBorders>
              <w:top w:val="single" w:sz="8" w:space="0" w:color="000000"/>
              <w:left w:val="single" w:sz="8" w:space="0" w:color="000000"/>
              <w:bottom w:val="single" w:sz="8" w:space="0" w:color="000000"/>
              <w:right w:val="single" w:sz="8" w:space="0" w:color="000000"/>
            </w:tcBorders>
            <w:shd w:val="clear" w:color="auto" w:fill="D9D9D9"/>
          </w:tcPr>
          <w:p w14:paraId="234C1EC7" w14:textId="77777777" w:rsidR="00993F76" w:rsidRDefault="00993F76" w:rsidP="00C97500">
            <w:pPr>
              <w:pStyle w:val="TableParagraph"/>
              <w:spacing w:before="36" w:line="255" w:lineRule="exact"/>
              <w:ind w:left="105"/>
              <w:rPr>
                <w:b/>
                <w:sz w:val="24"/>
              </w:rPr>
            </w:pPr>
            <w:r>
              <w:rPr>
                <w:b/>
                <w:sz w:val="24"/>
              </w:rPr>
              <w:t>Egg and Egg Products</w:t>
            </w:r>
          </w:p>
        </w:tc>
      </w:tr>
      <w:tr w:rsidR="00993F76" w14:paraId="3083ECA9" w14:textId="77777777" w:rsidTr="00930842">
        <w:trPr>
          <w:trHeight w:val="296"/>
        </w:trPr>
        <w:tc>
          <w:tcPr>
            <w:tcW w:w="4423" w:type="dxa"/>
            <w:tcBorders>
              <w:top w:val="single" w:sz="8" w:space="0" w:color="000000"/>
              <w:left w:val="single" w:sz="8" w:space="0" w:color="000000"/>
              <w:bottom w:val="single" w:sz="4" w:space="0" w:color="000000"/>
              <w:right w:val="single" w:sz="8" w:space="0" w:color="000000"/>
            </w:tcBorders>
          </w:tcPr>
          <w:p w14:paraId="15F082F9" w14:textId="77777777" w:rsidR="00993F76" w:rsidRDefault="00993F76" w:rsidP="00C97500">
            <w:pPr>
              <w:pStyle w:val="TableParagraph"/>
              <w:spacing w:before="19" w:line="258" w:lineRule="exact"/>
              <w:ind w:left="105"/>
              <w:rPr>
                <w:sz w:val="24"/>
              </w:rPr>
            </w:pPr>
            <w:r>
              <w:rPr>
                <w:sz w:val="24"/>
              </w:rPr>
              <w:t>Packing centre (EPC)</w:t>
            </w:r>
          </w:p>
        </w:tc>
        <w:tc>
          <w:tcPr>
            <w:tcW w:w="1985" w:type="dxa"/>
            <w:tcBorders>
              <w:top w:val="single" w:sz="8" w:space="0" w:color="000000"/>
              <w:left w:val="single" w:sz="8" w:space="0" w:color="000000"/>
              <w:bottom w:val="single" w:sz="4" w:space="0" w:color="000000"/>
              <w:right w:val="single" w:sz="8" w:space="0" w:color="000000"/>
            </w:tcBorders>
          </w:tcPr>
          <w:p w14:paraId="46DD3D42" w14:textId="77777777" w:rsidR="00993F76" w:rsidRDefault="00993F76" w:rsidP="00C97500">
            <w:pPr>
              <w:pStyle w:val="TableParagraph"/>
              <w:rPr>
                <w:rFonts w:ascii="Times New Roman"/>
              </w:rPr>
            </w:pPr>
          </w:p>
        </w:tc>
      </w:tr>
      <w:tr w:rsidR="00993F76" w14:paraId="6097757F" w14:textId="77777777" w:rsidTr="00930842">
        <w:trPr>
          <w:trHeight w:val="294"/>
        </w:trPr>
        <w:tc>
          <w:tcPr>
            <w:tcW w:w="4423" w:type="dxa"/>
            <w:tcBorders>
              <w:top w:val="single" w:sz="4" w:space="0" w:color="000000"/>
              <w:left w:val="single" w:sz="8" w:space="0" w:color="000000"/>
              <w:bottom w:val="single" w:sz="4" w:space="0" w:color="000000"/>
              <w:right w:val="single" w:sz="8" w:space="0" w:color="000000"/>
            </w:tcBorders>
          </w:tcPr>
          <w:p w14:paraId="501AE782" w14:textId="77777777" w:rsidR="00993F76" w:rsidRDefault="00993F76" w:rsidP="00C97500">
            <w:pPr>
              <w:pStyle w:val="TableParagraph"/>
              <w:spacing w:before="17" w:line="258" w:lineRule="exact"/>
              <w:ind w:left="105"/>
              <w:rPr>
                <w:sz w:val="24"/>
              </w:rPr>
            </w:pPr>
            <w:r>
              <w:rPr>
                <w:sz w:val="24"/>
              </w:rPr>
              <w:t>Liquid egg plant (LEP)</w:t>
            </w:r>
          </w:p>
        </w:tc>
        <w:tc>
          <w:tcPr>
            <w:tcW w:w="1985" w:type="dxa"/>
            <w:tcBorders>
              <w:top w:val="single" w:sz="4" w:space="0" w:color="000000"/>
              <w:left w:val="single" w:sz="8" w:space="0" w:color="000000"/>
              <w:bottom w:val="single" w:sz="4" w:space="0" w:color="000000"/>
              <w:right w:val="single" w:sz="8" w:space="0" w:color="000000"/>
            </w:tcBorders>
          </w:tcPr>
          <w:p w14:paraId="33305772" w14:textId="77777777" w:rsidR="00993F76" w:rsidRDefault="00993F76" w:rsidP="00C97500">
            <w:pPr>
              <w:pStyle w:val="TableParagraph"/>
              <w:rPr>
                <w:rFonts w:ascii="Times New Roman"/>
              </w:rPr>
            </w:pPr>
          </w:p>
        </w:tc>
      </w:tr>
      <w:tr w:rsidR="00993F76" w14:paraId="0B25EEB5" w14:textId="77777777" w:rsidTr="00930842">
        <w:trPr>
          <w:trHeight w:val="296"/>
        </w:trPr>
        <w:tc>
          <w:tcPr>
            <w:tcW w:w="4423" w:type="dxa"/>
            <w:tcBorders>
              <w:top w:val="single" w:sz="4" w:space="0" w:color="000000"/>
              <w:left w:val="single" w:sz="8" w:space="0" w:color="000000"/>
              <w:bottom w:val="single" w:sz="8" w:space="0" w:color="000000"/>
              <w:right w:val="single" w:sz="8" w:space="0" w:color="000000"/>
            </w:tcBorders>
          </w:tcPr>
          <w:p w14:paraId="2D83751C" w14:textId="77777777" w:rsidR="00993F76" w:rsidRDefault="00993F76" w:rsidP="00C97500">
            <w:pPr>
              <w:pStyle w:val="TableParagraph"/>
              <w:spacing w:before="21" w:line="255" w:lineRule="exact"/>
              <w:ind w:left="105"/>
              <w:rPr>
                <w:sz w:val="24"/>
              </w:rPr>
            </w:pPr>
            <w:r>
              <w:rPr>
                <w:sz w:val="24"/>
              </w:rPr>
              <w:t>Processing plant (PP)</w:t>
            </w:r>
          </w:p>
        </w:tc>
        <w:tc>
          <w:tcPr>
            <w:tcW w:w="1985" w:type="dxa"/>
            <w:tcBorders>
              <w:top w:val="single" w:sz="4" w:space="0" w:color="000000"/>
              <w:left w:val="single" w:sz="8" w:space="0" w:color="000000"/>
              <w:bottom w:val="single" w:sz="8" w:space="0" w:color="000000"/>
              <w:right w:val="single" w:sz="8" w:space="0" w:color="000000"/>
            </w:tcBorders>
          </w:tcPr>
          <w:p w14:paraId="27308332" w14:textId="77777777" w:rsidR="00993F76" w:rsidRDefault="00993F76" w:rsidP="00C97500">
            <w:pPr>
              <w:pStyle w:val="TableParagraph"/>
              <w:rPr>
                <w:rFonts w:ascii="Times New Roman"/>
              </w:rPr>
            </w:pPr>
          </w:p>
        </w:tc>
      </w:tr>
      <w:tr w:rsidR="00993F76" w14:paraId="35B64A19" w14:textId="77777777" w:rsidTr="00930842">
        <w:trPr>
          <w:trHeight w:val="313"/>
        </w:trPr>
        <w:tc>
          <w:tcPr>
            <w:tcW w:w="6408" w:type="dxa"/>
            <w:gridSpan w:val="2"/>
            <w:tcBorders>
              <w:top w:val="single" w:sz="8" w:space="0" w:color="000000"/>
              <w:left w:val="single" w:sz="8" w:space="0" w:color="000000"/>
              <w:bottom w:val="single" w:sz="8" w:space="0" w:color="000000"/>
              <w:right w:val="single" w:sz="8" w:space="0" w:color="000000"/>
            </w:tcBorders>
            <w:shd w:val="clear" w:color="auto" w:fill="D9D9D9"/>
          </w:tcPr>
          <w:p w14:paraId="49434B8D" w14:textId="77777777" w:rsidR="00993F76" w:rsidRDefault="00993F76" w:rsidP="00C97500">
            <w:pPr>
              <w:pStyle w:val="TableParagraph"/>
              <w:spacing w:before="33" w:line="260" w:lineRule="exact"/>
              <w:ind w:left="105"/>
              <w:rPr>
                <w:b/>
                <w:sz w:val="24"/>
              </w:rPr>
            </w:pPr>
            <w:r>
              <w:rPr>
                <w:b/>
                <w:sz w:val="24"/>
              </w:rPr>
              <w:t>Frogs Legs and Snails</w:t>
            </w:r>
          </w:p>
        </w:tc>
      </w:tr>
      <w:tr w:rsidR="00993F76" w14:paraId="1D13E94F" w14:textId="77777777" w:rsidTr="00930842">
        <w:trPr>
          <w:trHeight w:val="296"/>
        </w:trPr>
        <w:tc>
          <w:tcPr>
            <w:tcW w:w="4423" w:type="dxa"/>
            <w:tcBorders>
              <w:top w:val="single" w:sz="8" w:space="0" w:color="000000"/>
              <w:left w:val="single" w:sz="8" w:space="0" w:color="000000"/>
              <w:bottom w:val="single" w:sz="8" w:space="0" w:color="000000"/>
              <w:right w:val="single" w:sz="8" w:space="0" w:color="000000"/>
            </w:tcBorders>
          </w:tcPr>
          <w:p w14:paraId="2D456DCF" w14:textId="77777777" w:rsidR="00993F76" w:rsidRDefault="00993F76" w:rsidP="00C97500">
            <w:pPr>
              <w:pStyle w:val="TableParagraph"/>
              <w:spacing w:before="21" w:line="255"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14:paraId="5B927809" w14:textId="77777777" w:rsidR="00993F76" w:rsidRDefault="00993F76" w:rsidP="00C97500">
            <w:pPr>
              <w:pStyle w:val="TableParagraph"/>
              <w:rPr>
                <w:rFonts w:ascii="Times New Roman"/>
              </w:rPr>
            </w:pPr>
          </w:p>
        </w:tc>
      </w:tr>
      <w:tr w:rsidR="00993F76" w14:paraId="760F63CB" w14:textId="77777777" w:rsidTr="00930842">
        <w:trPr>
          <w:trHeight w:val="308"/>
        </w:trPr>
        <w:tc>
          <w:tcPr>
            <w:tcW w:w="6408" w:type="dxa"/>
            <w:gridSpan w:val="2"/>
            <w:tcBorders>
              <w:top w:val="single" w:sz="8" w:space="0" w:color="000000"/>
              <w:left w:val="single" w:sz="8" w:space="0" w:color="000000"/>
              <w:bottom w:val="single" w:sz="8" w:space="0" w:color="000000"/>
              <w:right w:val="single" w:sz="8" w:space="0" w:color="000000"/>
            </w:tcBorders>
            <w:shd w:val="clear" w:color="auto" w:fill="D9D9D9"/>
          </w:tcPr>
          <w:p w14:paraId="1FEA2EBA" w14:textId="77777777" w:rsidR="00993F76" w:rsidRDefault="00993F76" w:rsidP="00C97500">
            <w:pPr>
              <w:pStyle w:val="TableParagraph"/>
              <w:spacing w:before="33" w:line="255" w:lineRule="exact"/>
              <w:ind w:left="105"/>
              <w:rPr>
                <w:b/>
                <w:sz w:val="24"/>
              </w:rPr>
            </w:pPr>
            <w:r>
              <w:rPr>
                <w:b/>
                <w:sz w:val="24"/>
              </w:rPr>
              <w:t>Rendered Animal Fats and Greaves</w:t>
            </w:r>
          </w:p>
        </w:tc>
      </w:tr>
      <w:tr w:rsidR="00993F76" w14:paraId="73DDC117" w14:textId="77777777" w:rsidTr="00930842">
        <w:trPr>
          <w:trHeight w:val="299"/>
        </w:trPr>
        <w:tc>
          <w:tcPr>
            <w:tcW w:w="4423" w:type="dxa"/>
            <w:tcBorders>
              <w:top w:val="single" w:sz="8" w:space="0" w:color="000000"/>
              <w:left w:val="single" w:sz="8" w:space="0" w:color="000000"/>
              <w:bottom w:val="single" w:sz="4" w:space="0" w:color="000000"/>
              <w:right w:val="single" w:sz="8" w:space="0" w:color="000000"/>
            </w:tcBorders>
          </w:tcPr>
          <w:p w14:paraId="477454DD" w14:textId="77777777" w:rsidR="00993F76" w:rsidRDefault="00993F76" w:rsidP="00C97500">
            <w:pPr>
              <w:pStyle w:val="TableParagraph"/>
              <w:spacing w:before="21" w:line="258" w:lineRule="exact"/>
              <w:ind w:left="105"/>
              <w:rPr>
                <w:sz w:val="24"/>
              </w:rPr>
            </w:pPr>
            <w:r>
              <w:rPr>
                <w:sz w:val="24"/>
              </w:rPr>
              <w:t>Collection centre (CC)</w:t>
            </w:r>
          </w:p>
        </w:tc>
        <w:tc>
          <w:tcPr>
            <w:tcW w:w="1985" w:type="dxa"/>
            <w:tcBorders>
              <w:top w:val="single" w:sz="8" w:space="0" w:color="000000"/>
              <w:left w:val="single" w:sz="8" w:space="0" w:color="000000"/>
              <w:bottom w:val="single" w:sz="4" w:space="0" w:color="000000"/>
              <w:right w:val="single" w:sz="8" w:space="0" w:color="000000"/>
            </w:tcBorders>
          </w:tcPr>
          <w:p w14:paraId="54E86E56" w14:textId="77777777" w:rsidR="00993F76" w:rsidRDefault="00993F76" w:rsidP="00C97500">
            <w:pPr>
              <w:pStyle w:val="TableParagraph"/>
              <w:rPr>
                <w:rFonts w:ascii="Times New Roman"/>
              </w:rPr>
            </w:pPr>
          </w:p>
        </w:tc>
      </w:tr>
      <w:tr w:rsidR="00993F76" w14:paraId="4C7A98CC" w14:textId="77777777" w:rsidTr="00930842">
        <w:trPr>
          <w:trHeight w:val="294"/>
        </w:trPr>
        <w:tc>
          <w:tcPr>
            <w:tcW w:w="4423" w:type="dxa"/>
            <w:tcBorders>
              <w:top w:val="single" w:sz="4" w:space="0" w:color="000000"/>
              <w:left w:val="single" w:sz="8" w:space="0" w:color="000000"/>
              <w:bottom w:val="single" w:sz="8" w:space="0" w:color="000000"/>
              <w:right w:val="single" w:sz="8" w:space="0" w:color="000000"/>
            </w:tcBorders>
          </w:tcPr>
          <w:p w14:paraId="1D45861F" w14:textId="77777777" w:rsidR="00993F76" w:rsidRDefault="00993F76" w:rsidP="00C97500">
            <w:pPr>
              <w:pStyle w:val="TableParagraph"/>
              <w:spacing w:before="17" w:line="258" w:lineRule="exact"/>
              <w:ind w:left="105"/>
              <w:rPr>
                <w:sz w:val="24"/>
              </w:rPr>
            </w:pPr>
            <w:r>
              <w:rPr>
                <w:sz w:val="24"/>
              </w:rPr>
              <w:t>Processing plant (PP)</w:t>
            </w:r>
          </w:p>
        </w:tc>
        <w:tc>
          <w:tcPr>
            <w:tcW w:w="1985" w:type="dxa"/>
            <w:tcBorders>
              <w:top w:val="single" w:sz="4" w:space="0" w:color="000000"/>
              <w:left w:val="single" w:sz="8" w:space="0" w:color="000000"/>
              <w:bottom w:val="single" w:sz="8" w:space="0" w:color="000000"/>
              <w:right w:val="single" w:sz="8" w:space="0" w:color="000000"/>
            </w:tcBorders>
          </w:tcPr>
          <w:p w14:paraId="0F3702FF" w14:textId="77777777" w:rsidR="00993F76" w:rsidRDefault="00993F76" w:rsidP="00C97500">
            <w:pPr>
              <w:pStyle w:val="TableParagraph"/>
              <w:rPr>
                <w:rFonts w:ascii="Times New Roman"/>
              </w:rPr>
            </w:pPr>
          </w:p>
        </w:tc>
      </w:tr>
      <w:tr w:rsidR="00993F76" w14:paraId="64635B27" w14:textId="77777777" w:rsidTr="00930842">
        <w:trPr>
          <w:trHeight w:val="313"/>
        </w:trPr>
        <w:tc>
          <w:tcPr>
            <w:tcW w:w="6408" w:type="dxa"/>
            <w:gridSpan w:val="2"/>
            <w:tcBorders>
              <w:top w:val="single" w:sz="8" w:space="0" w:color="000000"/>
              <w:left w:val="single" w:sz="8" w:space="0" w:color="000000"/>
              <w:bottom w:val="single" w:sz="8" w:space="0" w:color="000000"/>
              <w:right w:val="single" w:sz="8" w:space="0" w:color="000000"/>
            </w:tcBorders>
            <w:shd w:val="clear" w:color="auto" w:fill="D9D9D9"/>
          </w:tcPr>
          <w:p w14:paraId="1644B1BD" w14:textId="77777777" w:rsidR="00993F76" w:rsidRDefault="00993F76" w:rsidP="00C97500">
            <w:pPr>
              <w:pStyle w:val="TableParagraph"/>
              <w:spacing w:before="33" w:line="260" w:lineRule="exact"/>
              <w:ind w:left="105"/>
              <w:rPr>
                <w:b/>
                <w:sz w:val="24"/>
              </w:rPr>
            </w:pPr>
            <w:r>
              <w:rPr>
                <w:b/>
                <w:sz w:val="24"/>
              </w:rPr>
              <w:t>Treated Stomach, Bladders and Intestines</w:t>
            </w:r>
          </w:p>
        </w:tc>
      </w:tr>
      <w:tr w:rsidR="00993F76" w14:paraId="6FCFB8FA" w14:textId="77777777" w:rsidTr="00930842">
        <w:trPr>
          <w:trHeight w:val="296"/>
        </w:trPr>
        <w:tc>
          <w:tcPr>
            <w:tcW w:w="4423" w:type="dxa"/>
            <w:tcBorders>
              <w:top w:val="single" w:sz="8" w:space="0" w:color="000000"/>
              <w:left w:val="single" w:sz="8" w:space="0" w:color="000000"/>
              <w:bottom w:val="single" w:sz="8" w:space="0" w:color="000000"/>
              <w:right w:val="single" w:sz="8" w:space="0" w:color="000000"/>
            </w:tcBorders>
          </w:tcPr>
          <w:p w14:paraId="52ACC98C" w14:textId="77777777" w:rsidR="00993F76" w:rsidRDefault="00993F76" w:rsidP="00C97500">
            <w:pPr>
              <w:pStyle w:val="TableParagraph"/>
              <w:spacing w:before="21" w:line="255"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14:paraId="49BCECA8" w14:textId="77777777" w:rsidR="00993F76" w:rsidRDefault="00993F76" w:rsidP="00C97500">
            <w:pPr>
              <w:pStyle w:val="TableParagraph"/>
              <w:rPr>
                <w:rFonts w:ascii="Times New Roman"/>
              </w:rPr>
            </w:pPr>
          </w:p>
        </w:tc>
      </w:tr>
      <w:tr w:rsidR="00993F76" w14:paraId="65E5978B" w14:textId="77777777" w:rsidTr="00930842">
        <w:trPr>
          <w:trHeight w:val="313"/>
        </w:trPr>
        <w:tc>
          <w:tcPr>
            <w:tcW w:w="6408" w:type="dxa"/>
            <w:gridSpan w:val="2"/>
            <w:tcBorders>
              <w:top w:val="single" w:sz="8" w:space="0" w:color="000000"/>
              <w:left w:val="single" w:sz="8" w:space="0" w:color="000000"/>
              <w:bottom w:val="single" w:sz="8" w:space="0" w:color="000000"/>
              <w:right w:val="single" w:sz="8" w:space="0" w:color="000000"/>
            </w:tcBorders>
            <w:shd w:val="clear" w:color="auto" w:fill="D9D9D9"/>
          </w:tcPr>
          <w:p w14:paraId="0EF847C2" w14:textId="77777777" w:rsidR="00993F76" w:rsidRDefault="00993F76" w:rsidP="00C97500">
            <w:pPr>
              <w:pStyle w:val="TableParagraph"/>
              <w:spacing w:before="33" w:line="260" w:lineRule="exact"/>
              <w:ind w:left="105"/>
              <w:rPr>
                <w:b/>
                <w:sz w:val="24"/>
              </w:rPr>
            </w:pPr>
            <w:r>
              <w:rPr>
                <w:b/>
                <w:sz w:val="24"/>
              </w:rPr>
              <w:t>Gelatine</w:t>
            </w:r>
          </w:p>
        </w:tc>
      </w:tr>
      <w:tr w:rsidR="00993F76" w14:paraId="383F4236" w14:textId="77777777" w:rsidTr="00930842">
        <w:trPr>
          <w:trHeight w:val="296"/>
        </w:trPr>
        <w:tc>
          <w:tcPr>
            <w:tcW w:w="4423" w:type="dxa"/>
            <w:tcBorders>
              <w:top w:val="single" w:sz="8" w:space="0" w:color="000000"/>
              <w:left w:val="single" w:sz="8" w:space="0" w:color="000000"/>
              <w:bottom w:val="single" w:sz="8" w:space="0" w:color="000000"/>
              <w:right w:val="single" w:sz="8" w:space="0" w:color="000000"/>
            </w:tcBorders>
          </w:tcPr>
          <w:p w14:paraId="33F3A6EF" w14:textId="77777777" w:rsidR="00993F76" w:rsidRDefault="00993F76" w:rsidP="00C97500">
            <w:pPr>
              <w:pStyle w:val="TableParagraph"/>
              <w:spacing w:before="21" w:line="255"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14:paraId="2557E6D5" w14:textId="77777777" w:rsidR="00993F76" w:rsidRDefault="00993F76" w:rsidP="00C97500">
            <w:pPr>
              <w:pStyle w:val="TableParagraph"/>
              <w:rPr>
                <w:rFonts w:ascii="Times New Roman"/>
              </w:rPr>
            </w:pPr>
          </w:p>
        </w:tc>
      </w:tr>
      <w:tr w:rsidR="00993F76" w14:paraId="265556AA" w14:textId="77777777" w:rsidTr="00930842">
        <w:trPr>
          <w:trHeight w:val="313"/>
        </w:trPr>
        <w:tc>
          <w:tcPr>
            <w:tcW w:w="6408" w:type="dxa"/>
            <w:gridSpan w:val="2"/>
            <w:tcBorders>
              <w:top w:val="single" w:sz="8" w:space="0" w:color="000000"/>
              <w:left w:val="single" w:sz="8" w:space="0" w:color="000000"/>
              <w:bottom w:val="single" w:sz="8" w:space="0" w:color="000000"/>
              <w:right w:val="single" w:sz="8" w:space="0" w:color="000000"/>
            </w:tcBorders>
            <w:shd w:val="clear" w:color="auto" w:fill="D9D9D9"/>
          </w:tcPr>
          <w:p w14:paraId="6DDBDA5F" w14:textId="77777777" w:rsidR="00993F76" w:rsidRDefault="00993F76" w:rsidP="00C97500">
            <w:pPr>
              <w:pStyle w:val="TableParagraph"/>
              <w:spacing w:before="33" w:line="260" w:lineRule="exact"/>
              <w:ind w:left="105"/>
              <w:rPr>
                <w:b/>
                <w:sz w:val="24"/>
              </w:rPr>
            </w:pPr>
            <w:r>
              <w:rPr>
                <w:b/>
                <w:sz w:val="24"/>
              </w:rPr>
              <w:t>Collagen</w:t>
            </w:r>
          </w:p>
        </w:tc>
      </w:tr>
      <w:tr w:rsidR="00993F76" w14:paraId="63089FDE" w14:textId="77777777" w:rsidTr="00930842">
        <w:trPr>
          <w:trHeight w:val="296"/>
        </w:trPr>
        <w:tc>
          <w:tcPr>
            <w:tcW w:w="4423" w:type="dxa"/>
            <w:tcBorders>
              <w:top w:val="single" w:sz="8" w:space="0" w:color="000000"/>
              <w:left w:val="single" w:sz="8" w:space="0" w:color="000000"/>
              <w:bottom w:val="single" w:sz="8" w:space="0" w:color="000000"/>
              <w:right w:val="single" w:sz="8" w:space="0" w:color="000000"/>
            </w:tcBorders>
          </w:tcPr>
          <w:p w14:paraId="32EA7DD1" w14:textId="77777777" w:rsidR="00993F76" w:rsidRDefault="00993F76" w:rsidP="00C97500">
            <w:pPr>
              <w:pStyle w:val="TableParagraph"/>
              <w:spacing w:before="21" w:line="255"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14:paraId="68E98E65" w14:textId="77777777" w:rsidR="00993F76" w:rsidRDefault="00993F76" w:rsidP="00C97500">
            <w:pPr>
              <w:pStyle w:val="TableParagraph"/>
              <w:rPr>
                <w:rFonts w:ascii="Times New Roman"/>
              </w:rPr>
            </w:pPr>
          </w:p>
        </w:tc>
      </w:tr>
    </w:tbl>
    <w:p w14:paraId="63CD7305" w14:textId="77777777" w:rsidR="00993F76" w:rsidRDefault="00993F76" w:rsidP="00993F76">
      <w:pPr>
        <w:rPr>
          <w:sz w:val="24"/>
          <w:szCs w:val="24"/>
        </w:rPr>
      </w:pPr>
    </w:p>
    <w:p w14:paraId="5BC266E0" w14:textId="77777777" w:rsidR="00993F76" w:rsidRDefault="00993F76" w:rsidP="00993F76">
      <w:pPr>
        <w:rPr>
          <w:sz w:val="24"/>
          <w:szCs w:val="24"/>
        </w:rPr>
      </w:pPr>
    </w:p>
    <w:p w14:paraId="7B325A1C" w14:textId="249DF2F4" w:rsidR="001A676E" w:rsidRDefault="001A676E" w:rsidP="001A676E">
      <w:pPr>
        <w:pStyle w:val="Heading2"/>
      </w:pPr>
      <w:r>
        <w:t>PART 5 – Reason for refusal</w:t>
      </w:r>
    </w:p>
    <w:p w14:paraId="0A456E1D" w14:textId="77777777" w:rsidR="001A676E" w:rsidRDefault="001A676E" w:rsidP="00993F76">
      <w:pPr>
        <w:rPr>
          <w:sz w:val="24"/>
          <w:szCs w:val="24"/>
        </w:rPr>
      </w:pPr>
    </w:p>
    <w:p w14:paraId="0E0EA37C" w14:textId="77777777" w:rsidR="00993F76" w:rsidRPr="008B0D11" w:rsidRDefault="00993F76" w:rsidP="00993F76">
      <w:pPr>
        <w:rPr>
          <w:sz w:val="24"/>
          <w:szCs w:val="24"/>
        </w:rPr>
      </w:pPr>
      <w:r w:rsidRPr="008B0D11">
        <w:rPr>
          <w:sz w:val="24"/>
          <w:szCs w:val="24"/>
        </w:rPr>
        <w:t>Full approval has been refused because you have failed to comply with the requirements of the Regulations as indicated below.</w:t>
      </w:r>
    </w:p>
    <w:p w14:paraId="62A281C5" w14:textId="77777777" w:rsidR="00993F76" w:rsidRPr="008B0D11" w:rsidRDefault="00993F76" w:rsidP="00993F76">
      <w:pPr>
        <w:jc w:val="both"/>
        <w:rPr>
          <w:sz w:val="24"/>
          <w:szCs w:val="24"/>
        </w:rPr>
      </w:pPr>
    </w:p>
    <w:p w14:paraId="0F59457A" w14:textId="77777777" w:rsidR="00993F76" w:rsidRPr="008B0D11" w:rsidRDefault="00993F76" w:rsidP="00993F76">
      <w:pPr>
        <w:jc w:val="both"/>
        <w:rPr>
          <w:sz w:val="24"/>
          <w:szCs w:val="24"/>
        </w:rPr>
      </w:pPr>
      <w:r w:rsidRPr="008B0D11">
        <w:rPr>
          <w:sz w:val="24"/>
          <w:szCs w:val="24"/>
        </w:rPr>
        <w:t>The requirements of the Regulations that you have failed to comply with are:</w:t>
      </w:r>
    </w:p>
    <w:p w14:paraId="6ECB03CD" w14:textId="77777777" w:rsidR="00993F76" w:rsidRDefault="00993F76" w:rsidP="00993F76">
      <w:pPr>
        <w:ind w:left="397" w:hanging="397"/>
        <w:rPr>
          <w:sz w:val="24"/>
          <w:szCs w:val="24"/>
        </w:rPr>
      </w:pPr>
    </w:p>
    <w:tbl>
      <w:tblPr>
        <w:tblStyle w:val="TableGrid"/>
        <w:tblW w:w="0" w:type="auto"/>
        <w:tblInd w:w="-5" w:type="dxa"/>
        <w:tblLook w:val="04A0" w:firstRow="1" w:lastRow="0" w:firstColumn="1" w:lastColumn="0" w:noHBand="0" w:noVBand="1"/>
      </w:tblPr>
      <w:tblGrid>
        <w:gridCol w:w="2835"/>
        <w:gridCol w:w="6186"/>
      </w:tblGrid>
      <w:tr w:rsidR="00993F76" w14:paraId="32880312" w14:textId="77777777" w:rsidTr="00C97500">
        <w:tc>
          <w:tcPr>
            <w:tcW w:w="2835" w:type="dxa"/>
          </w:tcPr>
          <w:p w14:paraId="7D5DCF4C" w14:textId="77777777" w:rsidR="00993F76" w:rsidRDefault="00993F76" w:rsidP="00C97500">
            <w:pPr>
              <w:spacing w:before="120" w:after="120"/>
              <w:rPr>
                <w:sz w:val="24"/>
                <w:szCs w:val="24"/>
              </w:rPr>
            </w:pPr>
            <w:r>
              <w:rPr>
                <w:sz w:val="24"/>
                <w:szCs w:val="24"/>
              </w:rPr>
              <w:t>Regulation / Article No.</w:t>
            </w:r>
          </w:p>
        </w:tc>
        <w:tc>
          <w:tcPr>
            <w:tcW w:w="6186" w:type="dxa"/>
          </w:tcPr>
          <w:p w14:paraId="12E69252" w14:textId="77777777" w:rsidR="00993F76" w:rsidRDefault="00993F76" w:rsidP="00C97500">
            <w:pPr>
              <w:spacing w:before="120" w:after="120"/>
              <w:rPr>
                <w:sz w:val="24"/>
                <w:szCs w:val="24"/>
              </w:rPr>
            </w:pPr>
            <w:r>
              <w:rPr>
                <w:sz w:val="24"/>
                <w:szCs w:val="24"/>
              </w:rPr>
              <w:t>Requirement</w:t>
            </w:r>
          </w:p>
        </w:tc>
      </w:tr>
      <w:tr w:rsidR="00993F76" w14:paraId="0CDCF494" w14:textId="77777777" w:rsidTr="00C97500">
        <w:tc>
          <w:tcPr>
            <w:tcW w:w="2835" w:type="dxa"/>
          </w:tcPr>
          <w:p w14:paraId="26EA949E" w14:textId="77777777" w:rsidR="00993F76" w:rsidRDefault="00993F76" w:rsidP="00C97500">
            <w:pPr>
              <w:spacing w:before="120" w:after="120"/>
              <w:rPr>
                <w:sz w:val="24"/>
                <w:szCs w:val="24"/>
              </w:rPr>
            </w:pPr>
          </w:p>
        </w:tc>
        <w:tc>
          <w:tcPr>
            <w:tcW w:w="6186" w:type="dxa"/>
          </w:tcPr>
          <w:p w14:paraId="10544B64" w14:textId="77777777" w:rsidR="00993F76" w:rsidRDefault="00993F76" w:rsidP="00C97500">
            <w:pPr>
              <w:spacing w:before="120" w:after="120"/>
              <w:rPr>
                <w:sz w:val="24"/>
                <w:szCs w:val="24"/>
              </w:rPr>
            </w:pPr>
          </w:p>
        </w:tc>
      </w:tr>
      <w:tr w:rsidR="00993F76" w14:paraId="2ACCF53D" w14:textId="77777777" w:rsidTr="00C97500">
        <w:tc>
          <w:tcPr>
            <w:tcW w:w="2835" w:type="dxa"/>
          </w:tcPr>
          <w:p w14:paraId="139F7C8D" w14:textId="77777777" w:rsidR="00993F76" w:rsidRDefault="00993F76" w:rsidP="00C97500">
            <w:pPr>
              <w:spacing w:before="120" w:after="120"/>
              <w:rPr>
                <w:sz w:val="24"/>
                <w:szCs w:val="24"/>
              </w:rPr>
            </w:pPr>
          </w:p>
        </w:tc>
        <w:tc>
          <w:tcPr>
            <w:tcW w:w="6186" w:type="dxa"/>
          </w:tcPr>
          <w:p w14:paraId="6879FC32" w14:textId="77777777" w:rsidR="00993F76" w:rsidRDefault="00993F76" w:rsidP="00C97500">
            <w:pPr>
              <w:spacing w:before="120" w:after="120"/>
              <w:rPr>
                <w:sz w:val="24"/>
                <w:szCs w:val="24"/>
              </w:rPr>
            </w:pPr>
          </w:p>
        </w:tc>
      </w:tr>
      <w:tr w:rsidR="00993F76" w14:paraId="2DB18642" w14:textId="77777777" w:rsidTr="00C97500">
        <w:tc>
          <w:tcPr>
            <w:tcW w:w="2835" w:type="dxa"/>
          </w:tcPr>
          <w:p w14:paraId="13E8EE4B" w14:textId="77777777" w:rsidR="00993F76" w:rsidRDefault="00993F76" w:rsidP="00C97500">
            <w:pPr>
              <w:spacing w:before="120" w:after="120"/>
              <w:rPr>
                <w:sz w:val="24"/>
                <w:szCs w:val="24"/>
              </w:rPr>
            </w:pPr>
          </w:p>
        </w:tc>
        <w:tc>
          <w:tcPr>
            <w:tcW w:w="6186" w:type="dxa"/>
          </w:tcPr>
          <w:p w14:paraId="6A0A7182" w14:textId="77777777" w:rsidR="00993F76" w:rsidRDefault="00993F76" w:rsidP="00C97500">
            <w:pPr>
              <w:spacing w:before="120" w:after="120"/>
              <w:rPr>
                <w:sz w:val="24"/>
                <w:szCs w:val="24"/>
              </w:rPr>
            </w:pPr>
          </w:p>
        </w:tc>
      </w:tr>
    </w:tbl>
    <w:p w14:paraId="0E785963" w14:textId="77777777" w:rsidR="008B0D11" w:rsidRDefault="008B0D11" w:rsidP="00993F76">
      <w:pPr>
        <w:ind w:left="397" w:hanging="397"/>
        <w:rPr>
          <w:sz w:val="24"/>
          <w:szCs w:val="24"/>
        </w:rPr>
      </w:pPr>
    </w:p>
    <w:p w14:paraId="3A09E26A" w14:textId="77777777" w:rsidR="008B0D11" w:rsidRDefault="008B0D11" w:rsidP="008B0D11">
      <w:r>
        <w:br w:type="page"/>
      </w:r>
    </w:p>
    <w:p w14:paraId="30B08CCE" w14:textId="77777777" w:rsidR="00993F76" w:rsidRPr="008B0D11" w:rsidRDefault="00993F76" w:rsidP="00575971">
      <w:pPr>
        <w:spacing w:after="120"/>
        <w:rPr>
          <w:sz w:val="24"/>
          <w:szCs w:val="24"/>
        </w:rPr>
      </w:pPr>
      <w:r w:rsidRPr="008B0D11">
        <w:rPr>
          <w:sz w:val="24"/>
          <w:szCs w:val="24"/>
        </w:rPr>
        <w:t>The reasons you have failed to comply with the requirements of the Regulations are:</w:t>
      </w:r>
    </w:p>
    <w:tbl>
      <w:tblPr>
        <w:tblStyle w:val="TableGrid"/>
        <w:tblW w:w="0" w:type="auto"/>
        <w:tblInd w:w="-5" w:type="dxa"/>
        <w:tblLook w:val="04A0" w:firstRow="1" w:lastRow="0" w:firstColumn="1" w:lastColumn="0" w:noHBand="0" w:noVBand="1"/>
      </w:tblPr>
      <w:tblGrid>
        <w:gridCol w:w="2835"/>
        <w:gridCol w:w="6186"/>
      </w:tblGrid>
      <w:tr w:rsidR="00993F76" w14:paraId="7386672D" w14:textId="77777777" w:rsidTr="00C97500">
        <w:tc>
          <w:tcPr>
            <w:tcW w:w="2835" w:type="dxa"/>
          </w:tcPr>
          <w:p w14:paraId="78CEF681" w14:textId="77777777" w:rsidR="00993F76" w:rsidRDefault="00993F76" w:rsidP="00C97500">
            <w:pPr>
              <w:spacing w:before="120" w:after="120"/>
              <w:rPr>
                <w:sz w:val="24"/>
                <w:szCs w:val="24"/>
              </w:rPr>
            </w:pPr>
            <w:r>
              <w:rPr>
                <w:sz w:val="24"/>
                <w:szCs w:val="24"/>
              </w:rPr>
              <w:t>Regulation / Article No.</w:t>
            </w:r>
          </w:p>
        </w:tc>
        <w:tc>
          <w:tcPr>
            <w:tcW w:w="6186" w:type="dxa"/>
          </w:tcPr>
          <w:p w14:paraId="36D3B9A9" w14:textId="77777777" w:rsidR="00993F76" w:rsidRDefault="00993F76" w:rsidP="00C97500">
            <w:pPr>
              <w:spacing w:before="120" w:after="120"/>
              <w:rPr>
                <w:sz w:val="24"/>
                <w:szCs w:val="24"/>
              </w:rPr>
            </w:pPr>
            <w:r>
              <w:rPr>
                <w:sz w:val="24"/>
                <w:szCs w:val="24"/>
              </w:rPr>
              <w:t>Details of non-compliance</w:t>
            </w:r>
          </w:p>
        </w:tc>
      </w:tr>
      <w:tr w:rsidR="00993F76" w14:paraId="35ACB428" w14:textId="77777777" w:rsidTr="00C97500">
        <w:tc>
          <w:tcPr>
            <w:tcW w:w="2835" w:type="dxa"/>
          </w:tcPr>
          <w:p w14:paraId="063120F0" w14:textId="77777777" w:rsidR="00993F76" w:rsidRDefault="00993F76" w:rsidP="00C97500">
            <w:pPr>
              <w:spacing w:before="120" w:after="120"/>
              <w:rPr>
                <w:sz w:val="24"/>
                <w:szCs w:val="24"/>
              </w:rPr>
            </w:pPr>
          </w:p>
        </w:tc>
        <w:tc>
          <w:tcPr>
            <w:tcW w:w="6186" w:type="dxa"/>
          </w:tcPr>
          <w:p w14:paraId="25C946C5" w14:textId="77777777" w:rsidR="00993F76" w:rsidRDefault="00993F76" w:rsidP="00C97500">
            <w:pPr>
              <w:spacing w:before="120" w:after="120"/>
              <w:rPr>
                <w:sz w:val="24"/>
                <w:szCs w:val="24"/>
              </w:rPr>
            </w:pPr>
          </w:p>
        </w:tc>
      </w:tr>
      <w:tr w:rsidR="00993F76" w14:paraId="3848EA4D" w14:textId="77777777" w:rsidTr="00C97500">
        <w:tc>
          <w:tcPr>
            <w:tcW w:w="2835" w:type="dxa"/>
          </w:tcPr>
          <w:p w14:paraId="3D882C09" w14:textId="77777777" w:rsidR="00993F76" w:rsidRDefault="00993F76" w:rsidP="00C97500">
            <w:pPr>
              <w:spacing w:before="120" w:after="120"/>
              <w:rPr>
                <w:sz w:val="24"/>
                <w:szCs w:val="24"/>
              </w:rPr>
            </w:pPr>
          </w:p>
        </w:tc>
        <w:tc>
          <w:tcPr>
            <w:tcW w:w="6186" w:type="dxa"/>
          </w:tcPr>
          <w:p w14:paraId="2C0E3661" w14:textId="77777777" w:rsidR="00993F76" w:rsidRDefault="00993F76" w:rsidP="00C97500">
            <w:pPr>
              <w:spacing w:before="120" w:after="120"/>
              <w:rPr>
                <w:sz w:val="24"/>
                <w:szCs w:val="24"/>
              </w:rPr>
            </w:pPr>
          </w:p>
        </w:tc>
      </w:tr>
      <w:tr w:rsidR="00993F76" w14:paraId="614EA359" w14:textId="77777777" w:rsidTr="00C97500">
        <w:tc>
          <w:tcPr>
            <w:tcW w:w="2835" w:type="dxa"/>
          </w:tcPr>
          <w:p w14:paraId="60515540" w14:textId="77777777" w:rsidR="00993F76" w:rsidRDefault="00993F76" w:rsidP="00C97500">
            <w:pPr>
              <w:spacing w:before="120" w:after="120"/>
              <w:rPr>
                <w:sz w:val="24"/>
                <w:szCs w:val="24"/>
              </w:rPr>
            </w:pPr>
          </w:p>
        </w:tc>
        <w:tc>
          <w:tcPr>
            <w:tcW w:w="6186" w:type="dxa"/>
          </w:tcPr>
          <w:p w14:paraId="2B406AD1" w14:textId="77777777" w:rsidR="00993F76" w:rsidRDefault="00993F76" w:rsidP="00C97500">
            <w:pPr>
              <w:spacing w:before="120" w:after="120"/>
              <w:rPr>
                <w:sz w:val="24"/>
                <w:szCs w:val="24"/>
              </w:rPr>
            </w:pPr>
          </w:p>
        </w:tc>
      </w:tr>
    </w:tbl>
    <w:p w14:paraId="60C6C921" w14:textId="77777777" w:rsidR="00E02E14" w:rsidRDefault="00E02E14" w:rsidP="00E02E14">
      <w:pPr>
        <w:ind w:left="397" w:hanging="397"/>
        <w:rPr>
          <w:sz w:val="24"/>
          <w:szCs w:val="24"/>
        </w:rPr>
      </w:pPr>
    </w:p>
    <w:p w14:paraId="14A6329A" w14:textId="77777777" w:rsidR="00E02E14" w:rsidRDefault="00E02E14" w:rsidP="0057576A">
      <w:pPr>
        <w:spacing w:after="120"/>
        <w:ind w:left="397" w:hanging="397"/>
        <w:rPr>
          <w:sz w:val="24"/>
          <w:szCs w:val="24"/>
        </w:rPr>
      </w:pPr>
    </w:p>
    <w:tbl>
      <w:tblPr>
        <w:tblStyle w:val="TableGrid"/>
        <w:tblW w:w="0" w:type="auto"/>
        <w:tblLook w:val="04A0" w:firstRow="1" w:lastRow="0" w:firstColumn="1" w:lastColumn="0" w:noHBand="0" w:noVBand="1"/>
      </w:tblPr>
      <w:tblGrid>
        <w:gridCol w:w="2835"/>
        <w:gridCol w:w="6181"/>
      </w:tblGrid>
      <w:tr w:rsidR="00993F76" w14:paraId="4A834F55" w14:textId="77777777" w:rsidTr="00C97500">
        <w:tc>
          <w:tcPr>
            <w:tcW w:w="2835" w:type="dxa"/>
            <w:tcBorders>
              <w:top w:val="nil"/>
              <w:left w:val="nil"/>
              <w:bottom w:val="nil"/>
            </w:tcBorders>
          </w:tcPr>
          <w:p w14:paraId="6BE530F6" w14:textId="77777777" w:rsidR="00993F76" w:rsidRPr="00993F76" w:rsidRDefault="00993F76" w:rsidP="00C97500">
            <w:pPr>
              <w:spacing w:before="120" w:after="120"/>
              <w:rPr>
                <w:b/>
                <w:sz w:val="24"/>
                <w:szCs w:val="24"/>
              </w:rPr>
            </w:pPr>
            <w:r>
              <w:rPr>
                <w:b/>
                <w:sz w:val="24"/>
                <w:szCs w:val="24"/>
              </w:rPr>
              <w:t>Signed:</w:t>
            </w:r>
          </w:p>
        </w:tc>
        <w:tc>
          <w:tcPr>
            <w:tcW w:w="6181" w:type="dxa"/>
          </w:tcPr>
          <w:p w14:paraId="5294343E" w14:textId="77777777" w:rsidR="00993F76" w:rsidRDefault="00993F76" w:rsidP="00C97500">
            <w:pPr>
              <w:spacing w:before="120" w:after="120"/>
              <w:rPr>
                <w:sz w:val="24"/>
                <w:szCs w:val="24"/>
              </w:rPr>
            </w:pPr>
          </w:p>
          <w:p w14:paraId="1AA51780" w14:textId="77777777" w:rsidR="00993F76" w:rsidRDefault="00993F76" w:rsidP="00C97500">
            <w:pPr>
              <w:spacing w:before="120" w:after="120"/>
              <w:rPr>
                <w:sz w:val="24"/>
                <w:szCs w:val="24"/>
              </w:rPr>
            </w:pPr>
          </w:p>
        </w:tc>
      </w:tr>
      <w:tr w:rsidR="00993F76" w14:paraId="74777E28" w14:textId="77777777" w:rsidTr="00C97500">
        <w:tc>
          <w:tcPr>
            <w:tcW w:w="2835" w:type="dxa"/>
            <w:tcBorders>
              <w:top w:val="nil"/>
              <w:left w:val="nil"/>
              <w:bottom w:val="nil"/>
            </w:tcBorders>
          </w:tcPr>
          <w:p w14:paraId="2A8754CF" w14:textId="77777777" w:rsidR="00993F76" w:rsidRPr="00993F76" w:rsidRDefault="00993F76" w:rsidP="00C97500">
            <w:pPr>
              <w:spacing w:before="120" w:after="120"/>
              <w:rPr>
                <w:b/>
                <w:sz w:val="24"/>
                <w:szCs w:val="24"/>
              </w:rPr>
            </w:pPr>
            <w:r>
              <w:rPr>
                <w:b/>
                <w:sz w:val="24"/>
                <w:szCs w:val="24"/>
              </w:rPr>
              <w:t>Name:</w:t>
            </w:r>
          </w:p>
        </w:tc>
        <w:tc>
          <w:tcPr>
            <w:tcW w:w="6181" w:type="dxa"/>
          </w:tcPr>
          <w:p w14:paraId="24CD5661" w14:textId="77777777" w:rsidR="00993F76" w:rsidRDefault="00993F76" w:rsidP="00C97500">
            <w:pPr>
              <w:spacing w:before="120" w:after="120"/>
              <w:rPr>
                <w:sz w:val="24"/>
                <w:szCs w:val="24"/>
              </w:rPr>
            </w:pPr>
          </w:p>
        </w:tc>
      </w:tr>
      <w:tr w:rsidR="00993F76" w14:paraId="44ED0280" w14:textId="77777777" w:rsidTr="00C97500">
        <w:tc>
          <w:tcPr>
            <w:tcW w:w="2835" w:type="dxa"/>
            <w:tcBorders>
              <w:top w:val="nil"/>
              <w:left w:val="nil"/>
              <w:bottom w:val="nil"/>
            </w:tcBorders>
          </w:tcPr>
          <w:p w14:paraId="272FCA35" w14:textId="77777777" w:rsidR="00993F76" w:rsidRPr="00993F76" w:rsidRDefault="00993F76" w:rsidP="00C97500">
            <w:pPr>
              <w:spacing w:before="120" w:after="120"/>
              <w:rPr>
                <w:b/>
                <w:sz w:val="24"/>
                <w:szCs w:val="24"/>
              </w:rPr>
            </w:pPr>
            <w:r>
              <w:rPr>
                <w:b/>
                <w:sz w:val="24"/>
                <w:szCs w:val="24"/>
              </w:rPr>
              <w:t>Designation:</w:t>
            </w:r>
          </w:p>
        </w:tc>
        <w:tc>
          <w:tcPr>
            <w:tcW w:w="6181" w:type="dxa"/>
          </w:tcPr>
          <w:p w14:paraId="6F6D0886" w14:textId="77777777" w:rsidR="00993F76" w:rsidRDefault="00993F76" w:rsidP="00C97500">
            <w:pPr>
              <w:spacing w:before="120" w:after="120"/>
              <w:rPr>
                <w:sz w:val="24"/>
                <w:szCs w:val="24"/>
              </w:rPr>
            </w:pPr>
          </w:p>
        </w:tc>
      </w:tr>
      <w:tr w:rsidR="00993F76" w14:paraId="2E8D0F01" w14:textId="77777777" w:rsidTr="00C97500">
        <w:tc>
          <w:tcPr>
            <w:tcW w:w="2835" w:type="dxa"/>
            <w:tcBorders>
              <w:top w:val="nil"/>
              <w:left w:val="nil"/>
              <w:bottom w:val="nil"/>
            </w:tcBorders>
          </w:tcPr>
          <w:p w14:paraId="5385D239" w14:textId="77777777" w:rsidR="00993F76" w:rsidRPr="00993F76" w:rsidRDefault="00993F76" w:rsidP="00C97500">
            <w:pPr>
              <w:spacing w:before="120" w:after="120"/>
              <w:rPr>
                <w:b/>
                <w:sz w:val="24"/>
                <w:szCs w:val="24"/>
              </w:rPr>
            </w:pPr>
            <w:r>
              <w:rPr>
                <w:b/>
                <w:sz w:val="24"/>
                <w:szCs w:val="24"/>
              </w:rPr>
              <w:t>Date:</w:t>
            </w:r>
          </w:p>
        </w:tc>
        <w:tc>
          <w:tcPr>
            <w:tcW w:w="6181" w:type="dxa"/>
          </w:tcPr>
          <w:p w14:paraId="4FDEB9DC" w14:textId="77777777" w:rsidR="00993F76" w:rsidRDefault="00993F76" w:rsidP="00C97500">
            <w:pPr>
              <w:spacing w:before="120" w:after="120"/>
              <w:rPr>
                <w:sz w:val="24"/>
                <w:szCs w:val="24"/>
              </w:rPr>
            </w:pPr>
          </w:p>
        </w:tc>
      </w:tr>
    </w:tbl>
    <w:p w14:paraId="74856A48" w14:textId="77777777" w:rsidR="00993F76" w:rsidRDefault="00993F76" w:rsidP="0057576A">
      <w:pPr>
        <w:spacing w:after="120"/>
        <w:rPr>
          <w:sz w:val="24"/>
          <w:szCs w:val="24"/>
        </w:rPr>
      </w:pPr>
    </w:p>
    <w:p w14:paraId="23B46F69" w14:textId="77777777" w:rsidR="00E11A9E" w:rsidRDefault="00E11A9E" w:rsidP="00E11A9E">
      <w:pPr>
        <w:rPr>
          <w:sz w:val="24"/>
          <w:szCs w:val="24"/>
        </w:rPr>
      </w:pPr>
      <w:r>
        <w:rPr>
          <w:rFonts w:cs="Arial"/>
          <w:bCs/>
          <w:noProof/>
          <w:sz w:val="24"/>
          <w:szCs w:val="24"/>
        </w:rPr>
        <mc:AlternateContent>
          <mc:Choice Requires="wps">
            <w:drawing>
              <wp:anchor distT="0" distB="0" distL="114300" distR="114300" simplePos="0" relativeHeight="251687936" behindDoc="0" locked="0" layoutInCell="1" allowOverlap="1" wp14:anchorId="4490D3E5" wp14:editId="031DC453">
                <wp:simplePos x="0" y="0"/>
                <wp:positionH relativeFrom="margin">
                  <wp:posOffset>-236220</wp:posOffset>
                </wp:positionH>
                <wp:positionV relativeFrom="paragraph">
                  <wp:posOffset>178435</wp:posOffset>
                </wp:positionV>
                <wp:extent cx="1958340" cy="2369820"/>
                <wp:effectExtent l="0" t="0" r="22860" b="11430"/>
                <wp:wrapNone/>
                <wp:docPr id="2004866078"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58340" cy="2369820"/>
                        </a:xfrm>
                        <a:prstGeom prst="rect">
                          <a:avLst/>
                        </a:prstGeom>
                        <a:solidFill>
                          <a:schemeClr val="lt1"/>
                        </a:solidFill>
                        <a:ln w="6350">
                          <a:solidFill>
                            <a:prstClr val="black"/>
                          </a:solidFill>
                        </a:ln>
                      </wps:spPr>
                      <wps:txbx>
                        <w:txbxContent>
                          <w:p w14:paraId="24037736" w14:textId="77777777" w:rsidR="00E11A9E" w:rsidRDefault="00E11A9E" w:rsidP="00E11A9E">
                            <w:r>
                              <w:rPr>
                                <w:sz w:val="24"/>
                                <w:szCs w:val="24"/>
                              </w:rPr>
                              <w:t>Name and address of Food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0D3E5" id="_x0000_s1051" type="#_x0000_t202" alt="&quot;&quot;" style="position:absolute;margin-left:-18.6pt;margin-top:14.05pt;width:154.2pt;height:186.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" fillcolor="white [3201]" strokeweight=".5pt">
                <v:textbox>
                  <w:txbxContent>
                    <w:p w14:paraId="24037736" w14:textId="77777777" w:rsidR="00E11A9E" w:rsidRDefault="00E11A9E" w:rsidP="00E11A9E">
                      <w:r>
                        <w:rPr>
                          <w:sz w:val="24"/>
                          <w:szCs w:val="24"/>
                        </w:rPr>
                        <w:t>Name and address of Food Authority:</w:t>
                      </w:r>
                    </w:p>
                  </w:txbxContent>
                </v:textbox>
                <w10:wrap anchorx="margin"/>
              </v:shape>
            </w:pict>
          </mc:Fallback>
        </mc:AlternateContent>
      </w:r>
      <w:r>
        <w:rPr>
          <w:rFonts w:cs="Arial"/>
          <w:bCs/>
          <w:noProof/>
          <w:sz w:val="24"/>
          <w:szCs w:val="24"/>
        </w:rPr>
        <mc:AlternateContent>
          <mc:Choice Requires="wps">
            <w:drawing>
              <wp:anchor distT="0" distB="0" distL="114300" distR="114300" simplePos="0" relativeHeight="251688960" behindDoc="0" locked="0" layoutInCell="1" allowOverlap="1" wp14:anchorId="2801463F" wp14:editId="53F0AB2A">
                <wp:simplePos x="0" y="0"/>
                <wp:positionH relativeFrom="column">
                  <wp:posOffset>4069080</wp:posOffset>
                </wp:positionH>
                <wp:positionV relativeFrom="paragraph">
                  <wp:posOffset>178435</wp:posOffset>
                </wp:positionV>
                <wp:extent cx="1996440" cy="2400300"/>
                <wp:effectExtent l="0" t="0" r="22860" b="19050"/>
                <wp:wrapNone/>
                <wp:docPr id="1026690990"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96440" cy="2400300"/>
                        </a:xfrm>
                        <a:prstGeom prst="rect">
                          <a:avLst/>
                        </a:prstGeom>
                        <a:solidFill>
                          <a:schemeClr val="lt1"/>
                        </a:solidFill>
                        <a:ln w="6350">
                          <a:solidFill>
                            <a:prstClr val="black"/>
                          </a:solidFill>
                        </a:ln>
                      </wps:spPr>
                      <wps:txbx>
                        <w:txbxContent>
                          <w:p w14:paraId="299DD280" w14:textId="77777777" w:rsidR="00E11A9E" w:rsidRDefault="00E11A9E" w:rsidP="00E11A9E">
                            <w:pPr>
                              <w:rPr>
                                <w:b/>
                                <w:bCs/>
                                <w:sz w:val="24"/>
                                <w:szCs w:val="24"/>
                              </w:rPr>
                            </w:pPr>
                            <w:r w:rsidRPr="000300C9">
                              <w:rPr>
                                <w:b/>
                                <w:bCs/>
                                <w:sz w:val="24"/>
                                <w:szCs w:val="24"/>
                              </w:rPr>
                              <w:t>IMPORTANT</w:t>
                            </w:r>
                          </w:p>
                          <w:p w14:paraId="26A13FAF" w14:textId="77777777" w:rsidR="00E11A9E" w:rsidRPr="006D1432" w:rsidRDefault="00E11A9E" w:rsidP="00E11A9E">
                            <w:pPr>
                              <w:rPr>
                                <w:sz w:val="22"/>
                                <w:szCs w:val="22"/>
                              </w:rPr>
                            </w:pPr>
                            <w:r w:rsidRPr="006D1432">
                              <w:rPr>
                                <w:b/>
                                <w:sz w:val="22"/>
                                <w:szCs w:val="22"/>
                              </w:rPr>
                              <w:t>With immediate effect, you must not use the establishment detailed in Part 3 for any purpose which would render the establishment subject to approval under Regulation (EC) No. 853/2004 or use the associated approval code on any product unless this Food</w:t>
                            </w:r>
                            <w:r w:rsidRPr="00993F76">
                              <w:rPr>
                                <w:b/>
                                <w:sz w:val="24"/>
                                <w:szCs w:val="24"/>
                              </w:rPr>
                              <w:t xml:space="preserve"> </w:t>
                            </w:r>
                            <w:r w:rsidRPr="006D1432">
                              <w:rPr>
                                <w:b/>
                                <w:sz w:val="22"/>
                                <w:szCs w:val="22"/>
                              </w:rPr>
                              <w:t>Authority has granted approval or conditional</w:t>
                            </w:r>
                            <w:r w:rsidRPr="00993F76">
                              <w:rPr>
                                <w:b/>
                                <w:sz w:val="24"/>
                                <w:szCs w:val="24"/>
                              </w:rPr>
                              <w:t xml:space="preserve"> </w:t>
                            </w:r>
                            <w:r w:rsidRPr="006D1432">
                              <w:rPr>
                                <w:b/>
                                <w:sz w:val="22"/>
                                <w:szCs w:val="22"/>
                              </w:rPr>
                              <w:t>approval.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1463F" id="_x0000_s1052" type="#_x0000_t202" alt="&quot;&quot;" style="position:absolute;margin-left:320.4pt;margin-top:14.05pt;width:157.2pt;height:18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" fillcolor="white [3201]" strokeweight=".5pt">
                <v:textbox>
                  <w:txbxContent>
                    <w:p w14:paraId="299DD280" w14:textId="77777777" w:rsidR="00E11A9E" w:rsidRDefault="00E11A9E" w:rsidP="00E11A9E">
                      <w:pPr>
                        <w:rPr>
                          <w:b/>
                          <w:bCs/>
                          <w:sz w:val="24"/>
                          <w:szCs w:val="24"/>
                        </w:rPr>
                      </w:pPr>
                      <w:r w:rsidRPr="000300C9">
                        <w:rPr>
                          <w:b/>
                          <w:bCs/>
                          <w:sz w:val="24"/>
                          <w:szCs w:val="24"/>
                        </w:rPr>
                        <w:t>IMPORTANT</w:t>
                      </w:r>
                    </w:p>
                    <w:p w14:paraId="26A13FAF" w14:textId="77777777" w:rsidR="00E11A9E" w:rsidRPr="006D1432" w:rsidRDefault="00E11A9E" w:rsidP="00E11A9E">
                      <w:pPr>
                        <w:rPr>
                          <w:sz w:val="22"/>
                          <w:szCs w:val="22"/>
                        </w:rPr>
                      </w:pPr>
                      <w:r w:rsidRPr="006D1432">
                        <w:rPr>
                          <w:b/>
                          <w:sz w:val="22"/>
                          <w:szCs w:val="22"/>
                        </w:rPr>
                        <w:t>With immediate effect, you must not use the establishment detailed in Part 3 for any purpose which would render the establishment subject to approval under Regulation (EC) No. 853/2004 or use the associated approval code on any product unless this Food</w:t>
                      </w:r>
                      <w:r w:rsidRPr="00993F76">
                        <w:rPr>
                          <w:b/>
                          <w:sz w:val="24"/>
                          <w:szCs w:val="24"/>
                        </w:rPr>
                        <w:t xml:space="preserve"> </w:t>
                      </w:r>
                      <w:r w:rsidRPr="006D1432">
                        <w:rPr>
                          <w:b/>
                          <w:sz w:val="22"/>
                          <w:szCs w:val="22"/>
                        </w:rPr>
                        <w:t>Authority has granted approval or conditional</w:t>
                      </w:r>
                      <w:r w:rsidRPr="00993F76">
                        <w:rPr>
                          <w:b/>
                          <w:sz w:val="24"/>
                          <w:szCs w:val="24"/>
                        </w:rPr>
                        <w:t xml:space="preserve"> </w:t>
                      </w:r>
                      <w:r w:rsidRPr="006D1432">
                        <w:rPr>
                          <w:b/>
                          <w:sz w:val="22"/>
                          <w:szCs w:val="22"/>
                        </w:rPr>
                        <w:t>approval.</w:t>
                      </w:r>
                    </w:p>
                  </w:txbxContent>
                </v:textbox>
              </v:shape>
            </w:pict>
          </mc:Fallback>
        </mc:AlternateContent>
      </w:r>
    </w:p>
    <w:p w14:paraId="5C22CCCF" w14:textId="77777777" w:rsidR="00E11A9E" w:rsidRDefault="00E11A9E" w:rsidP="00E11A9E">
      <w:pPr>
        <w:rPr>
          <w:rFonts w:cs="Arial"/>
          <w:bCs/>
          <w:sz w:val="24"/>
          <w:szCs w:val="24"/>
        </w:rPr>
      </w:pP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t>Contact Name:</w:t>
      </w:r>
      <w:r>
        <w:rPr>
          <w:rFonts w:cs="Arial"/>
          <w:bCs/>
          <w:sz w:val="24"/>
          <w:szCs w:val="24"/>
        </w:rPr>
        <w:t xml:space="preserve">  </w:t>
      </w:r>
    </w:p>
    <w:p w14:paraId="3E180DD8" w14:textId="77777777" w:rsidR="00E11A9E" w:rsidRDefault="00E11A9E" w:rsidP="00E11A9E">
      <w:pPr>
        <w:rPr>
          <w:rFonts w:cs="Arial"/>
          <w:bCs/>
          <w:sz w:val="24"/>
          <w:szCs w:val="24"/>
        </w:rPr>
      </w:pPr>
    </w:p>
    <w:p w14:paraId="3BD7FFD8" w14:textId="77777777" w:rsidR="00E11A9E" w:rsidRDefault="00E11A9E" w:rsidP="00E11A9E">
      <w:pPr>
        <w:rPr>
          <w:rFonts w:cs="Arial"/>
          <w:bCs/>
          <w:sz w:val="24"/>
          <w:szCs w:val="24"/>
        </w:rPr>
      </w:pPr>
    </w:p>
    <w:p w14:paraId="687EDC48" w14:textId="77777777" w:rsidR="00E11A9E" w:rsidRDefault="00E11A9E" w:rsidP="00E11A9E">
      <w:pPr>
        <w:rPr>
          <w:rFonts w:cs="Arial"/>
          <w:bCs/>
          <w:sz w:val="24"/>
          <w:szCs w:val="24"/>
        </w:rPr>
      </w:pP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t xml:space="preserve">Telephone:  </w:t>
      </w:r>
    </w:p>
    <w:p w14:paraId="65D595B0" w14:textId="77777777" w:rsidR="00E11A9E" w:rsidRDefault="00E11A9E" w:rsidP="00E11A9E">
      <w:pPr>
        <w:rPr>
          <w:rFonts w:cs="Arial"/>
          <w:bCs/>
          <w:sz w:val="24"/>
          <w:szCs w:val="24"/>
        </w:rPr>
      </w:pPr>
    </w:p>
    <w:p w14:paraId="4DDC717B" w14:textId="77777777" w:rsidR="00E11A9E" w:rsidRPr="000300C9" w:rsidRDefault="00E11A9E" w:rsidP="00E11A9E">
      <w:pPr>
        <w:rPr>
          <w:rFonts w:cs="Arial"/>
          <w:bCs/>
          <w:sz w:val="24"/>
          <w:szCs w:val="24"/>
        </w:rPr>
      </w:pP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t xml:space="preserve">Fax:  </w:t>
      </w:r>
    </w:p>
    <w:p w14:paraId="1CFA4EC8" w14:textId="77777777" w:rsidR="00E11A9E" w:rsidRDefault="00E11A9E" w:rsidP="00E11A9E">
      <w:pPr>
        <w:rPr>
          <w:sz w:val="24"/>
          <w:szCs w:val="24"/>
        </w:rPr>
      </w:pPr>
    </w:p>
    <w:p w14:paraId="49AD12FE" w14:textId="77777777" w:rsidR="00E11A9E" w:rsidRDefault="00E11A9E" w:rsidP="00E11A9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Email:  </w:t>
      </w:r>
    </w:p>
    <w:p w14:paraId="0FBE66EE" w14:textId="77777777" w:rsidR="00E11A9E" w:rsidRDefault="00E11A9E" w:rsidP="00E11A9E">
      <w:pPr>
        <w:rPr>
          <w:sz w:val="24"/>
          <w:szCs w:val="24"/>
        </w:rPr>
      </w:pPr>
    </w:p>
    <w:p w14:paraId="167F64F9" w14:textId="77777777" w:rsidR="00E11A9E" w:rsidRDefault="00E11A9E" w:rsidP="00E11A9E">
      <w:pPr>
        <w:rPr>
          <w:sz w:val="24"/>
          <w:szCs w:val="24"/>
        </w:rPr>
      </w:pPr>
    </w:p>
    <w:p w14:paraId="305153E3" w14:textId="77777777" w:rsidR="00E11A9E" w:rsidRDefault="00E11A9E" w:rsidP="00E11A9E">
      <w:pPr>
        <w:rPr>
          <w:sz w:val="24"/>
          <w:szCs w:val="24"/>
        </w:rPr>
      </w:pPr>
    </w:p>
    <w:p w14:paraId="3B0C047B" w14:textId="77777777" w:rsidR="00E11A9E" w:rsidRDefault="00E11A9E" w:rsidP="00E11A9E">
      <w:pPr>
        <w:rPr>
          <w:sz w:val="24"/>
          <w:szCs w:val="24"/>
        </w:rPr>
      </w:pPr>
    </w:p>
    <w:p w14:paraId="5714B46E" w14:textId="77777777" w:rsidR="00E11A9E" w:rsidRDefault="00E11A9E" w:rsidP="00E11A9E">
      <w:pPr>
        <w:rPr>
          <w:sz w:val="24"/>
          <w:szCs w:val="24"/>
        </w:rPr>
      </w:pPr>
    </w:p>
    <w:p w14:paraId="505AC051" w14:textId="77777777" w:rsidR="00E11A9E" w:rsidRDefault="00E11A9E" w:rsidP="00E11A9E">
      <w:pPr>
        <w:rPr>
          <w:sz w:val="24"/>
          <w:szCs w:val="24"/>
        </w:rPr>
      </w:pPr>
    </w:p>
    <w:p w14:paraId="500D29A5" w14:textId="77777777" w:rsidR="00E11A9E" w:rsidRDefault="00E11A9E" w:rsidP="0057576A">
      <w:pPr>
        <w:spacing w:after="120"/>
        <w:rPr>
          <w:sz w:val="24"/>
          <w:szCs w:val="24"/>
        </w:rPr>
      </w:pPr>
    </w:p>
    <w:p w14:paraId="545CEC28" w14:textId="0410FB2A" w:rsidR="00993F76" w:rsidRDefault="00993F76" w:rsidP="00993F76">
      <w:pPr>
        <w:rPr>
          <w:sz w:val="24"/>
          <w:szCs w:val="24"/>
        </w:rPr>
      </w:pPr>
      <w:r w:rsidRPr="00993F76">
        <w:rPr>
          <w:sz w:val="24"/>
          <w:szCs w:val="24"/>
        </w:rPr>
        <w:t xml:space="preserve">Please see </w:t>
      </w:r>
      <w:hyperlink r:id="rId20" w:history="1">
        <w:r w:rsidRPr="00993F76">
          <w:rPr>
            <w:rStyle w:val="Hyperlink"/>
            <w:sz w:val="24"/>
            <w:szCs w:val="24"/>
          </w:rPr>
          <w:t>link</w:t>
        </w:r>
      </w:hyperlink>
      <w:r w:rsidRPr="00993F76">
        <w:rPr>
          <w:sz w:val="24"/>
          <w:szCs w:val="24"/>
        </w:rPr>
        <w:t xml:space="preserve"> for FSS Privacy Statement.</w:t>
      </w:r>
    </w:p>
    <w:p w14:paraId="0BDC98F2" w14:textId="77777777" w:rsidR="00993F76" w:rsidRDefault="00993F76">
      <w:pPr>
        <w:rPr>
          <w:sz w:val="24"/>
          <w:szCs w:val="24"/>
        </w:rPr>
      </w:pPr>
      <w:r>
        <w:rPr>
          <w:sz w:val="24"/>
          <w:szCs w:val="24"/>
        </w:rPr>
        <w:br w:type="page"/>
      </w:r>
    </w:p>
    <w:p w14:paraId="7B953BA3" w14:textId="77777777" w:rsidR="0059119A" w:rsidRDefault="00993F76" w:rsidP="0059119A">
      <w:pPr>
        <w:pStyle w:val="Heading1"/>
        <w:numPr>
          <w:ilvl w:val="0"/>
          <w:numId w:val="0"/>
        </w:numPr>
      </w:pPr>
      <w:r w:rsidRPr="00E06F55">
        <w:t>Appendix 1</w:t>
      </w:r>
      <w:r w:rsidR="0059119A">
        <w:t xml:space="preserve"> - Categories of Food Establishments</w:t>
      </w:r>
    </w:p>
    <w:p w14:paraId="46CEFAC4" w14:textId="77777777" w:rsidR="00993F76" w:rsidRPr="00E06F55" w:rsidRDefault="00993F76" w:rsidP="00993F76">
      <w:pPr>
        <w:rPr>
          <w:sz w:val="24"/>
          <w:szCs w:val="24"/>
        </w:rPr>
      </w:pPr>
    </w:p>
    <w:p w14:paraId="0D770640" w14:textId="77777777" w:rsidR="00993F76" w:rsidRPr="00724487" w:rsidRDefault="00993F76" w:rsidP="00993F76">
      <w:pPr>
        <w:rPr>
          <w:b/>
          <w:sz w:val="24"/>
          <w:szCs w:val="24"/>
        </w:rPr>
      </w:pPr>
      <w:r w:rsidRPr="00724487">
        <w:rPr>
          <w:b/>
          <w:sz w:val="24"/>
          <w:szCs w:val="24"/>
        </w:rPr>
        <w:t>Section 0: General activity establishments</w:t>
      </w:r>
    </w:p>
    <w:p w14:paraId="2A377EF2" w14:textId="77777777" w:rsidR="00993F76" w:rsidRPr="00E06F55" w:rsidRDefault="00993F76" w:rsidP="00993F76">
      <w:pPr>
        <w:pStyle w:val="ListParagraph"/>
        <w:widowControl w:val="0"/>
        <w:numPr>
          <w:ilvl w:val="0"/>
          <w:numId w:val="8"/>
        </w:numPr>
        <w:tabs>
          <w:tab w:val="left" w:pos="1221"/>
        </w:tabs>
        <w:autoSpaceDE w:val="0"/>
        <w:autoSpaceDN w:val="0"/>
        <w:ind w:left="714" w:hanging="357"/>
        <w:rPr>
          <w:rFonts w:cs="Arial"/>
          <w:sz w:val="24"/>
          <w:szCs w:val="24"/>
        </w:rPr>
      </w:pPr>
      <w:r w:rsidRPr="00E06F55">
        <w:rPr>
          <w:sz w:val="24"/>
          <w:szCs w:val="24"/>
        </w:rPr>
        <w:t>Cold store (</w:t>
      </w:r>
      <w:r w:rsidRPr="00E06F55">
        <w:rPr>
          <w:rFonts w:cs="Arial"/>
          <w:sz w:val="24"/>
          <w:szCs w:val="24"/>
        </w:rPr>
        <w:t>Independent,</w:t>
      </w:r>
      <w:r w:rsidRPr="00E06F55">
        <w:rPr>
          <w:rFonts w:cs="Arial"/>
          <w:spacing w:val="-3"/>
          <w:sz w:val="24"/>
          <w:szCs w:val="24"/>
        </w:rPr>
        <w:t xml:space="preserve"> </w:t>
      </w:r>
      <w:r w:rsidRPr="00E06F55">
        <w:rPr>
          <w:rFonts w:cs="Arial"/>
          <w:sz w:val="24"/>
          <w:szCs w:val="24"/>
        </w:rPr>
        <w:t>stand-alone)</w:t>
      </w:r>
    </w:p>
    <w:p w14:paraId="2E0DDE82" w14:textId="77777777" w:rsidR="00993F76" w:rsidRPr="00E06F55" w:rsidRDefault="00993F76" w:rsidP="00993F76">
      <w:pPr>
        <w:pStyle w:val="ListParagraph"/>
        <w:widowControl w:val="0"/>
        <w:numPr>
          <w:ilvl w:val="0"/>
          <w:numId w:val="8"/>
        </w:numPr>
        <w:tabs>
          <w:tab w:val="left" w:pos="1221"/>
        </w:tabs>
        <w:autoSpaceDE w:val="0"/>
        <w:autoSpaceDN w:val="0"/>
        <w:ind w:left="714" w:hanging="357"/>
        <w:rPr>
          <w:rFonts w:cs="Arial"/>
          <w:sz w:val="24"/>
          <w:szCs w:val="24"/>
        </w:rPr>
      </w:pPr>
      <w:r w:rsidRPr="00E06F55">
        <w:rPr>
          <w:rFonts w:cs="Arial"/>
          <w:sz w:val="24"/>
          <w:szCs w:val="24"/>
        </w:rPr>
        <w:t>Re-wrapping and re-packaging establishment (Independent,</w:t>
      </w:r>
      <w:r w:rsidRPr="00E06F55">
        <w:rPr>
          <w:rFonts w:cs="Arial"/>
          <w:spacing w:val="-3"/>
          <w:sz w:val="24"/>
          <w:szCs w:val="24"/>
        </w:rPr>
        <w:t xml:space="preserve"> </w:t>
      </w:r>
      <w:r w:rsidRPr="00E06F55">
        <w:rPr>
          <w:rFonts w:cs="Arial"/>
          <w:sz w:val="24"/>
          <w:szCs w:val="24"/>
        </w:rPr>
        <w:t>stand-alone)</w:t>
      </w:r>
    </w:p>
    <w:p w14:paraId="651DFDD6" w14:textId="77777777" w:rsidR="00993F76" w:rsidRPr="00E06F55" w:rsidRDefault="00993F76" w:rsidP="00993F76">
      <w:pPr>
        <w:pStyle w:val="ListParagraph"/>
        <w:widowControl w:val="0"/>
        <w:numPr>
          <w:ilvl w:val="0"/>
          <w:numId w:val="8"/>
        </w:numPr>
        <w:tabs>
          <w:tab w:val="left" w:pos="1221"/>
        </w:tabs>
        <w:autoSpaceDE w:val="0"/>
        <w:autoSpaceDN w:val="0"/>
        <w:ind w:left="714" w:hanging="357"/>
        <w:rPr>
          <w:rFonts w:cs="Arial"/>
          <w:sz w:val="24"/>
          <w:szCs w:val="24"/>
        </w:rPr>
      </w:pPr>
      <w:r w:rsidRPr="00E06F55">
        <w:rPr>
          <w:rFonts w:cs="Arial"/>
          <w:sz w:val="24"/>
          <w:szCs w:val="24"/>
        </w:rPr>
        <w:t>Wholesale</w:t>
      </w:r>
      <w:r w:rsidRPr="00E06F55">
        <w:rPr>
          <w:rFonts w:cs="Arial"/>
          <w:spacing w:val="-2"/>
          <w:sz w:val="24"/>
          <w:szCs w:val="24"/>
        </w:rPr>
        <w:t xml:space="preserve"> </w:t>
      </w:r>
      <w:r w:rsidRPr="00E06F55">
        <w:rPr>
          <w:rFonts w:cs="Arial"/>
          <w:sz w:val="24"/>
          <w:szCs w:val="24"/>
        </w:rPr>
        <w:t>market</w:t>
      </w:r>
    </w:p>
    <w:p w14:paraId="4A9FE810" w14:textId="77777777" w:rsidR="00993F76" w:rsidRDefault="00993F76" w:rsidP="00993F76">
      <w:pPr>
        <w:pStyle w:val="ListParagraph"/>
        <w:widowControl w:val="0"/>
        <w:numPr>
          <w:ilvl w:val="0"/>
          <w:numId w:val="8"/>
        </w:numPr>
        <w:tabs>
          <w:tab w:val="left" w:pos="1221"/>
        </w:tabs>
        <w:autoSpaceDE w:val="0"/>
        <w:autoSpaceDN w:val="0"/>
        <w:ind w:left="714" w:hanging="357"/>
        <w:rPr>
          <w:rFonts w:cs="Arial"/>
          <w:sz w:val="24"/>
          <w:szCs w:val="24"/>
        </w:rPr>
      </w:pPr>
      <w:r w:rsidRPr="00E06F55">
        <w:rPr>
          <w:rFonts w:cs="Arial"/>
          <w:sz w:val="24"/>
          <w:szCs w:val="24"/>
        </w:rPr>
        <w:t>Reefer vessel</w:t>
      </w:r>
    </w:p>
    <w:p w14:paraId="7396882C" w14:textId="77777777" w:rsidR="00993F76" w:rsidRPr="00E06F55" w:rsidRDefault="00993F76" w:rsidP="00993F76">
      <w:pPr>
        <w:widowControl w:val="0"/>
        <w:tabs>
          <w:tab w:val="left" w:pos="1221"/>
        </w:tabs>
        <w:autoSpaceDE w:val="0"/>
        <w:autoSpaceDN w:val="0"/>
        <w:rPr>
          <w:rFonts w:cs="Arial"/>
          <w:sz w:val="24"/>
          <w:szCs w:val="24"/>
        </w:rPr>
      </w:pPr>
    </w:p>
    <w:p w14:paraId="70F3026F" w14:textId="77777777" w:rsidR="00993F76" w:rsidRPr="00724487" w:rsidRDefault="00993F76" w:rsidP="00993F76">
      <w:pPr>
        <w:rPr>
          <w:b/>
          <w:sz w:val="24"/>
          <w:szCs w:val="24"/>
        </w:rPr>
      </w:pPr>
      <w:r w:rsidRPr="00724487">
        <w:rPr>
          <w:b/>
          <w:sz w:val="24"/>
          <w:szCs w:val="24"/>
        </w:rPr>
        <w:t>Section I: Meat of domestic ungulates</w:t>
      </w:r>
    </w:p>
    <w:p w14:paraId="35B13F4E" w14:textId="77777777" w:rsidR="00993F76" w:rsidRPr="00E06F55" w:rsidRDefault="00993F76" w:rsidP="00993F76">
      <w:pPr>
        <w:pStyle w:val="ListParagraph"/>
        <w:widowControl w:val="0"/>
        <w:numPr>
          <w:ilvl w:val="0"/>
          <w:numId w:val="8"/>
        </w:numPr>
        <w:tabs>
          <w:tab w:val="left" w:pos="1283"/>
        </w:tabs>
        <w:autoSpaceDE w:val="0"/>
        <w:autoSpaceDN w:val="0"/>
        <w:ind w:left="714" w:hanging="357"/>
        <w:rPr>
          <w:rFonts w:cs="Arial"/>
          <w:sz w:val="24"/>
          <w:szCs w:val="24"/>
        </w:rPr>
      </w:pPr>
      <w:r w:rsidRPr="00E06F55">
        <w:rPr>
          <w:rFonts w:cs="Arial"/>
          <w:sz w:val="24"/>
          <w:szCs w:val="24"/>
        </w:rPr>
        <w:t>Slaughterhouse</w:t>
      </w:r>
    </w:p>
    <w:p w14:paraId="6BD66B39" w14:textId="77777777" w:rsidR="00993F76" w:rsidRDefault="00993F76" w:rsidP="00993F76">
      <w:pPr>
        <w:pStyle w:val="ListParagraph"/>
        <w:widowControl w:val="0"/>
        <w:numPr>
          <w:ilvl w:val="0"/>
          <w:numId w:val="8"/>
        </w:numPr>
        <w:tabs>
          <w:tab w:val="left" w:pos="1275"/>
        </w:tabs>
        <w:autoSpaceDE w:val="0"/>
        <w:autoSpaceDN w:val="0"/>
        <w:ind w:left="714" w:hanging="357"/>
        <w:rPr>
          <w:rFonts w:cs="Arial"/>
          <w:sz w:val="24"/>
          <w:szCs w:val="24"/>
        </w:rPr>
      </w:pPr>
      <w:r w:rsidRPr="00E06F55">
        <w:rPr>
          <w:rFonts w:cs="Arial"/>
          <w:sz w:val="24"/>
          <w:szCs w:val="24"/>
        </w:rPr>
        <w:t>Cutting</w:t>
      </w:r>
      <w:r w:rsidRPr="00E06F55">
        <w:rPr>
          <w:rFonts w:cs="Arial"/>
          <w:spacing w:val="-1"/>
          <w:sz w:val="24"/>
          <w:szCs w:val="24"/>
        </w:rPr>
        <w:t xml:space="preserve"> </w:t>
      </w:r>
      <w:r w:rsidRPr="00E06F55">
        <w:rPr>
          <w:rFonts w:cs="Arial"/>
          <w:sz w:val="24"/>
          <w:szCs w:val="24"/>
        </w:rPr>
        <w:t>plant</w:t>
      </w:r>
    </w:p>
    <w:p w14:paraId="1BDC6C62" w14:textId="77777777" w:rsidR="00993F76" w:rsidRPr="00E06F55" w:rsidRDefault="00993F76" w:rsidP="00993F76">
      <w:pPr>
        <w:widowControl w:val="0"/>
        <w:tabs>
          <w:tab w:val="left" w:pos="1275"/>
        </w:tabs>
        <w:autoSpaceDE w:val="0"/>
        <w:autoSpaceDN w:val="0"/>
        <w:rPr>
          <w:rFonts w:cs="Arial"/>
          <w:sz w:val="24"/>
          <w:szCs w:val="24"/>
        </w:rPr>
      </w:pPr>
    </w:p>
    <w:p w14:paraId="7236BD0C" w14:textId="77777777" w:rsidR="00993F76" w:rsidRPr="00724487" w:rsidRDefault="00993F76" w:rsidP="00993F76">
      <w:pPr>
        <w:rPr>
          <w:b/>
          <w:sz w:val="24"/>
          <w:szCs w:val="24"/>
        </w:rPr>
      </w:pPr>
      <w:r w:rsidRPr="00724487">
        <w:rPr>
          <w:b/>
          <w:sz w:val="24"/>
          <w:szCs w:val="24"/>
        </w:rPr>
        <w:t>Section II: Meat from poultry and lagomorphs</w:t>
      </w:r>
    </w:p>
    <w:p w14:paraId="38FF6035" w14:textId="77777777" w:rsidR="00993F76" w:rsidRPr="00E06F55" w:rsidRDefault="00993F76" w:rsidP="00993F76">
      <w:pPr>
        <w:pStyle w:val="ListParagraph"/>
        <w:widowControl w:val="0"/>
        <w:numPr>
          <w:ilvl w:val="0"/>
          <w:numId w:val="8"/>
        </w:numPr>
        <w:tabs>
          <w:tab w:val="left" w:pos="1283"/>
        </w:tabs>
        <w:autoSpaceDE w:val="0"/>
        <w:autoSpaceDN w:val="0"/>
        <w:ind w:left="714" w:hanging="357"/>
        <w:rPr>
          <w:rFonts w:cs="Arial"/>
          <w:sz w:val="24"/>
          <w:szCs w:val="24"/>
        </w:rPr>
      </w:pPr>
      <w:r w:rsidRPr="00E06F55">
        <w:rPr>
          <w:rFonts w:cs="Arial"/>
          <w:sz w:val="24"/>
          <w:szCs w:val="24"/>
        </w:rPr>
        <w:t>Slaughterhouse</w:t>
      </w:r>
    </w:p>
    <w:p w14:paraId="381AABFE" w14:textId="77777777" w:rsidR="00993F76" w:rsidRDefault="00993F76" w:rsidP="00993F76">
      <w:pPr>
        <w:pStyle w:val="ListParagraph"/>
        <w:widowControl w:val="0"/>
        <w:numPr>
          <w:ilvl w:val="0"/>
          <w:numId w:val="8"/>
        </w:numPr>
        <w:tabs>
          <w:tab w:val="left" w:pos="1265"/>
        </w:tabs>
        <w:autoSpaceDE w:val="0"/>
        <w:autoSpaceDN w:val="0"/>
        <w:ind w:left="714" w:hanging="357"/>
        <w:rPr>
          <w:rFonts w:cs="Arial"/>
          <w:sz w:val="24"/>
          <w:szCs w:val="24"/>
        </w:rPr>
      </w:pPr>
      <w:r w:rsidRPr="00E06F55">
        <w:rPr>
          <w:rFonts w:cs="Arial"/>
          <w:sz w:val="24"/>
          <w:szCs w:val="24"/>
        </w:rPr>
        <w:t>Cutting</w:t>
      </w:r>
      <w:r w:rsidRPr="00E06F55">
        <w:rPr>
          <w:rFonts w:cs="Arial"/>
          <w:spacing w:val="-1"/>
          <w:sz w:val="24"/>
          <w:szCs w:val="24"/>
        </w:rPr>
        <w:t xml:space="preserve"> </w:t>
      </w:r>
      <w:r w:rsidRPr="00E06F55">
        <w:rPr>
          <w:rFonts w:cs="Arial"/>
          <w:sz w:val="24"/>
          <w:szCs w:val="24"/>
        </w:rPr>
        <w:t>plant</w:t>
      </w:r>
    </w:p>
    <w:p w14:paraId="724507D6" w14:textId="77777777" w:rsidR="00993F76" w:rsidRPr="00E06F55" w:rsidRDefault="00993F76" w:rsidP="00993F76">
      <w:pPr>
        <w:widowControl w:val="0"/>
        <w:tabs>
          <w:tab w:val="left" w:pos="1265"/>
        </w:tabs>
        <w:autoSpaceDE w:val="0"/>
        <w:autoSpaceDN w:val="0"/>
        <w:rPr>
          <w:rFonts w:cs="Arial"/>
          <w:sz w:val="24"/>
          <w:szCs w:val="24"/>
        </w:rPr>
      </w:pPr>
    </w:p>
    <w:p w14:paraId="5D4A9167" w14:textId="77777777" w:rsidR="00993F76" w:rsidRPr="00724487" w:rsidRDefault="00993F76" w:rsidP="00993F76">
      <w:pPr>
        <w:rPr>
          <w:b/>
          <w:sz w:val="24"/>
          <w:szCs w:val="24"/>
        </w:rPr>
      </w:pPr>
      <w:r w:rsidRPr="00724487">
        <w:rPr>
          <w:rFonts w:cs="Arial"/>
          <w:b/>
          <w:sz w:val="24"/>
          <w:szCs w:val="24"/>
        </w:rPr>
        <w:t>Section</w:t>
      </w:r>
      <w:r w:rsidRPr="00724487">
        <w:rPr>
          <w:b/>
          <w:sz w:val="24"/>
          <w:szCs w:val="24"/>
        </w:rPr>
        <w:t xml:space="preserve"> III: Meat of farmed game</w:t>
      </w:r>
    </w:p>
    <w:p w14:paraId="10B91595" w14:textId="77777777" w:rsidR="00993F76" w:rsidRPr="00E06F55" w:rsidRDefault="00993F76" w:rsidP="00993F76">
      <w:pPr>
        <w:pStyle w:val="ListParagraph"/>
        <w:widowControl w:val="0"/>
        <w:numPr>
          <w:ilvl w:val="0"/>
          <w:numId w:val="8"/>
        </w:numPr>
        <w:tabs>
          <w:tab w:val="left" w:pos="1283"/>
        </w:tabs>
        <w:autoSpaceDE w:val="0"/>
        <w:autoSpaceDN w:val="0"/>
        <w:ind w:left="714" w:hanging="357"/>
        <w:rPr>
          <w:rFonts w:cs="Arial"/>
          <w:sz w:val="24"/>
          <w:szCs w:val="24"/>
        </w:rPr>
      </w:pPr>
      <w:r w:rsidRPr="00E06F55">
        <w:rPr>
          <w:rFonts w:cs="Arial"/>
          <w:sz w:val="24"/>
          <w:szCs w:val="24"/>
        </w:rPr>
        <w:t>Slaughterhouse</w:t>
      </w:r>
    </w:p>
    <w:p w14:paraId="277D9D98" w14:textId="77777777" w:rsidR="00993F76" w:rsidRDefault="00993F76" w:rsidP="00993F76">
      <w:pPr>
        <w:pStyle w:val="ListParagraph"/>
        <w:widowControl w:val="0"/>
        <w:numPr>
          <w:ilvl w:val="0"/>
          <w:numId w:val="8"/>
        </w:numPr>
        <w:tabs>
          <w:tab w:val="left" w:pos="1270"/>
        </w:tabs>
        <w:autoSpaceDE w:val="0"/>
        <w:autoSpaceDN w:val="0"/>
        <w:ind w:left="714" w:hanging="357"/>
        <w:rPr>
          <w:rFonts w:cs="Arial"/>
          <w:sz w:val="24"/>
          <w:szCs w:val="24"/>
        </w:rPr>
      </w:pPr>
      <w:r w:rsidRPr="00E06F55">
        <w:rPr>
          <w:rFonts w:cs="Arial"/>
          <w:sz w:val="24"/>
          <w:szCs w:val="24"/>
        </w:rPr>
        <w:t>Cutting</w:t>
      </w:r>
      <w:r w:rsidRPr="00E06F55">
        <w:rPr>
          <w:rFonts w:cs="Arial"/>
          <w:spacing w:val="-1"/>
          <w:sz w:val="24"/>
          <w:szCs w:val="24"/>
        </w:rPr>
        <w:t xml:space="preserve"> </w:t>
      </w:r>
      <w:r w:rsidRPr="00E06F55">
        <w:rPr>
          <w:rFonts w:cs="Arial"/>
          <w:sz w:val="24"/>
          <w:szCs w:val="24"/>
        </w:rPr>
        <w:t>plant</w:t>
      </w:r>
    </w:p>
    <w:p w14:paraId="191386FE" w14:textId="77777777" w:rsidR="00993F76" w:rsidRPr="00E06F55" w:rsidRDefault="00993F76" w:rsidP="00993F76">
      <w:pPr>
        <w:widowControl w:val="0"/>
        <w:tabs>
          <w:tab w:val="left" w:pos="1270"/>
        </w:tabs>
        <w:autoSpaceDE w:val="0"/>
        <w:autoSpaceDN w:val="0"/>
        <w:rPr>
          <w:rFonts w:cs="Arial"/>
          <w:sz w:val="24"/>
          <w:szCs w:val="24"/>
        </w:rPr>
      </w:pPr>
    </w:p>
    <w:p w14:paraId="1D2E8FA6" w14:textId="77777777" w:rsidR="00993F76" w:rsidRPr="00724487" w:rsidRDefault="00993F76" w:rsidP="00993F76">
      <w:pPr>
        <w:rPr>
          <w:rFonts w:cs="Arial"/>
          <w:b/>
          <w:sz w:val="24"/>
          <w:szCs w:val="24"/>
        </w:rPr>
      </w:pPr>
      <w:r w:rsidRPr="00724487">
        <w:rPr>
          <w:rFonts w:cs="Arial"/>
          <w:b/>
          <w:sz w:val="24"/>
          <w:szCs w:val="24"/>
        </w:rPr>
        <w:t>Section</w:t>
      </w:r>
      <w:r w:rsidRPr="00724487">
        <w:rPr>
          <w:b/>
          <w:sz w:val="24"/>
          <w:szCs w:val="24"/>
        </w:rPr>
        <w:t xml:space="preserve"> IV: Wild game meat</w:t>
      </w:r>
    </w:p>
    <w:p w14:paraId="1E4990D3" w14:textId="77777777" w:rsidR="00993F76" w:rsidRPr="00E06F55" w:rsidRDefault="00993F76" w:rsidP="00993F76">
      <w:pPr>
        <w:pStyle w:val="ListParagraph"/>
        <w:widowControl w:val="0"/>
        <w:numPr>
          <w:ilvl w:val="0"/>
          <w:numId w:val="8"/>
        </w:numPr>
        <w:tabs>
          <w:tab w:val="left" w:pos="1275"/>
        </w:tabs>
        <w:autoSpaceDE w:val="0"/>
        <w:autoSpaceDN w:val="0"/>
        <w:ind w:left="714" w:hanging="357"/>
        <w:rPr>
          <w:rFonts w:cs="Arial"/>
          <w:sz w:val="24"/>
          <w:szCs w:val="24"/>
        </w:rPr>
      </w:pPr>
      <w:r w:rsidRPr="00E06F55">
        <w:rPr>
          <w:rFonts w:cs="Arial"/>
          <w:sz w:val="24"/>
          <w:szCs w:val="24"/>
        </w:rPr>
        <w:t>Collection centre</w:t>
      </w:r>
      <w:r w:rsidRPr="00E06F55">
        <w:rPr>
          <w:rFonts w:cs="Arial"/>
          <w:spacing w:val="-2"/>
          <w:sz w:val="24"/>
          <w:szCs w:val="24"/>
        </w:rPr>
        <w:t xml:space="preserve"> </w:t>
      </w:r>
      <w:r w:rsidRPr="00E06F55">
        <w:rPr>
          <w:rFonts w:cs="Arial"/>
          <w:sz w:val="24"/>
          <w:szCs w:val="24"/>
        </w:rPr>
        <w:t>(voluntarily)</w:t>
      </w:r>
    </w:p>
    <w:p w14:paraId="0745A701" w14:textId="77777777" w:rsidR="00993F76" w:rsidRPr="00E06F55" w:rsidRDefault="00993F76" w:rsidP="00993F76">
      <w:pPr>
        <w:pStyle w:val="ListParagraph"/>
        <w:widowControl w:val="0"/>
        <w:numPr>
          <w:ilvl w:val="0"/>
          <w:numId w:val="8"/>
        </w:numPr>
        <w:tabs>
          <w:tab w:val="left" w:pos="1275"/>
        </w:tabs>
        <w:autoSpaceDE w:val="0"/>
        <w:autoSpaceDN w:val="0"/>
        <w:ind w:left="714" w:hanging="357"/>
        <w:rPr>
          <w:rFonts w:cs="Arial"/>
          <w:sz w:val="24"/>
          <w:szCs w:val="24"/>
        </w:rPr>
      </w:pPr>
      <w:r w:rsidRPr="00E06F55">
        <w:rPr>
          <w:rFonts w:cs="Arial"/>
          <w:sz w:val="24"/>
          <w:szCs w:val="24"/>
        </w:rPr>
        <w:t>Game-handling</w:t>
      </w:r>
      <w:r w:rsidRPr="00E06F55">
        <w:rPr>
          <w:rFonts w:cs="Arial"/>
          <w:spacing w:val="-1"/>
          <w:sz w:val="24"/>
          <w:szCs w:val="24"/>
        </w:rPr>
        <w:t xml:space="preserve"> </w:t>
      </w:r>
      <w:r w:rsidRPr="00E06F55">
        <w:rPr>
          <w:rFonts w:cs="Arial"/>
          <w:sz w:val="24"/>
          <w:szCs w:val="24"/>
        </w:rPr>
        <w:t>establishment</w:t>
      </w:r>
    </w:p>
    <w:p w14:paraId="16247542" w14:textId="77777777" w:rsidR="00993F76" w:rsidRDefault="00993F76" w:rsidP="00993F76">
      <w:pPr>
        <w:pStyle w:val="ListParagraph"/>
        <w:widowControl w:val="0"/>
        <w:numPr>
          <w:ilvl w:val="0"/>
          <w:numId w:val="8"/>
        </w:numPr>
        <w:tabs>
          <w:tab w:val="left" w:pos="1275"/>
        </w:tabs>
        <w:autoSpaceDE w:val="0"/>
        <w:autoSpaceDN w:val="0"/>
        <w:ind w:left="714" w:hanging="357"/>
        <w:rPr>
          <w:rFonts w:cs="Arial"/>
          <w:sz w:val="24"/>
          <w:szCs w:val="24"/>
        </w:rPr>
      </w:pPr>
      <w:r w:rsidRPr="00E06F55">
        <w:rPr>
          <w:rFonts w:cs="Arial"/>
          <w:sz w:val="24"/>
          <w:szCs w:val="24"/>
        </w:rPr>
        <w:t>Cutting</w:t>
      </w:r>
      <w:r w:rsidRPr="00E06F55">
        <w:rPr>
          <w:rFonts w:cs="Arial"/>
          <w:spacing w:val="-1"/>
          <w:sz w:val="24"/>
          <w:szCs w:val="24"/>
        </w:rPr>
        <w:t xml:space="preserve"> </w:t>
      </w:r>
      <w:r w:rsidRPr="00E06F55">
        <w:rPr>
          <w:rFonts w:cs="Arial"/>
          <w:sz w:val="24"/>
          <w:szCs w:val="24"/>
        </w:rPr>
        <w:t>plant</w:t>
      </w:r>
    </w:p>
    <w:p w14:paraId="0FB318AE" w14:textId="77777777" w:rsidR="00993F76" w:rsidRPr="00E06F55" w:rsidRDefault="00993F76" w:rsidP="00993F76">
      <w:pPr>
        <w:widowControl w:val="0"/>
        <w:tabs>
          <w:tab w:val="left" w:pos="1275"/>
        </w:tabs>
        <w:autoSpaceDE w:val="0"/>
        <w:autoSpaceDN w:val="0"/>
        <w:rPr>
          <w:rFonts w:cs="Arial"/>
          <w:sz w:val="24"/>
          <w:szCs w:val="24"/>
        </w:rPr>
      </w:pPr>
    </w:p>
    <w:p w14:paraId="64C68B6C" w14:textId="77777777" w:rsidR="00993F76" w:rsidRPr="00724487" w:rsidRDefault="00993F76" w:rsidP="00993F76">
      <w:pPr>
        <w:rPr>
          <w:b/>
          <w:sz w:val="24"/>
          <w:szCs w:val="24"/>
        </w:rPr>
      </w:pPr>
      <w:r w:rsidRPr="00724487">
        <w:rPr>
          <w:b/>
          <w:sz w:val="24"/>
          <w:szCs w:val="24"/>
        </w:rPr>
        <w:t>Section V: Minced meat, meat preparations and mechanically separated meat</w:t>
      </w:r>
    </w:p>
    <w:p w14:paraId="2FDFA1A0" w14:textId="77777777" w:rsidR="00993F76" w:rsidRPr="00E06F55" w:rsidRDefault="00993F76" w:rsidP="00993F76">
      <w:pPr>
        <w:pStyle w:val="ListParagraph"/>
        <w:widowControl w:val="0"/>
        <w:numPr>
          <w:ilvl w:val="0"/>
          <w:numId w:val="8"/>
        </w:numPr>
        <w:tabs>
          <w:tab w:val="left" w:pos="1264"/>
        </w:tabs>
        <w:autoSpaceDE w:val="0"/>
        <w:autoSpaceDN w:val="0"/>
        <w:ind w:left="714" w:hanging="357"/>
        <w:rPr>
          <w:rFonts w:ascii="Wingdings" w:hAnsi="Wingdings"/>
          <w:sz w:val="24"/>
          <w:szCs w:val="24"/>
        </w:rPr>
      </w:pPr>
      <w:r w:rsidRPr="00E06F55">
        <w:rPr>
          <w:rFonts w:cs="Arial"/>
          <w:sz w:val="24"/>
          <w:szCs w:val="24"/>
        </w:rPr>
        <w:t>Minced meat</w:t>
      </w:r>
      <w:r w:rsidRPr="00E06F55">
        <w:rPr>
          <w:rFonts w:cs="Arial"/>
          <w:spacing w:val="-1"/>
          <w:sz w:val="24"/>
          <w:szCs w:val="24"/>
        </w:rPr>
        <w:t xml:space="preserve"> </w:t>
      </w:r>
      <w:r w:rsidRPr="00E06F55">
        <w:rPr>
          <w:rFonts w:cs="Arial"/>
          <w:sz w:val="24"/>
          <w:szCs w:val="24"/>
        </w:rPr>
        <w:t>establishment</w:t>
      </w:r>
    </w:p>
    <w:p w14:paraId="3148467A" w14:textId="77777777" w:rsidR="00993F76" w:rsidRPr="00E06F55" w:rsidRDefault="00993F76" w:rsidP="00993F76">
      <w:pPr>
        <w:pStyle w:val="ListParagraph"/>
        <w:widowControl w:val="0"/>
        <w:numPr>
          <w:ilvl w:val="0"/>
          <w:numId w:val="8"/>
        </w:numPr>
        <w:tabs>
          <w:tab w:val="left" w:pos="1264"/>
        </w:tabs>
        <w:autoSpaceDE w:val="0"/>
        <w:autoSpaceDN w:val="0"/>
        <w:ind w:left="714" w:hanging="357"/>
        <w:rPr>
          <w:rFonts w:cs="Arial"/>
          <w:sz w:val="24"/>
          <w:szCs w:val="24"/>
        </w:rPr>
      </w:pPr>
      <w:r w:rsidRPr="00E06F55">
        <w:rPr>
          <w:sz w:val="24"/>
          <w:szCs w:val="24"/>
        </w:rPr>
        <w:t>Meat preparation</w:t>
      </w:r>
      <w:r w:rsidRPr="00E06F55">
        <w:rPr>
          <w:spacing w:val="-1"/>
          <w:sz w:val="24"/>
          <w:szCs w:val="24"/>
        </w:rPr>
        <w:t xml:space="preserve"> </w:t>
      </w:r>
      <w:r w:rsidRPr="00E06F55">
        <w:rPr>
          <w:sz w:val="24"/>
          <w:szCs w:val="24"/>
        </w:rPr>
        <w:t>establishment</w:t>
      </w:r>
    </w:p>
    <w:p w14:paraId="3CC47782" w14:textId="77777777" w:rsidR="00993F76" w:rsidRPr="00E06F55" w:rsidRDefault="00993F76" w:rsidP="00993F76">
      <w:pPr>
        <w:pStyle w:val="ListParagraph"/>
        <w:widowControl w:val="0"/>
        <w:numPr>
          <w:ilvl w:val="0"/>
          <w:numId w:val="8"/>
        </w:numPr>
        <w:tabs>
          <w:tab w:val="left" w:pos="1264"/>
        </w:tabs>
        <w:autoSpaceDE w:val="0"/>
        <w:autoSpaceDN w:val="0"/>
        <w:ind w:left="714" w:hanging="357"/>
        <w:rPr>
          <w:rFonts w:cs="Arial"/>
          <w:sz w:val="24"/>
          <w:szCs w:val="24"/>
        </w:rPr>
      </w:pPr>
      <w:r w:rsidRPr="00E06F55">
        <w:rPr>
          <w:sz w:val="24"/>
          <w:szCs w:val="24"/>
        </w:rPr>
        <w:t>Mechanically separated meat</w:t>
      </w:r>
      <w:r w:rsidRPr="00E06F55">
        <w:rPr>
          <w:spacing w:val="-3"/>
          <w:sz w:val="24"/>
          <w:szCs w:val="24"/>
        </w:rPr>
        <w:t xml:space="preserve"> </w:t>
      </w:r>
      <w:r w:rsidRPr="00E06F55">
        <w:rPr>
          <w:sz w:val="24"/>
          <w:szCs w:val="24"/>
        </w:rPr>
        <w:t>establishment</w:t>
      </w:r>
    </w:p>
    <w:p w14:paraId="5829911D" w14:textId="77777777" w:rsidR="00993F76" w:rsidRPr="00E06F55" w:rsidRDefault="00993F76" w:rsidP="00993F76">
      <w:pPr>
        <w:widowControl w:val="0"/>
        <w:tabs>
          <w:tab w:val="left" w:pos="1264"/>
        </w:tabs>
        <w:autoSpaceDE w:val="0"/>
        <w:autoSpaceDN w:val="0"/>
        <w:rPr>
          <w:rFonts w:cs="Arial"/>
          <w:sz w:val="24"/>
          <w:szCs w:val="24"/>
        </w:rPr>
      </w:pPr>
    </w:p>
    <w:p w14:paraId="4DB0EC09" w14:textId="77777777" w:rsidR="00993F76" w:rsidRPr="00724487" w:rsidRDefault="00993F76" w:rsidP="00993F76">
      <w:pPr>
        <w:rPr>
          <w:b/>
          <w:sz w:val="24"/>
          <w:szCs w:val="24"/>
        </w:rPr>
      </w:pPr>
      <w:r w:rsidRPr="00724487">
        <w:rPr>
          <w:rFonts w:cs="Arial"/>
          <w:b/>
          <w:sz w:val="24"/>
          <w:szCs w:val="24"/>
        </w:rPr>
        <w:t>Section</w:t>
      </w:r>
      <w:r w:rsidRPr="00724487">
        <w:rPr>
          <w:b/>
          <w:sz w:val="24"/>
          <w:szCs w:val="24"/>
        </w:rPr>
        <w:t xml:space="preserve"> VI: Meat products</w:t>
      </w:r>
    </w:p>
    <w:p w14:paraId="175C01B2" w14:textId="77777777" w:rsidR="00993F76" w:rsidRPr="00E06F55" w:rsidRDefault="00993F76" w:rsidP="00993F76">
      <w:pPr>
        <w:pStyle w:val="ListParagraph"/>
        <w:widowControl w:val="0"/>
        <w:numPr>
          <w:ilvl w:val="0"/>
          <w:numId w:val="8"/>
        </w:numPr>
        <w:tabs>
          <w:tab w:val="left" w:pos="1256"/>
        </w:tabs>
        <w:autoSpaceDE w:val="0"/>
        <w:autoSpaceDN w:val="0"/>
        <w:ind w:left="714" w:hanging="357"/>
        <w:rPr>
          <w:rFonts w:cs="Arial"/>
          <w:sz w:val="24"/>
          <w:szCs w:val="24"/>
        </w:rPr>
      </w:pPr>
      <w:r w:rsidRPr="00E06F55">
        <w:rPr>
          <w:sz w:val="24"/>
          <w:szCs w:val="24"/>
        </w:rPr>
        <w:t>Processing</w:t>
      </w:r>
      <w:r w:rsidRPr="00E06F55">
        <w:rPr>
          <w:spacing w:val="-1"/>
          <w:sz w:val="24"/>
          <w:szCs w:val="24"/>
        </w:rPr>
        <w:t xml:space="preserve"> </w:t>
      </w:r>
      <w:r w:rsidRPr="00E06F55">
        <w:rPr>
          <w:sz w:val="24"/>
          <w:szCs w:val="24"/>
        </w:rPr>
        <w:t>plant</w:t>
      </w:r>
    </w:p>
    <w:p w14:paraId="3FB9B6C5" w14:textId="77777777" w:rsidR="00993F76" w:rsidRPr="00E06F55" w:rsidRDefault="00993F76" w:rsidP="00993F76">
      <w:pPr>
        <w:widowControl w:val="0"/>
        <w:tabs>
          <w:tab w:val="left" w:pos="1256"/>
        </w:tabs>
        <w:autoSpaceDE w:val="0"/>
        <w:autoSpaceDN w:val="0"/>
        <w:rPr>
          <w:rFonts w:cs="Arial"/>
          <w:sz w:val="24"/>
          <w:szCs w:val="24"/>
        </w:rPr>
      </w:pPr>
    </w:p>
    <w:p w14:paraId="52A58ABE" w14:textId="77777777" w:rsidR="00993F76" w:rsidRPr="00724487" w:rsidRDefault="00993F76" w:rsidP="00993F76">
      <w:pPr>
        <w:rPr>
          <w:b/>
          <w:sz w:val="24"/>
          <w:szCs w:val="24"/>
        </w:rPr>
      </w:pPr>
      <w:r w:rsidRPr="00724487">
        <w:rPr>
          <w:rFonts w:cs="Arial"/>
          <w:b/>
          <w:sz w:val="24"/>
          <w:szCs w:val="24"/>
        </w:rPr>
        <w:t>Section</w:t>
      </w:r>
      <w:r w:rsidRPr="00724487">
        <w:rPr>
          <w:b/>
          <w:sz w:val="24"/>
          <w:szCs w:val="24"/>
        </w:rPr>
        <w:t xml:space="preserve"> VII: Live bivalve molluscs</w:t>
      </w:r>
    </w:p>
    <w:p w14:paraId="33C8796F" w14:textId="77777777" w:rsidR="00993F76" w:rsidRPr="00E06F55" w:rsidRDefault="00993F76" w:rsidP="00993F76">
      <w:pPr>
        <w:pStyle w:val="ListParagraph"/>
        <w:widowControl w:val="0"/>
        <w:numPr>
          <w:ilvl w:val="0"/>
          <w:numId w:val="8"/>
        </w:numPr>
        <w:tabs>
          <w:tab w:val="left" w:pos="1221"/>
        </w:tabs>
        <w:autoSpaceDE w:val="0"/>
        <w:autoSpaceDN w:val="0"/>
        <w:ind w:left="714" w:hanging="357"/>
        <w:rPr>
          <w:rFonts w:cs="Arial"/>
          <w:sz w:val="24"/>
          <w:szCs w:val="24"/>
        </w:rPr>
      </w:pPr>
      <w:r w:rsidRPr="00E06F55">
        <w:rPr>
          <w:sz w:val="24"/>
          <w:szCs w:val="24"/>
        </w:rPr>
        <w:t>Dispatch</w:t>
      </w:r>
      <w:r w:rsidRPr="00E06F55">
        <w:rPr>
          <w:spacing w:val="-1"/>
          <w:sz w:val="24"/>
          <w:szCs w:val="24"/>
        </w:rPr>
        <w:t xml:space="preserve"> </w:t>
      </w:r>
      <w:r w:rsidRPr="00E06F55">
        <w:rPr>
          <w:sz w:val="24"/>
          <w:szCs w:val="24"/>
        </w:rPr>
        <w:t>centre</w:t>
      </w:r>
    </w:p>
    <w:p w14:paraId="2CE76C12" w14:textId="77777777" w:rsidR="00993F76" w:rsidRPr="00E06F55" w:rsidRDefault="00993F76" w:rsidP="00993F76">
      <w:pPr>
        <w:pStyle w:val="ListParagraph"/>
        <w:widowControl w:val="0"/>
        <w:numPr>
          <w:ilvl w:val="0"/>
          <w:numId w:val="8"/>
        </w:numPr>
        <w:tabs>
          <w:tab w:val="left" w:pos="1221"/>
        </w:tabs>
        <w:autoSpaceDE w:val="0"/>
        <w:autoSpaceDN w:val="0"/>
        <w:ind w:left="714" w:hanging="357"/>
        <w:rPr>
          <w:rFonts w:cs="Arial"/>
          <w:sz w:val="24"/>
          <w:szCs w:val="24"/>
        </w:rPr>
      </w:pPr>
      <w:r w:rsidRPr="00E06F55">
        <w:rPr>
          <w:sz w:val="24"/>
          <w:szCs w:val="24"/>
        </w:rPr>
        <w:t>Purification</w:t>
      </w:r>
      <w:r w:rsidRPr="00E06F55">
        <w:rPr>
          <w:spacing w:val="-2"/>
          <w:sz w:val="24"/>
          <w:szCs w:val="24"/>
        </w:rPr>
        <w:t xml:space="preserve"> </w:t>
      </w:r>
      <w:r w:rsidRPr="00E06F55">
        <w:rPr>
          <w:sz w:val="24"/>
          <w:szCs w:val="24"/>
        </w:rPr>
        <w:t>centre</w:t>
      </w:r>
    </w:p>
    <w:p w14:paraId="4529B2B9" w14:textId="77777777" w:rsidR="00993F76" w:rsidRPr="00E06F55" w:rsidRDefault="00993F76" w:rsidP="00993F76">
      <w:pPr>
        <w:widowControl w:val="0"/>
        <w:tabs>
          <w:tab w:val="left" w:pos="1221"/>
        </w:tabs>
        <w:autoSpaceDE w:val="0"/>
        <w:autoSpaceDN w:val="0"/>
        <w:rPr>
          <w:rFonts w:cs="Arial"/>
          <w:sz w:val="24"/>
          <w:szCs w:val="24"/>
        </w:rPr>
      </w:pPr>
    </w:p>
    <w:p w14:paraId="6BBA4848" w14:textId="77777777" w:rsidR="00993F76" w:rsidRPr="00724487" w:rsidRDefault="00993F76" w:rsidP="00993F76">
      <w:pPr>
        <w:rPr>
          <w:b/>
          <w:sz w:val="24"/>
          <w:szCs w:val="24"/>
        </w:rPr>
      </w:pPr>
      <w:r w:rsidRPr="00724487">
        <w:rPr>
          <w:b/>
          <w:sz w:val="24"/>
          <w:szCs w:val="24"/>
        </w:rPr>
        <w:t>Section VIII: Fishery products</w:t>
      </w:r>
    </w:p>
    <w:p w14:paraId="6473F3A1" w14:textId="77777777" w:rsidR="00993F76" w:rsidRPr="00E06F55" w:rsidRDefault="00993F76" w:rsidP="00993F76">
      <w:pPr>
        <w:pStyle w:val="ListParagraph"/>
        <w:widowControl w:val="0"/>
        <w:numPr>
          <w:ilvl w:val="0"/>
          <w:numId w:val="8"/>
        </w:numPr>
        <w:tabs>
          <w:tab w:val="left" w:pos="1221"/>
        </w:tabs>
        <w:autoSpaceDE w:val="0"/>
        <w:autoSpaceDN w:val="0"/>
        <w:ind w:left="714" w:hanging="357"/>
        <w:rPr>
          <w:rFonts w:cs="Arial"/>
          <w:sz w:val="24"/>
          <w:szCs w:val="24"/>
        </w:rPr>
      </w:pPr>
      <w:r w:rsidRPr="00E06F55">
        <w:rPr>
          <w:rFonts w:cs="Arial"/>
          <w:sz w:val="24"/>
          <w:szCs w:val="24"/>
        </w:rPr>
        <w:t>Factory</w:t>
      </w:r>
      <w:r w:rsidRPr="00E06F55">
        <w:rPr>
          <w:rFonts w:cs="Arial"/>
          <w:spacing w:val="-1"/>
          <w:sz w:val="24"/>
          <w:szCs w:val="24"/>
        </w:rPr>
        <w:t xml:space="preserve"> </w:t>
      </w:r>
      <w:r w:rsidRPr="00E06F55">
        <w:rPr>
          <w:rFonts w:cs="Arial"/>
          <w:sz w:val="24"/>
          <w:szCs w:val="24"/>
        </w:rPr>
        <w:t>vessel</w:t>
      </w:r>
    </w:p>
    <w:p w14:paraId="4F5662E5" w14:textId="77777777" w:rsidR="00993F76" w:rsidRPr="00E06F55" w:rsidRDefault="00993F76" w:rsidP="00993F76">
      <w:pPr>
        <w:pStyle w:val="ListParagraph"/>
        <w:widowControl w:val="0"/>
        <w:numPr>
          <w:ilvl w:val="0"/>
          <w:numId w:val="8"/>
        </w:numPr>
        <w:tabs>
          <w:tab w:val="left" w:pos="1221"/>
        </w:tabs>
        <w:autoSpaceDE w:val="0"/>
        <w:autoSpaceDN w:val="0"/>
        <w:ind w:left="714" w:hanging="357"/>
        <w:rPr>
          <w:rFonts w:cs="Arial"/>
          <w:sz w:val="24"/>
          <w:szCs w:val="24"/>
        </w:rPr>
      </w:pPr>
      <w:r w:rsidRPr="00E06F55">
        <w:rPr>
          <w:rFonts w:cs="Arial"/>
          <w:sz w:val="24"/>
          <w:szCs w:val="24"/>
        </w:rPr>
        <w:t>Freezing</w:t>
      </w:r>
      <w:r w:rsidRPr="00E06F55">
        <w:rPr>
          <w:rFonts w:cs="Arial"/>
          <w:spacing w:val="-1"/>
          <w:sz w:val="24"/>
          <w:szCs w:val="24"/>
        </w:rPr>
        <w:t xml:space="preserve"> </w:t>
      </w:r>
      <w:r w:rsidRPr="00E06F55">
        <w:rPr>
          <w:rFonts w:cs="Arial"/>
          <w:sz w:val="24"/>
          <w:szCs w:val="24"/>
        </w:rPr>
        <w:t>vessel</w:t>
      </w:r>
    </w:p>
    <w:p w14:paraId="401CCB40" w14:textId="77777777" w:rsidR="00993F76" w:rsidRPr="00E06F55" w:rsidRDefault="00993F76" w:rsidP="00993F76">
      <w:pPr>
        <w:pStyle w:val="ListParagraph"/>
        <w:widowControl w:val="0"/>
        <w:numPr>
          <w:ilvl w:val="0"/>
          <w:numId w:val="8"/>
        </w:numPr>
        <w:tabs>
          <w:tab w:val="left" w:pos="1221"/>
        </w:tabs>
        <w:autoSpaceDE w:val="0"/>
        <w:autoSpaceDN w:val="0"/>
        <w:ind w:left="714" w:hanging="357"/>
        <w:rPr>
          <w:rFonts w:cs="Arial"/>
          <w:sz w:val="24"/>
          <w:szCs w:val="24"/>
        </w:rPr>
      </w:pPr>
      <w:r w:rsidRPr="00E06F55">
        <w:rPr>
          <w:rFonts w:cs="Arial"/>
          <w:sz w:val="24"/>
          <w:szCs w:val="24"/>
        </w:rPr>
        <w:t>Fresh fishery products</w:t>
      </w:r>
      <w:r w:rsidRPr="00E06F55">
        <w:rPr>
          <w:rFonts w:cs="Arial"/>
          <w:spacing w:val="-1"/>
          <w:sz w:val="24"/>
          <w:szCs w:val="24"/>
        </w:rPr>
        <w:t xml:space="preserve"> </w:t>
      </w:r>
      <w:r w:rsidRPr="00E06F55">
        <w:rPr>
          <w:rFonts w:cs="Arial"/>
          <w:sz w:val="24"/>
          <w:szCs w:val="24"/>
        </w:rPr>
        <w:t>plant</w:t>
      </w:r>
    </w:p>
    <w:p w14:paraId="2BAE2AD8" w14:textId="77777777" w:rsidR="00993F76" w:rsidRPr="00E06F55" w:rsidRDefault="00993F76" w:rsidP="00993F76">
      <w:pPr>
        <w:pStyle w:val="ListParagraph"/>
        <w:widowControl w:val="0"/>
        <w:numPr>
          <w:ilvl w:val="0"/>
          <w:numId w:val="8"/>
        </w:numPr>
        <w:tabs>
          <w:tab w:val="left" w:pos="1221"/>
        </w:tabs>
        <w:autoSpaceDE w:val="0"/>
        <w:autoSpaceDN w:val="0"/>
        <w:ind w:left="714" w:hanging="357"/>
        <w:rPr>
          <w:rFonts w:cs="Arial"/>
          <w:sz w:val="24"/>
          <w:szCs w:val="24"/>
        </w:rPr>
      </w:pPr>
      <w:r w:rsidRPr="00E06F55">
        <w:rPr>
          <w:rFonts w:cs="Arial"/>
          <w:sz w:val="24"/>
          <w:szCs w:val="24"/>
        </w:rPr>
        <w:t>Processing</w:t>
      </w:r>
      <w:r w:rsidRPr="00E06F55">
        <w:rPr>
          <w:rFonts w:cs="Arial"/>
          <w:spacing w:val="-1"/>
          <w:sz w:val="24"/>
          <w:szCs w:val="24"/>
        </w:rPr>
        <w:t xml:space="preserve"> </w:t>
      </w:r>
      <w:r w:rsidRPr="00E06F55">
        <w:rPr>
          <w:rFonts w:cs="Arial"/>
          <w:sz w:val="24"/>
          <w:szCs w:val="24"/>
        </w:rPr>
        <w:t>plant</w:t>
      </w:r>
    </w:p>
    <w:p w14:paraId="53AE7D14" w14:textId="77777777" w:rsidR="00993F76" w:rsidRPr="00E06F55" w:rsidRDefault="00993F76" w:rsidP="00993F76">
      <w:pPr>
        <w:pStyle w:val="ListParagraph"/>
        <w:widowControl w:val="0"/>
        <w:numPr>
          <w:ilvl w:val="0"/>
          <w:numId w:val="8"/>
        </w:numPr>
        <w:tabs>
          <w:tab w:val="left" w:pos="1221"/>
        </w:tabs>
        <w:autoSpaceDE w:val="0"/>
        <w:autoSpaceDN w:val="0"/>
        <w:ind w:left="714" w:hanging="357"/>
        <w:rPr>
          <w:rFonts w:cs="Arial"/>
          <w:sz w:val="24"/>
          <w:szCs w:val="24"/>
        </w:rPr>
      </w:pPr>
      <w:r w:rsidRPr="00E06F55">
        <w:rPr>
          <w:rFonts w:cs="Arial"/>
          <w:sz w:val="24"/>
          <w:szCs w:val="24"/>
        </w:rPr>
        <w:t>Wholesale</w:t>
      </w:r>
      <w:r w:rsidRPr="00E06F55">
        <w:rPr>
          <w:rFonts w:cs="Arial"/>
          <w:spacing w:val="-2"/>
          <w:sz w:val="24"/>
          <w:szCs w:val="24"/>
        </w:rPr>
        <w:t xml:space="preserve"> </w:t>
      </w:r>
      <w:r w:rsidRPr="00E06F55">
        <w:rPr>
          <w:rFonts w:cs="Arial"/>
          <w:sz w:val="24"/>
          <w:szCs w:val="24"/>
        </w:rPr>
        <w:t>market</w:t>
      </w:r>
    </w:p>
    <w:p w14:paraId="68015595" w14:textId="77777777" w:rsidR="00993F76" w:rsidRPr="00E06F55" w:rsidRDefault="00993F76" w:rsidP="00993F76">
      <w:pPr>
        <w:pStyle w:val="ListParagraph"/>
        <w:widowControl w:val="0"/>
        <w:numPr>
          <w:ilvl w:val="0"/>
          <w:numId w:val="8"/>
        </w:numPr>
        <w:tabs>
          <w:tab w:val="left" w:pos="1221"/>
        </w:tabs>
        <w:autoSpaceDE w:val="0"/>
        <w:autoSpaceDN w:val="0"/>
        <w:ind w:left="714" w:hanging="357"/>
        <w:rPr>
          <w:rFonts w:cs="Arial"/>
          <w:sz w:val="24"/>
          <w:szCs w:val="24"/>
        </w:rPr>
      </w:pPr>
      <w:r w:rsidRPr="00E06F55">
        <w:rPr>
          <w:rFonts w:cs="Arial"/>
          <w:sz w:val="24"/>
          <w:szCs w:val="24"/>
        </w:rPr>
        <w:t>Auction hall</w:t>
      </w:r>
    </w:p>
    <w:p w14:paraId="163D35DC" w14:textId="77777777" w:rsidR="00993F76" w:rsidRDefault="00993F76" w:rsidP="00993F76">
      <w:pPr>
        <w:pStyle w:val="ListParagraph"/>
        <w:widowControl w:val="0"/>
        <w:numPr>
          <w:ilvl w:val="0"/>
          <w:numId w:val="8"/>
        </w:numPr>
        <w:tabs>
          <w:tab w:val="left" w:pos="1221"/>
        </w:tabs>
        <w:autoSpaceDE w:val="0"/>
        <w:autoSpaceDN w:val="0"/>
        <w:ind w:left="714" w:hanging="357"/>
        <w:rPr>
          <w:rFonts w:cs="Arial"/>
          <w:sz w:val="24"/>
          <w:szCs w:val="24"/>
        </w:rPr>
      </w:pPr>
      <w:r w:rsidRPr="00E06F55">
        <w:rPr>
          <w:rFonts w:cs="Arial"/>
          <w:sz w:val="24"/>
          <w:szCs w:val="24"/>
        </w:rPr>
        <w:t>Mechanically separated fishery products</w:t>
      </w:r>
      <w:r w:rsidRPr="00E06F55">
        <w:rPr>
          <w:rFonts w:cs="Arial"/>
          <w:spacing w:val="-2"/>
          <w:sz w:val="24"/>
          <w:szCs w:val="24"/>
        </w:rPr>
        <w:t xml:space="preserve"> </w:t>
      </w:r>
      <w:r w:rsidRPr="00E06F55">
        <w:rPr>
          <w:rFonts w:cs="Arial"/>
          <w:sz w:val="24"/>
          <w:szCs w:val="24"/>
        </w:rPr>
        <w:t>plant</w:t>
      </w:r>
    </w:p>
    <w:p w14:paraId="4547EEA5" w14:textId="77777777" w:rsidR="00993F76" w:rsidRDefault="00993F76" w:rsidP="00993F76">
      <w:pPr>
        <w:rPr>
          <w:rFonts w:cs="Arial"/>
          <w:sz w:val="24"/>
          <w:szCs w:val="24"/>
        </w:rPr>
      </w:pPr>
      <w:r>
        <w:rPr>
          <w:rFonts w:cs="Arial"/>
          <w:sz w:val="24"/>
          <w:szCs w:val="24"/>
        </w:rPr>
        <w:br w:type="page"/>
      </w:r>
    </w:p>
    <w:p w14:paraId="739B12D8" w14:textId="77777777" w:rsidR="00993F76" w:rsidRPr="00724487" w:rsidRDefault="00993F76" w:rsidP="00993F76">
      <w:pPr>
        <w:widowControl w:val="0"/>
        <w:tabs>
          <w:tab w:val="left" w:pos="1221"/>
        </w:tabs>
        <w:autoSpaceDE w:val="0"/>
        <w:autoSpaceDN w:val="0"/>
        <w:ind w:left="357"/>
        <w:rPr>
          <w:rFonts w:cs="Arial"/>
          <w:sz w:val="24"/>
          <w:szCs w:val="24"/>
        </w:rPr>
      </w:pPr>
    </w:p>
    <w:p w14:paraId="1F2EDFAF" w14:textId="77777777" w:rsidR="00993F76" w:rsidRPr="00724487" w:rsidRDefault="00993F76" w:rsidP="00993F76">
      <w:pPr>
        <w:rPr>
          <w:b/>
          <w:sz w:val="24"/>
          <w:szCs w:val="24"/>
        </w:rPr>
      </w:pPr>
      <w:r w:rsidRPr="00724487">
        <w:rPr>
          <w:b/>
          <w:sz w:val="24"/>
          <w:szCs w:val="24"/>
        </w:rPr>
        <w:t>Section IX: Colostrum, raw milk, colostrum-based and dairy products</w:t>
      </w:r>
    </w:p>
    <w:p w14:paraId="6447EFC0" w14:textId="77777777" w:rsidR="00993F76" w:rsidRPr="00E06F55" w:rsidRDefault="00993F76" w:rsidP="00993F76">
      <w:pPr>
        <w:pStyle w:val="ListParagraph"/>
        <w:widowControl w:val="0"/>
        <w:numPr>
          <w:ilvl w:val="0"/>
          <w:numId w:val="8"/>
        </w:numPr>
        <w:tabs>
          <w:tab w:val="left" w:pos="1283"/>
        </w:tabs>
        <w:autoSpaceDE w:val="0"/>
        <w:autoSpaceDN w:val="0"/>
        <w:ind w:left="714" w:hanging="357"/>
        <w:rPr>
          <w:rFonts w:cs="Arial"/>
          <w:sz w:val="24"/>
          <w:szCs w:val="24"/>
        </w:rPr>
      </w:pPr>
      <w:r w:rsidRPr="00E06F55">
        <w:rPr>
          <w:rFonts w:cs="Arial"/>
          <w:sz w:val="24"/>
          <w:szCs w:val="24"/>
        </w:rPr>
        <w:t>Collection</w:t>
      </w:r>
      <w:r w:rsidRPr="00E06F55">
        <w:rPr>
          <w:rFonts w:cs="Arial"/>
          <w:spacing w:val="-1"/>
          <w:sz w:val="24"/>
          <w:szCs w:val="24"/>
        </w:rPr>
        <w:t xml:space="preserve"> </w:t>
      </w:r>
      <w:r w:rsidRPr="00E06F55">
        <w:rPr>
          <w:rFonts w:cs="Arial"/>
          <w:sz w:val="24"/>
          <w:szCs w:val="24"/>
        </w:rPr>
        <w:t>centre</w:t>
      </w:r>
    </w:p>
    <w:p w14:paraId="36C574EA" w14:textId="77777777" w:rsidR="00993F76" w:rsidRDefault="00993F76" w:rsidP="00993F76">
      <w:pPr>
        <w:pStyle w:val="ListParagraph"/>
        <w:widowControl w:val="0"/>
        <w:numPr>
          <w:ilvl w:val="0"/>
          <w:numId w:val="8"/>
        </w:numPr>
        <w:tabs>
          <w:tab w:val="left" w:pos="1275"/>
        </w:tabs>
        <w:autoSpaceDE w:val="0"/>
        <w:autoSpaceDN w:val="0"/>
        <w:ind w:left="714" w:hanging="357"/>
        <w:rPr>
          <w:rFonts w:cs="Arial"/>
          <w:sz w:val="24"/>
          <w:szCs w:val="24"/>
        </w:rPr>
      </w:pPr>
      <w:r w:rsidRPr="00E06F55">
        <w:rPr>
          <w:rFonts w:cs="Arial"/>
          <w:sz w:val="24"/>
          <w:szCs w:val="24"/>
        </w:rPr>
        <w:t>Processing</w:t>
      </w:r>
      <w:r w:rsidRPr="00E06F55">
        <w:rPr>
          <w:rFonts w:cs="Arial"/>
          <w:spacing w:val="-1"/>
          <w:sz w:val="24"/>
          <w:szCs w:val="24"/>
        </w:rPr>
        <w:t xml:space="preserve"> </w:t>
      </w:r>
      <w:r w:rsidRPr="00E06F55">
        <w:rPr>
          <w:rFonts w:cs="Arial"/>
          <w:sz w:val="24"/>
          <w:szCs w:val="24"/>
        </w:rPr>
        <w:t>plant</w:t>
      </w:r>
    </w:p>
    <w:p w14:paraId="5022F884" w14:textId="77777777" w:rsidR="00993F76" w:rsidRPr="00E06F55" w:rsidRDefault="00993F76" w:rsidP="00993F76">
      <w:pPr>
        <w:widowControl w:val="0"/>
        <w:tabs>
          <w:tab w:val="left" w:pos="1275"/>
        </w:tabs>
        <w:autoSpaceDE w:val="0"/>
        <w:autoSpaceDN w:val="0"/>
        <w:ind w:left="924"/>
        <w:rPr>
          <w:rFonts w:cs="Arial"/>
          <w:sz w:val="24"/>
          <w:szCs w:val="24"/>
        </w:rPr>
      </w:pPr>
    </w:p>
    <w:p w14:paraId="68A4D30A" w14:textId="77777777" w:rsidR="00993F76" w:rsidRPr="00724487" w:rsidRDefault="00993F76" w:rsidP="00993F76">
      <w:pPr>
        <w:rPr>
          <w:b/>
          <w:sz w:val="24"/>
          <w:szCs w:val="24"/>
        </w:rPr>
      </w:pPr>
      <w:r w:rsidRPr="00724487">
        <w:rPr>
          <w:b/>
          <w:sz w:val="24"/>
          <w:szCs w:val="24"/>
        </w:rPr>
        <w:t>Section X: Egg and egg products</w:t>
      </w:r>
    </w:p>
    <w:p w14:paraId="164126D7" w14:textId="77777777" w:rsidR="00993F76" w:rsidRPr="00E06F55" w:rsidRDefault="00993F76" w:rsidP="00993F76">
      <w:pPr>
        <w:pStyle w:val="ListParagraph"/>
        <w:widowControl w:val="0"/>
        <w:numPr>
          <w:ilvl w:val="0"/>
          <w:numId w:val="8"/>
        </w:numPr>
        <w:tabs>
          <w:tab w:val="left" w:pos="1283"/>
        </w:tabs>
        <w:autoSpaceDE w:val="0"/>
        <w:autoSpaceDN w:val="0"/>
        <w:ind w:left="714" w:hanging="357"/>
        <w:rPr>
          <w:rFonts w:cs="Arial"/>
          <w:sz w:val="24"/>
          <w:szCs w:val="24"/>
        </w:rPr>
      </w:pPr>
      <w:r w:rsidRPr="00E06F55">
        <w:rPr>
          <w:rFonts w:cs="Arial"/>
          <w:sz w:val="24"/>
          <w:szCs w:val="24"/>
        </w:rPr>
        <w:t>Packing centre</w:t>
      </w:r>
    </w:p>
    <w:p w14:paraId="5C7BB16A" w14:textId="77777777" w:rsidR="00993F76" w:rsidRPr="00E06F55" w:rsidRDefault="00993F76" w:rsidP="00993F76">
      <w:pPr>
        <w:pStyle w:val="ListParagraph"/>
        <w:widowControl w:val="0"/>
        <w:numPr>
          <w:ilvl w:val="0"/>
          <w:numId w:val="8"/>
        </w:numPr>
        <w:tabs>
          <w:tab w:val="left" w:pos="1265"/>
        </w:tabs>
        <w:autoSpaceDE w:val="0"/>
        <w:autoSpaceDN w:val="0"/>
        <w:ind w:left="714" w:hanging="357"/>
        <w:rPr>
          <w:rFonts w:cs="Arial"/>
          <w:sz w:val="24"/>
          <w:szCs w:val="24"/>
        </w:rPr>
      </w:pPr>
      <w:r w:rsidRPr="00E06F55">
        <w:rPr>
          <w:rFonts w:cs="Arial"/>
          <w:sz w:val="24"/>
          <w:szCs w:val="24"/>
        </w:rPr>
        <w:t>Liquid egg</w:t>
      </w:r>
      <w:r w:rsidRPr="00E06F55">
        <w:rPr>
          <w:rFonts w:cs="Arial"/>
          <w:spacing w:val="-2"/>
          <w:sz w:val="24"/>
          <w:szCs w:val="24"/>
        </w:rPr>
        <w:t xml:space="preserve"> </w:t>
      </w:r>
      <w:r w:rsidRPr="00E06F55">
        <w:rPr>
          <w:rFonts w:cs="Arial"/>
          <w:sz w:val="24"/>
          <w:szCs w:val="24"/>
        </w:rPr>
        <w:t>plant</w:t>
      </w:r>
    </w:p>
    <w:p w14:paraId="105208E7" w14:textId="77777777" w:rsidR="00993F76" w:rsidRDefault="00993F76" w:rsidP="00993F76">
      <w:pPr>
        <w:pStyle w:val="ListParagraph"/>
        <w:widowControl w:val="0"/>
        <w:numPr>
          <w:ilvl w:val="0"/>
          <w:numId w:val="8"/>
        </w:numPr>
        <w:tabs>
          <w:tab w:val="left" w:pos="1265"/>
        </w:tabs>
        <w:autoSpaceDE w:val="0"/>
        <w:autoSpaceDN w:val="0"/>
        <w:ind w:left="714" w:hanging="357"/>
        <w:rPr>
          <w:rFonts w:cs="Arial"/>
          <w:sz w:val="24"/>
          <w:szCs w:val="24"/>
        </w:rPr>
      </w:pPr>
      <w:r w:rsidRPr="00E06F55">
        <w:rPr>
          <w:rFonts w:cs="Arial"/>
          <w:sz w:val="24"/>
          <w:szCs w:val="24"/>
        </w:rPr>
        <w:t>Processing</w:t>
      </w:r>
      <w:r w:rsidRPr="00E06F55">
        <w:rPr>
          <w:rFonts w:cs="Arial"/>
          <w:spacing w:val="-3"/>
          <w:sz w:val="24"/>
          <w:szCs w:val="24"/>
        </w:rPr>
        <w:t xml:space="preserve"> </w:t>
      </w:r>
      <w:r w:rsidRPr="00E06F55">
        <w:rPr>
          <w:rFonts w:cs="Arial"/>
          <w:sz w:val="24"/>
          <w:szCs w:val="24"/>
        </w:rPr>
        <w:t>plant</w:t>
      </w:r>
    </w:p>
    <w:p w14:paraId="362C2DC8" w14:textId="77777777" w:rsidR="00993F76" w:rsidRPr="00E06F55" w:rsidRDefault="00993F76" w:rsidP="00993F76">
      <w:pPr>
        <w:widowControl w:val="0"/>
        <w:tabs>
          <w:tab w:val="left" w:pos="1265"/>
        </w:tabs>
        <w:autoSpaceDE w:val="0"/>
        <w:autoSpaceDN w:val="0"/>
        <w:ind w:left="926"/>
        <w:rPr>
          <w:rFonts w:cs="Arial"/>
          <w:sz w:val="24"/>
          <w:szCs w:val="24"/>
        </w:rPr>
      </w:pPr>
    </w:p>
    <w:p w14:paraId="57E51D68" w14:textId="77777777" w:rsidR="00993F76" w:rsidRPr="00724487" w:rsidRDefault="00993F76" w:rsidP="00993F76">
      <w:pPr>
        <w:rPr>
          <w:b/>
          <w:sz w:val="24"/>
          <w:szCs w:val="24"/>
        </w:rPr>
      </w:pPr>
      <w:r w:rsidRPr="00724487">
        <w:rPr>
          <w:b/>
          <w:sz w:val="24"/>
          <w:szCs w:val="24"/>
        </w:rPr>
        <w:t>Section XI: Frogs' legs and snails</w:t>
      </w:r>
    </w:p>
    <w:p w14:paraId="0BA61120" w14:textId="77777777" w:rsidR="00993F76" w:rsidRDefault="00993F76" w:rsidP="00993F76">
      <w:pPr>
        <w:pStyle w:val="ListParagraph"/>
        <w:widowControl w:val="0"/>
        <w:numPr>
          <w:ilvl w:val="0"/>
          <w:numId w:val="8"/>
        </w:numPr>
        <w:tabs>
          <w:tab w:val="left" w:pos="1283"/>
        </w:tabs>
        <w:autoSpaceDE w:val="0"/>
        <w:autoSpaceDN w:val="0"/>
        <w:ind w:left="714" w:hanging="357"/>
        <w:rPr>
          <w:rFonts w:cs="Arial"/>
          <w:sz w:val="24"/>
          <w:szCs w:val="24"/>
        </w:rPr>
      </w:pPr>
      <w:r w:rsidRPr="00E06F55">
        <w:rPr>
          <w:rFonts w:cs="Arial"/>
          <w:sz w:val="24"/>
          <w:szCs w:val="24"/>
        </w:rPr>
        <w:t>Processing</w:t>
      </w:r>
      <w:r w:rsidRPr="00E06F55">
        <w:rPr>
          <w:rFonts w:cs="Arial"/>
          <w:spacing w:val="-1"/>
          <w:sz w:val="24"/>
          <w:szCs w:val="24"/>
        </w:rPr>
        <w:t xml:space="preserve"> </w:t>
      </w:r>
      <w:r w:rsidRPr="00E06F55">
        <w:rPr>
          <w:rFonts w:cs="Arial"/>
          <w:sz w:val="24"/>
          <w:szCs w:val="24"/>
        </w:rPr>
        <w:t>plant</w:t>
      </w:r>
    </w:p>
    <w:p w14:paraId="7CEBB324" w14:textId="77777777" w:rsidR="00993F76" w:rsidRPr="00E06F55" w:rsidRDefault="00993F76" w:rsidP="00993F76">
      <w:pPr>
        <w:widowControl w:val="0"/>
        <w:tabs>
          <w:tab w:val="left" w:pos="1283"/>
        </w:tabs>
        <w:autoSpaceDE w:val="0"/>
        <w:autoSpaceDN w:val="0"/>
        <w:ind w:left="924"/>
        <w:rPr>
          <w:rFonts w:cs="Arial"/>
          <w:sz w:val="24"/>
          <w:szCs w:val="24"/>
        </w:rPr>
      </w:pPr>
    </w:p>
    <w:p w14:paraId="794466F5" w14:textId="77777777" w:rsidR="00993F76" w:rsidRPr="00724487" w:rsidRDefault="00993F76" w:rsidP="00993F76">
      <w:pPr>
        <w:rPr>
          <w:b/>
          <w:sz w:val="24"/>
          <w:szCs w:val="24"/>
        </w:rPr>
      </w:pPr>
      <w:r w:rsidRPr="00724487">
        <w:rPr>
          <w:b/>
          <w:sz w:val="24"/>
          <w:szCs w:val="24"/>
        </w:rPr>
        <w:t>Section XII: Rendered animal fats and greaves</w:t>
      </w:r>
    </w:p>
    <w:p w14:paraId="502EC102" w14:textId="77777777" w:rsidR="00993F76" w:rsidRPr="00E06F55" w:rsidRDefault="00993F76" w:rsidP="00993F76">
      <w:pPr>
        <w:pStyle w:val="ListParagraph"/>
        <w:widowControl w:val="0"/>
        <w:numPr>
          <w:ilvl w:val="0"/>
          <w:numId w:val="8"/>
        </w:numPr>
        <w:tabs>
          <w:tab w:val="left" w:pos="1275"/>
        </w:tabs>
        <w:autoSpaceDE w:val="0"/>
        <w:autoSpaceDN w:val="0"/>
        <w:ind w:left="714" w:hanging="357"/>
        <w:rPr>
          <w:rFonts w:cs="Arial"/>
          <w:sz w:val="24"/>
          <w:szCs w:val="24"/>
        </w:rPr>
      </w:pPr>
      <w:r w:rsidRPr="00E06F55">
        <w:rPr>
          <w:rFonts w:cs="Arial"/>
          <w:sz w:val="24"/>
          <w:szCs w:val="24"/>
        </w:rPr>
        <w:t>Collection</w:t>
      </w:r>
      <w:r w:rsidRPr="00E06F55">
        <w:rPr>
          <w:rFonts w:cs="Arial"/>
          <w:spacing w:val="-1"/>
          <w:sz w:val="24"/>
          <w:szCs w:val="24"/>
        </w:rPr>
        <w:t xml:space="preserve"> </w:t>
      </w:r>
      <w:r w:rsidRPr="00E06F55">
        <w:rPr>
          <w:rFonts w:cs="Arial"/>
          <w:sz w:val="24"/>
          <w:szCs w:val="24"/>
        </w:rPr>
        <w:t>centre</w:t>
      </w:r>
    </w:p>
    <w:p w14:paraId="2CAF5B3F" w14:textId="77777777" w:rsidR="00993F76" w:rsidRDefault="00993F76" w:rsidP="00993F76">
      <w:pPr>
        <w:pStyle w:val="ListParagraph"/>
        <w:widowControl w:val="0"/>
        <w:numPr>
          <w:ilvl w:val="0"/>
          <w:numId w:val="8"/>
        </w:numPr>
        <w:tabs>
          <w:tab w:val="left" w:pos="1275"/>
        </w:tabs>
        <w:autoSpaceDE w:val="0"/>
        <w:autoSpaceDN w:val="0"/>
        <w:ind w:left="714" w:hanging="357"/>
        <w:rPr>
          <w:rFonts w:cs="Arial"/>
          <w:sz w:val="24"/>
          <w:szCs w:val="24"/>
        </w:rPr>
      </w:pPr>
      <w:r w:rsidRPr="00E06F55">
        <w:rPr>
          <w:rFonts w:cs="Arial"/>
          <w:sz w:val="24"/>
          <w:szCs w:val="24"/>
        </w:rPr>
        <w:t>Processing</w:t>
      </w:r>
      <w:r w:rsidRPr="00E06F55">
        <w:rPr>
          <w:rFonts w:cs="Arial"/>
          <w:spacing w:val="-1"/>
          <w:sz w:val="24"/>
          <w:szCs w:val="24"/>
        </w:rPr>
        <w:t xml:space="preserve"> </w:t>
      </w:r>
      <w:r w:rsidRPr="00E06F55">
        <w:rPr>
          <w:rFonts w:cs="Arial"/>
          <w:sz w:val="24"/>
          <w:szCs w:val="24"/>
        </w:rPr>
        <w:t>plant</w:t>
      </w:r>
    </w:p>
    <w:p w14:paraId="5E4C3A7B" w14:textId="77777777" w:rsidR="00993F76" w:rsidRPr="00E06F55" w:rsidRDefault="00993F76" w:rsidP="00993F76">
      <w:pPr>
        <w:widowControl w:val="0"/>
        <w:tabs>
          <w:tab w:val="left" w:pos="1275"/>
        </w:tabs>
        <w:autoSpaceDE w:val="0"/>
        <w:autoSpaceDN w:val="0"/>
        <w:ind w:left="924"/>
        <w:rPr>
          <w:rFonts w:cs="Arial"/>
          <w:sz w:val="24"/>
          <w:szCs w:val="24"/>
        </w:rPr>
      </w:pPr>
    </w:p>
    <w:p w14:paraId="2D6C5C2C" w14:textId="77777777" w:rsidR="00993F76" w:rsidRPr="00724487" w:rsidRDefault="00993F76" w:rsidP="00993F76">
      <w:pPr>
        <w:rPr>
          <w:b/>
          <w:sz w:val="24"/>
          <w:szCs w:val="24"/>
        </w:rPr>
      </w:pPr>
      <w:r w:rsidRPr="00724487">
        <w:rPr>
          <w:b/>
          <w:sz w:val="24"/>
          <w:szCs w:val="24"/>
        </w:rPr>
        <w:t>Section XIII: Treated stomach, bladders and intestines</w:t>
      </w:r>
    </w:p>
    <w:p w14:paraId="3118D582" w14:textId="77777777" w:rsidR="00993F76" w:rsidRDefault="00993F76" w:rsidP="00993F76">
      <w:pPr>
        <w:pStyle w:val="ListParagraph"/>
        <w:widowControl w:val="0"/>
        <w:numPr>
          <w:ilvl w:val="0"/>
          <w:numId w:val="8"/>
        </w:numPr>
        <w:tabs>
          <w:tab w:val="left" w:pos="1264"/>
        </w:tabs>
        <w:autoSpaceDE w:val="0"/>
        <w:autoSpaceDN w:val="0"/>
        <w:ind w:left="714" w:hanging="357"/>
        <w:rPr>
          <w:rFonts w:cs="Arial"/>
          <w:sz w:val="24"/>
          <w:szCs w:val="24"/>
        </w:rPr>
      </w:pPr>
      <w:r w:rsidRPr="00E06F55">
        <w:rPr>
          <w:rFonts w:cs="Arial"/>
          <w:sz w:val="24"/>
          <w:szCs w:val="24"/>
        </w:rPr>
        <w:t>Processing</w:t>
      </w:r>
      <w:r w:rsidRPr="00E06F55">
        <w:rPr>
          <w:rFonts w:cs="Arial"/>
          <w:spacing w:val="-1"/>
          <w:sz w:val="24"/>
          <w:szCs w:val="24"/>
        </w:rPr>
        <w:t xml:space="preserve"> </w:t>
      </w:r>
      <w:r w:rsidRPr="00E06F55">
        <w:rPr>
          <w:rFonts w:cs="Arial"/>
          <w:sz w:val="24"/>
          <w:szCs w:val="24"/>
        </w:rPr>
        <w:t>plants</w:t>
      </w:r>
    </w:p>
    <w:p w14:paraId="20C3A7AE" w14:textId="77777777" w:rsidR="00993F76" w:rsidRPr="00E06F55" w:rsidRDefault="00993F76" w:rsidP="00993F76">
      <w:pPr>
        <w:widowControl w:val="0"/>
        <w:tabs>
          <w:tab w:val="left" w:pos="1264"/>
        </w:tabs>
        <w:autoSpaceDE w:val="0"/>
        <w:autoSpaceDN w:val="0"/>
        <w:ind w:left="924"/>
        <w:rPr>
          <w:rFonts w:cs="Arial"/>
          <w:sz w:val="24"/>
          <w:szCs w:val="24"/>
        </w:rPr>
      </w:pPr>
    </w:p>
    <w:p w14:paraId="0D0494AE" w14:textId="77777777" w:rsidR="00993F76" w:rsidRPr="00724487" w:rsidRDefault="00993F76" w:rsidP="00993F76">
      <w:pPr>
        <w:rPr>
          <w:b/>
          <w:sz w:val="24"/>
          <w:szCs w:val="24"/>
        </w:rPr>
      </w:pPr>
      <w:r w:rsidRPr="00724487">
        <w:rPr>
          <w:b/>
          <w:sz w:val="24"/>
          <w:szCs w:val="24"/>
        </w:rPr>
        <w:t>Section XIV: Gelatine</w:t>
      </w:r>
    </w:p>
    <w:p w14:paraId="03C8A238" w14:textId="77777777" w:rsidR="00993F76" w:rsidRPr="00E06F55" w:rsidRDefault="00993F76" w:rsidP="00993F76">
      <w:pPr>
        <w:pStyle w:val="ListParagraph"/>
        <w:widowControl w:val="0"/>
        <w:numPr>
          <w:ilvl w:val="0"/>
          <w:numId w:val="8"/>
        </w:numPr>
        <w:tabs>
          <w:tab w:val="left" w:pos="1256"/>
        </w:tabs>
        <w:autoSpaceDE w:val="0"/>
        <w:autoSpaceDN w:val="0"/>
        <w:ind w:left="714" w:right="374" w:hanging="357"/>
        <w:rPr>
          <w:rFonts w:cs="Arial"/>
          <w:sz w:val="24"/>
          <w:szCs w:val="24"/>
        </w:rPr>
      </w:pPr>
      <w:r w:rsidRPr="00E06F55">
        <w:rPr>
          <w:rFonts w:cs="Arial"/>
          <w:sz w:val="24"/>
          <w:szCs w:val="24"/>
        </w:rPr>
        <w:t>Collection centres and tanneries authorized for supply of raw materials for the production of gelatin</w:t>
      </w:r>
      <w:r>
        <w:rPr>
          <w:rFonts w:cs="Arial"/>
          <w:sz w:val="24"/>
          <w:szCs w:val="24"/>
        </w:rPr>
        <w:t>e</w:t>
      </w:r>
      <w:r w:rsidRPr="00E06F55">
        <w:rPr>
          <w:rFonts w:cs="Arial"/>
          <w:sz w:val="24"/>
          <w:szCs w:val="24"/>
        </w:rPr>
        <w:t xml:space="preserve"> for human consumption</w:t>
      </w:r>
      <w:r w:rsidRPr="00E06F55">
        <w:rPr>
          <w:rFonts w:cs="Arial"/>
          <w:spacing w:val="-3"/>
          <w:sz w:val="24"/>
          <w:szCs w:val="24"/>
        </w:rPr>
        <w:t xml:space="preserve"> </w:t>
      </w:r>
      <w:r w:rsidRPr="00E06F55">
        <w:rPr>
          <w:rFonts w:cs="Arial"/>
          <w:sz w:val="24"/>
          <w:szCs w:val="24"/>
        </w:rPr>
        <w:t>(voluntarily)</w:t>
      </w:r>
    </w:p>
    <w:p w14:paraId="4303EB00" w14:textId="77777777" w:rsidR="00993F76" w:rsidRDefault="00993F76" w:rsidP="00993F76">
      <w:pPr>
        <w:pStyle w:val="ListParagraph"/>
        <w:widowControl w:val="0"/>
        <w:numPr>
          <w:ilvl w:val="0"/>
          <w:numId w:val="8"/>
        </w:numPr>
        <w:tabs>
          <w:tab w:val="left" w:pos="1256"/>
        </w:tabs>
        <w:autoSpaceDE w:val="0"/>
        <w:autoSpaceDN w:val="0"/>
        <w:ind w:left="714" w:hanging="357"/>
        <w:rPr>
          <w:rFonts w:cs="Arial"/>
          <w:sz w:val="24"/>
          <w:szCs w:val="24"/>
        </w:rPr>
      </w:pPr>
      <w:r w:rsidRPr="00E06F55">
        <w:rPr>
          <w:rFonts w:cs="Arial"/>
          <w:sz w:val="24"/>
          <w:szCs w:val="24"/>
        </w:rPr>
        <w:t>Processing</w:t>
      </w:r>
      <w:r w:rsidRPr="00E06F55">
        <w:rPr>
          <w:rFonts w:cs="Arial"/>
          <w:spacing w:val="-1"/>
          <w:sz w:val="24"/>
          <w:szCs w:val="24"/>
        </w:rPr>
        <w:t xml:space="preserve"> </w:t>
      </w:r>
      <w:r w:rsidRPr="00E06F55">
        <w:rPr>
          <w:rFonts w:cs="Arial"/>
          <w:sz w:val="24"/>
          <w:szCs w:val="24"/>
        </w:rPr>
        <w:t>plant</w:t>
      </w:r>
    </w:p>
    <w:p w14:paraId="085B42BC" w14:textId="77777777" w:rsidR="00993F76" w:rsidRPr="00E06F55" w:rsidRDefault="00993F76" w:rsidP="00993F76">
      <w:pPr>
        <w:widowControl w:val="0"/>
        <w:tabs>
          <w:tab w:val="left" w:pos="1256"/>
        </w:tabs>
        <w:autoSpaceDE w:val="0"/>
        <w:autoSpaceDN w:val="0"/>
        <w:ind w:left="924"/>
        <w:rPr>
          <w:rFonts w:cs="Arial"/>
          <w:sz w:val="24"/>
          <w:szCs w:val="24"/>
        </w:rPr>
      </w:pPr>
    </w:p>
    <w:p w14:paraId="301BD0B5" w14:textId="77777777" w:rsidR="00993F76" w:rsidRPr="00724487" w:rsidRDefault="00993F76" w:rsidP="00993F76">
      <w:pPr>
        <w:rPr>
          <w:b/>
          <w:sz w:val="24"/>
          <w:szCs w:val="24"/>
        </w:rPr>
      </w:pPr>
      <w:r w:rsidRPr="00724487">
        <w:rPr>
          <w:b/>
          <w:sz w:val="24"/>
          <w:szCs w:val="24"/>
        </w:rPr>
        <w:t>Section XV: Collagen</w:t>
      </w:r>
    </w:p>
    <w:p w14:paraId="36228240" w14:textId="77777777" w:rsidR="00993F76" w:rsidRPr="00E06F55" w:rsidRDefault="00993F76" w:rsidP="00993F76">
      <w:pPr>
        <w:pStyle w:val="ListParagraph"/>
        <w:widowControl w:val="0"/>
        <w:numPr>
          <w:ilvl w:val="0"/>
          <w:numId w:val="8"/>
        </w:numPr>
        <w:tabs>
          <w:tab w:val="left" w:pos="1256"/>
        </w:tabs>
        <w:autoSpaceDE w:val="0"/>
        <w:autoSpaceDN w:val="0"/>
        <w:ind w:left="714" w:right="373" w:hanging="357"/>
        <w:rPr>
          <w:rFonts w:cs="Arial"/>
          <w:sz w:val="24"/>
          <w:szCs w:val="24"/>
        </w:rPr>
      </w:pPr>
      <w:r w:rsidRPr="00E06F55">
        <w:rPr>
          <w:rFonts w:cs="Arial"/>
          <w:sz w:val="24"/>
          <w:szCs w:val="24"/>
        </w:rPr>
        <w:t>Collection centres and tanneries authorized for supply of raw materials for the production of collagen for human consumption</w:t>
      </w:r>
      <w:r w:rsidRPr="00E06F55">
        <w:rPr>
          <w:rFonts w:cs="Arial"/>
          <w:spacing w:val="-1"/>
          <w:sz w:val="24"/>
          <w:szCs w:val="24"/>
        </w:rPr>
        <w:t xml:space="preserve"> </w:t>
      </w:r>
      <w:r w:rsidRPr="00E06F55">
        <w:rPr>
          <w:rFonts w:cs="Arial"/>
          <w:sz w:val="24"/>
          <w:szCs w:val="24"/>
        </w:rPr>
        <w:t>(voluntarily)</w:t>
      </w:r>
    </w:p>
    <w:p w14:paraId="64EBAA90" w14:textId="77777777" w:rsidR="00993F76" w:rsidRDefault="00993F76" w:rsidP="00993F76">
      <w:pPr>
        <w:pStyle w:val="ListParagraph"/>
        <w:widowControl w:val="0"/>
        <w:numPr>
          <w:ilvl w:val="0"/>
          <w:numId w:val="8"/>
        </w:numPr>
        <w:tabs>
          <w:tab w:val="left" w:pos="1221"/>
        </w:tabs>
        <w:autoSpaceDE w:val="0"/>
        <w:autoSpaceDN w:val="0"/>
        <w:ind w:left="714" w:hanging="357"/>
        <w:rPr>
          <w:rFonts w:cs="Arial"/>
          <w:sz w:val="24"/>
          <w:szCs w:val="24"/>
        </w:rPr>
      </w:pPr>
      <w:r w:rsidRPr="00E06F55">
        <w:rPr>
          <w:rFonts w:cs="Arial"/>
          <w:sz w:val="24"/>
          <w:szCs w:val="24"/>
        </w:rPr>
        <w:t>Processing</w:t>
      </w:r>
      <w:r w:rsidRPr="00E06F55">
        <w:rPr>
          <w:rFonts w:cs="Arial"/>
          <w:spacing w:val="-1"/>
          <w:sz w:val="24"/>
          <w:szCs w:val="24"/>
        </w:rPr>
        <w:t xml:space="preserve"> </w:t>
      </w:r>
      <w:r w:rsidRPr="00E06F55">
        <w:rPr>
          <w:rFonts w:cs="Arial"/>
          <w:sz w:val="24"/>
          <w:szCs w:val="24"/>
        </w:rPr>
        <w:t>plant</w:t>
      </w:r>
    </w:p>
    <w:p w14:paraId="3E8B59E5" w14:textId="77777777" w:rsidR="00993F76" w:rsidRDefault="00993F76" w:rsidP="00993F76">
      <w:pPr>
        <w:rPr>
          <w:sz w:val="24"/>
          <w:szCs w:val="24"/>
        </w:rPr>
      </w:pPr>
    </w:p>
    <w:p w14:paraId="030468F5" w14:textId="77777777" w:rsidR="00993F76" w:rsidRDefault="00993F76" w:rsidP="00993F76">
      <w:pPr>
        <w:rPr>
          <w:rFonts w:cs="Arial"/>
          <w:sz w:val="24"/>
          <w:szCs w:val="24"/>
        </w:rPr>
      </w:pPr>
      <w:r>
        <w:rPr>
          <w:rFonts w:cs="Arial"/>
          <w:sz w:val="24"/>
          <w:szCs w:val="24"/>
        </w:rPr>
        <w:br w:type="page"/>
      </w:r>
    </w:p>
    <w:p w14:paraId="5B3B2C69" w14:textId="52603D07" w:rsidR="00993F76" w:rsidRPr="00724487" w:rsidRDefault="00993F76" w:rsidP="0059119A">
      <w:pPr>
        <w:pStyle w:val="Heading1"/>
        <w:numPr>
          <w:ilvl w:val="0"/>
          <w:numId w:val="0"/>
        </w:numPr>
      </w:pPr>
      <w:r w:rsidRPr="00724487">
        <w:t>Appendix 2</w:t>
      </w:r>
      <w:r w:rsidR="0059119A">
        <w:t xml:space="preserve"> – Activities in the Main Food Sectors</w:t>
      </w:r>
    </w:p>
    <w:p w14:paraId="357367E0" w14:textId="77777777" w:rsidR="00993F76" w:rsidRPr="00993F76" w:rsidRDefault="00993F76" w:rsidP="00993F76">
      <w:pPr>
        <w:pStyle w:val="BodyText"/>
        <w:rPr>
          <w:b/>
          <w:sz w:val="24"/>
          <w:szCs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2"/>
        <w:gridCol w:w="4426"/>
      </w:tblGrid>
      <w:tr w:rsidR="00993F76" w:rsidRPr="00993F76" w14:paraId="171E05BA" w14:textId="77777777" w:rsidTr="00C97500">
        <w:trPr>
          <w:trHeight w:val="806"/>
        </w:trPr>
        <w:tc>
          <w:tcPr>
            <w:tcW w:w="4422" w:type="dxa"/>
          </w:tcPr>
          <w:p w14:paraId="2764D9AA" w14:textId="77777777" w:rsidR="00993F76" w:rsidRPr="00993F76" w:rsidRDefault="00993F76" w:rsidP="00C97500">
            <w:pPr>
              <w:pStyle w:val="TableParagraph"/>
              <w:spacing w:before="10"/>
              <w:rPr>
                <w:b/>
                <w:sz w:val="24"/>
                <w:szCs w:val="24"/>
              </w:rPr>
            </w:pPr>
          </w:p>
          <w:p w14:paraId="62FF07B4" w14:textId="77777777" w:rsidR="00993F76" w:rsidRPr="00993F76" w:rsidRDefault="00993F76" w:rsidP="00C97500">
            <w:pPr>
              <w:pStyle w:val="TableParagraph"/>
              <w:ind w:left="1406"/>
              <w:rPr>
                <w:b/>
                <w:sz w:val="24"/>
                <w:szCs w:val="24"/>
              </w:rPr>
            </w:pPr>
            <w:r w:rsidRPr="00993F76">
              <w:rPr>
                <w:b/>
                <w:sz w:val="24"/>
                <w:szCs w:val="24"/>
              </w:rPr>
              <w:t>Main Sectors</w:t>
            </w:r>
          </w:p>
        </w:tc>
        <w:tc>
          <w:tcPr>
            <w:tcW w:w="4426" w:type="dxa"/>
          </w:tcPr>
          <w:p w14:paraId="6CD76007" w14:textId="77777777" w:rsidR="00993F76" w:rsidRPr="00993F76" w:rsidRDefault="00993F76" w:rsidP="00C97500">
            <w:pPr>
              <w:pStyle w:val="TableParagraph"/>
              <w:spacing w:before="10"/>
              <w:rPr>
                <w:b/>
                <w:sz w:val="24"/>
                <w:szCs w:val="24"/>
              </w:rPr>
            </w:pPr>
          </w:p>
          <w:p w14:paraId="1D8BCC01" w14:textId="77777777" w:rsidR="00993F76" w:rsidRPr="00993F76" w:rsidRDefault="00993F76" w:rsidP="00C97500">
            <w:pPr>
              <w:pStyle w:val="TableParagraph"/>
              <w:ind w:left="1306"/>
              <w:rPr>
                <w:b/>
                <w:sz w:val="24"/>
                <w:szCs w:val="24"/>
              </w:rPr>
            </w:pPr>
            <w:r w:rsidRPr="00993F76">
              <w:rPr>
                <w:b/>
                <w:sz w:val="24"/>
                <w:szCs w:val="24"/>
              </w:rPr>
              <w:t>Activity Codes</w:t>
            </w:r>
          </w:p>
        </w:tc>
      </w:tr>
      <w:tr w:rsidR="00993F76" w:rsidRPr="00993F76" w14:paraId="085EBC1D" w14:textId="77777777" w:rsidTr="00C97500">
        <w:trPr>
          <w:trHeight w:val="1319"/>
        </w:trPr>
        <w:tc>
          <w:tcPr>
            <w:tcW w:w="4422" w:type="dxa"/>
          </w:tcPr>
          <w:p w14:paraId="75CE6F5B" w14:textId="77777777" w:rsidR="00993F76" w:rsidRPr="00993F76" w:rsidRDefault="00993F76" w:rsidP="00C97500">
            <w:pPr>
              <w:pStyle w:val="TableParagraph"/>
              <w:rPr>
                <w:b/>
                <w:sz w:val="24"/>
                <w:szCs w:val="24"/>
              </w:rPr>
            </w:pPr>
          </w:p>
          <w:p w14:paraId="0B92FE82" w14:textId="77777777" w:rsidR="00993F76" w:rsidRPr="00993F76" w:rsidRDefault="00993F76" w:rsidP="00C97500">
            <w:pPr>
              <w:pStyle w:val="TableParagraph"/>
              <w:spacing w:before="2"/>
              <w:rPr>
                <w:b/>
                <w:sz w:val="24"/>
                <w:szCs w:val="24"/>
              </w:rPr>
            </w:pPr>
          </w:p>
          <w:p w14:paraId="213A6BDD" w14:textId="77777777" w:rsidR="00993F76" w:rsidRPr="00993F76" w:rsidRDefault="00993F76" w:rsidP="00C97500">
            <w:pPr>
              <w:pStyle w:val="TableParagraph"/>
              <w:spacing w:before="1"/>
              <w:ind w:left="124"/>
              <w:rPr>
                <w:sz w:val="24"/>
                <w:szCs w:val="24"/>
              </w:rPr>
            </w:pPr>
            <w:r w:rsidRPr="00993F76">
              <w:rPr>
                <w:sz w:val="24"/>
                <w:szCs w:val="24"/>
              </w:rPr>
              <w:t>Meat</w:t>
            </w:r>
          </w:p>
        </w:tc>
        <w:tc>
          <w:tcPr>
            <w:tcW w:w="4426" w:type="dxa"/>
          </w:tcPr>
          <w:p w14:paraId="5948BE52" w14:textId="77777777" w:rsidR="00993F76" w:rsidRPr="00993F76" w:rsidRDefault="00993F76" w:rsidP="00C97500">
            <w:pPr>
              <w:pStyle w:val="TableParagraph"/>
              <w:rPr>
                <w:b/>
                <w:sz w:val="24"/>
                <w:szCs w:val="24"/>
              </w:rPr>
            </w:pPr>
          </w:p>
          <w:p w14:paraId="56BA431A" w14:textId="77777777" w:rsidR="00993F76" w:rsidRPr="00993F76" w:rsidRDefault="00993F76" w:rsidP="00C97500">
            <w:pPr>
              <w:pStyle w:val="TableParagraph"/>
              <w:spacing w:before="2"/>
              <w:rPr>
                <w:b/>
                <w:sz w:val="24"/>
                <w:szCs w:val="24"/>
              </w:rPr>
            </w:pPr>
          </w:p>
          <w:p w14:paraId="42AD2B31" w14:textId="77777777" w:rsidR="00993F76" w:rsidRPr="00993F76" w:rsidRDefault="00993F76" w:rsidP="00C97500">
            <w:pPr>
              <w:pStyle w:val="TableParagraph"/>
              <w:ind w:left="5"/>
              <w:rPr>
                <w:sz w:val="24"/>
                <w:szCs w:val="24"/>
              </w:rPr>
            </w:pPr>
            <w:r w:rsidRPr="00993F76">
              <w:rPr>
                <w:sz w:val="24"/>
                <w:szCs w:val="24"/>
              </w:rPr>
              <w:t>CC, CP, CS, GHE, MM, MP, MSM, PP, RW, SH</w:t>
            </w:r>
          </w:p>
        </w:tc>
      </w:tr>
      <w:tr w:rsidR="00993F76" w:rsidRPr="00993F76" w14:paraId="0B52D1EF" w14:textId="77777777" w:rsidTr="00C97500">
        <w:trPr>
          <w:trHeight w:val="1554"/>
        </w:trPr>
        <w:tc>
          <w:tcPr>
            <w:tcW w:w="4422" w:type="dxa"/>
          </w:tcPr>
          <w:p w14:paraId="356358B0" w14:textId="77777777" w:rsidR="00993F76" w:rsidRPr="00993F76" w:rsidRDefault="00993F76" w:rsidP="00C97500">
            <w:pPr>
              <w:pStyle w:val="TableParagraph"/>
              <w:rPr>
                <w:b/>
                <w:sz w:val="24"/>
                <w:szCs w:val="24"/>
              </w:rPr>
            </w:pPr>
          </w:p>
          <w:p w14:paraId="3F4E1B99" w14:textId="77777777" w:rsidR="00993F76" w:rsidRPr="00993F76" w:rsidRDefault="00993F76" w:rsidP="00C97500">
            <w:pPr>
              <w:pStyle w:val="TableParagraph"/>
              <w:spacing w:before="6"/>
              <w:rPr>
                <w:b/>
                <w:sz w:val="24"/>
                <w:szCs w:val="24"/>
              </w:rPr>
            </w:pPr>
          </w:p>
          <w:p w14:paraId="3285973F" w14:textId="77777777" w:rsidR="00993F76" w:rsidRPr="00993F76" w:rsidRDefault="00993F76" w:rsidP="00C97500">
            <w:pPr>
              <w:pStyle w:val="TableParagraph"/>
              <w:ind w:left="124"/>
              <w:rPr>
                <w:sz w:val="24"/>
                <w:szCs w:val="24"/>
              </w:rPr>
            </w:pPr>
            <w:r w:rsidRPr="00993F76">
              <w:rPr>
                <w:sz w:val="24"/>
                <w:szCs w:val="24"/>
              </w:rPr>
              <w:t>Milk</w:t>
            </w:r>
          </w:p>
        </w:tc>
        <w:tc>
          <w:tcPr>
            <w:tcW w:w="4426" w:type="dxa"/>
          </w:tcPr>
          <w:p w14:paraId="4A081D7C" w14:textId="77777777" w:rsidR="00993F76" w:rsidRPr="00993F76" w:rsidRDefault="00993F76" w:rsidP="00C97500">
            <w:pPr>
              <w:pStyle w:val="TableParagraph"/>
              <w:rPr>
                <w:b/>
                <w:sz w:val="24"/>
                <w:szCs w:val="24"/>
              </w:rPr>
            </w:pPr>
          </w:p>
          <w:p w14:paraId="345FF078" w14:textId="77777777" w:rsidR="00993F76" w:rsidRPr="00993F76" w:rsidRDefault="00993F76" w:rsidP="00C97500">
            <w:pPr>
              <w:pStyle w:val="TableParagraph"/>
              <w:spacing w:before="6"/>
              <w:rPr>
                <w:b/>
                <w:sz w:val="24"/>
                <w:szCs w:val="24"/>
              </w:rPr>
            </w:pPr>
          </w:p>
          <w:p w14:paraId="5F98FDF0" w14:textId="77777777" w:rsidR="00993F76" w:rsidRPr="00993F76" w:rsidRDefault="00993F76" w:rsidP="00C97500">
            <w:pPr>
              <w:pStyle w:val="TableParagraph"/>
              <w:ind w:left="5"/>
              <w:rPr>
                <w:sz w:val="24"/>
                <w:szCs w:val="24"/>
              </w:rPr>
            </w:pPr>
            <w:r w:rsidRPr="00993F76">
              <w:rPr>
                <w:sz w:val="24"/>
                <w:szCs w:val="24"/>
              </w:rPr>
              <w:t>CC, CS, PP, RW</w:t>
            </w:r>
          </w:p>
        </w:tc>
      </w:tr>
      <w:tr w:rsidR="00993F76" w:rsidRPr="00993F76" w14:paraId="5CF4AB97" w14:textId="77777777" w:rsidTr="00C97500">
        <w:trPr>
          <w:trHeight w:val="1559"/>
        </w:trPr>
        <w:tc>
          <w:tcPr>
            <w:tcW w:w="4422" w:type="dxa"/>
          </w:tcPr>
          <w:p w14:paraId="034C66F7" w14:textId="77777777" w:rsidR="00993F76" w:rsidRPr="00993F76" w:rsidRDefault="00993F76" w:rsidP="00C97500">
            <w:pPr>
              <w:pStyle w:val="TableParagraph"/>
              <w:rPr>
                <w:b/>
                <w:sz w:val="24"/>
                <w:szCs w:val="24"/>
              </w:rPr>
            </w:pPr>
          </w:p>
          <w:p w14:paraId="2516BA7E" w14:textId="77777777" w:rsidR="00993F76" w:rsidRPr="00993F76" w:rsidRDefault="00993F76" w:rsidP="00C97500">
            <w:pPr>
              <w:pStyle w:val="TableParagraph"/>
              <w:spacing w:before="9"/>
              <w:rPr>
                <w:b/>
                <w:sz w:val="24"/>
                <w:szCs w:val="24"/>
              </w:rPr>
            </w:pPr>
          </w:p>
          <w:p w14:paraId="73FD466B" w14:textId="77777777" w:rsidR="00993F76" w:rsidRPr="00993F76" w:rsidRDefault="00993F76" w:rsidP="00C97500">
            <w:pPr>
              <w:pStyle w:val="TableParagraph"/>
              <w:ind w:left="124"/>
              <w:rPr>
                <w:sz w:val="24"/>
                <w:szCs w:val="24"/>
              </w:rPr>
            </w:pPr>
            <w:r w:rsidRPr="00993F76">
              <w:rPr>
                <w:sz w:val="24"/>
                <w:szCs w:val="24"/>
              </w:rPr>
              <w:t>Eggs</w:t>
            </w:r>
          </w:p>
        </w:tc>
        <w:tc>
          <w:tcPr>
            <w:tcW w:w="4426" w:type="dxa"/>
          </w:tcPr>
          <w:p w14:paraId="56837520" w14:textId="77777777" w:rsidR="00993F76" w:rsidRPr="00993F76" w:rsidRDefault="00993F76" w:rsidP="00C97500">
            <w:pPr>
              <w:pStyle w:val="TableParagraph"/>
              <w:rPr>
                <w:b/>
                <w:sz w:val="24"/>
                <w:szCs w:val="24"/>
              </w:rPr>
            </w:pPr>
          </w:p>
          <w:p w14:paraId="0C312904" w14:textId="77777777" w:rsidR="00993F76" w:rsidRPr="00993F76" w:rsidRDefault="00993F76" w:rsidP="00C97500">
            <w:pPr>
              <w:pStyle w:val="TableParagraph"/>
              <w:spacing w:before="9"/>
              <w:rPr>
                <w:b/>
                <w:sz w:val="24"/>
                <w:szCs w:val="24"/>
              </w:rPr>
            </w:pPr>
          </w:p>
          <w:p w14:paraId="54FF3081" w14:textId="77777777" w:rsidR="00993F76" w:rsidRPr="00993F76" w:rsidRDefault="00993F76" w:rsidP="00C97500">
            <w:pPr>
              <w:pStyle w:val="TableParagraph"/>
              <w:ind w:left="5"/>
              <w:rPr>
                <w:sz w:val="24"/>
                <w:szCs w:val="24"/>
              </w:rPr>
            </w:pPr>
            <w:r w:rsidRPr="00993F76">
              <w:rPr>
                <w:sz w:val="24"/>
                <w:szCs w:val="24"/>
              </w:rPr>
              <w:t>CC, CS, EPC, LEP, PP, RW</w:t>
            </w:r>
          </w:p>
        </w:tc>
      </w:tr>
      <w:tr w:rsidR="00993F76" w:rsidRPr="00993F76" w14:paraId="1388ACB1" w14:textId="77777777" w:rsidTr="00C97500">
        <w:trPr>
          <w:trHeight w:val="1570"/>
        </w:trPr>
        <w:tc>
          <w:tcPr>
            <w:tcW w:w="4422" w:type="dxa"/>
          </w:tcPr>
          <w:p w14:paraId="31679AD2" w14:textId="77777777" w:rsidR="00993F76" w:rsidRPr="00993F76" w:rsidRDefault="00993F76" w:rsidP="00C97500">
            <w:pPr>
              <w:pStyle w:val="TableParagraph"/>
              <w:rPr>
                <w:b/>
                <w:sz w:val="24"/>
                <w:szCs w:val="24"/>
              </w:rPr>
            </w:pPr>
          </w:p>
          <w:p w14:paraId="6EAB3165" w14:textId="77777777" w:rsidR="00993F76" w:rsidRPr="00993F76" w:rsidRDefault="00993F76" w:rsidP="00C97500">
            <w:pPr>
              <w:pStyle w:val="TableParagraph"/>
              <w:spacing w:before="2"/>
              <w:rPr>
                <w:b/>
                <w:sz w:val="24"/>
                <w:szCs w:val="24"/>
              </w:rPr>
            </w:pPr>
          </w:p>
          <w:p w14:paraId="3892D7FE" w14:textId="77777777" w:rsidR="00993F76" w:rsidRPr="00993F76" w:rsidRDefault="00993F76" w:rsidP="00C97500">
            <w:pPr>
              <w:pStyle w:val="TableParagraph"/>
              <w:ind w:left="124"/>
              <w:rPr>
                <w:sz w:val="24"/>
                <w:szCs w:val="24"/>
              </w:rPr>
            </w:pPr>
            <w:r w:rsidRPr="00993F76">
              <w:rPr>
                <w:sz w:val="24"/>
                <w:szCs w:val="24"/>
              </w:rPr>
              <w:t>Fishery Products / LBM</w:t>
            </w:r>
          </w:p>
        </w:tc>
        <w:tc>
          <w:tcPr>
            <w:tcW w:w="4426" w:type="dxa"/>
          </w:tcPr>
          <w:p w14:paraId="7474FF1E" w14:textId="77777777" w:rsidR="00993F76" w:rsidRPr="00993F76" w:rsidRDefault="00993F76" w:rsidP="00C97500">
            <w:pPr>
              <w:pStyle w:val="TableParagraph"/>
              <w:rPr>
                <w:b/>
                <w:sz w:val="24"/>
                <w:szCs w:val="24"/>
              </w:rPr>
            </w:pPr>
          </w:p>
          <w:p w14:paraId="476C058E" w14:textId="77777777" w:rsidR="00993F76" w:rsidRPr="00993F76" w:rsidRDefault="00993F76" w:rsidP="00C97500">
            <w:pPr>
              <w:pStyle w:val="TableParagraph"/>
              <w:spacing w:before="5"/>
              <w:rPr>
                <w:b/>
                <w:sz w:val="24"/>
                <w:szCs w:val="24"/>
              </w:rPr>
            </w:pPr>
          </w:p>
          <w:p w14:paraId="161DE28B" w14:textId="77777777" w:rsidR="00993F76" w:rsidRPr="00993F76" w:rsidRDefault="00993F76" w:rsidP="00C97500">
            <w:pPr>
              <w:pStyle w:val="TableParagraph"/>
              <w:spacing w:line="268" w:lineRule="auto"/>
              <w:ind w:left="5"/>
              <w:rPr>
                <w:sz w:val="24"/>
                <w:szCs w:val="24"/>
              </w:rPr>
            </w:pPr>
            <w:r w:rsidRPr="00993F76">
              <w:rPr>
                <w:sz w:val="24"/>
                <w:szCs w:val="24"/>
              </w:rPr>
              <w:t>AH, CS, DC, FFPP, FV, PC, MSFP, PP, RW, WM, ZV,</w:t>
            </w:r>
            <w:r w:rsidRPr="00993F76">
              <w:rPr>
                <w:spacing w:val="-2"/>
                <w:sz w:val="24"/>
                <w:szCs w:val="24"/>
              </w:rPr>
              <w:t xml:space="preserve"> </w:t>
            </w:r>
            <w:r w:rsidRPr="00993F76">
              <w:rPr>
                <w:sz w:val="24"/>
                <w:szCs w:val="24"/>
              </w:rPr>
              <w:t>RV</w:t>
            </w:r>
          </w:p>
        </w:tc>
      </w:tr>
    </w:tbl>
    <w:p w14:paraId="7D55ACA2" w14:textId="77777777" w:rsidR="00993F76" w:rsidRPr="00993F76" w:rsidRDefault="00993F76" w:rsidP="00993F76">
      <w:pPr>
        <w:widowControl w:val="0"/>
        <w:tabs>
          <w:tab w:val="left" w:pos="1221"/>
        </w:tabs>
        <w:autoSpaceDE w:val="0"/>
        <w:autoSpaceDN w:val="0"/>
        <w:rPr>
          <w:rFonts w:cs="Arial"/>
          <w:sz w:val="24"/>
          <w:szCs w:val="24"/>
        </w:rPr>
      </w:pPr>
    </w:p>
    <w:p w14:paraId="5ACCB4BE" w14:textId="77777777" w:rsidR="00993F76" w:rsidRDefault="00993F76" w:rsidP="00993F76">
      <w:pPr>
        <w:rPr>
          <w:rFonts w:cs="Arial"/>
          <w:sz w:val="24"/>
          <w:szCs w:val="24"/>
        </w:rPr>
      </w:pPr>
      <w:r>
        <w:rPr>
          <w:rFonts w:cs="Arial"/>
          <w:sz w:val="24"/>
          <w:szCs w:val="24"/>
        </w:rPr>
        <w:br w:type="page"/>
      </w:r>
    </w:p>
    <w:p w14:paraId="7A3EBA75" w14:textId="67DE3D6E" w:rsidR="00993F76" w:rsidRDefault="00993F76" w:rsidP="0059119A">
      <w:pPr>
        <w:pStyle w:val="Heading1"/>
        <w:numPr>
          <w:ilvl w:val="0"/>
          <w:numId w:val="0"/>
        </w:numPr>
      </w:pPr>
      <w:r>
        <w:t>Appendix 3</w:t>
      </w:r>
      <w:r w:rsidR="0059119A">
        <w:t xml:space="preserve"> – Codes and Legends</w:t>
      </w:r>
    </w:p>
    <w:p w14:paraId="538407C0" w14:textId="77777777" w:rsidR="00993F76" w:rsidRPr="00724487" w:rsidRDefault="00993F76" w:rsidP="00993F76">
      <w:pPr>
        <w:jc w:val="both"/>
        <w:rPr>
          <w:b/>
          <w:sz w:val="24"/>
          <w:szCs w:val="24"/>
        </w:rPr>
      </w:pPr>
    </w:p>
    <w:p w14:paraId="6ABF3F63" w14:textId="77777777" w:rsidR="00993F76" w:rsidRPr="00724487" w:rsidRDefault="00993F76" w:rsidP="00993F76">
      <w:pPr>
        <w:rPr>
          <w:b/>
          <w:sz w:val="24"/>
          <w:szCs w:val="24"/>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3"/>
        <w:gridCol w:w="2410"/>
        <w:gridCol w:w="3119"/>
      </w:tblGrid>
      <w:tr w:rsidR="00993F76" w:rsidRPr="00724487" w14:paraId="32C052A8" w14:textId="77777777" w:rsidTr="00C97500">
        <w:tc>
          <w:tcPr>
            <w:tcW w:w="3283" w:type="dxa"/>
          </w:tcPr>
          <w:p w14:paraId="45EFB99E" w14:textId="77777777" w:rsidR="00993F76" w:rsidRPr="00724487" w:rsidRDefault="00993F76" w:rsidP="00C97500">
            <w:pPr>
              <w:pStyle w:val="TableParagraph"/>
              <w:spacing w:before="120" w:after="120"/>
              <w:ind w:left="108"/>
              <w:rPr>
                <w:b/>
                <w:sz w:val="24"/>
                <w:szCs w:val="24"/>
              </w:rPr>
            </w:pPr>
            <w:r w:rsidRPr="00724487">
              <w:rPr>
                <w:b/>
                <w:sz w:val="24"/>
                <w:szCs w:val="24"/>
              </w:rPr>
              <w:t>Category/Activity</w:t>
            </w:r>
          </w:p>
        </w:tc>
        <w:tc>
          <w:tcPr>
            <w:tcW w:w="2410" w:type="dxa"/>
          </w:tcPr>
          <w:p w14:paraId="18B0B785" w14:textId="77777777" w:rsidR="00993F76" w:rsidRPr="00724487" w:rsidRDefault="00993F76" w:rsidP="00C97500">
            <w:pPr>
              <w:pStyle w:val="TableParagraph"/>
              <w:spacing w:before="120" w:after="120"/>
              <w:ind w:left="108"/>
              <w:rPr>
                <w:b/>
                <w:sz w:val="24"/>
                <w:szCs w:val="24"/>
              </w:rPr>
            </w:pPr>
            <w:r w:rsidRPr="00724487">
              <w:rPr>
                <w:b/>
                <w:sz w:val="24"/>
                <w:szCs w:val="24"/>
              </w:rPr>
              <w:t>Species</w:t>
            </w:r>
          </w:p>
        </w:tc>
        <w:tc>
          <w:tcPr>
            <w:tcW w:w="3119" w:type="dxa"/>
          </w:tcPr>
          <w:p w14:paraId="4E7D29FB" w14:textId="77777777" w:rsidR="00993F76" w:rsidRPr="00724487" w:rsidRDefault="00993F76" w:rsidP="00C97500">
            <w:pPr>
              <w:pStyle w:val="TableParagraph"/>
              <w:spacing w:before="120" w:after="120"/>
              <w:ind w:left="108"/>
              <w:rPr>
                <w:b/>
                <w:sz w:val="24"/>
                <w:szCs w:val="24"/>
              </w:rPr>
            </w:pPr>
            <w:r w:rsidRPr="00724487">
              <w:rPr>
                <w:b/>
                <w:sz w:val="24"/>
                <w:szCs w:val="24"/>
              </w:rPr>
              <w:t>Remarks</w:t>
            </w:r>
          </w:p>
        </w:tc>
      </w:tr>
      <w:tr w:rsidR="00993F76" w:rsidRPr="00724487" w14:paraId="74FBF3E0" w14:textId="77777777" w:rsidTr="00C97500">
        <w:trPr>
          <w:trHeight w:val="11409"/>
        </w:trPr>
        <w:tc>
          <w:tcPr>
            <w:tcW w:w="3283" w:type="dxa"/>
          </w:tcPr>
          <w:p w14:paraId="172FD405" w14:textId="77777777" w:rsidR="00993F76" w:rsidRPr="00724487" w:rsidRDefault="00993F76" w:rsidP="00C97500">
            <w:pPr>
              <w:pStyle w:val="TableParagraph"/>
              <w:spacing w:before="120"/>
              <w:ind w:left="107"/>
              <w:rPr>
                <w:sz w:val="24"/>
                <w:szCs w:val="24"/>
              </w:rPr>
            </w:pPr>
            <w:r w:rsidRPr="00724487">
              <w:rPr>
                <w:sz w:val="24"/>
                <w:szCs w:val="24"/>
              </w:rPr>
              <w:t>AH = auction hall</w:t>
            </w:r>
          </w:p>
          <w:p w14:paraId="20E58741" w14:textId="77777777" w:rsidR="00993F76" w:rsidRPr="00724487" w:rsidRDefault="00993F76" w:rsidP="00C97500">
            <w:pPr>
              <w:pStyle w:val="TableParagraph"/>
              <w:spacing w:before="120"/>
              <w:ind w:left="107"/>
              <w:rPr>
                <w:sz w:val="24"/>
                <w:szCs w:val="24"/>
              </w:rPr>
            </w:pPr>
            <w:r w:rsidRPr="00724487">
              <w:rPr>
                <w:sz w:val="24"/>
                <w:szCs w:val="24"/>
              </w:rPr>
              <w:t>CC = collection centre</w:t>
            </w:r>
          </w:p>
          <w:p w14:paraId="20828E60" w14:textId="77777777" w:rsidR="00993F76" w:rsidRPr="00724487" w:rsidRDefault="00993F76" w:rsidP="00C97500">
            <w:pPr>
              <w:pStyle w:val="TableParagraph"/>
              <w:spacing w:before="120"/>
              <w:ind w:left="107"/>
              <w:rPr>
                <w:sz w:val="24"/>
                <w:szCs w:val="24"/>
              </w:rPr>
            </w:pPr>
            <w:r w:rsidRPr="00724487">
              <w:rPr>
                <w:sz w:val="24"/>
                <w:szCs w:val="24"/>
              </w:rPr>
              <w:t>CP = cutting plant</w:t>
            </w:r>
          </w:p>
          <w:p w14:paraId="4B9CB079" w14:textId="77777777" w:rsidR="00993F76" w:rsidRPr="00724487" w:rsidRDefault="00993F76" w:rsidP="00C97500">
            <w:pPr>
              <w:pStyle w:val="TableParagraph"/>
              <w:spacing w:before="120"/>
              <w:ind w:left="107"/>
              <w:rPr>
                <w:sz w:val="24"/>
                <w:szCs w:val="24"/>
              </w:rPr>
            </w:pPr>
            <w:r w:rsidRPr="00724487">
              <w:rPr>
                <w:sz w:val="24"/>
                <w:szCs w:val="24"/>
              </w:rPr>
              <w:t>CS = cold store</w:t>
            </w:r>
          </w:p>
          <w:p w14:paraId="552AE341" w14:textId="77777777" w:rsidR="00993F76" w:rsidRPr="00724487" w:rsidRDefault="00993F76" w:rsidP="00C97500">
            <w:pPr>
              <w:pStyle w:val="TableParagraph"/>
              <w:spacing w:before="120"/>
              <w:ind w:left="107"/>
              <w:rPr>
                <w:sz w:val="24"/>
                <w:szCs w:val="24"/>
              </w:rPr>
            </w:pPr>
            <w:r w:rsidRPr="00724487">
              <w:rPr>
                <w:sz w:val="24"/>
                <w:szCs w:val="24"/>
              </w:rPr>
              <w:t>DC = dispatch centre</w:t>
            </w:r>
          </w:p>
          <w:p w14:paraId="695D1186" w14:textId="77777777" w:rsidR="00993F76" w:rsidRPr="00724487" w:rsidRDefault="00993F76" w:rsidP="00C97500">
            <w:pPr>
              <w:pStyle w:val="TableParagraph"/>
              <w:spacing w:before="120"/>
              <w:ind w:left="107"/>
              <w:rPr>
                <w:sz w:val="24"/>
                <w:szCs w:val="24"/>
              </w:rPr>
            </w:pPr>
            <w:r w:rsidRPr="00724487">
              <w:rPr>
                <w:sz w:val="24"/>
                <w:szCs w:val="24"/>
              </w:rPr>
              <w:t>EPC = egg packing centre</w:t>
            </w:r>
          </w:p>
          <w:p w14:paraId="32762483" w14:textId="77777777" w:rsidR="00993F76" w:rsidRPr="00724487" w:rsidRDefault="00993F76" w:rsidP="00C97500">
            <w:pPr>
              <w:pStyle w:val="TableParagraph"/>
              <w:spacing w:before="120"/>
              <w:ind w:left="107" w:right="757"/>
              <w:rPr>
                <w:sz w:val="24"/>
                <w:szCs w:val="24"/>
              </w:rPr>
            </w:pPr>
            <w:r w:rsidRPr="00724487">
              <w:rPr>
                <w:sz w:val="24"/>
                <w:szCs w:val="24"/>
              </w:rPr>
              <w:t>FFPP = Fresh fishery products plant</w:t>
            </w:r>
          </w:p>
          <w:p w14:paraId="79637F77" w14:textId="77777777" w:rsidR="00993F76" w:rsidRPr="00724487" w:rsidRDefault="00993F76" w:rsidP="00C97500">
            <w:pPr>
              <w:pStyle w:val="TableParagraph"/>
              <w:spacing w:before="120"/>
              <w:ind w:left="107"/>
              <w:rPr>
                <w:sz w:val="24"/>
                <w:szCs w:val="24"/>
              </w:rPr>
            </w:pPr>
            <w:r w:rsidRPr="00724487">
              <w:rPr>
                <w:sz w:val="24"/>
                <w:szCs w:val="24"/>
              </w:rPr>
              <w:t>FV = factory vessel</w:t>
            </w:r>
          </w:p>
          <w:p w14:paraId="791DFC2D" w14:textId="77777777" w:rsidR="00993F76" w:rsidRPr="00724487" w:rsidRDefault="00993F76" w:rsidP="00C97500">
            <w:pPr>
              <w:pStyle w:val="TableParagraph"/>
              <w:spacing w:before="120"/>
              <w:ind w:left="107" w:right="638"/>
              <w:rPr>
                <w:sz w:val="24"/>
                <w:szCs w:val="24"/>
              </w:rPr>
            </w:pPr>
            <w:r w:rsidRPr="00724487">
              <w:rPr>
                <w:sz w:val="24"/>
                <w:szCs w:val="24"/>
              </w:rPr>
              <w:t>GHE = game handling establishment</w:t>
            </w:r>
          </w:p>
          <w:p w14:paraId="0E60459C" w14:textId="77777777" w:rsidR="00993F76" w:rsidRPr="00724487" w:rsidRDefault="00993F76" w:rsidP="00C97500">
            <w:pPr>
              <w:pStyle w:val="TableParagraph"/>
              <w:spacing w:before="120"/>
              <w:ind w:left="108"/>
              <w:rPr>
                <w:sz w:val="24"/>
                <w:szCs w:val="24"/>
              </w:rPr>
            </w:pPr>
            <w:r w:rsidRPr="00724487">
              <w:rPr>
                <w:sz w:val="24"/>
                <w:szCs w:val="24"/>
              </w:rPr>
              <w:t>LEP = Liquid egg plant</w:t>
            </w:r>
          </w:p>
          <w:p w14:paraId="1E5B1D82" w14:textId="77777777" w:rsidR="00993F76" w:rsidRPr="00724487" w:rsidRDefault="00993F76" w:rsidP="00C97500">
            <w:pPr>
              <w:pStyle w:val="TableParagraph"/>
              <w:spacing w:before="120"/>
              <w:ind w:left="107"/>
              <w:rPr>
                <w:sz w:val="24"/>
                <w:szCs w:val="24"/>
              </w:rPr>
            </w:pPr>
            <w:r w:rsidRPr="00724487">
              <w:rPr>
                <w:sz w:val="24"/>
                <w:szCs w:val="24"/>
              </w:rPr>
              <w:t xml:space="preserve">MM = minced </w:t>
            </w:r>
            <w:r w:rsidRPr="00724487">
              <w:rPr>
                <w:spacing w:val="-5"/>
                <w:sz w:val="24"/>
                <w:szCs w:val="24"/>
              </w:rPr>
              <w:t xml:space="preserve">meat </w:t>
            </w:r>
            <w:r w:rsidRPr="00724487">
              <w:rPr>
                <w:sz w:val="24"/>
                <w:szCs w:val="24"/>
              </w:rPr>
              <w:t>establishment</w:t>
            </w:r>
          </w:p>
          <w:p w14:paraId="2887C1AB" w14:textId="77777777" w:rsidR="00993F76" w:rsidRPr="00724487" w:rsidRDefault="00993F76" w:rsidP="00C97500">
            <w:pPr>
              <w:pStyle w:val="TableParagraph"/>
              <w:spacing w:before="120"/>
              <w:ind w:left="107" w:right="585"/>
              <w:rPr>
                <w:sz w:val="24"/>
                <w:szCs w:val="24"/>
              </w:rPr>
            </w:pPr>
            <w:r w:rsidRPr="00724487">
              <w:rPr>
                <w:sz w:val="24"/>
                <w:szCs w:val="24"/>
              </w:rPr>
              <w:t>MP = meat preparation establishment</w:t>
            </w:r>
          </w:p>
          <w:p w14:paraId="7B1D94DC" w14:textId="77777777" w:rsidR="00993F76" w:rsidRPr="00724487" w:rsidRDefault="00993F76" w:rsidP="00C97500">
            <w:pPr>
              <w:pStyle w:val="TableParagraph"/>
              <w:spacing w:before="120"/>
              <w:ind w:left="107"/>
              <w:rPr>
                <w:sz w:val="24"/>
                <w:szCs w:val="24"/>
              </w:rPr>
            </w:pPr>
            <w:r w:rsidRPr="00724487">
              <w:rPr>
                <w:sz w:val="24"/>
                <w:szCs w:val="24"/>
              </w:rPr>
              <w:t>MSFP = mechanically</w:t>
            </w:r>
          </w:p>
          <w:p w14:paraId="38E4B0A9" w14:textId="77777777" w:rsidR="00993F76" w:rsidRPr="00724487" w:rsidRDefault="00993F76" w:rsidP="00C97500">
            <w:pPr>
              <w:pStyle w:val="TableParagraph"/>
              <w:spacing w:before="120"/>
              <w:ind w:left="107" w:right="287"/>
              <w:rPr>
                <w:sz w:val="24"/>
                <w:szCs w:val="24"/>
              </w:rPr>
            </w:pPr>
            <w:r w:rsidRPr="00724487">
              <w:rPr>
                <w:sz w:val="24"/>
                <w:szCs w:val="24"/>
              </w:rPr>
              <w:t>separated fishery products plant</w:t>
            </w:r>
          </w:p>
          <w:p w14:paraId="385A1D3C" w14:textId="77777777" w:rsidR="00993F76" w:rsidRPr="00724487" w:rsidRDefault="00993F76" w:rsidP="00C97500">
            <w:pPr>
              <w:pStyle w:val="TableParagraph"/>
              <w:spacing w:before="120"/>
              <w:ind w:left="107" w:right="712"/>
              <w:rPr>
                <w:sz w:val="24"/>
                <w:szCs w:val="24"/>
              </w:rPr>
            </w:pPr>
            <w:r w:rsidRPr="00724487">
              <w:rPr>
                <w:sz w:val="24"/>
                <w:szCs w:val="24"/>
              </w:rPr>
              <w:t>MSM = mechanically separated meat establishment</w:t>
            </w:r>
          </w:p>
          <w:p w14:paraId="74205877" w14:textId="77777777" w:rsidR="00993F76" w:rsidRPr="00724487" w:rsidRDefault="00993F76" w:rsidP="00C97500">
            <w:pPr>
              <w:pStyle w:val="TableParagraph"/>
              <w:spacing w:before="120"/>
              <w:ind w:left="107"/>
              <w:rPr>
                <w:sz w:val="24"/>
                <w:szCs w:val="24"/>
              </w:rPr>
            </w:pPr>
            <w:r w:rsidRPr="00724487">
              <w:rPr>
                <w:sz w:val="24"/>
                <w:szCs w:val="24"/>
              </w:rPr>
              <w:t>TA = tannery</w:t>
            </w:r>
          </w:p>
          <w:p w14:paraId="17EECCFC" w14:textId="77777777" w:rsidR="00993F76" w:rsidRPr="00724487" w:rsidRDefault="00993F76" w:rsidP="00C97500">
            <w:pPr>
              <w:pStyle w:val="TableParagraph"/>
              <w:spacing w:before="120"/>
              <w:ind w:left="107"/>
              <w:rPr>
                <w:sz w:val="24"/>
                <w:szCs w:val="24"/>
              </w:rPr>
            </w:pPr>
            <w:r w:rsidRPr="00724487">
              <w:rPr>
                <w:sz w:val="24"/>
                <w:szCs w:val="24"/>
              </w:rPr>
              <w:t>PC = purification centre</w:t>
            </w:r>
          </w:p>
          <w:p w14:paraId="3F3AADD9" w14:textId="77777777" w:rsidR="00993F76" w:rsidRPr="00724487" w:rsidRDefault="00993F76" w:rsidP="00C97500">
            <w:pPr>
              <w:pStyle w:val="TableParagraph"/>
              <w:spacing w:before="120"/>
              <w:ind w:left="107"/>
              <w:rPr>
                <w:sz w:val="24"/>
                <w:szCs w:val="24"/>
              </w:rPr>
            </w:pPr>
            <w:r w:rsidRPr="00724487">
              <w:rPr>
                <w:sz w:val="24"/>
                <w:szCs w:val="24"/>
              </w:rPr>
              <w:t>PP = processing plant</w:t>
            </w:r>
          </w:p>
          <w:p w14:paraId="492C308D" w14:textId="77777777" w:rsidR="00993F76" w:rsidRPr="00724487" w:rsidRDefault="00993F76" w:rsidP="00C97500">
            <w:pPr>
              <w:pStyle w:val="TableParagraph"/>
              <w:spacing w:before="120"/>
              <w:ind w:left="107"/>
              <w:rPr>
                <w:sz w:val="24"/>
                <w:szCs w:val="24"/>
              </w:rPr>
            </w:pPr>
            <w:r w:rsidRPr="00724487">
              <w:rPr>
                <w:sz w:val="24"/>
                <w:szCs w:val="24"/>
              </w:rPr>
              <w:t>RV = reefer vessel</w:t>
            </w:r>
          </w:p>
          <w:p w14:paraId="3F4F7F71" w14:textId="77777777" w:rsidR="00993F76" w:rsidRPr="00724487" w:rsidRDefault="00993F76" w:rsidP="00C97500">
            <w:pPr>
              <w:pStyle w:val="TableParagraph"/>
              <w:spacing w:before="120"/>
              <w:ind w:left="107" w:right="254"/>
              <w:rPr>
                <w:sz w:val="24"/>
                <w:szCs w:val="24"/>
              </w:rPr>
            </w:pPr>
            <w:r w:rsidRPr="00724487">
              <w:rPr>
                <w:sz w:val="24"/>
                <w:szCs w:val="24"/>
              </w:rPr>
              <w:t>RW = re-wrapping and repackaging establishment</w:t>
            </w:r>
          </w:p>
          <w:p w14:paraId="67D8F34E" w14:textId="77777777" w:rsidR="00993F76" w:rsidRPr="00724487" w:rsidRDefault="00993F76" w:rsidP="00C97500">
            <w:pPr>
              <w:pStyle w:val="TableParagraph"/>
              <w:spacing w:before="120"/>
              <w:ind w:left="107"/>
              <w:rPr>
                <w:sz w:val="24"/>
                <w:szCs w:val="24"/>
              </w:rPr>
            </w:pPr>
            <w:r w:rsidRPr="00724487">
              <w:rPr>
                <w:sz w:val="24"/>
                <w:szCs w:val="24"/>
              </w:rPr>
              <w:t>SH = slaughterhouse</w:t>
            </w:r>
          </w:p>
          <w:p w14:paraId="08FAEEB3" w14:textId="77777777" w:rsidR="00993F76" w:rsidRPr="00724487" w:rsidRDefault="00993F76" w:rsidP="00C97500">
            <w:pPr>
              <w:pStyle w:val="TableParagraph"/>
              <w:spacing w:before="120"/>
              <w:ind w:left="107"/>
              <w:rPr>
                <w:sz w:val="24"/>
                <w:szCs w:val="24"/>
              </w:rPr>
            </w:pPr>
            <w:r w:rsidRPr="00724487">
              <w:rPr>
                <w:sz w:val="24"/>
                <w:szCs w:val="24"/>
              </w:rPr>
              <w:t>WM = wholesale market</w:t>
            </w:r>
          </w:p>
          <w:p w14:paraId="1DA40A11" w14:textId="77777777" w:rsidR="00993F76" w:rsidRPr="00724487" w:rsidRDefault="00993F76" w:rsidP="00C97500">
            <w:pPr>
              <w:pStyle w:val="TableParagraph"/>
              <w:spacing w:before="47"/>
              <w:ind w:left="107"/>
              <w:rPr>
                <w:sz w:val="24"/>
                <w:szCs w:val="24"/>
              </w:rPr>
            </w:pPr>
            <w:r w:rsidRPr="00724487">
              <w:rPr>
                <w:sz w:val="24"/>
                <w:szCs w:val="24"/>
              </w:rPr>
              <w:t>ZV = freezer vessel</w:t>
            </w:r>
          </w:p>
        </w:tc>
        <w:tc>
          <w:tcPr>
            <w:tcW w:w="2410" w:type="dxa"/>
          </w:tcPr>
          <w:p w14:paraId="3922FB21" w14:textId="77777777" w:rsidR="00993F76" w:rsidRPr="00724487" w:rsidRDefault="00993F76" w:rsidP="00C97500">
            <w:pPr>
              <w:pStyle w:val="TableParagraph"/>
              <w:spacing w:before="120"/>
              <w:ind w:left="106"/>
              <w:rPr>
                <w:sz w:val="24"/>
                <w:szCs w:val="24"/>
              </w:rPr>
            </w:pPr>
            <w:r w:rsidRPr="00724487">
              <w:rPr>
                <w:sz w:val="24"/>
                <w:szCs w:val="24"/>
              </w:rPr>
              <w:t>A = poultry</w:t>
            </w:r>
          </w:p>
          <w:p w14:paraId="0E08E95F" w14:textId="77777777" w:rsidR="00993F76" w:rsidRPr="00724487" w:rsidRDefault="00993F76" w:rsidP="00C97500">
            <w:pPr>
              <w:pStyle w:val="TableParagraph"/>
              <w:spacing w:before="120"/>
              <w:ind w:left="106"/>
              <w:rPr>
                <w:sz w:val="24"/>
                <w:szCs w:val="24"/>
              </w:rPr>
            </w:pPr>
            <w:r w:rsidRPr="00724487">
              <w:rPr>
                <w:sz w:val="24"/>
                <w:szCs w:val="24"/>
              </w:rPr>
              <w:t>B = bovine</w:t>
            </w:r>
          </w:p>
          <w:p w14:paraId="06EDA6D3" w14:textId="77777777" w:rsidR="00993F76" w:rsidRPr="00724487" w:rsidRDefault="00993F76" w:rsidP="00C97500">
            <w:pPr>
              <w:pStyle w:val="TableParagraph"/>
              <w:spacing w:before="120"/>
              <w:ind w:left="106"/>
              <w:rPr>
                <w:sz w:val="24"/>
                <w:szCs w:val="24"/>
              </w:rPr>
            </w:pPr>
            <w:r w:rsidRPr="00724487">
              <w:rPr>
                <w:sz w:val="24"/>
                <w:szCs w:val="24"/>
              </w:rPr>
              <w:t>C = caprine</w:t>
            </w:r>
          </w:p>
          <w:p w14:paraId="6625A0CD" w14:textId="77777777" w:rsidR="00993F76" w:rsidRPr="00724487" w:rsidRDefault="00993F76" w:rsidP="00C97500">
            <w:pPr>
              <w:pStyle w:val="TableParagraph"/>
              <w:spacing w:before="120"/>
              <w:ind w:left="106"/>
              <w:rPr>
                <w:sz w:val="24"/>
                <w:szCs w:val="24"/>
              </w:rPr>
            </w:pPr>
            <w:r w:rsidRPr="00724487">
              <w:rPr>
                <w:sz w:val="24"/>
                <w:szCs w:val="24"/>
              </w:rPr>
              <w:t>F = frogs</w:t>
            </w:r>
          </w:p>
          <w:p w14:paraId="4C96C27F" w14:textId="77777777" w:rsidR="00993F76" w:rsidRPr="00724487" w:rsidRDefault="00993F76" w:rsidP="00C97500">
            <w:pPr>
              <w:pStyle w:val="TableParagraph"/>
              <w:spacing w:before="120"/>
              <w:ind w:left="106"/>
              <w:rPr>
                <w:sz w:val="24"/>
                <w:szCs w:val="24"/>
              </w:rPr>
            </w:pPr>
            <w:r w:rsidRPr="00724487">
              <w:rPr>
                <w:sz w:val="24"/>
                <w:szCs w:val="24"/>
              </w:rPr>
              <w:t>L = lagomorphs</w:t>
            </w:r>
          </w:p>
          <w:p w14:paraId="4EB05CCD" w14:textId="77777777" w:rsidR="00993F76" w:rsidRPr="00724487" w:rsidRDefault="00993F76" w:rsidP="00C97500">
            <w:pPr>
              <w:pStyle w:val="TableParagraph"/>
              <w:spacing w:before="120"/>
              <w:ind w:left="106"/>
              <w:rPr>
                <w:sz w:val="24"/>
                <w:szCs w:val="24"/>
              </w:rPr>
            </w:pPr>
            <w:r w:rsidRPr="00724487">
              <w:rPr>
                <w:sz w:val="24"/>
                <w:szCs w:val="24"/>
              </w:rPr>
              <w:t>O = ovine</w:t>
            </w:r>
          </w:p>
          <w:p w14:paraId="5EE4F611" w14:textId="77777777" w:rsidR="00993F76" w:rsidRPr="00724487" w:rsidRDefault="00993F76" w:rsidP="00C97500">
            <w:pPr>
              <w:pStyle w:val="TableParagraph"/>
              <w:spacing w:before="120"/>
              <w:ind w:left="106"/>
              <w:rPr>
                <w:sz w:val="24"/>
                <w:szCs w:val="24"/>
              </w:rPr>
            </w:pPr>
            <w:r w:rsidRPr="00724487">
              <w:rPr>
                <w:sz w:val="24"/>
                <w:szCs w:val="24"/>
              </w:rPr>
              <w:t>P = porcine</w:t>
            </w:r>
          </w:p>
          <w:p w14:paraId="10C0E2F7" w14:textId="77777777" w:rsidR="00993F76" w:rsidRPr="00724487" w:rsidRDefault="00993F76" w:rsidP="00C97500">
            <w:pPr>
              <w:pStyle w:val="TableParagraph"/>
              <w:spacing w:before="120"/>
              <w:ind w:left="106"/>
              <w:rPr>
                <w:sz w:val="24"/>
                <w:szCs w:val="24"/>
              </w:rPr>
            </w:pPr>
            <w:r w:rsidRPr="00724487">
              <w:rPr>
                <w:sz w:val="24"/>
                <w:szCs w:val="24"/>
              </w:rPr>
              <w:t>S = solipeds</w:t>
            </w:r>
          </w:p>
          <w:p w14:paraId="52CFC9B6" w14:textId="77777777" w:rsidR="00993F76" w:rsidRPr="00724487" w:rsidRDefault="00993F76" w:rsidP="00C97500">
            <w:pPr>
              <w:pStyle w:val="TableParagraph"/>
              <w:spacing w:before="120"/>
              <w:ind w:left="108"/>
              <w:rPr>
                <w:sz w:val="24"/>
                <w:szCs w:val="24"/>
              </w:rPr>
            </w:pPr>
            <w:r w:rsidRPr="00724487">
              <w:rPr>
                <w:sz w:val="24"/>
                <w:szCs w:val="24"/>
              </w:rPr>
              <w:t>SN = snails</w:t>
            </w:r>
          </w:p>
          <w:p w14:paraId="087A3CDD" w14:textId="77777777" w:rsidR="00993F76" w:rsidRPr="00724487" w:rsidRDefault="00993F76" w:rsidP="00C97500">
            <w:pPr>
              <w:pStyle w:val="TableParagraph"/>
              <w:spacing w:before="120"/>
              <w:ind w:left="106" w:right="172"/>
              <w:rPr>
                <w:sz w:val="24"/>
                <w:szCs w:val="24"/>
              </w:rPr>
            </w:pPr>
            <w:r w:rsidRPr="00724487">
              <w:rPr>
                <w:sz w:val="24"/>
                <w:szCs w:val="24"/>
              </w:rPr>
              <w:t>fG = farmed land mammals other than domestic ungulates</w:t>
            </w:r>
          </w:p>
          <w:p w14:paraId="547D936B" w14:textId="77777777" w:rsidR="00993F76" w:rsidRPr="00724487" w:rsidRDefault="00993F76" w:rsidP="00C97500">
            <w:pPr>
              <w:pStyle w:val="TableParagraph"/>
              <w:spacing w:before="120"/>
              <w:ind w:left="106"/>
              <w:rPr>
                <w:sz w:val="24"/>
                <w:szCs w:val="24"/>
              </w:rPr>
            </w:pPr>
            <w:r w:rsidRPr="00724487">
              <w:rPr>
                <w:sz w:val="24"/>
                <w:szCs w:val="24"/>
              </w:rPr>
              <w:t>R = ratite</w:t>
            </w:r>
          </w:p>
          <w:p w14:paraId="708D655B" w14:textId="77777777" w:rsidR="00993F76" w:rsidRPr="00724487" w:rsidRDefault="00993F76" w:rsidP="00C97500">
            <w:pPr>
              <w:pStyle w:val="TableParagraph"/>
              <w:spacing w:before="120"/>
              <w:ind w:left="106"/>
              <w:rPr>
                <w:sz w:val="24"/>
                <w:szCs w:val="24"/>
              </w:rPr>
            </w:pPr>
            <w:r w:rsidRPr="00724487">
              <w:rPr>
                <w:sz w:val="24"/>
                <w:szCs w:val="24"/>
              </w:rPr>
              <w:t>wA = wild birds</w:t>
            </w:r>
          </w:p>
          <w:p w14:paraId="7B764D11" w14:textId="77777777" w:rsidR="00993F76" w:rsidRPr="00724487" w:rsidRDefault="00993F76" w:rsidP="00C97500">
            <w:pPr>
              <w:pStyle w:val="TableParagraph"/>
              <w:spacing w:before="120"/>
              <w:ind w:left="106" w:right="998"/>
              <w:rPr>
                <w:sz w:val="24"/>
                <w:szCs w:val="24"/>
              </w:rPr>
            </w:pPr>
            <w:r w:rsidRPr="00724487">
              <w:rPr>
                <w:sz w:val="24"/>
                <w:szCs w:val="24"/>
              </w:rPr>
              <w:t>wL = wild lagomorphs</w:t>
            </w:r>
          </w:p>
          <w:p w14:paraId="04776C82" w14:textId="77777777" w:rsidR="00993F76" w:rsidRPr="00724487" w:rsidRDefault="00993F76" w:rsidP="00C97500">
            <w:pPr>
              <w:pStyle w:val="TableParagraph"/>
              <w:spacing w:before="120"/>
              <w:ind w:left="106"/>
              <w:rPr>
                <w:sz w:val="24"/>
                <w:szCs w:val="24"/>
              </w:rPr>
            </w:pPr>
            <w:r w:rsidRPr="00724487">
              <w:rPr>
                <w:sz w:val="24"/>
                <w:szCs w:val="24"/>
              </w:rPr>
              <w:t>wU = wild ungulates</w:t>
            </w:r>
          </w:p>
          <w:p w14:paraId="748A56EB" w14:textId="77777777" w:rsidR="00993F76" w:rsidRPr="00724487" w:rsidRDefault="00993F76" w:rsidP="00C97500">
            <w:pPr>
              <w:pStyle w:val="TableParagraph"/>
              <w:spacing w:before="120"/>
              <w:ind w:left="106" w:right="172"/>
              <w:rPr>
                <w:sz w:val="24"/>
                <w:szCs w:val="24"/>
              </w:rPr>
            </w:pPr>
            <w:r w:rsidRPr="00724487">
              <w:rPr>
                <w:sz w:val="24"/>
                <w:szCs w:val="24"/>
              </w:rPr>
              <w:t>wG = wild land mammals other than wild ungulates and wild lagomorphs</w:t>
            </w:r>
          </w:p>
        </w:tc>
        <w:tc>
          <w:tcPr>
            <w:tcW w:w="3119" w:type="dxa"/>
          </w:tcPr>
          <w:p w14:paraId="7A356F34" w14:textId="77777777" w:rsidR="00993F76" w:rsidRPr="00724487" w:rsidRDefault="00993F76" w:rsidP="00C97500">
            <w:pPr>
              <w:pStyle w:val="TableParagraph"/>
              <w:spacing w:before="120"/>
              <w:ind w:left="107"/>
              <w:rPr>
                <w:sz w:val="24"/>
                <w:szCs w:val="24"/>
              </w:rPr>
            </w:pPr>
            <w:r w:rsidRPr="00724487">
              <w:rPr>
                <w:sz w:val="24"/>
                <w:szCs w:val="24"/>
              </w:rPr>
              <w:t>bl = blood products</w:t>
            </w:r>
          </w:p>
          <w:p w14:paraId="6EF80537" w14:textId="77777777" w:rsidR="00993F76" w:rsidRPr="00724487" w:rsidRDefault="00993F76" w:rsidP="00C97500">
            <w:pPr>
              <w:pStyle w:val="TableParagraph"/>
              <w:spacing w:before="120"/>
              <w:ind w:left="107"/>
              <w:rPr>
                <w:sz w:val="24"/>
                <w:szCs w:val="24"/>
              </w:rPr>
            </w:pPr>
            <w:r w:rsidRPr="00724487">
              <w:rPr>
                <w:sz w:val="24"/>
                <w:szCs w:val="24"/>
              </w:rPr>
              <w:t>mp = meat</w:t>
            </w:r>
            <w:r w:rsidRPr="00724487">
              <w:rPr>
                <w:spacing w:val="-3"/>
                <w:sz w:val="24"/>
                <w:szCs w:val="24"/>
              </w:rPr>
              <w:t xml:space="preserve"> </w:t>
            </w:r>
            <w:r w:rsidRPr="00724487">
              <w:rPr>
                <w:sz w:val="24"/>
                <w:szCs w:val="24"/>
              </w:rPr>
              <w:t>products</w:t>
            </w:r>
          </w:p>
          <w:p w14:paraId="3BECFB67" w14:textId="77777777" w:rsidR="00993F76" w:rsidRPr="00724487" w:rsidRDefault="00993F76" w:rsidP="00C97500">
            <w:pPr>
              <w:pStyle w:val="TableParagraph"/>
              <w:spacing w:before="120"/>
              <w:ind w:left="107" w:right="150"/>
              <w:rPr>
                <w:sz w:val="24"/>
                <w:szCs w:val="24"/>
              </w:rPr>
            </w:pPr>
            <w:r w:rsidRPr="00724487">
              <w:rPr>
                <w:sz w:val="24"/>
                <w:szCs w:val="24"/>
              </w:rPr>
              <w:t>pap = meat extracts and any powdered products derived from meat</w:t>
            </w:r>
          </w:p>
          <w:p w14:paraId="0D7571F7" w14:textId="77777777" w:rsidR="00993F76" w:rsidRPr="00724487" w:rsidRDefault="00993F76" w:rsidP="00C97500">
            <w:pPr>
              <w:pStyle w:val="TableParagraph"/>
              <w:spacing w:before="120"/>
              <w:ind w:left="107" w:right="198"/>
              <w:rPr>
                <w:sz w:val="24"/>
                <w:szCs w:val="24"/>
              </w:rPr>
            </w:pPr>
            <w:r w:rsidRPr="00724487">
              <w:rPr>
                <w:sz w:val="24"/>
                <w:szCs w:val="24"/>
              </w:rPr>
              <w:t>st = treated stomachs, bladders and intestines</w:t>
            </w:r>
          </w:p>
          <w:p w14:paraId="6DA1D882" w14:textId="77777777" w:rsidR="00993F76" w:rsidRPr="00724487" w:rsidRDefault="00993F76" w:rsidP="00C97500">
            <w:pPr>
              <w:pStyle w:val="TableParagraph"/>
              <w:spacing w:before="120"/>
              <w:ind w:left="107" w:right="195"/>
              <w:rPr>
                <w:sz w:val="24"/>
                <w:szCs w:val="24"/>
              </w:rPr>
            </w:pPr>
            <w:r w:rsidRPr="00724487">
              <w:rPr>
                <w:sz w:val="24"/>
                <w:szCs w:val="24"/>
              </w:rPr>
              <w:t>co = colostrum and colostrum-based products</w:t>
            </w:r>
          </w:p>
        </w:tc>
      </w:tr>
    </w:tbl>
    <w:p w14:paraId="0AE60090" w14:textId="77777777" w:rsidR="00B20778" w:rsidRDefault="00B20778" w:rsidP="00993F76">
      <w:pPr>
        <w:rPr>
          <w:sz w:val="24"/>
          <w:szCs w:val="24"/>
        </w:rPr>
        <w:sectPr w:rsidR="00B20778" w:rsidSect="007F78EF">
          <w:headerReference w:type="even" r:id="rId21"/>
          <w:headerReference w:type="default" r:id="rId22"/>
          <w:footerReference w:type="even" r:id="rId23"/>
          <w:footerReference w:type="default" r:id="rId24"/>
          <w:headerReference w:type="first" r:id="rId25"/>
          <w:footerReference w:type="first" r:id="rId26"/>
          <w:pgSz w:w="11906" w:h="16838" w:code="9"/>
          <w:pgMar w:top="1361" w:right="1440" w:bottom="1361" w:left="1440" w:header="720" w:footer="720" w:gutter="0"/>
          <w:cols w:space="708"/>
          <w:docGrid w:linePitch="360"/>
        </w:sectPr>
      </w:pPr>
    </w:p>
    <w:p w14:paraId="0AF30FE5" w14:textId="4514D53B" w:rsidR="00A0239D" w:rsidRPr="0059119A" w:rsidRDefault="00A0239D" w:rsidP="0059119A">
      <w:pPr>
        <w:pStyle w:val="Heading1"/>
        <w:numPr>
          <w:ilvl w:val="0"/>
          <w:numId w:val="0"/>
        </w:numPr>
      </w:pPr>
      <w:r w:rsidRPr="0059119A">
        <w:t>Appendix 4</w:t>
      </w:r>
      <w:r w:rsidR="0059119A" w:rsidRPr="0059119A">
        <w:t xml:space="preserve"> - Codes used in the Scottish National Protocol and on TRACES</w:t>
      </w:r>
    </w:p>
    <w:p w14:paraId="29B57FE9" w14:textId="77777777" w:rsidR="00A0239D" w:rsidRPr="00A0239D" w:rsidRDefault="00A0239D" w:rsidP="00A0239D">
      <w:pPr>
        <w:rPr>
          <w:bCs/>
          <w:sz w:val="24"/>
          <w:szCs w:val="24"/>
        </w:rPr>
      </w:pPr>
    </w:p>
    <w:p w14:paraId="32F8DE91" w14:textId="77777777" w:rsidR="00A0239D" w:rsidRPr="00A0239D" w:rsidRDefault="00A0239D" w:rsidP="00A0239D">
      <w:pPr>
        <w:rPr>
          <w:bCs/>
          <w:sz w:val="24"/>
          <w:szCs w:val="24"/>
        </w:rPr>
      </w:pPr>
      <w:r w:rsidRPr="00A0239D">
        <w:rPr>
          <w:bCs/>
          <w:sz w:val="24"/>
          <w:szCs w:val="24"/>
        </w:rPr>
        <w:t>These tables are for reference purposes.</w:t>
      </w:r>
    </w:p>
    <w:p w14:paraId="107F411D" w14:textId="77777777" w:rsidR="00A0239D" w:rsidRPr="00A0239D" w:rsidRDefault="00A0239D" w:rsidP="00A0239D">
      <w:pPr>
        <w:rPr>
          <w:sz w:val="24"/>
          <w:szCs w:val="24"/>
        </w:rPr>
      </w:pPr>
    </w:p>
    <w:p w14:paraId="7CF1A03E" w14:textId="009A5B5C" w:rsidR="00A0239D" w:rsidRPr="00A0239D" w:rsidRDefault="00A0239D" w:rsidP="00A0239D">
      <w:pPr>
        <w:spacing w:after="120"/>
        <w:rPr>
          <w:bCs/>
          <w:sz w:val="24"/>
        </w:rPr>
      </w:pPr>
      <w:r w:rsidRPr="00A0239D">
        <w:rPr>
          <w:b/>
          <w:sz w:val="24"/>
        </w:rPr>
        <w:t>Codes in Scottish National Protocol</w:t>
      </w:r>
      <w:r w:rsidRPr="00A0239D">
        <w:rPr>
          <w:b/>
          <w:sz w:val="24"/>
        </w:rPr>
        <w:tab/>
      </w:r>
      <w:r w:rsidRPr="00A0239D">
        <w:rPr>
          <w:b/>
          <w:sz w:val="24"/>
        </w:rPr>
        <w:tab/>
      </w:r>
      <w:r>
        <w:rPr>
          <w:b/>
          <w:sz w:val="24"/>
        </w:rPr>
        <w:tab/>
      </w:r>
      <w:r>
        <w:rPr>
          <w:b/>
          <w:sz w:val="24"/>
        </w:rPr>
        <w:tab/>
      </w:r>
      <w:r>
        <w:rPr>
          <w:b/>
          <w:sz w:val="24"/>
        </w:rPr>
        <w:tab/>
      </w:r>
      <w:r w:rsidRPr="00A0239D">
        <w:rPr>
          <w:b/>
          <w:sz w:val="24"/>
        </w:rPr>
        <w:tab/>
      </w:r>
      <w:r w:rsidRPr="00A0239D">
        <w:rPr>
          <w:b/>
          <w:sz w:val="24"/>
        </w:rPr>
        <w:tab/>
        <w:t>Codes in Traces</w:t>
      </w:r>
    </w:p>
    <w:tbl>
      <w:tblPr>
        <w:tblStyle w:val="TableGrid1"/>
        <w:tblW w:w="14029" w:type="dxa"/>
        <w:tblLook w:val="04A0" w:firstRow="1" w:lastRow="0" w:firstColumn="1" w:lastColumn="0" w:noHBand="0" w:noVBand="1"/>
      </w:tblPr>
      <w:tblGrid>
        <w:gridCol w:w="2972"/>
        <w:gridCol w:w="3119"/>
        <w:gridCol w:w="436"/>
        <w:gridCol w:w="3816"/>
        <w:gridCol w:w="3686"/>
      </w:tblGrid>
      <w:tr w:rsidR="00A0239D" w:rsidRPr="00A0239D" w14:paraId="317315D7" w14:textId="77777777" w:rsidTr="000D590F">
        <w:trPr>
          <w:cantSplit/>
          <w:tblHeader/>
        </w:trPr>
        <w:tc>
          <w:tcPr>
            <w:tcW w:w="2972" w:type="dxa"/>
          </w:tcPr>
          <w:p w14:paraId="5C9D58E4" w14:textId="77777777" w:rsidR="00A0239D" w:rsidRPr="00A0239D" w:rsidRDefault="00A0239D" w:rsidP="00A0239D">
            <w:pPr>
              <w:tabs>
                <w:tab w:val="center" w:pos="4153"/>
                <w:tab w:val="right" w:pos="8306"/>
              </w:tabs>
              <w:spacing w:before="120" w:after="120"/>
              <w:rPr>
                <w:rFonts w:cs="Arial"/>
                <w:bCs/>
              </w:rPr>
            </w:pPr>
            <w:r w:rsidRPr="00A0239D">
              <w:rPr>
                <w:rFonts w:cs="Arial"/>
                <w:b/>
              </w:rPr>
              <w:t>Annex III – Section</w:t>
            </w:r>
          </w:p>
        </w:tc>
        <w:tc>
          <w:tcPr>
            <w:tcW w:w="3119" w:type="dxa"/>
          </w:tcPr>
          <w:p w14:paraId="1B681219" w14:textId="77777777" w:rsidR="00A0239D" w:rsidRPr="00A0239D" w:rsidRDefault="00A0239D" w:rsidP="00A0239D">
            <w:pPr>
              <w:tabs>
                <w:tab w:val="center" w:pos="4153"/>
                <w:tab w:val="right" w:pos="8306"/>
              </w:tabs>
              <w:spacing w:before="120"/>
              <w:rPr>
                <w:rFonts w:cs="Arial"/>
                <w:bCs/>
              </w:rPr>
            </w:pPr>
            <w:r w:rsidRPr="00A0239D">
              <w:rPr>
                <w:rFonts w:cs="Arial"/>
                <w:b/>
              </w:rPr>
              <w:t>Activity Code</w:t>
            </w:r>
          </w:p>
        </w:tc>
        <w:tc>
          <w:tcPr>
            <w:tcW w:w="436" w:type="dxa"/>
            <w:tcBorders>
              <w:top w:val="nil"/>
              <w:bottom w:val="nil"/>
            </w:tcBorders>
          </w:tcPr>
          <w:p w14:paraId="028B18CF" w14:textId="77777777" w:rsidR="00A0239D" w:rsidRPr="00A0239D" w:rsidRDefault="00A0239D" w:rsidP="00A0239D">
            <w:pPr>
              <w:tabs>
                <w:tab w:val="center" w:pos="4153"/>
                <w:tab w:val="right" w:pos="8306"/>
              </w:tabs>
              <w:rPr>
                <w:rFonts w:cs="Arial"/>
                <w:bCs/>
              </w:rPr>
            </w:pPr>
          </w:p>
        </w:tc>
        <w:tc>
          <w:tcPr>
            <w:tcW w:w="3816" w:type="dxa"/>
            <w:tcBorders>
              <w:bottom w:val="single" w:sz="4" w:space="0" w:color="auto"/>
            </w:tcBorders>
          </w:tcPr>
          <w:p w14:paraId="2D437ADE" w14:textId="77777777" w:rsidR="00A0239D" w:rsidRPr="00A0239D" w:rsidRDefault="00A0239D" w:rsidP="00A0239D">
            <w:pPr>
              <w:tabs>
                <w:tab w:val="center" w:pos="4153"/>
                <w:tab w:val="right" w:pos="8306"/>
              </w:tabs>
              <w:spacing w:before="120"/>
              <w:rPr>
                <w:rFonts w:cs="Arial"/>
                <w:bCs/>
              </w:rPr>
            </w:pPr>
            <w:r w:rsidRPr="00A0239D">
              <w:rPr>
                <w:rFonts w:cs="Arial"/>
                <w:b/>
              </w:rPr>
              <w:t>Code – Approval Category</w:t>
            </w:r>
          </w:p>
        </w:tc>
        <w:tc>
          <w:tcPr>
            <w:tcW w:w="3686" w:type="dxa"/>
          </w:tcPr>
          <w:p w14:paraId="10CD5CF0" w14:textId="77777777" w:rsidR="00A0239D" w:rsidRPr="00A0239D" w:rsidRDefault="00A0239D" w:rsidP="00A0239D">
            <w:pPr>
              <w:tabs>
                <w:tab w:val="center" w:pos="4153"/>
                <w:tab w:val="right" w:pos="8306"/>
              </w:tabs>
              <w:spacing w:before="120"/>
              <w:rPr>
                <w:rFonts w:cs="Arial"/>
                <w:bCs/>
              </w:rPr>
            </w:pPr>
            <w:r w:rsidRPr="00A0239D">
              <w:rPr>
                <w:rFonts w:cs="Arial"/>
                <w:b/>
              </w:rPr>
              <w:t>Operator Activities</w:t>
            </w:r>
          </w:p>
        </w:tc>
      </w:tr>
      <w:tr w:rsidR="00A0239D" w:rsidRPr="00A0239D" w14:paraId="76E81D25" w14:textId="77777777" w:rsidTr="00A0239D">
        <w:tc>
          <w:tcPr>
            <w:tcW w:w="2972" w:type="dxa"/>
            <w:tcBorders>
              <w:bottom w:val="nil"/>
            </w:tcBorders>
          </w:tcPr>
          <w:p w14:paraId="2719AADB" w14:textId="77777777" w:rsidR="00A0239D" w:rsidRPr="00A0239D" w:rsidRDefault="00A0239D" w:rsidP="00A0239D">
            <w:pPr>
              <w:rPr>
                <w:rFonts w:cs="Arial"/>
              </w:rPr>
            </w:pPr>
            <w:r w:rsidRPr="00A0239D">
              <w:rPr>
                <w:rFonts w:cs="Arial"/>
              </w:rPr>
              <w:t xml:space="preserve">Section O – General </w:t>
            </w:r>
          </w:p>
        </w:tc>
        <w:tc>
          <w:tcPr>
            <w:tcW w:w="3119" w:type="dxa"/>
            <w:tcBorders>
              <w:bottom w:val="single" w:sz="4" w:space="0" w:color="D9D9D9"/>
            </w:tcBorders>
          </w:tcPr>
          <w:p w14:paraId="1EBC4D8E" w14:textId="77777777" w:rsidR="00A0239D" w:rsidRPr="00A0239D" w:rsidRDefault="00A0239D" w:rsidP="00A0239D">
            <w:pPr>
              <w:rPr>
                <w:rFonts w:cs="Arial"/>
              </w:rPr>
            </w:pPr>
            <w:r w:rsidRPr="00A0239D">
              <w:rPr>
                <w:rFonts w:cs="Arial"/>
              </w:rPr>
              <w:t>CS – Cold Store</w:t>
            </w:r>
          </w:p>
        </w:tc>
        <w:tc>
          <w:tcPr>
            <w:tcW w:w="436" w:type="dxa"/>
            <w:tcBorders>
              <w:top w:val="nil"/>
              <w:bottom w:val="nil"/>
            </w:tcBorders>
          </w:tcPr>
          <w:p w14:paraId="38F80AB1" w14:textId="77777777" w:rsidR="00A0239D" w:rsidRPr="00A0239D" w:rsidRDefault="00A0239D" w:rsidP="00A0239D">
            <w:pPr>
              <w:rPr>
                <w:rFonts w:cs="Arial"/>
              </w:rPr>
            </w:pPr>
          </w:p>
        </w:tc>
        <w:tc>
          <w:tcPr>
            <w:tcW w:w="3816" w:type="dxa"/>
            <w:tcBorders>
              <w:bottom w:val="nil"/>
            </w:tcBorders>
          </w:tcPr>
          <w:p w14:paraId="1EBEF46E" w14:textId="77777777" w:rsidR="00A0239D" w:rsidRPr="00A0239D" w:rsidRDefault="00A0239D" w:rsidP="00A0239D">
            <w:pPr>
              <w:rPr>
                <w:rFonts w:cs="Arial"/>
              </w:rPr>
            </w:pPr>
            <w:r w:rsidRPr="00A0239D">
              <w:rPr>
                <w:rFonts w:cs="Arial"/>
              </w:rPr>
              <w:t xml:space="preserve">GEN – General activity </w:t>
            </w:r>
          </w:p>
        </w:tc>
        <w:tc>
          <w:tcPr>
            <w:tcW w:w="3686" w:type="dxa"/>
            <w:tcBorders>
              <w:bottom w:val="single" w:sz="4" w:space="0" w:color="D9D9D9"/>
            </w:tcBorders>
          </w:tcPr>
          <w:p w14:paraId="1EB3E86B" w14:textId="77777777" w:rsidR="00A0239D" w:rsidRPr="00A0239D" w:rsidRDefault="00A0239D" w:rsidP="00A0239D">
            <w:pPr>
              <w:rPr>
                <w:rFonts w:cs="Arial"/>
              </w:rPr>
            </w:pPr>
            <w:r w:rsidRPr="00A0239D">
              <w:rPr>
                <w:rFonts w:cs="Arial"/>
              </w:rPr>
              <w:t>CS – Cold Stores</w:t>
            </w:r>
          </w:p>
        </w:tc>
      </w:tr>
      <w:tr w:rsidR="00A0239D" w:rsidRPr="00A0239D" w14:paraId="24B8EF4E" w14:textId="77777777" w:rsidTr="00A0239D">
        <w:tc>
          <w:tcPr>
            <w:tcW w:w="2972" w:type="dxa"/>
            <w:tcBorders>
              <w:top w:val="nil"/>
              <w:bottom w:val="nil"/>
            </w:tcBorders>
          </w:tcPr>
          <w:p w14:paraId="41B31132" w14:textId="77777777" w:rsidR="00A0239D" w:rsidRPr="00A0239D" w:rsidRDefault="00A0239D" w:rsidP="00A0239D">
            <w:pPr>
              <w:rPr>
                <w:rFonts w:cs="Arial"/>
              </w:rPr>
            </w:pPr>
            <w:r w:rsidRPr="00A0239D">
              <w:rPr>
                <w:rFonts w:cs="Arial"/>
              </w:rPr>
              <w:t>Activity Establishment</w:t>
            </w:r>
          </w:p>
        </w:tc>
        <w:tc>
          <w:tcPr>
            <w:tcW w:w="3119" w:type="dxa"/>
            <w:tcBorders>
              <w:top w:val="single" w:sz="4" w:space="0" w:color="D9D9D9"/>
              <w:bottom w:val="single" w:sz="4" w:space="0" w:color="D9D9D9"/>
            </w:tcBorders>
          </w:tcPr>
          <w:p w14:paraId="0DA795A4" w14:textId="77777777" w:rsidR="00A0239D" w:rsidRPr="00A0239D" w:rsidRDefault="00A0239D" w:rsidP="00A0239D">
            <w:pPr>
              <w:rPr>
                <w:rFonts w:cs="Arial"/>
              </w:rPr>
            </w:pPr>
            <w:r w:rsidRPr="00A0239D">
              <w:rPr>
                <w:rFonts w:cs="Arial"/>
              </w:rPr>
              <w:t>WM – Wholesale Market</w:t>
            </w:r>
          </w:p>
        </w:tc>
        <w:tc>
          <w:tcPr>
            <w:tcW w:w="436" w:type="dxa"/>
            <w:tcBorders>
              <w:top w:val="nil"/>
              <w:bottom w:val="nil"/>
            </w:tcBorders>
          </w:tcPr>
          <w:p w14:paraId="71246C52" w14:textId="77777777" w:rsidR="00A0239D" w:rsidRPr="00A0239D" w:rsidRDefault="00A0239D" w:rsidP="00A0239D">
            <w:pPr>
              <w:rPr>
                <w:rFonts w:cs="Arial"/>
              </w:rPr>
            </w:pPr>
          </w:p>
        </w:tc>
        <w:tc>
          <w:tcPr>
            <w:tcW w:w="3816" w:type="dxa"/>
            <w:tcBorders>
              <w:top w:val="nil"/>
              <w:bottom w:val="nil"/>
            </w:tcBorders>
          </w:tcPr>
          <w:p w14:paraId="1D5C8B63" w14:textId="77777777" w:rsidR="00A0239D" w:rsidRPr="00A0239D" w:rsidRDefault="00A0239D" w:rsidP="00A0239D">
            <w:pPr>
              <w:rPr>
                <w:rFonts w:cs="Arial"/>
              </w:rPr>
            </w:pPr>
            <w:r w:rsidRPr="00A0239D">
              <w:rPr>
                <w:rFonts w:cs="Arial"/>
              </w:rPr>
              <w:t>establishment – non-EU</w:t>
            </w:r>
          </w:p>
        </w:tc>
        <w:tc>
          <w:tcPr>
            <w:tcW w:w="3686" w:type="dxa"/>
            <w:tcBorders>
              <w:top w:val="single" w:sz="4" w:space="0" w:color="D9D9D9"/>
              <w:bottom w:val="single" w:sz="4" w:space="0" w:color="D9D9D9"/>
            </w:tcBorders>
          </w:tcPr>
          <w:p w14:paraId="025C29B6" w14:textId="77777777" w:rsidR="00A0239D" w:rsidRPr="00A0239D" w:rsidRDefault="00A0239D" w:rsidP="00A0239D">
            <w:pPr>
              <w:rPr>
                <w:rFonts w:cs="Arial"/>
              </w:rPr>
            </w:pPr>
            <w:r w:rsidRPr="00A0239D">
              <w:rPr>
                <w:rFonts w:cs="Arial"/>
              </w:rPr>
              <w:t>RV – Reefer Vessel</w:t>
            </w:r>
          </w:p>
        </w:tc>
      </w:tr>
      <w:tr w:rsidR="00A0239D" w:rsidRPr="00A0239D" w14:paraId="65ACCDAF" w14:textId="77777777" w:rsidTr="00A0239D">
        <w:tc>
          <w:tcPr>
            <w:tcW w:w="2972" w:type="dxa"/>
            <w:tcBorders>
              <w:top w:val="nil"/>
              <w:bottom w:val="nil"/>
            </w:tcBorders>
          </w:tcPr>
          <w:p w14:paraId="65C1420D" w14:textId="77777777" w:rsidR="00A0239D" w:rsidRPr="00A0239D" w:rsidRDefault="00A0239D" w:rsidP="00A0239D">
            <w:pPr>
              <w:rPr>
                <w:rFonts w:cs="Arial"/>
              </w:rPr>
            </w:pPr>
          </w:p>
        </w:tc>
        <w:tc>
          <w:tcPr>
            <w:tcW w:w="3119" w:type="dxa"/>
            <w:tcBorders>
              <w:top w:val="single" w:sz="4" w:space="0" w:color="D9D9D9"/>
              <w:bottom w:val="single" w:sz="4" w:space="0" w:color="D9D9D9"/>
            </w:tcBorders>
          </w:tcPr>
          <w:p w14:paraId="420FDED7" w14:textId="77777777" w:rsidR="00A0239D" w:rsidRPr="00A0239D" w:rsidRDefault="00A0239D" w:rsidP="00A0239D">
            <w:pPr>
              <w:rPr>
                <w:rFonts w:cs="Arial"/>
              </w:rPr>
            </w:pPr>
            <w:r w:rsidRPr="00A0239D">
              <w:rPr>
                <w:rFonts w:cs="Arial"/>
              </w:rPr>
              <w:t>RW – Re-wrapping and re-packing Establishment</w:t>
            </w:r>
          </w:p>
        </w:tc>
        <w:tc>
          <w:tcPr>
            <w:tcW w:w="436" w:type="dxa"/>
            <w:tcBorders>
              <w:top w:val="nil"/>
              <w:bottom w:val="nil"/>
            </w:tcBorders>
          </w:tcPr>
          <w:p w14:paraId="75E4AA14" w14:textId="77777777" w:rsidR="00A0239D" w:rsidRPr="00A0239D" w:rsidRDefault="00A0239D" w:rsidP="00A0239D">
            <w:pPr>
              <w:rPr>
                <w:rFonts w:cs="Arial"/>
              </w:rPr>
            </w:pPr>
          </w:p>
        </w:tc>
        <w:tc>
          <w:tcPr>
            <w:tcW w:w="3816" w:type="dxa"/>
            <w:tcBorders>
              <w:top w:val="nil"/>
              <w:bottom w:val="nil"/>
            </w:tcBorders>
          </w:tcPr>
          <w:p w14:paraId="605DC882" w14:textId="77777777" w:rsidR="00A0239D" w:rsidRPr="00A0239D" w:rsidRDefault="00A0239D" w:rsidP="00A0239D">
            <w:pPr>
              <w:rPr>
                <w:rFonts w:cs="Arial"/>
              </w:rPr>
            </w:pPr>
          </w:p>
        </w:tc>
        <w:tc>
          <w:tcPr>
            <w:tcW w:w="3686" w:type="dxa"/>
            <w:tcBorders>
              <w:top w:val="single" w:sz="4" w:space="0" w:color="D9D9D9"/>
              <w:bottom w:val="single" w:sz="4" w:space="0" w:color="D9D9D9"/>
            </w:tcBorders>
          </w:tcPr>
          <w:p w14:paraId="08E21E30" w14:textId="77777777" w:rsidR="00A0239D" w:rsidRPr="00A0239D" w:rsidRDefault="00A0239D" w:rsidP="00A0239D">
            <w:pPr>
              <w:rPr>
                <w:rFonts w:cs="Arial"/>
              </w:rPr>
            </w:pPr>
            <w:r w:rsidRPr="00A0239D">
              <w:rPr>
                <w:rFonts w:cs="Arial"/>
              </w:rPr>
              <w:t>RW – Re-wrapping Establishment</w:t>
            </w:r>
          </w:p>
        </w:tc>
      </w:tr>
      <w:tr w:rsidR="00A0239D" w:rsidRPr="00A0239D" w14:paraId="2C22D5D1" w14:textId="77777777" w:rsidTr="00A0239D">
        <w:tc>
          <w:tcPr>
            <w:tcW w:w="2972" w:type="dxa"/>
            <w:tcBorders>
              <w:top w:val="nil"/>
              <w:bottom w:val="single" w:sz="4" w:space="0" w:color="auto"/>
            </w:tcBorders>
          </w:tcPr>
          <w:p w14:paraId="315B9FE5" w14:textId="77777777" w:rsidR="00A0239D" w:rsidRPr="00A0239D" w:rsidRDefault="00A0239D" w:rsidP="00A0239D">
            <w:pPr>
              <w:rPr>
                <w:rFonts w:cs="Arial"/>
              </w:rPr>
            </w:pPr>
          </w:p>
        </w:tc>
        <w:tc>
          <w:tcPr>
            <w:tcW w:w="3119" w:type="dxa"/>
            <w:tcBorders>
              <w:top w:val="single" w:sz="4" w:space="0" w:color="D9D9D9"/>
            </w:tcBorders>
          </w:tcPr>
          <w:p w14:paraId="2311EE8F" w14:textId="77777777" w:rsidR="00A0239D" w:rsidRPr="00A0239D" w:rsidRDefault="00A0239D" w:rsidP="00A0239D">
            <w:pPr>
              <w:rPr>
                <w:rFonts w:cs="Arial"/>
              </w:rPr>
            </w:pPr>
            <w:r w:rsidRPr="00A0239D">
              <w:rPr>
                <w:rFonts w:cs="Arial"/>
              </w:rPr>
              <w:t>RV – Reefer Vessel</w:t>
            </w:r>
          </w:p>
        </w:tc>
        <w:tc>
          <w:tcPr>
            <w:tcW w:w="436" w:type="dxa"/>
            <w:tcBorders>
              <w:top w:val="nil"/>
              <w:bottom w:val="nil"/>
            </w:tcBorders>
          </w:tcPr>
          <w:p w14:paraId="01F999AD" w14:textId="77777777" w:rsidR="00A0239D" w:rsidRPr="00A0239D" w:rsidRDefault="00A0239D" w:rsidP="00A0239D">
            <w:pPr>
              <w:rPr>
                <w:rFonts w:cs="Arial"/>
              </w:rPr>
            </w:pPr>
          </w:p>
        </w:tc>
        <w:tc>
          <w:tcPr>
            <w:tcW w:w="3816" w:type="dxa"/>
            <w:tcBorders>
              <w:top w:val="nil"/>
              <w:bottom w:val="single" w:sz="4" w:space="0" w:color="auto"/>
            </w:tcBorders>
          </w:tcPr>
          <w:p w14:paraId="5F893E63" w14:textId="77777777" w:rsidR="00A0239D" w:rsidRPr="00A0239D" w:rsidRDefault="00A0239D" w:rsidP="00A0239D">
            <w:pPr>
              <w:rPr>
                <w:rFonts w:cs="Arial"/>
              </w:rPr>
            </w:pPr>
          </w:p>
        </w:tc>
        <w:tc>
          <w:tcPr>
            <w:tcW w:w="3686" w:type="dxa"/>
            <w:tcBorders>
              <w:top w:val="single" w:sz="4" w:space="0" w:color="D9D9D9"/>
            </w:tcBorders>
          </w:tcPr>
          <w:p w14:paraId="2F2B532E" w14:textId="77777777" w:rsidR="00A0239D" w:rsidRPr="00A0239D" w:rsidRDefault="00A0239D" w:rsidP="00A0239D">
            <w:pPr>
              <w:rPr>
                <w:rFonts w:cs="Arial"/>
              </w:rPr>
            </w:pPr>
            <w:r w:rsidRPr="00A0239D">
              <w:rPr>
                <w:rFonts w:cs="Arial"/>
              </w:rPr>
              <w:t>WM – Wholesale Market</w:t>
            </w:r>
          </w:p>
        </w:tc>
      </w:tr>
      <w:tr w:rsidR="00A0239D" w:rsidRPr="00A0239D" w14:paraId="7CF96293" w14:textId="77777777" w:rsidTr="00A0239D">
        <w:tc>
          <w:tcPr>
            <w:tcW w:w="2972" w:type="dxa"/>
            <w:tcBorders>
              <w:bottom w:val="nil"/>
            </w:tcBorders>
          </w:tcPr>
          <w:p w14:paraId="4F717F0D" w14:textId="77777777" w:rsidR="00A0239D" w:rsidRPr="00A0239D" w:rsidRDefault="00A0239D" w:rsidP="00A0239D">
            <w:pPr>
              <w:tabs>
                <w:tab w:val="center" w:pos="4153"/>
                <w:tab w:val="right" w:pos="8306"/>
              </w:tabs>
              <w:rPr>
                <w:rFonts w:cs="Arial"/>
                <w:bCs/>
              </w:rPr>
            </w:pPr>
            <w:r w:rsidRPr="00A0239D">
              <w:rPr>
                <w:rFonts w:cs="Arial"/>
                <w:bCs/>
              </w:rPr>
              <w:t xml:space="preserve">Section V – Minced Meat, </w:t>
            </w:r>
          </w:p>
        </w:tc>
        <w:tc>
          <w:tcPr>
            <w:tcW w:w="3119" w:type="dxa"/>
            <w:tcBorders>
              <w:bottom w:val="single" w:sz="4" w:space="0" w:color="D9D9D9"/>
            </w:tcBorders>
          </w:tcPr>
          <w:p w14:paraId="5024048A" w14:textId="77777777" w:rsidR="00A0239D" w:rsidRPr="00A0239D" w:rsidRDefault="00A0239D" w:rsidP="00A0239D">
            <w:pPr>
              <w:tabs>
                <w:tab w:val="center" w:pos="4153"/>
                <w:tab w:val="right" w:pos="8306"/>
              </w:tabs>
              <w:rPr>
                <w:rFonts w:cs="Arial"/>
                <w:bCs/>
              </w:rPr>
            </w:pPr>
            <w:r w:rsidRPr="00A0239D">
              <w:rPr>
                <w:rFonts w:cs="Arial"/>
                <w:bCs/>
              </w:rPr>
              <w:t>MM – Processing Plant</w:t>
            </w:r>
          </w:p>
        </w:tc>
        <w:tc>
          <w:tcPr>
            <w:tcW w:w="436" w:type="dxa"/>
            <w:tcBorders>
              <w:top w:val="nil"/>
              <w:bottom w:val="nil"/>
            </w:tcBorders>
          </w:tcPr>
          <w:p w14:paraId="10CF14C7" w14:textId="77777777" w:rsidR="00A0239D" w:rsidRPr="00A0239D" w:rsidRDefault="00A0239D" w:rsidP="00A0239D">
            <w:pPr>
              <w:tabs>
                <w:tab w:val="center" w:pos="4153"/>
                <w:tab w:val="right" w:pos="8306"/>
              </w:tabs>
              <w:rPr>
                <w:rFonts w:cs="Arial"/>
                <w:bCs/>
              </w:rPr>
            </w:pPr>
          </w:p>
        </w:tc>
        <w:tc>
          <w:tcPr>
            <w:tcW w:w="3816" w:type="dxa"/>
            <w:tcBorders>
              <w:bottom w:val="nil"/>
            </w:tcBorders>
          </w:tcPr>
          <w:p w14:paraId="735CC652" w14:textId="77777777" w:rsidR="00A0239D" w:rsidRPr="00A0239D" w:rsidRDefault="00A0239D" w:rsidP="00A0239D">
            <w:pPr>
              <w:tabs>
                <w:tab w:val="center" w:pos="4153"/>
                <w:tab w:val="right" w:pos="8306"/>
              </w:tabs>
              <w:rPr>
                <w:rFonts w:cs="Arial"/>
                <w:bCs/>
              </w:rPr>
            </w:pPr>
            <w:r w:rsidRPr="00A0239D">
              <w:rPr>
                <w:rFonts w:cs="Arial"/>
                <w:bCs/>
              </w:rPr>
              <w:t>MM – Minced meat, meat preparations</w:t>
            </w:r>
          </w:p>
        </w:tc>
        <w:tc>
          <w:tcPr>
            <w:tcW w:w="3686" w:type="dxa"/>
            <w:tcBorders>
              <w:bottom w:val="single" w:sz="4" w:space="0" w:color="D9D9D9"/>
            </w:tcBorders>
          </w:tcPr>
          <w:p w14:paraId="49312230" w14:textId="77777777" w:rsidR="00A0239D" w:rsidRPr="00A0239D" w:rsidRDefault="00A0239D" w:rsidP="00A0239D">
            <w:pPr>
              <w:tabs>
                <w:tab w:val="center" w:pos="4153"/>
                <w:tab w:val="right" w:pos="8306"/>
              </w:tabs>
              <w:rPr>
                <w:rFonts w:cs="Arial"/>
                <w:bCs/>
              </w:rPr>
            </w:pPr>
            <w:r w:rsidRPr="00A0239D">
              <w:rPr>
                <w:rFonts w:cs="Arial"/>
                <w:bCs/>
              </w:rPr>
              <w:t>CS – Cold Stores</w:t>
            </w:r>
          </w:p>
        </w:tc>
      </w:tr>
      <w:tr w:rsidR="00A0239D" w:rsidRPr="00A0239D" w14:paraId="72B42539" w14:textId="77777777" w:rsidTr="00A0239D">
        <w:tc>
          <w:tcPr>
            <w:tcW w:w="2972" w:type="dxa"/>
            <w:tcBorders>
              <w:top w:val="nil"/>
              <w:bottom w:val="nil"/>
            </w:tcBorders>
          </w:tcPr>
          <w:p w14:paraId="0647AB20" w14:textId="77777777" w:rsidR="00A0239D" w:rsidRPr="00A0239D" w:rsidRDefault="00A0239D" w:rsidP="00A0239D">
            <w:pPr>
              <w:tabs>
                <w:tab w:val="center" w:pos="4153"/>
                <w:tab w:val="right" w:pos="8306"/>
              </w:tabs>
              <w:rPr>
                <w:rFonts w:cs="Arial"/>
                <w:bCs/>
              </w:rPr>
            </w:pPr>
            <w:r w:rsidRPr="00A0239D">
              <w:rPr>
                <w:rFonts w:cs="Arial"/>
                <w:bCs/>
              </w:rPr>
              <w:t>Meat Preparations and</w:t>
            </w:r>
          </w:p>
        </w:tc>
        <w:tc>
          <w:tcPr>
            <w:tcW w:w="3119" w:type="dxa"/>
            <w:tcBorders>
              <w:top w:val="single" w:sz="4" w:space="0" w:color="D9D9D9"/>
              <w:bottom w:val="nil"/>
            </w:tcBorders>
          </w:tcPr>
          <w:p w14:paraId="067C98B6" w14:textId="77777777" w:rsidR="00A0239D" w:rsidRPr="00A0239D" w:rsidRDefault="00A0239D" w:rsidP="00A0239D">
            <w:pPr>
              <w:tabs>
                <w:tab w:val="center" w:pos="4153"/>
                <w:tab w:val="right" w:pos="8306"/>
              </w:tabs>
              <w:rPr>
                <w:rFonts w:cs="Arial"/>
                <w:bCs/>
              </w:rPr>
            </w:pPr>
            <w:r w:rsidRPr="00A0239D">
              <w:rPr>
                <w:rFonts w:cs="Arial"/>
                <w:bCs/>
              </w:rPr>
              <w:t>MP – Processing Plant</w:t>
            </w:r>
          </w:p>
        </w:tc>
        <w:tc>
          <w:tcPr>
            <w:tcW w:w="436" w:type="dxa"/>
            <w:tcBorders>
              <w:top w:val="nil"/>
              <w:bottom w:val="nil"/>
            </w:tcBorders>
          </w:tcPr>
          <w:p w14:paraId="74FB266D" w14:textId="77777777" w:rsidR="00A0239D" w:rsidRPr="00A0239D" w:rsidRDefault="00A0239D" w:rsidP="00A0239D">
            <w:pPr>
              <w:tabs>
                <w:tab w:val="center" w:pos="4153"/>
                <w:tab w:val="right" w:pos="8306"/>
              </w:tabs>
              <w:rPr>
                <w:rFonts w:cs="Arial"/>
                <w:bCs/>
              </w:rPr>
            </w:pPr>
          </w:p>
        </w:tc>
        <w:tc>
          <w:tcPr>
            <w:tcW w:w="3816" w:type="dxa"/>
            <w:tcBorders>
              <w:top w:val="nil"/>
              <w:bottom w:val="nil"/>
            </w:tcBorders>
          </w:tcPr>
          <w:p w14:paraId="61FE1929" w14:textId="77777777" w:rsidR="00A0239D" w:rsidRPr="00A0239D" w:rsidRDefault="00A0239D" w:rsidP="00A0239D">
            <w:pPr>
              <w:tabs>
                <w:tab w:val="center" w:pos="4153"/>
                <w:tab w:val="right" w:pos="8306"/>
              </w:tabs>
              <w:rPr>
                <w:rFonts w:cs="Arial"/>
                <w:bCs/>
              </w:rPr>
            </w:pPr>
            <w:r w:rsidRPr="00A0239D">
              <w:rPr>
                <w:rFonts w:cs="Arial"/>
                <w:bCs/>
              </w:rPr>
              <w:t>and mechanically separated meat</w:t>
            </w:r>
          </w:p>
        </w:tc>
        <w:tc>
          <w:tcPr>
            <w:tcW w:w="3686" w:type="dxa"/>
            <w:tcBorders>
              <w:top w:val="single" w:sz="4" w:space="0" w:color="D9D9D9"/>
              <w:bottom w:val="single" w:sz="4" w:space="0" w:color="D9D9D9"/>
            </w:tcBorders>
          </w:tcPr>
          <w:p w14:paraId="6C181395" w14:textId="77777777" w:rsidR="00A0239D" w:rsidRPr="00A0239D" w:rsidRDefault="00A0239D" w:rsidP="00A0239D">
            <w:pPr>
              <w:tabs>
                <w:tab w:val="center" w:pos="4153"/>
                <w:tab w:val="right" w:pos="8306"/>
              </w:tabs>
              <w:rPr>
                <w:rFonts w:cs="Arial"/>
                <w:bCs/>
              </w:rPr>
            </w:pPr>
            <w:r w:rsidRPr="00A0239D">
              <w:rPr>
                <w:rFonts w:cs="Arial"/>
                <w:bCs/>
              </w:rPr>
              <w:t>MM – Minced Meat Plant</w:t>
            </w:r>
          </w:p>
        </w:tc>
      </w:tr>
      <w:tr w:rsidR="00A0239D" w:rsidRPr="00A0239D" w14:paraId="10852D39" w14:textId="77777777" w:rsidTr="00A0239D">
        <w:tc>
          <w:tcPr>
            <w:tcW w:w="2972" w:type="dxa"/>
            <w:tcBorders>
              <w:top w:val="nil"/>
              <w:bottom w:val="nil"/>
            </w:tcBorders>
          </w:tcPr>
          <w:p w14:paraId="040503B5" w14:textId="77777777" w:rsidR="00A0239D" w:rsidRPr="00A0239D" w:rsidRDefault="00A0239D" w:rsidP="00A0239D">
            <w:pPr>
              <w:tabs>
                <w:tab w:val="center" w:pos="4153"/>
                <w:tab w:val="right" w:pos="8306"/>
              </w:tabs>
              <w:rPr>
                <w:rFonts w:cs="Arial"/>
                <w:bCs/>
              </w:rPr>
            </w:pPr>
            <w:r w:rsidRPr="00A0239D">
              <w:rPr>
                <w:rFonts w:cs="Arial"/>
                <w:bCs/>
              </w:rPr>
              <w:t>MSM</w:t>
            </w:r>
          </w:p>
        </w:tc>
        <w:tc>
          <w:tcPr>
            <w:tcW w:w="3119" w:type="dxa"/>
            <w:tcBorders>
              <w:top w:val="nil"/>
              <w:bottom w:val="single" w:sz="4" w:space="0" w:color="D9D9D9"/>
            </w:tcBorders>
          </w:tcPr>
          <w:p w14:paraId="4F6BDDF1" w14:textId="77777777" w:rsidR="00A0239D" w:rsidRPr="00A0239D" w:rsidRDefault="00A0239D" w:rsidP="00A0239D">
            <w:pPr>
              <w:tabs>
                <w:tab w:val="center" w:pos="4153"/>
                <w:tab w:val="right" w:pos="8306"/>
              </w:tabs>
              <w:rPr>
                <w:rFonts w:cs="Arial"/>
                <w:bCs/>
              </w:rPr>
            </w:pPr>
          </w:p>
        </w:tc>
        <w:tc>
          <w:tcPr>
            <w:tcW w:w="436" w:type="dxa"/>
            <w:tcBorders>
              <w:top w:val="nil"/>
              <w:bottom w:val="nil"/>
            </w:tcBorders>
          </w:tcPr>
          <w:p w14:paraId="782E4050" w14:textId="77777777" w:rsidR="00A0239D" w:rsidRPr="00A0239D" w:rsidRDefault="00A0239D" w:rsidP="00A0239D">
            <w:pPr>
              <w:tabs>
                <w:tab w:val="center" w:pos="4153"/>
                <w:tab w:val="right" w:pos="8306"/>
              </w:tabs>
              <w:rPr>
                <w:rFonts w:cs="Arial"/>
                <w:bCs/>
              </w:rPr>
            </w:pPr>
          </w:p>
        </w:tc>
        <w:tc>
          <w:tcPr>
            <w:tcW w:w="3816" w:type="dxa"/>
            <w:tcBorders>
              <w:top w:val="nil"/>
              <w:bottom w:val="nil"/>
            </w:tcBorders>
          </w:tcPr>
          <w:p w14:paraId="21662E22" w14:textId="77777777" w:rsidR="00A0239D" w:rsidRPr="00A0239D" w:rsidRDefault="00A0239D" w:rsidP="00A0239D">
            <w:pPr>
              <w:tabs>
                <w:tab w:val="center" w:pos="4153"/>
                <w:tab w:val="right" w:pos="8306"/>
              </w:tabs>
              <w:rPr>
                <w:rFonts w:cs="Arial"/>
                <w:bCs/>
              </w:rPr>
            </w:pPr>
            <w:r w:rsidRPr="00A0239D">
              <w:rPr>
                <w:rFonts w:cs="Arial"/>
                <w:bCs/>
              </w:rPr>
              <w:t>(MSM)</w:t>
            </w:r>
          </w:p>
        </w:tc>
        <w:tc>
          <w:tcPr>
            <w:tcW w:w="3686" w:type="dxa"/>
            <w:tcBorders>
              <w:top w:val="single" w:sz="4" w:space="0" w:color="D9D9D9"/>
              <w:bottom w:val="single" w:sz="4" w:space="0" w:color="D9D9D9"/>
            </w:tcBorders>
          </w:tcPr>
          <w:p w14:paraId="68048592" w14:textId="77777777" w:rsidR="00A0239D" w:rsidRPr="00A0239D" w:rsidRDefault="00A0239D" w:rsidP="00A0239D">
            <w:pPr>
              <w:tabs>
                <w:tab w:val="center" w:pos="4153"/>
                <w:tab w:val="right" w:pos="8306"/>
              </w:tabs>
              <w:rPr>
                <w:rFonts w:cs="Arial"/>
                <w:bCs/>
              </w:rPr>
            </w:pPr>
            <w:r w:rsidRPr="00A0239D">
              <w:rPr>
                <w:rFonts w:cs="Arial"/>
                <w:bCs/>
              </w:rPr>
              <w:t>MP – Meat Preparation Plant</w:t>
            </w:r>
          </w:p>
        </w:tc>
      </w:tr>
      <w:tr w:rsidR="00A0239D" w:rsidRPr="00A0239D" w14:paraId="3BB56FD8" w14:textId="77777777" w:rsidTr="00A0239D">
        <w:tc>
          <w:tcPr>
            <w:tcW w:w="2972" w:type="dxa"/>
            <w:tcBorders>
              <w:top w:val="nil"/>
              <w:bottom w:val="single" w:sz="4" w:space="0" w:color="auto"/>
            </w:tcBorders>
          </w:tcPr>
          <w:p w14:paraId="6024AEDC" w14:textId="77777777" w:rsidR="00A0239D" w:rsidRPr="00A0239D" w:rsidRDefault="00A0239D" w:rsidP="00A0239D">
            <w:pPr>
              <w:tabs>
                <w:tab w:val="center" w:pos="4153"/>
                <w:tab w:val="right" w:pos="8306"/>
              </w:tabs>
              <w:rPr>
                <w:rFonts w:cs="Arial"/>
                <w:bCs/>
              </w:rPr>
            </w:pPr>
          </w:p>
        </w:tc>
        <w:tc>
          <w:tcPr>
            <w:tcW w:w="3119" w:type="dxa"/>
            <w:tcBorders>
              <w:top w:val="single" w:sz="4" w:space="0" w:color="D9D9D9"/>
              <w:bottom w:val="single" w:sz="4" w:space="0" w:color="auto"/>
            </w:tcBorders>
          </w:tcPr>
          <w:p w14:paraId="7A550EE0" w14:textId="77777777" w:rsidR="00A0239D" w:rsidRPr="00A0239D" w:rsidRDefault="00A0239D" w:rsidP="00A0239D">
            <w:pPr>
              <w:tabs>
                <w:tab w:val="center" w:pos="4153"/>
                <w:tab w:val="right" w:pos="8306"/>
              </w:tabs>
              <w:rPr>
                <w:rFonts w:cs="Arial"/>
                <w:bCs/>
              </w:rPr>
            </w:pPr>
            <w:r w:rsidRPr="00A0239D">
              <w:rPr>
                <w:rFonts w:cs="Arial"/>
                <w:bCs/>
              </w:rPr>
              <w:t>MSM – Processing Plant</w:t>
            </w:r>
          </w:p>
        </w:tc>
        <w:tc>
          <w:tcPr>
            <w:tcW w:w="436" w:type="dxa"/>
            <w:tcBorders>
              <w:top w:val="nil"/>
              <w:bottom w:val="nil"/>
            </w:tcBorders>
          </w:tcPr>
          <w:p w14:paraId="2C28A93A" w14:textId="77777777" w:rsidR="00A0239D" w:rsidRPr="00A0239D" w:rsidRDefault="00A0239D" w:rsidP="00A0239D">
            <w:pPr>
              <w:tabs>
                <w:tab w:val="center" w:pos="4153"/>
                <w:tab w:val="right" w:pos="8306"/>
              </w:tabs>
              <w:rPr>
                <w:rFonts w:cs="Arial"/>
                <w:bCs/>
              </w:rPr>
            </w:pPr>
          </w:p>
        </w:tc>
        <w:tc>
          <w:tcPr>
            <w:tcW w:w="3816" w:type="dxa"/>
            <w:tcBorders>
              <w:top w:val="nil"/>
              <w:bottom w:val="single" w:sz="4" w:space="0" w:color="auto"/>
            </w:tcBorders>
          </w:tcPr>
          <w:p w14:paraId="2EF0E7AB" w14:textId="77777777" w:rsidR="00A0239D" w:rsidRPr="00A0239D" w:rsidRDefault="00A0239D" w:rsidP="00A0239D">
            <w:pPr>
              <w:tabs>
                <w:tab w:val="center" w:pos="4153"/>
                <w:tab w:val="right" w:pos="8306"/>
              </w:tabs>
              <w:rPr>
                <w:rFonts w:cs="Arial"/>
                <w:bCs/>
              </w:rPr>
            </w:pPr>
          </w:p>
        </w:tc>
        <w:tc>
          <w:tcPr>
            <w:tcW w:w="3686" w:type="dxa"/>
            <w:tcBorders>
              <w:top w:val="single" w:sz="4" w:space="0" w:color="D9D9D9"/>
            </w:tcBorders>
          </w:tcPr>
          <w:p w14:paraId="6AF45D8A" w14:textId="77777777" w:rsidR="00A0239D" w:rsidRPr="00A0239D" w:rsidRDefault="00A0239D" w:rsidP="00A0239D">
            <w:pPr>
              <w:tabs>
                <w:tab w:val="center" w:pos="4153"/>
                <w:tab w:val="right" w:pos="8306"/>
              </w:tabs>
              <w:rPr>
                <w:rFonts w:cs="Arial"/>
                <w:bCs/>
              </w:rPr>
            </w:pPr>
            <w:r w:rsidRPr="00A0239D">
              <w:rPr>
                <w:rFonts w:cs="Arial"/>
                <w:bCs/>
              </w:rPr>
              <w:t>MSM – Mechanically Separated Meat Plant</w:t>
            </w:r>
          </w:p>
        </w:tc>
      </w:tr>
      <w:tr w:rsidR="00A0239D" w:rsidRPr="00A0239D" w14:paraId="2D7AC32E" w14:textId="77777777" w:rsidTr="00A0239D">
        <w:tc>
          <w:tcPr>
            <w:tcW w:w="2972" w:type="dxa"/>
            <w:tcBorders>
              <w:bottom w:val="nil"/>
            </w:tcBorders>
          </w:tcPr>
          <w:p w14:paraId="3A907CEC" w14:textId="77777777" w:rsidR="00A0239D" w:rsidRPr="00A0239D" w:rsidRDefault="00A0239D" w:rsidP="00A0239D">
            <w:pPr>
              <w:tabs>
                <w:tab w:val="center" w:pos="4153"/>
                <w:tab w:val="right" w:pos="8306"/>
              </w:tabs>
              <w:rPr>
                <w:rFonts w:cs="Arial"/>
                <w:bCs/>
              </w:rPr>
            </w:pPr>
            <w:r w:rsidRPr="00A0239D">
              <w:rPr>
                <w:rFonts w:cs="Arial"/>
                <w:bCs/>
              </w:rPr>
              <w:t>Section VI – Meat Products</w:t>
            </w:r>
          </w:p>
        </w:tc>
        <w:tc>
          <w:tcPr>
            <w:tcW w:w="3119" w:type="dxa"/>
            <w:tcBorders>
              <w:bottom w:val="nil"/>
            </w:tcBorders>
          </w:tcPr>
          <w:p w14:paraId="54154033" w14:textId="77777777" w:rsidR="00A0239D" w:rsidRPr="00A0239D" w:rsidRDefault="00A0239D" w:rsidP="00A0239D">
            <w:pPr>
              <w:tabs>
                <w:tab w:val="center" w:pos="4153"/>
                <w:tab w:val="right" w:pos="8306"/>
              </w:tabs>
              <w:rPr>
                <w:rFonts w:cs="Arial"/>
                <w:bCs/>
              </w:rPr>
            </w:pPr>
            <w:r w:rsidRPr="00A0239D">
              <w:rPr>
                <w:rFonts w:cs="Arial"/>
                <w:bCs/>
              </w:rPr>
              <w:t>PP – Processing Plant</w:t>
            </w:r>
          </w:p>
        </w:tc>
        <w:tc>
          <w:tcPr>
            <w:tcW w:w="436" w:type="dxa"/>
            <w:tcBorders>
              <w:top w:val="nil"/>
              <w:bottom w:val="nil"/>
            </w:tcBorders>
          </w:tcPr>
          <w:p w14:paraId="4E4CD5E5" w14:textId="77777777" w:rsidR="00A0239D" w:rsidRPr="00A0239D" w:rsidRDefault="00A0239D" w:rsidP="00A0239D">
            <w:pPr>
              <w:tabs>
                <w:tab w:val="center" w:pos="4153"/>
                <w:tab w:val="right" w:pos="8306"/>
              </w:tabs>
              <w:rPr>
                <w:rFonts w:cs="Arial"/>
                <w:bCs/>
              </w:rPr>
            </w:pPr>
          </w:p>
        </w:tc>
        <w:tc>
          <w:tcPr>
            <w:tcW w:w="3816" w:type="dxa"/>
            <w:tcBorders>
              <w:bottom w:val="nil"/>
            </w:tcBorders>
          </w:tcPr>
          <w:p w14:paraId="74B68536" w14:textId="77777777" w:rsidR="00A0239D" w:rsidRPr="00A0239D" w:rsidRDefault="00A0239D" w:rsidP="00A0239D">
            <w:pPr>
              <w:tabs>
                <w:tab w:val="center" w:pos="4153"/>
                <w:tab w:val="right" w:pos="8306"/>
              </w:tabs>
              <w:rPr>
                <w:rFonts w:cs="Arial"/>
                <w:bCs/>
              </w:rPr>
            </w:pPr>
            <w:r w:rsidRPr="00A0239D">
              <w:rPr>
                <w:rFonts w:cs="Arial"/>
                <w:bCs/>
              </w:rPr>
              <w:t>RPM – Meat Products</w:t>
            </w:r>
          </w:p>
        </w:tc>
        <w:tc>
          <w:tcPr>
            <w:tcW w:w="3686" w:type="dxa"/>
            <w:tcBorders>
              <w:bottom w:val="single" w:sz="4" w:space="0" w:color="D9D9D9"/>
            </w:tcBorders>
          </w:tcPr>
          <w:p w14:paraId="19214C59" w14:textId="77777777" w:rsidR="00A0239D" w:rsidRPr="00A0239D" w:rsidRDefault="00A0239D" w:rsidP="00A0239D">
            <w:pPr>
              <w:tabs>
                <w:tab w:val="center" w:pos="4153"/>
                <w:tab w:val="right" w:pos="8306"/>
              </w:tabs>
              <w:rPr>
                <w:rFonts w:cs="Arial"/>
                <w:bCs/>
              </w:rPr>
            </w:pPr>
            <w:r w:rsidRPr="00A0239D">
              <w:rPr>
                <w:rFonts w:cs="Arial"/>
                <w:bCs/>
              </w:rPr>
              <w:t>CS – Cold Stores</w:t>
            </w:r>
          </w:p>
        </w:tc>
      </w:tr>
      <w:tr w:rsidR="00A0239D" w:rsidRPr="00A0239D" w14:paraId="53D985E1" w14:textId="77777777" w:rsidTr="00A0239D">
        <w:tc>
          <w:tcPr>
            <w:tcW w:w="2972" w:type="dxa"/>
            <w:tcBorders>
              <w:top w:val="nil"/>
              <w:bottom w:val="nil"/>
            </w:tcBorders>
          </w:tcPr>
          <w:p w14:paraId="599E952D" w14:textId="77777777" w:rsidR="00A0239D" w:rsidRPr="00A0239D" w:rsidRDefault="00A0239D" w:rsidP="00A0239D">
            <w:pPr>
              <w:tabs>
                <w:tab w:val="center" w:pos="4153"/>
                <w:tab w:val="right" w:pos="8306"/>
              </w:tabs>
              <w:rPr>
                <w:rFonts w:cs="Arial"/>
                <w:bCs/>
              </w:rPr>
            </w:pPr>
          </w:p>
        </w:tc>
        <w:tc>
          <w:tcPr>
            <w:tcW w:w="3119" w:type="dxa"/>
            <w:tcBorders>
              <w:top w:val="nil"/>
              <w:bottom w:val="nil"/>
            </w:tcBorders>
          </w:tcPr>
          <w:p w14:paraId="33CDB48B" w14:textId="77777777" w:rsidR="00A0239D" w:rsidRPr="00A0239D" w:rsidRDefault="00A0239D" w:rsidP="00A0239D">
            <w:pPr>
              <w:tabs>
                <w:tab w:val="center" w:pos="4153"/>
                <w:tab w:val="right" w:pos="8306"/>
              </w:tabs>
              <w:rPr>
                <w:rFonts w:cs="Arial"/>
                <w:bCs/>
              </w:rPr>
            </w:pPr>
          </w:p>
        </w:tc>
        <w:tc>
          <w:tcPr>
            <w:tcW w:w="436" w:type="dxa"/>
            <w:tcBorders>
              <w:top w:val="nil"/>
              <w:bottom w:val="nil"/>
            </w:tcBorders>
          </w:tcPr>
          <w:p w14:paraId="75940020" w14:textId="77777777" w:rsidR="00A0239D" w:rsidRPr="00A0239D" w:rsidRDefault="00A0239D" w:rsidP="00A0239D">
            <w:pPr>
              <w:tabs>
                <w:tab w:val="center" w:pos="4153"/>
                <w:tab w:val="right" w:pos="8306"/>
              </w:tabs>
              <w:rPr>
                <w:rFonts w:cs="Arial"/>
                <w:bCs/>
              </w:rPr>
            </w:pPr>
          </w:p>
        </w:tc>
        <w:tc>
          <w:tcPr>
            <w:tcW w:w="3816" w:type="dxa"/>
            <w:tcBorders>
              <w:top w:val="nil"/>
              <w:bottom w:val="nil"/>
            </w:tcBorders>
          </w:tcPr>
          <w:p w14:paraId="49D5BE57" w14:textId="77777777" w:rsidR="00A0239D" w:rsidRPr="00A0239D" w:rsidRDefault="00A0239D" w:rsidP="00A0239D">
            <w:pPr>
              <w:tabs>
                <w:tab w:val="center" w:pos="4153"/>
                <w:tab w:val="right" w:pos="8306"/>
              </w:tabs>
              <w:rPr>
                <w:rFonts w:cs="Arial"/>
                <w:bCs/>
              </w:rPr>
            </w:pPr>
          </w:p>
        </w:tc>
        <w:tc>
          <w:tcPr>
            <w:tcW w:w="3686" w:type="dxa"/>
            <w:tcBorders>
              <w:top w:val="single" w:sz="4" w:space="0" w:color="D9D9D9"/>
              <w:bottom w:val="single" w:sz="4" w:space="0" w:color="D9D9D9"/>
            </w:tcBorders>
          </w:tcPr>
          <w:p w14:paraId="27F3ED0B" w14:textId="77777777" w:rsidR="00A0239D" w:rsidRPr="00A0239D" w:rsidRDefault="00A0239D" w:rsidP="00A0239D">
            <w:pPr>
              <w:tabs>
                <w:tab w:val="center" w:pos="4153"/>
                <w:tab w:val="right" w:pos="8306"/>
              </w:tabs>
              <w:rPr>
                <w:rFonts w:cs="Arial"/>
                <w:bCs/>
              </w:rPr>
            </w:pPr>
            <w:r w:rsidRPr="00A0239D">
              <w:rPr>
                <w:rFonts w:cs="Arial"/>
                <w:bCs/>
              </w:rPr>
              <w:t>PP – Processing Plant</w:t>
            </w:r>
          </w:p>
        </w:tc>
      </w:tr>
      <w:tr w:rsidR="00A0239D" w:rsidRPr="00A0239D" w14:paraId="73ECEE10" w14:textId="77777777" w:rsidTr="00A0239D">
        <w:tc>
          <w:tcPr>
            <w:tcW w:w="2972" w:type="dxa"/>
            <w:tcBorders>
              <w:top w:val="nil"/>
              <w:bottom w:val="single" w:sz="4" w:space="0" w:color="auto"/>
            </w:tcBorders>
          </w:tcPr>
          <w:p w14:paraId="5AF1DC22" w14:textId="77777777" w:rsidR="00A0239D" w:rsidRPr="00A0239D" w:rsidRDefault="00A0239D" w:rsidP="00A0239D">
            <w:pPr>
              <w:tabs>
                <w:tab w:val="center" w:pos="4153"/>
                <w:tab w:val="right" w:pos="8306"/>
              </w:tabs>
              <w:rPr>
                <w:rFonts w:cs="Arial"/>
                <w:bCs/>
              </w:rPr>
            </w:pPr>
          </w:p>
        </w:tc>
        <w:tc>
          <w:tcPr>
            <w:tcW w:w="3119" w:type="dxa"/>
            <w:tcBorders>
              <w:top w:val="nil"/>
            </w:tcBorders>
          </w:tcPr>
          <w:p w14:paraId="0B96E490" w14:textId="77777777" w:rsidR="00A0239D" w:rsidRPr="00A0239D" w:rsidRDefault="00A0239D" w:rsidP="00A0239D">
            <w:pPr>
              <w:tabs>
                <w:tab w:val="center" w:pos="4153"/>
                <w:tab w:val="right" w:pos="8306"/>
              </w:tabs>
              <w:rPr>
                <w:rFonts w:cs="Arial"/>
                <w:bCs/>
              </w:rPr>
            </w:pPr>
          </w:p>
        </w:tc>
        <w:tc>
          <w:tcPr>
            <w:tcW w:w="436" w:type="dxa"/>
            <w:tcBorders>
              <w:top w:val="nil"/>
              <w:bottom w:val="nil"/>
            </w:tcBorders>
          </w:tcPr>
          <w:p w14:paraId="36CB247B" w14:textId="77777777" w:rsidR="00A0239D" w:rsidRPr="00A0239D" w:rsidRDefault="00A0239D" w:rsidP="00A0239D">
            <w:pPr>
              <w:tabs>
                <w:tab w:val="center" w:pos="4153"/>
                <w:tab w:val="right" w:pos="8306"/>
              </w:tabs>
              <w:rPr>
                <w:rFonts w:cs="Arial"/>
                <w:bCs/>
              </w:rPr>
            </w:pPr>
          </w:p>
        </w:tc>
        <w:tc>
          <w:tcPr>
            <w:tcW w:w="3816" w:type="dxa"/>
            <w:tcBorders>
              <w:top w:val="nil"/>
              <w:bottom w:val="single" w:sz="4" w:space="0" w:color="auto"/>
            </w:tcBorders>
          </w:tcPr>
          <w:p w14:paraId="2A43570E" w14:textId="77777777" w:rsidR="00A0239D" w:rsidRPr="00A0239D" w:rsidRDefault="00A0239D" w:rsidP="00A0239D">
            <w:pPr>
              <w:tabs>
                <w:tab w:val="center" w:pos="4153"/>
                <w:tab w:val="right" w:pos="8306"/>
              </w:tabs>
              <w:rPr>
                <w:rFonts w:cs="Arial"/>
                <w:bCs/>
              </w:rPr>
            </w:pPr>
          </w:p>
        </w:tc>
        <w:tc>
          <w:tcPr>
            <w:tcW w:w="3686" w:type="dxa"/>
            <w:tcBorders>
              <w:top w:val="single" w:sz="4" w:space="0" w:color="D9D9D9"/>
            </w:tcBorders>
          </w:tcPr>
          <w:p w14:paraId="746F7BCA" w14:textId="77777777" w:rsidR="00A0239D" w:rsidRPr="00A0239D" w:rsidRDefault="00A0239D" w:rsidP="00A0239D">
            <w:pPr>
              <w:tabs>
                <w:tab w:val="center" w:pos="4153"/>
                <w:tab w:val="right" w:pos="8306"/>
              </w:tabs>
              <w:rPr>
                <w:rFonts w:cs="Arial"/>
                <w:bCs/>
              </w:rPr>
            </w:pPr>
            <w:r w:rsidRPr="00A0239D">
              <w:rPr>
                <w:rFonts w:cs="Arial"/>
                <w:bCs/>
              </w:rPr>
              <w:t>SH - Slaughterhouse</w:t>
            </w:r>
          </w:p>
        </w:tc>
      </w:tr>
      <w:tr w:rsidR="00A0239D" w:rsidRPr="00A0239D" w14:paraId="513254D3" w14:textId="77777777" w:rsidTr="00A0239D">
        <w:tc>
          <w:tcPr>
            <w:tcW w:w="2972" w:type="dxa"/>
            <w:tcBorders>
              <w:top w:val="single" w:sz="4" w:space="0" w:color="auto"/>
              <w:bottom w:val="nil"/>
            </w:tcBorders>
          </w:tcPr>
          <w:p w14:paraId="6375DB6A" w14:textId="77777777" w:rsidR="00A0239D" w:rsidRPr="00A0239D" w:rsidRDefault="00A0239D" w:rsidP="00A0239D">
            <w:pPr>
              <w:tabs>
                <w:tab w:val="center" w:pos="4153"/>
                <w:tab w:val="right" w:pos="8306"/>
              </w:tabs>
              <w:rPr>
                <w:rFonts w:cs="Arial"/>
                <w:bCs/>
              </w:rPr>
            </w:pPr>
            <w:r w:rsidRPr="00A0239D">
              <w:rPr>
                <w:rFonts w:cs="Arial"/>
                <w:bCs/>
              </w:rPr>
              <w:t xml:space="preserve">Section VII – Live Bivalve </w:t>
            </w:r>
          </w:p>
        </w:tc>
        <w:tc>
          <w:tcPr>
            <w:tcW w:w="3119" w:type="dxa"/>
            <w:tcBorders>
              <w:bottom w:val="single" w:sz="4" w:space="0" w:color="D9D9D9"/>
            </w:tcBorders>
          </w:tcPr>
          <w:p w14:paraId="3B6F583C" w14:textId="77777777" w:rsidR="00A0239D" w:rsidRPr="00A0239D" w:rsidRDefault="00A0239D" w:rsidP="00A0239D">
            <w:pPr>
              <w:tabs>
                <w:tab w:val="center" w:pos="4153"/>
                <w:tab w:val="right" w:pos="8306"/>
              </w:tabs>
              <w:rPr>
                <w:rFonts w:cs="Arial"/>
                <w:bCs/>
              </w:rPr>
            </w:pPr>
            <w:r w:rsidRPr="00A0239D">
              <w:rPr>
                <w:rFonts w:cs="Arial"/>
                <w:bCs/>
              </w:rPr>
              <w:t>DC – Dispatch Centre</w:t>
            </w:r>
          </w:p>
        </w:tc>
        <w:tc>
          <w:tcPr>
            <w:tcW w:w="436" w:type="dxa"/>
            <w:tcBorders>
              <w:top w:val="nil"/>
              <w:bottom w:val="nil"/>
            </w:tcBorders>
          </w:tcPr>
          <w:p w14:paraId="3998D0C3" w14:textId="77777777" w:rsidR="00A0239D" w:rsidRPr="00A0239D" w:rsidRDefault="00A0239D" w:rsidP="00A0239D">
            <w:pPr>
              <w:tabs>
                <w:tab w:val="center" w:pos="4153"/>
                <w:tab w:val="right" w:pos="8306"/>
              </w:tabs>
              <w:rPr>
                <w:rFonts w:cs="Arial"/>
                <w:bCs/>
              </w:rPr>
            </w:pPr>
          </w:p>
        </w:tc>
        <w:tc>
          <w:tcPr>
            <w:tcW w:w="3816" w:type="dxa"/>
            <w:tcBorders>
              <w:bottom w:val="nil"/>
            </w:tcBorders>
          </w:tcPr>
          <w:p w14:paraId="368D8FF3" w14:textId="77777777" w:rsidR="00A0239D" w:rsidRPr="00A0239D" w:rsidRDefault="00A0239D" w:rsidP="00A0239D">
            <w:pPr>
              <w:tabs>
                <w:tab w:val="center" w:pos="4153"/>
                <w:tab w:val="right" w:pos="8306"/>
              </w:tabs>
              <w:rPr>
                <w:rFonts w:cs="Arial"/>
                <w:bCs/>
              </w:rPr>
            </w:pPr>
            <w:r w:rsidRPr="00A0239D">
              <w:rPr>
                <w:rFonts w:cs="Arial"/>
                <w:bCs/>
              </w:rPr>
              <w:t>LBM – Live Bivalve Molluscs</w:t>
            </w:r>
          </w:p>
        </w:tc>
        <w:tc>
          <w:tcPr>
            <w:tcW w:w="3686" w:type="dxa"/>
            <w:tcBorders>
              <w:bottom w:val="single" w:sz="4" w:space="0" w:color="D9D9D9"/>
            </w:tcBorders>
          </w:tcPr>
          <w:p w14:paraId="6FD81F36" w14:textId="77777777" w:rsidR="00A0239D" w:rsidRPr="00A0239D" w:rsidRDefault="00A0239D" w:rsidP="00A0239D">
            <w:pPr>
              <w:tabs>
                <w:tab w:val="center" w:pos="4153"/>
                <w:tab w:val="right" w:pos="8306"/>
              </w:tabs>
              <w:rPr>
                <w:rFonts w:cs="Arial"/>
                <w:bCs/>
              </w:rPr>
            </w:pPr>
            <w:r w:rsidRPr="00A0239D">
              <w:rPr>
                <w:rFonts w:cs="Arial"/>
                <w:bCs/>
              </w:rPr>
              <w:t>PC – Purification Centre</w:t>
            </w:r>
          </w:p>
        </w:tc>
      </w:tr>
      <w:tr w:rsidR="00A0239D" w:rsidRPr="00A0239D" w14:paraId="5C8CBD4D" w14:textId="77777777" w:rsidTr="00A0239D">
        <w:tc>
          <w:tcPr>
            <w:tcW w:w="2972" w:type="dxa"/>
            <w:tcBorders>
              <w:top w:val="nil"/>
              <w:bottom w:val="nil"/>
            </w:tcBorders>
          </w:tcPr>
          <w:p w14:paraId="12ED0663" w14:textId="77777777" w:rsidR="00A0239D" w:rsidRPr="00A0239D" w:rsidRDefault="00A0239D" w:rsidP="00A0239D">
            <w:pPr>
              <w:tabs>
                <w:tab w:val="center" w:pos="4153"/>
                <w:tab w:val="right" w:pos="8306"/>
              </w:tabs>
              <w:rPr>
                <w:rFonts w:cs="Arial"/>
                <w:bCs/>
              </w:rPr>
            </w:pPr>
            <w:r w:rsidRPr="00A0239D">
              <w:rPr>
                <w:rFonts w:cs="Arial"/>
                <w:bCs/>
              </w:rPr>
              <w:t>Molluscs</w:t>
            </w:r>
          </w:p>
        </w:tc>
        <w:tc>
          <w:tcPr>
            <w:tcW w:w="3119" w:type="dxa"/>
            <w:tcBorders>
              <w:top w:val="single" w:sz="4" w:space="0" w:color="D9D9D9"/>
              <w:bottom w:val="nil"/>
            </w:tcBorders>
          </w:tcPr>
          <w:p w14:paraId="2A1AAE60" w14:textId="77777777" w:rsidR="00A0239D" w:rsidRPr="00A0239D" w:rsidRDefault="00A0239D" w:rsidP="00A0239D">
            <w:pPr>
              <w:tabs>
                <w:tab w:val="center" w:pos="4153"/>
                <w:tab w:val="right" w:pos="8306"/>
              </w:tabs>
              <w:rPr>
                <w:rFonts w:cs="Arial"/>
                <w:bCs/>
              </w:rPr>
            </w:pPr>
            <w:r w:rsidRPr="00A0239D">
              <w:rPr>
                <w:rFonts w:cs="Arial"/>
                <w:bCs/>
              </w:rPr>
              <w:t>PC – Purification Centre</w:t>
            </w:r>
          </w:p>
        </w:tc>
        <w:tc>
          <w:tcPr>
            <w:tcW w:w="436" w:type="dxa"/>
            <w:tcBorders>
              <w:top w:val="nil"/>
              <w:bottom w:val="nil"/>
            </w:tcBorders>
          </w:tcPr>
          <w:p w14:paraId="5CA06B5F" w14:textId="77777777" w:rsidR="00A0239D" w:rsidRPr="00A0239D" w:rsidRDefault="00A0239D" w:rsidP="00A0239D">
            <w:pPr>
              <w:tabs>
                <w:tab w:val="center" w:pos="4153"/>
                <w:tab w:val="right" w:pos="8306"/>
              </w:tabs>
              <w:rPr>
                <w:rFonts w:cs="Arial"/>
                <w:bCs/>
              </w:rPr>
            </w:pPr>
          </w:p>
        </w:tc>
        <w:tc>
          <w:tcPr>
            <w:tcW w:w="3816" w:type="dxa"/>
            <w:tcBorders>
              <w:top w:val="nil"/>
              <w:bottom w:val="nil"/>
            </w:tcBorders>
          </w:tcPr>
          <w:p w14:paraId="1143F4D4" w14:textId="77777777" w:rsidR="00A0239D" w:rsidRPr="00A0239D" w:rsidRDefault="00A0239D" w:rsidP="00A0239D">
            <w:pPr>
              <w:tabs>
                <w:tab w:val="center" w:pos="4153"/>
                <w:tab w:val="right" w:pos="8306"/>
              </w:tabs>
              <w:rPr>
                <w:rFonts w:cs="Arial"/>
                <w:bCs/>
              </w:rPr>
            </w:pPr>
          </w:p>
        </w:tc>
        <w:tc>
          <w:tcPr>
            <w:tcW w:w="3686" w:type="dxa"/>
            <w:tcBorders>
              <w:top w:val="single" w:sz="4" w:space="0" w:color="D9D9D9"/>
              <w:bottom w:val="single" w:sz="4" w:space="0" w:color="D9D9D9"/>
            </w:tcBorders>
          </w:tcPr>
          <w:p w14:paraId="77143045" w14:textId="77777777" w:rsidR="00A0239D" w:rsidRPr="00A0239D" w:rsidRDefault="00A0239D" w:rsidP="00A0239D">
            <w:pPr>
              <w:tabs>
                <w:tab w:val="center" w:pos="4153"/>
                <w:tab w:val="right" w:pos="8306"/>
              </w:tabs>
              <w:rPr>
                <w:rFonts w:cs="Arial"/>
                <w:bCs/>
              </w:rPr>
            </w:pPr>
            <w:r w:rsidRPr="00A0239D">
              <w:rPr>
                <w:rFonts w:cs="Arial"/>
                <w:bCs/>
              </w:rPr>
              <w:t>Z – Purification Areas</w:t>
            </w:r>
          </w:p>
        </w:tc>
      </w:tr>
      <w:tr w:rsidR="00A0239D" w:rsidRPr="00A0239D" w14:paraId="39583F54" w14:textId="77777777" w:rsidTr="00A0239D">
        <w:tc>
          <w:tcPr>
            <w:tcW w:w="2972" w:type="dxa"/>
            <w:tcBorders>
              <w:top w:val="nil"/>
              <w:bottom w:val="single" w:sz="4" w:space="0" w:color="auto"/>
            </w:tcBorders>
          </w:tcPr>
          <w:p w14:paraId="1E472517" w14:textId="77777777" w:rsidR="00A0239D" w:rsidRPr="00A0239D" w:rsidRDefault="00A0239D" w:rsidP="00A0239D">
            <w:pPr>
              <w:tabs>
                <w:tab w:val="center" w:pos="4153"/>
                <w:tab w:val="right" w:pos="8306"/>
              </w:tabs>
              <w:rPr>
                <w:rFonts w:cs="Arial"/>
                <w:bCs/>
              </w:rPr>
            </w:pPr>
          </w:p>
        </w:tc>
        <w:tc>
          <w:tcPr>
            <w:tcW w:w="3119" w:type="dxa"/>
            <w:tcBorders>
              <w:top w:val="nil"/>
            </w:tcBorders>
          </w:tcPr>
          <w:p w14:paraId="2A66AF56" w14:textId="77777777" w:rsidR="00A0239D" w:rsidRPr="00A0239D" w:rsidRDefault="00A0239D" w:rsidP="00A0239D">
            <w:pPr>
              <w:tabs>
                <w:tab w:val="center" w:pos="4153"/>
                <w:tab w:val="right" w:pos="8306"/>
              </w:tabs>
              <w:rPr>
                <w:rFonts w:cs="Arial"/>
                <w:bCs/>
              </w:rPr>
            </w:pPr>
          </w:p>
        </w:tc>
        <w:tc>
          <w:tcPr>
            <w:tcW w:w="436" w:type="dxa"/>
            <w:tcBorders>
              <w:top w:val="nil"/>
              <w:bottom w:val="nil"/>
            </w:tcBorders>
          </w:tcPr>
          <w:p w14:paraId="406130C3" w14:textId="77777777" w:rsidR="00A0239D" w:rsidRPr="00A0239D" w:rsidRDefault="00A0239D" w:rsidP="00A0239D">
            <w:pPr>
              <w:tabs>
                <w:tab w:val="center" w:pos="4153"/>
                <w:tab w:val="right" w:pos="8306"/>
              </w:tabs>
              <w:rPr>
                <w:rFonts w:cs="Arial"/>
                <w:bCs/>
              </w:rPr>
            </w:pPr>
          </w:p>
        </w:tc>
        <w:tc>
          <w:tcPr>
            <w:tcW w:w="3816" w:type="dxa"/>
            <w:tcBorders>
              <w:top w:val="nil"/>
              <w:bottom w:val="single" w:sz="4" w:space="0" w:color="auto"/>
            </w:tcBorders>
          </w:tcPr>
          <w:p w14:paraId="6B987D5B" w14:textId="77777777" w:rsidR="00A0239D" w:rsidRPr="00A0239D" w:rsidRDefault="00A0239D" w:rsidP="00A0239D">
            <w:pPr>
              <w:tabs>
                <w:tab w:val="center" w:pos="4153"/>
                <w:tab w:val="right" w:pos="8306"/>
              </w:tabs>
              <w:rPr>
                <w:rFonts w:cs="Arial"/>
                <w:bCs/>
              </w:rPr>
            </w:pPr>
          </w:p>
        </w:tc>
        <w:tc>
          <w:tcPr>
            <w:tcW w:w="3686" w:type="dxa"/>
            <w:tcBorders>
              <w:top w:val="single" w:sz="4" w:space="0" w:color="D9D9D9"/>
            </w:tcBorders>
          </w:tcPr>
          <w:p w14:paraId="540E0810" w14:textId="77777777" w:rsidR="00A0239D" w:rsidRPr="00A0239D" w:rsidRDefault="00A0239D" w:rsidP="00A0239D">
            <w:pPr>
              <w:tabs>
                <w:tab w:val="center" w:pos="4153"/>
                <w:tab w:val="right" w:pos="8306"/>
              </w:tabs>
              <w:rPr>
                <w:rFonts w:cs="Arial"/>
                <w:bCs/>
              </w:rPr>
            </w:pPr>
            <w:r w:rsidRPr="00A0239D">
              <w:rPr>
                <w:rFonts w:cs="Arial"/>
                <w:bCs/>
              </w:rPr>
              <w:t>DC – Dispatch Centre</w:t>
            </w:r>
          </w:p>
        </w:tc>
      </w:tr>
      <w:tr w:rsidR="00A0239D" w:rsidRPr="00A0239D" w14:paraId="0106C85E" w14:textId="77777777" w:rsidTr="00A0239D">
        <w:tc>
          <w:tcPr>
            <w:tcW w:w="2972" w:type="dxa"/>
            <w:tcBorders>
              <w:top w:val="single" w:sz="4" w:space="0" w:color="auto"/>
              <w:bottom w:val="nil"/>
            </w:tcBorders>
          </w:tcPr>
          <w:p w14:paraId="09825A7A" w14:textId="77777777" w:rsidR="00A0239D" w:rsidRPr="00A0239D" w:rsidRDefault="00A0239D" w:rsidP="00A0239D">
            <w:pPr>
              <w:tabs>
                <w:tab w:val="center" w:pos="4153"/>
                <w:tab w:val="right" w:pos="8306"/>
              </w:tabs>
              <w:rPr>
                <w:rFonts w:cs="Arial"/>
                <w:bCs/>
              </w:rPr>
            </w:pPr>
            <w:r w:rsidRPr="00A0239D">
              <w:rPr>
                <w:rFonts w:cs="Arial"/>
                <w:bCs/>
              </w:rPr>
              <w:t xml:space="preserve">Section VIII – Fishery </w:t>
            </w:r>
          </w:p>
        </w:tc>
        <w:tc>
          <w:tcPr>
            <w:tcW w:w="3119" w:type="dxa"/>
            <w:tcBorders>
              <w:bottom w:val="single" w:sz="4" w:space="0" w:color="D9D9D9"/>
            </w:tcBorders>
            <w:shd w:val="clear" w:color="auto" w:fill="D9D9D9"/>
          </w:tcPr>
          <w:p w14:paraId="68D5AF71" w14:textId="77777777" w:rsidR="00A0239D" w:rsidRPr="00A0239D" w:rsidRDefault="00A0239D" w:rsidP="00A0239D">
            <w:pPr>
              <w:tabs>
                <w:tab w:val="center" w:pos="4153"/>
                <w:tab w:val="right" w:pos="8306"/>
              </w:tabs>
              <w:rPr>
                <w:rFonts w:cs="Arial"/>
                <w:bCs/>
              </w:rPr>
            </w:pPr>
            <w:r w:rsidRPr="00A0239D">
              <w:rPr>
                <w:rFonts w:cs="Arial"/>
                <w:bCs/>
              </w:rPr>
              <w:t>AH – Auction Hall</w:t>
            </w:r>
          </w:p>
        </w:tc>
        <w:tc>
          <w:tcPr>
            <w:tcW w:w="436" w:type="dxa"/>
            <w:tcBorders>
              <w:top w:val="nil"/>
              <w:bottom w:val="nil"/>
            </w:tcBorders>
          </w:tcPr>
          <w:p w14:paraId="68B879EF" w14:textId="77777777" w:rsidR="00A0239D" w:rsidRPr="00A0239D" w:rsidRDefault="00A0239D" w:rsidP="00A0239D">
            <w:pPr>
              <w:tabs>
                <w:tab w:val="center" w:pos="4153"/>
                <w:tab w:val="right" w:pos="8306"/>
              </w:tabs>
              <w:rPr>
                <w:rFonts w:cs="Arial"/>
                <w:bCs/>
              </w:rPr>
            </w:pPr>
          </w:p>
        </w:tc>
        <w:tc>
          <w:tcPr>
            <w:tcW w:w="3816" w:type="dxa"/>
            <w:tcBorders>
              <w:bottom w:val="nil"/>
            </w:tcBorders>
          </w:tcPr>
          <w:p w14:paraId="082AB7A5" w14:textId="77777777" w:rsidR="00A0239D" w:rsidRPr="00A0239D" w:rsidRDefault="00A0239D" w:rsidP="00A0239D">
            <w:pPr>
              <w:tabs>
                <w:tab w:val="center" w:pos="4153"/>
                <w:tab w:val="right" w:pos="8306"/>
              </w:tabs>
              <w:rPr>
                <w:rFonts w:cs="Arial"/>
                <w:bCs/>
              </w:rPr>
            </w:pPr>
            <w:r w:rsidRPr="00A0239D">
              <w:rPr>
                <w:rFonts w:cs="Arial"/>
                <w:bCs/>
              </w:rPr>
              <w:t>FFP – Fishery Products</w:t>
            </w:r>
          </w:p>
        </w:tc>
        <w:tc>
          <w:tcPr>
            <w:tcW w:w="3686" w:type="dxa"/>
            <w:tcBorders>
              <w:bottom w:val="single" w:sz="4" w:space="0" w:color="D9D9D9"/>
            </w:tcBorders>
          </w:tcPr>
          <w:p w14:paraId="69D3E50B" w14:textId="77777777" w:rsidR="00A0239D" w:rsidRPr="00A0239D" w:rsidRDefault="00A0239D" w:rsidP="00A0239D">
            <w:pPr>
              <w:tabs>
                <w:tab w:val="center" w:pos="4153"/>
                <w:tab w:val="right" w:pos="8306"/>
              </w:tabs>
              <w:rPr>
                <w:rFonts w:cs="Arial"/>
                <w:bCs/>
              </w:rPr>
            </w:pPr>
            <w:r w:rsidRPr="00A0239D">
              <w:rPr>
                <w:rFonts w:cs="Arial"/>
                <w:bCs/>
              </w:rPr>
              <w:t>AH – Auction Hall</w:t>
            </w:r>
          </w:p>
        </w:tc>
      </w:tr>
      <w:tr w:rsidR="00A0239D" w:rsidRPr="00A0239D" w14:paraId="0144D6F8" w14:textId="77777777" w:rsidTr="00A0239D">
        <w:tc>
          <w:tcPr>
            <w:tcW w:w="2972" w:type="dxa"/>
            <w:tcBorders>
              <w:top w:val="nil"/>
              <w:bottom w:val="nil"/>
            </w:tcBorders>
          </w:tcPr>
          <w:p w14:paraId="7C416ACD" w14:textId="77777777" w:rsidR="00A0239D" w:rsidRPr="00A0239D" w:rsidRDefault="00A0239D" w:rsidP="00A0239D">
            <w:pPr>
              <w:tabs>
                <w:tab w:val="center" w:pos="4153"/>
                <w:tab w:val="right" w:pos="8306"/>
              </w:tabs>
              <w:rPr>
                <w:rFonts w:cs="Arial"/>
                <w:bCs/>
              </w:rPr>
            </w:pPr>
            <w:r w:rsidRPr="00A0239D">
              <w:rPr>
                <w:rFonts w:cs="Arial"/>
                <w:bCs/>
              </w:rPr>
              <w:t>Products</w:t>
            </w:r>
          </w:p>
        </w:tc>
        <w:tc>
          <w:tcPr>
            <w:tcW w:w="3119" w:type="dxa"/>
            <w:tcBorders>
              <w:top w:val="single" w:sz="4" w:space="0" w:color="D9D9D9"/>
              <w:bottom w:val="single" w:sz="4" w:space="0" w:color="D9D9D9"/>
            </w:tcBorders>
          </w:tcPr>
          <w:p w14:paraId="74AB4490" w14:textId="77777777" w:rsidR="00A0239D" w:rsidRPr="00A0239D" w:rsidRDefault="00A0239D" w:rsidP="00A0239D">
            <w:pPr>
              <w:tabs>
                <w:tab w:val="center" w:pos="4153"/>
                <w:tab w:val="right" w:pos="8306"/>
              </w:tabs>
              <w:rPr>
                <w:rFonts w:cs="Arial"/>
                <w:bCs/>
              </w:rPr>
            </w:pPr>
            <w:r w:rsidRPr="00A0239D">
              <w:rPr>
                <w:rFonts w:cs="Arial"/>
                <w:bCs/>
              </w:rPr>
              <w:t>FFPP – Fresh Fishery Products Plant</w:t>
            </w:r>
          </w:p>
        </w:tc>
        <w:tc>
          <w:tcPr>
            <w:tcW w:w="436" w:type="dxa"/>
            <w:tcBorders>
              <w:top w:val="nil"/>
              <w:bottom w:val="nil"/>
            </w:tcBorders>
          </w:tcPr>
          <w:p w14:paraId="69724B0F" w14:textId="77777777" w:rsidR="00A0239D" w:rsidRPr="00A0239D" w:rsidRDefault="00A0239D" w:rsidP="00A0239D">
            <w:pPr>
              <w:tabs>
                <w:tab w:val="center" w:pos="4153"/>
                <w:tab w:val="right" w:pos="8306"/>
              </w:tabs>
              <w:rPr>
                <w:rFonts w:cs="Arial"/>
                <w:bCs/>
              </w:rPr>
            </w:pPr>
          </w:p>
        </w:tc>
        <w:tc>
          <w:tcPr>
            <w:tcW w:w="3816" w:type="dxa"/>
            <w:tcBorders>
              <w:top w:val="nil"/>
              <w:bottom w:val="nil"/>
            </w:tcBorders>
          </w:tcPr>
          <w:p w14:paraId="60B67D4D" w14:textId="77777777" w:rsidR="00A0239D" w:rsidRPr="00A0239D" w:rsidRDefault="00A0239D" w:rsidP="00A0239D">
            <w:pPr>
              <w:tabs>
                <w:tab w:val="center" w:pos="4153"/>
                <w:tab w:val="right" w:pos="8306"/>
              </w:tabs>
              <w:rPr>
                <w:rFonts w:cs="Arial"/>
                <w:bCs/>
              </w:rPr>
            </w:pPr>
          </w:p>
        </w:tc>
        <w:tc>
          <w:tcPr>
            <w:tcW w:w="3686" w:type="dxa"/>
            <w:tcBorders>
              <w:top w:val="single" w:sz="4" w:space="0" w:color="D9D9D9"/>
              <w:bottom w:val="single" w:sz="4" w:space="0" w:color="D9D9D9"/>
            </w:tcBorders>
          </w:tcPr>
          <w:p w14:paraId="53F1E0AB" w14:textId="77777777" w:rsidR="00A0239D" w:rsidRPr="00A0239D" w:rsidRDefault="00A0239D" w:rsidP="00A0239D">
            <w:pPr>
              <w:tabs>
                <w:tab w:val="center" w:pos="4153"/>
                <w:tab w:val="right" w:pos="8306"/>
              </w:tabs>
              <w:rPr>
                <w:rFonts w:cs="Arial"/>
                <w:bCs/>
              </w:rPr>
            </w:pPr>
            <w:r w:rsidRPr="00A0239D">
              <w:rPr>
                <w:rFonts w:cs="Arial"/>
                <w:bCs/>
              </w:rPr>
              <w:t>CS – Cold Stores</w:t>
            </w:r>
          </w:p>
        </w:tc>
      </w:tr>
      <w:tr w:rsidR="00A0239D" w:rsidRPr="00A0239D" w14:paraId="3ED01A1D" w14:textId="77777777" w:rsidTr="00A0239D">
        <w:tc>
          <w:tcPr>
            <w:tcW w:w="2972" w:type="dxa"/>
            <w:tcBorders>
              <w:top w:val="nil"/>
              <w:bottom w:val="nil"/>
            </w:tcBorders>
          </w:tcPr>
          <w:p w14:paraId="48F78936" w14:textId="77777777" w:rsidR="00A0239D" w:rsidRPr="00A0239D" w:rsidRDefault="00A0239D" w:rsidP="00A0239D">
            <w:pPr>
              <w:tabs>
                <w:tab w:val="center" w:pos="4153"/>
                <w:tab w:val="right" w:pos="8306"/>
              </w:tabs>
              <w:rPr>
                <w:rFonts w:cs="Arial"/>
                <w:bCs/>
              </w:rPr>
            </w:pPr>
          </w:p>
        </w:tc>
        <w:tc>
          <w:tcPr>
            <w:tcW w:w="3119" w:type="dxa"/>
            <w:tcBorders>
              <w:top w:val="single" w:sz="4" w:space="0" w:color="D9D9D9"/>
              <w:bottom w:val="single" w:sz="4" w:space="0" w:color="D9D9D9"/>
            </w:tcBorders>
          </w:tcPr>
          <w:p w14:paraId="5B57C165" w14:textId="77777777" w:rsidR="00A0239D" w:rsidRPr="00A0239D" w:rsidRDefault="00A0239D" w:rsidP="00A0239D">
            <w:pPr>
              <w:tabs>
                <w:tab w:val="center" w:pos="4153"/>
                <w:tab w:val="right" w:pos="8306"/>
              </w:tabs>
              <w:rPr>
                <w:rFonts w:cs="Arial"/>
                <w:bCs/>
              </w:rPr>
            </w:pPr>
            <w:r w:rsidRPr="00A0239D">
              <w:rPr>
                <w:rFonts w:cs="Arial"/>
                <w:bCs/>
              </w:rPr>
              <w:t>FV – Factory Vessel</w:t>
            </w:r>
          </w:p>
        </w:tc>
        <w:tc>
          <w:tcPr>
            <w:tcW w:w="436" w:type="dxa"/>
            <w:tcBorders>
              <w:top w:val="nil"/>
              <w:bottom w:val="nil"/>
            </w:tcBorders>
          </w:tcPr>
          <w:p w14:paraId="50A330C2" w14:textId="77777777" w:rsidR="00A0239D" w:rsidRPr="00A0239D" w:rsidRDefault="00A0239D" w:rsidP="00A0239D">
            <w:pPr>
              <w:tabs>
                <w:tab w:val="center" w:pos="4153"/>
                <w:tab w:val="right" w:pos="8306"/>
              </w:tabs>
              <w:rPr>
                <w:rFonts w:cs="Arial"/>
                <w:bCs/>
              </w:rPr>
            </w:pPr>
          </w:p>
        </w:tc>
        <w:tc>
          <w:tcPr>
            <w:tcW w:w="3816" w:type="dxa"/>
            <w:tcBorders>
              <w:top w:val="nil"/>
              <w:bottom w:val="nil"/>
            </w:tcBorders>
          </w:tcPr>
          <w:p w14:paraId="1F925FFD" w14:textId="77777777" w:rsidR="00A0239D" w:rsidRPr="00A0239D" w:rsidRDefault="00A0239D" w:rsidP="00A0239D">
            <w:pPr>
              <w:tabs>
                <w:tab w:val="center" w:pos="4153"/>
                <w:tab w:val="right" w:pos="8306"/>
              </w:tabs>
              <w:rPr>
                <w:rFonts w:cs="Arial"/>
                <w:bCs/>
              </w:rPr>
            </w:pPr>
          </w:p>
        </w:tc>
        <w:tc>
          <w:tcPr>
            <w:tcW w:w="3686" w:type="dxa"/>
            <w:tcBorders>
              <w:top w:val="single" w:sz="4" w:space="0" w:color="D9D9D9"/>
              <w:bottom w:val="single" w:sz="4" w:space="0" w:color="D9D9D9"/>
            </w:tcBorders>
          </w:tcPr>
          <w:p w14:paraId="4D793AC3" w14:textId="77777777" w:rsidR="00A0239D" w:rsidRPr="00A0239D" w:rsidRDefault="00A0239D" w:rsidP="00A0239D">
            <w:pPr>
              <w:tabs>
                <w:tab w:val="center" w:pos="4153"/>
                <w:tab w:val="right" w:pos="8306"/>
              </w:tabs>
              <w:rPr>
                <w:rFonts w:cs="Arial"/>
                <w:bCs/>
              </w:rPr>
            </w:pPr>
            <w:r w:rsidRPr="00A0239D">
              <w:rPr>
                <w:rFonts w:cs="Arial"/>
                <w:bCs/>
              </w:rPr>
              <w:t>FV – Factory Vessel</w:t>
            </w:r>
          </w:p>
        </w:tc>
      </w:tr>
      <w:tr w:rsidR="00A0239D" w:rsidRPr="00A0239D" w14:paraId="57EC2775" w14:textId="77777777" w:rsidTr="00A0239D">
        <w:tc>
          <w:tcPr>
            <w:tcW w:w="2972" w:type="dxa"/>
            <w:tcBorders>
              <w:top w:val="nil"/>
              <w:bottom w:val="nil"/>
            </w:tcBorders>
          </w:tcPr>
          <w:p w14:paraId="5086AB1E" w14:textId="77777777" w:rsidR="00A0239D" w:rsidRPr="00A0239D" w:rsidRDefault="00A0239D" w:rsidP="00A0239D">
            <w:pPr>
              <w:tabs>
                <w:tab w:val="center" w:pos="4153"/>
                <w:tab w:val="right" w:pos="8306"/>
              </w:tabs>
              <w:rPr>
                <w:rFonts w:cs="Arial"/>
                <w:bCs/>
              </w:rPr>
            </w:pPr>
          </w:p>
        </w:tc>
        <w:tc>
          <w:tcPr>
            <w:tcW w:w="3119" w:type="dxa"/>
            <w:tcBorders>
              <w:top w:val="single" w:sz="4" w:space="0" w:color="D9D9D9"/>
              <w:bottom w:val="single" w:sz="4" w:space="0" w:color="D9D9D9"/>
            </w:tcBorders>
          </w:tcPr>
          <w:p w14:paraId="595F7CE8" w14:textId="77777777" w:rsidR="00A0239D" w:rsidRPr="00A0239D" w:rsidRDefault="00A0239D" w:rsidP="00A0239D">
            <w:pPr>
              <w:tabs>
                <w:tab w:val="center" w:pos="4153"/>
                <w:tab w:val="right" w:pos="8306"/>
              </w:tabs>
              <w:rPr>
                <w:rFonts w:cs="Arial"/>
                <w:bCs/>
              </w:rPr>
            </w:pPr>
            <w:r w:rsidRPr="00A0239D">
              <w:rPr>
                <w:rFonts w:cs="Arial"/>
                <w:bCs/>
              </w:rPr>
              <w:t>PP – Processing Plant</w:t>
            </w:r>
          </w:p>
        </w:tc>
        <w:tc>
          <w:tcPr>
            <w:tcW w:w="436" w:type="dxa"/>
            <w:tcBorders>
              <w:top w:val="nil"/>
              <w:bottom w:val="nil"/>
            </w:tcBorders>
          </w:tcPr>
          <w:p w14:paraId="3F47B669" w14:textId="77777777" w:rsidR="00A0239D" w:rsidRPr="00A0239D" w:rsidRDefault="00A0239D" w:rsidP="00A0239D">
            <w:pPr>
              <w:tabs>
                <w:tab w:val="center" w:pos="4153"/>
                <w:tab w:val="right" w:pos="8306"/>
              </w:tabs>
              <w:rPr>
                <w:rFonts w:cs="Arial"/>
                <w:bCs/>
              </w:rPr>
            </w:pPr>
          </w:p>
        </w:tc>
        <w:tc>
          <w:tcPr>
            <w:tcW w:w="3816" w:type="dxa"/>
            <w:tcBorders>
              <w:top w:val="nil"/>
              <w:bottom w:val="nil"/>
            </w:tcBorders>
          </w:tcPr>
          <w:p w14:paraId="3D2DA3BA" w14:textId="77777777" w:rsidR="00A0239D" w:rsidRPr="00A0239D" w:rsidRDefault="00A0239D" w:rsidP="00A0239D">
            <w:pPr>
              <w:tabs>
                <w:tab w:val="center" w:pos="4153"/>
                <w:tab w:val="right" w:pos="8306"/>
              </w:tabs>
              <w:rPr>
                <w:rFonts w:cs="Arial"/>
                <w:bCs/>
              </w:rPr>
            </w:pPr>
          </w:p>
        </w:tc>
        <w:tc>
          <w:tcPr>
            <w:tcW w:w="3686" w:type="dxa"/>
            <w:tcBorders>
              <w:top w:val="single" w:sz="4" w:space="0" w:color="D9D9D9"/>
              <w:bottom w:val="single" w:sz="4" w:space="0" w:color="D9D9D9"/>
            </w:tcBorders>
          </w:tcPr>
          <w:p w14:paraId="1AEED849" w14:textId="77777777" w:rsidR="00A0239D" w:rsidRPr="00A0239D" w:rsidRDefault="00A0239D" w:rsidP="00A0239D">
            <w:pPr>
              <w:tabs>
                <w:tab w:val="center" w:pos="4153"/>
                <w:tab w:val="right" w:pos="8306"/>
              </w:tabs>
              <w:rPr>
                <w:rFonts w:cs="Arial"/>
                <w:bCs/>
              </w:rPr>
            </w:pPr>
            <w:r w:rsidRPr="00A0239D">
              <w:rPr>
                <w:rFonts w:cs="Arial"/>
                <w:bCs/>
              </w:rPr>
              <w:t>PP – Processing Plant</w:t>
            </w:r>
          </w:p>
        </w:tc>
      </w:tr>
      <w:tr w:rsidR="00A0239D" w:rsidRPr="00A0239D" w14:paraId="55C935AB" w14:textId="77777777" w:rsidTr="00A0239D">
        <w:tc>
          <w:tcPr>
            <w:tcW w:w="2972" w:type="dxa"/>
            <w:tcBorders>
              <w:top w:val="nil"/>
              <w:bottom w:val="nil"/>
            </w:tcBorders>
          </w:tcPr>
          <w:p w14:paraId="19B2A386" w14:textId="77777777" w:rsidR="00A0239D" w:rsidRPr="00A0239D" w:rsidRDefault="00A0239D" w:rsidP="00A0239D">
            <w:pPr>
              <w:tabs>
                <w:tab w:val="center" w:pos="4153"/>
                <w:tab w:val="right" w:pos="8306"/>
              </w:tabs>
              <w:rPr>
                <w:rFonts w:cs="Arial"/>
                <w:bCs/>
              </w:rPr>
            </w:pPr>
          </w:p>
        </w:tc>
        <w:tc>
          <w:tcPr>
            <w:tcW w:w="3119" w:type="dxa"/>
            <w:tcBorders>
              <w:top w:val="single" w:sz="4" w:space="0" w:color="D9D9D9"/>
              <w:bottom w:val="single" w:sz="4" w:space="0" w:color="D9D9D9"/>
            </w:tcBorders>
          </w:tcPr>
          <w:p w14:paraId="7538145B" w14:textId="77777777" w:rsidR="00A0239D" w:rsidRPr="00A0239D" w:rsidRDefault="00A0239D" w:rsidP="00A0239D">
            <w:pPr>
              <w:tabs>
                <w:tab w:val="center" w:pos="4153"/>
                <w:tab w:val="right" w:pos="8306"/>
              </w:tabs>
              <w:rPr>
                <w:rFonts w:cs="Arial"/>
                <w:bCs/>
              </w:rPr>
            </w:pPr>
            <w:r w:rsidRPr="00A0239D">
              <w:rPr>
                <w:rFonts w:cs="Arial"/>
                <w:bCs/>
              </w:rPr>
              <w:t>WM – Wholesale Market</w:t>
            </w:r>
          </w:p>
        </w:tc>
        <w:tc>
          <w:tcPr>
            <w:tcW w:w="436" w:type="dxa"/>
            <w:tcBorders>
              <w:top w:val="nil"/>
              <w:bottom w:val="nil"/>
            </w:tcBorders>
          </w:tcPr>
          <w:p w14:paraId="0371EE9C" w14:textId="77777777" w:rsidR="00A0239D" w:rsidRPr="00A0239D" w:rsidRDefault="00A0239D" w:rsidP="00A0239D">
            <w:pPr>
              <w:tabs>
                <w:tab w:val="center" w:pos="4153"/>
                <w:tab w:val="right" w:pos="8306"/>
              </w:tabs>
              <w:rPr>
                <w:rFonts w:cs="Arial"/>
                <w:bCs/>
              </w:rPr>
            </w:pPr>
          </w:p>
        </w:tc>
        <w:tc>
          <w:tcPr>
            <w:tcW w:w="3816" w:type="dxa"/>
            <w:tcBorders>
              <w:top w:val="nil"/>
              <w:bottom w:val="nil"/>
            </w:tcBorders>
          </w:tcPr>
          <w:p w14:paraId="44DB7A6A" w14:textId="77777777" w:rsidR="00A0239D" w:rsidRPr="00A0239D" w:rsidRDefault="00A0239D" w:rsidP="00A0239D">
            <w:pPr>
              <w:tabs>
                <w:tab w:val="center" w:pos="4153"/>
                <w:tab w:val="right" w:pos="8306"/>
              </w:tabs>
              <w:rPr>
                <w:rFonts w:cs="Arial"/>
                <w:bCs/>
              </w:rPr>
            </w:pPr>
          </w:p>
        </w:tc>
        <w:tc>
          <w:tcPr>
            <w:tcW w:w="3686" w:type="dxa"/>
            <w:tcBorders>
              <w:top w:val="single" w:sz="4" w:space="0" w:color="D9D9D9"/>
              <w:bottom w:val="single" w:sz="4" w:space="0" w:color="D9D9D9"/>
            </w:tcBorders>
          </w:tcPr>
          <w:p w14:paraId="32F400A3" w14:textId="77777777" w:rsidR="00A0239D" w:rsidRPr="00A0239D" w:rsidRDefault="00A0239D" w:rsidP="00A0239D">
            <w:pPr>
              <w:tabs>
                <w:tab w:val="center" w:pos="4153"/>
                <w:tab w:val="right" w:pos="8306"/>
              </w:tabs>
              <w:rPr>
                <w:rFonts w:cs="Arial"/>
                <w:bCs/>
              </w:rPr>
            </w:pPr>
            <w:r w:rsidRPr="00A0239D">
              <w:rPr>
                <w:rFonts w:cs="Arial"/>
                <w:bCs/>
              </w:rPr>
              <w:t>RV – Reefer Vessel</w:t>
            </w:r>
          </w:p>
        </w:tc>
      </w:tr>
      <w:tr w:rsidR="00A0239D" w:rsidRPr="00A0239D" w14:paraId="1DB114A7" w14:textId="77777777" w:rsidTr="00A0239D">
        <w:tc>
          <w:tcPr>
            <w:tcW w:w="2972" w:type="dxa"/>
            <w:tcBorders>
              <w:top w:val="nil"/>
              <w:bottom w:val="nil"/>
            </w:tcBorders>
          </w:tcPr>
          <w:p w14:paraId="231CD3C3" w14:textId="77777777" w:rsidR="00A0239D" w:rsidRPr="00A0239D" w:rsidRDefault="00A0239D" w:rsidP="00A0239D">
            <w:pPr>
              <w:tabs>
                <w:tab w:val="center" w:pos="4153"/>
                <w:tab w:val="right" w:pos="8306"/>
              </w:tabs>
              <w:rPr>
                <w:rFonts w:cs="Arial"/>
                <w:bCs/>
              </w:rPr>
            </w:pPr>
          </w:p>
        </w:tc>
        <w:tc>
          <w:tcPr>
            <w:tcW w:w="3119" w:type="dxa"/>
            <w:tcBorders>
              <w:top w:val="single" w:sz="4" w:space="0" w:color="D9D9D9"/>
              <w:bottom w:val="nil"/>
            </w:tcBorders>
          </w:tcPr>
          <w:p w14:paraId="23F4B63C" w14:textId="77777777" w:rsidR="00A0239D" w:rsidRPr="00A0239D" w:rsidRDefault="00A0239D" w:rsidP="00A0239D">
            <w:pPr>
              <w:tabs>
                <w:tab w:val="center" w:pos="4153"/>
                <w:tab w:val="right" w:pos="8306"/>
              </w:tabs>
              <w:rPr>
                <w:rFonts w:cs="Arial"/>
                <w:bCs/>
              </w:rPr>
            </w:pPr>
            <w:r w:rsidRPr="00A0239D">
              <w:rPr>
                <w:rFonts w:cs="Arial"/>
                <w:bCs/>
              </w:rPr>
              <w:t>ZV – Freezer Vessel</w:t>
            </w:r>
          </w:p>
        </w:tc>
        <w:tc>
          <w:tcPr>
            <w:tcW w:w="436" w:type="dxa"/>
            <w:tcBorders>
              <w:top w:val="nil"/>
              <w:bottom w:val="nil"/>
            </w:tcBorders>
          </w:tcPr>
          <w:p w14:paraId="7DFFDFD4" w14:textId="77777777" w:rsidR="00A0239D" w:rsidRPr="00A0239D" w:rsidRDefault="00A0239D" w:rsidP="00A0239D">
            <w:pPr>
              <w:tabs>
                <w:tab w:val="center" w:pos="4153"/>
                <w:tab w:val="right" w:pos="8306"/>
              </w:tabs>
              <w:rPr>
                <w:rFonts w:cs="Arial"/>
                <w:bCs/>
              </w:rPr>
            </w:pPr>
          </w:p>
        </w:tc>
        <w:tc>
          <w:tcPr>
            <w:tcW w:w="3816" w:type="dxa"/>
            <w:tcBorders>
              <w:top w:val="nil"/>
              <w:bottom w:val="nil"/>
            </w:tcBorders>
          </w:tcPr>
          <w:p w14:paraId="5C3AC585" w14:textId="77777777" w:rsidR="00A0239D" w:rsidRPr="00A0239D" w:rsidRDefault="00A0239D" w:rsidP="00A0239D">
            <w:pPr>
              <w:tabs>
                <w:tab w:val="center" w:pos="4153"/>
                <w:tab w:val="right" w:pos="8306"/>
              </w:tabs>
              <w:rPr>
                <w:rFonts w:cs="Arial"/>
                <w:bCs/>
              </w:rPr>
            </w:pPr>
          </w:p>
        </w:tc>
        <w:tc>
          <w:tcPr>
            <w:tcW w:w="3686" w:type="dxa"/>
            <w:tcBorders>
              <w:top w:val="single" w:sz="4" w:space="0" w:color="D9D9D9"/>
              <w:bottom w:val="single" w:sz="4" w:space="0" w:color="D9D9D9"/>
            </w:tcBorders>
          </w:tcPr>
          <w:p w14:paraId="55B862BF" w14:textId="77777777" w:rsidR="00A0239D" w:rsidRPr="00A0239D" w:rsidRDefault="00A0239D" w:rsidP="00A0239D">
            <w:pPr>
              <w:tabs>
                <w:tab w:val="center" w:pos="4153"/>
                <w:tab w:val="right" w:pos="8306"/>
              </w:tabs>
              <w:rPr>
                <w:rFonts w:cs="Arial"/>
                <w:bCs/>
              </w:rPr>
            </w:pPr>
            <w:r w:rsidRPr="00A0239D">
              <w:rPr>
                <w:rFonts w:cs="Arial"/>
                <w:bCs/>
              </w:rPr>
              <w:t>WH – Wholesale Market</w:t>
            </w:r>
          </w:p>
        </w:tc>
      </w:tr>
      <w:tr w:rsidR="00A0239D" w:rsidRPr="00A0239D" w14:paraId="49694BD8" w14:textId="77777777" w:rsidTr="00A0239D">
        <w:tc>
          <w:tcPr>
            <w:tcW w:w="2972" w:type="dxa"/>
            <w:tcBorders>
              <w:top w:val="nil"/>
              <w:bottom w:val="single" w:sz="4" w:space="0" w:color="auto"/>
            </w:tcBorders>
          </w:tcPr>
          <w:p w14:paraId="2D720749" w14:textId="77777777" w:rsidR="00A0239D" w:rsidRPr="00A0239D" w:rsidRDefault="00A0239D" w:rsidP="00A0239D">
            <w:pPr>
              <w:tabs>
                <w:tab w:val="center" w:pos="4153"/>
                <w:tab w:val="right" w:pos="8306"/>
              </w:tabs>
              <w:rPr>
                <w:rFonts w:cs="Arial"/>
                <w:bCs/>
              </w:rPr>
            </w:pPr>
          </w:p>
        </w:tc>
        <w:tc>
          <w:tcPr>
            <w:tcW w:w="3119" w:type="dxa"/>
            <w:tcBorders>
              <w:top w:val="nil"/>
            </w:tcBorders>
          </w:tcPr>
          <w:p w14:paraId="0A8E5357" w14:textId="77777777" w:rsidR="00A0239D" w:rsidRPr="00A0239D" w:rsidRDefault="00A0239D" w:rsidP="00A0239D">
            <w:pPr>
              <w:tabs>
                <w:tab w:val="center" w:pos="4153"/>
                <w:tab w:val="right" w:pos="8306"/>
              </w:tabs>
              <w:rPr>
                <w:rFonts w:cs="Arial"/>
                <w:bCs/>
              </w:rPr>
            </w:pPr>
          </w:p>
        </w:tc>
        <w:tc>
          <w:tcPr>
            <w:tcW w:w="436" w:type="dxa"/>
            <w:tcBorders>
              <w:top w:val="nil"/>
              <w:bottom w:val="nil"/>
            </w:tcBorders>
          </w:tcPr>
          <w:p w14:paraId="111FDF97" w14:textId="77777777" w:rsidR="00A0239D" w:rsidRPr="00A0239D" w:rsidRDefault="00A0239D" w:rsidP="00A0239D">
            <w:pPr>
              <w:tabs>
                <w:tab w:val="center" w:pos="4153"/>
                <w:tab w:val="right" w:pos="8306"/>
              </w:tabs>
              <w:rPr>
                <w:rFonts w:cs="Arial"/>
                <w:bCs/>
              </w:rPr>
            </w:pPr>
          </w:p>
        </w:tc>
        <w:tc>
          <w:tcPr>
            <w:tcW w:w="3816" w:type="dxa"/>
            <w:tcBorders>
              <w:top w:val="nil"/>
            </w:tcBorders>
          </w:tcPr>
          <w:p w14:paraId="0ED15310" w14:textId="77777777" w:rsidR="00A0239D" w:rsidRPr="00A0239D" w:rsidRDefault="00A0239D" w:rsidP="00A0239D">
            <w:pPr>
              <w:tabs>
                <w:tab w:val="center" w:pos="4153"/>
                <w:tab w:val="right" w:pos="8306"/>
              </w:tabs>
              <w:rPr>
                <w:rFonts w:cs="Arial"/>
                <w:bCs/>
              </w:rPr>
            </w:pPr>
          </w:p>
        </w:tc>
        <w:tc>
          <w:tcPr>
            <w:tcW w:w="3686" w:type="dxa"/>
            <w:tcBorders>
              <w:top w:val="single" w:sz="4" w:space="0" w:color="D9D9D9"/>
            </w:tcBorders>
          </w:tcPr>
          <w:p w14:paraId="0F6C50ED" w14:textId="77777777" w:rsidR="00A0239D" w:rsidRPr="00A0239D" w:rsidRDefault="00A0239D" w:rsidP="00A0239D">
            <w:pPr>
              <w:tabs>
                <w:tab w:val="center" w:pos="4153"/>
                <w:tab w:val="right" w:pos="8306"/>
              </w:tabs>
              <w:rPr>
                <w:rFonts w:cs="Arial"/>
                <w:bCs/>
              </w:rPr>
            </w:pPr>
            <w:r w:rsidRPr="00A0239D">
              <w:rPr>
                <w:rFonts w:cs="Arial"/>
                <w:bCs/>
              </w:rPr>
              <w:t>ZV – Freezer Vessel</w:t>
            </w:r>
          </w:p>
        </w:tc>
      </w:tr>
      <w:tr w:rsidR="00A0239D" w:rsidRPr="00A0239D" w14:paraId="1C403E68" w14:textId="77777777" w:rsidTr="00A0239D">
        <w:tc>
          <w:tcPr>
            <w:tcW w:w="2972" w:type="dxa"/>
            <w:tcBorders>
              <w:top w:val="single" w:sz="4" w:space="0" w:color="auto"/>
              <w:bottom w:val="nil"/>
            </w:tcBorders>
          </w:tcPr>
          <w:p w14:paraId="678F7CB3" w14:textId="77777777" w:rsidR="00A0239D" w:rsidRPr="00A0239D" w:rsidRDefault="00A0239D" w:rsidP="00A0239D">
            <w:pPr>
              <w:tabs>
                <w:tab w:val="center" w:pos="4153"/>
                <w:tab w:val="right" w:pos="8306"/>
              </w:tabs>
              <w:rPr>
                <w:rFonts w:cs="Arial"/>
                <w:bCs/>
              </w:rPr>
            </w:pPr>
            <w:r w:rsidRPr="00A0239D">
              <w:rPr>
                <w:rFonts w:cs="Arial"/>
                <w:bCs/>
              </w:rPr>
              <w:t xml:space="preserve">Section IX – Raw Milk </w:t>
            </w:r>
          </w:p>
        </w:tc>
        <w:tc>
          <w:tcPr>
            <w:tcW w:w="3119" w:type="dxa"/>
            <w:tcBorders>
              <w:bottom w:val="single" w:sz="4" w:space="0" w:color="D9D9D9"/>
            </w:tcBorders>
          </w:tcPr>
          <w:p w14:paraId="06AFDA10" w14:textId="77777777" w:rsidR="00A0239D" w:rsidRPr="00A0239D" w:rsidRDefault="00A0239D" w:rsidP="00A0239D">
            <w:pPr>
              <w:tabs>
                <w:tab w:val="center" w:pos="4153"/>
                <w:tab w:val="right" w:pos="8306"/>
              </w:tabs>
              <w:rPr>
                <w:rFonts w:cs="Arial"/>
                <w:bCs/>
              </w:rPr>
            </w:pPr>
            <w:r w:rsidRPr="00A0239D">
              <w:rPr>
                <w:rFonts w:cs="Arial"/>
                <w:bCs/>
              </w:rPr>
              <w:t>CC – Collection Centre</w:t>
            </w:r>
          </w:p>
        </w:tc>
        <w:tc>
          <w:tcPr>
            <w:tcW w:w="436" w:type="dxa"/>
            <w:tcBorders>
              <w:top w:val="nil"/>
              <w:bottom w:val="nil"/>
            </w:tcBorders>
          </w:tcPr>
          <w:p w14:paraId="234D5508" w14:textId="77777777" w:rsidR="00A0239D" w:rsidRPr="00A0239D" w:rsidRDefault="00A0239D" w:rsidP="00A0239D">
            <w:pPr>
              <w:tabs>
                <w:tab w:val="center" w:pos="4153"/>
                <w:tab w:val="right" w:pos="8306"/>
              </w:tabs>
              <w:rPr>
                <w:rFonts w:cs="Arial"/>
                <w:bCs/>
              </w:rPr>
            </w:pPr>
          </w:p>
        </w:tc>
        <w:tc>
          <w:tcPr>
            <w:tcW w:w="3816" w:type="dxa"/>
            <w:tcBorders>
              <w:bottom w:val="nil"/>
            </w:tcBorders>
          </w:tcPr>
          <w:p w14:paraId="68C3D6BD" w14:textId="77777777" w:rsidR="00A0239D" w:rsidRPr="00A0239D" w:rsidRDefault="00A0239D" w:rsidP="00A0239D">
            <w:pPr>
              <w:tabs>
                <w:tab w:val="center" w:pos="4153"/>
                <w:tab w:val="right" w:pos="8306"/>
              </w:tabs>
              <w:rPr>
                <w:rFonts w:cs="Arial"/>
                <w:bCs/>
              </w:rPr>
            </w:pPr>
            <w:r w:rsidRPr="00A0239D">
              <w:rPr>
                <w:rFonts w:cs="Arial"/>
                <w:bCs/>
              </w:rPr>
              <w:t xml:space="preserve">MMP – Raw milk, dairy products, </w:t>
            </w:r>
          </w:p>
        </w:tc>
        <w:tc>
          <w:tcPr>
            <w:tcW w:w="3686" w:type="dxa"/>
            <w:tcBorders>
              <w:bottom w:val="single" w:sz="4" w:space="0" w:color="D9D9D9"/>
            </w:tcBorders>
          </w:tcPr>
          <w:p w14:paraId="3C1211C3" w14:textId="77777777" w:rsidR="00A0239D" w:rsidRPr="00A0239D" w:rsidRDefault="00A0239D" w:rsidP="00A0239D">
            <w:pPr>
              <w:tabs>
                <w:tab w:val="center" w:pos="4153"/>
                <w:tab w:val="right" w:pos="8306"/>
              </w:tabs>
              <w:rPr>
                <w:rFonts w:cs="Arial"/>
                <w:bCs/>
              </w:rPr>
            </w:pPr>
            <w:r w:rsidRPr="00A0239D">
              <w:rPr>
                <w:rFonts w:cs="Arial"/>
                <w:bCs/>
              </w:rPr>
              <w:t>CS – Cold Stores</w:t>
            </w:r>
          </w:p>
        </w:tc>
      </w:tr>
      <w:tr w:rsidR="00A0239D" w:rsidRPr="00A0239D" w14:paraId="32DBE914" w14:textId="77777777" w:rsidTr="00A0239D">
        <w:tc>
          <w:tcPr>
            <w:tcW w:w="2972" w:type="dxa"/>
            <w:tcBorders>
              <w:top w:val="nil"/>
              <w:bottom w:val="single" w:sz="4" w:space="0" w:color="auto"/>
            </w:tcBorders>
          </w:tcPr>
          <w:p w14:paraId="67A6EA14" w14:textId="77777777" w:rsidR="00A0239D" w:rsidRPr="00A0239D" w:rsidRDefault="00A0239D" w:rsidP="00A0239D">
            <w:pPr>
              <w:tabs>
                <w:tab w:val="center" w:pos="4153"/>
                <w:tab w:val="right" w:pos="8306"/>
              </w:tabs>
              <w:rPr>
                <w:rFonts w:cs="Arial"/>
                <w:bCs/>
              </w:rPr>
            </w:pPr>
            <w:r w:rsidRPr="00A0239D">
              <w:rPr>
                <w:rFonts w:cs="Arial"/>
                <w:bCs/>
              </w:rPr>
              <w:t>&amp; Dairy Products</w:t>
            </w:r>
          </w:p>
        </w:tc>
        <w:tc>
          <w:tcPr>
            <w:tcW w:w="3119" w:type="dxa"/>
            <w:tcBorders>
              <w:top w:val="single" w:sz="4" w:space="0" w:color="D9D9D9"/>
            </w:tcBorders>
          </w:tcPr>
          <w:p w14:paraId="096EFA5A" w14:textId="77777777" w:rsidR="00A0239D" w:rsidRPr="00A0239D" w:rsidRDefault="00A0239D" w:rsidP="00A0239D">
            <w:pPr>
              <w:tabs>
                <w:tab w:val="center" w:pos="4153"/>
                <w:tab w:val="right" w:pos="8306"/>
              </w:tabs>
              <w:rPr>
                <w:rFonts w:cs="Arial"/>
                <w:bCs/>
              </w:rPr>
            </w:pPr>
            <w:r w:rsidRPr="00A0239D">
              <w:rPr>
                <w:rFonts w:cs="Arial"/>
                <w:bCs/>
              </w:rPr>
              <w:t>PP – Processing Plant</w:t>
            </w:r>
          </w:p>
        </w:tc>
        <w:tc>
          <w:tcPr>
            <w:tcW w:w="436" w:type="dxa"/>
            <w:tcBorders>
              <w:top w:val="nil"/>
              <w:bottom w:val="nil"/>
            </w:tcBorders>
          </w:tcPr>
          <w:p w14:paraId="0187168E" w14:textId="77777777" w:rsidR="00A0239D" w:rsidRPr="00A0239D" w:rsidRDefault="00A0239D" w:rsidP="00A0239D">
            <w:pPr>
              <w:tabs>
                <w:tab w:val="center" w:pos="4153"/>
                <w:tab w:val="right" w:pos="8306"/>
              </w:tabs>
              <w:rPr>
                <w:rFonts w:cs="Arial"/>
                <w:bCs/>
              </w:rPr>
            </w:pPr>
          </w:p>
        </w:tc>
        <w:tc>
          <w:tcPr>
            <w:tcW w:w="3816" w:type="dxa"/>
            <w:tcBorders>
              <w:top w:val="nil"/>
              <w:bottom w:val="single" w:sz="4" w:space="0" w:color="auto"/>
            </w:tcBorders>
          </w:tcPr>
          <w:p w14:paraId="3679007B" w14:textId="77777777" w:rsidR="00A0239D" w:rsidRPr="00A0239D" w:rsidRDefault="00A0239D" w:rsidP="00A0239D">
            <w:pPr>
              <w:tabs>
                <w:tab w:val="center" w:pos="4153"/>
                <w:tab w:val="right" w:pos="8306"/>
              </w:tabs>
              <w:rPr>
                <w:rFonts w:cs="Arial"/>
                <w:bCs/>
              </w:rPr>
            </w:pPr>
            <w:r w:rsidRPr="00A0239D">
              <w:rPr>
                <w:rFonts w:cs="Arial"/>
                <w:bCs/>
              </w:rPr>
              <w:t>colostrum &amp; colostrum-based products</w:t>
            </w:r>
          </w:p>
        </w:tc>
        <w:tc>
          <w:tcPr>
            <w:tcW w:w="3686" w:type="dxa"/>
            <w:tcBorders>
              <w:top w:val="single" w:sz="4" w:space="0" w:color="D9D9D9"/>
              <w:bottom w:val="single" w:sz="4" w:space="0" w:color="auto"/>
            </w:tcBorders>
          </w:tcPr>
          <w:p w14:paraId="5B143FAE" w14:textId="77777777" w:rsidR="00A0239D" w:rsidRPr="00A0239D" w:rsidRDefault="00A0239D" w:rsidP="00A0239D">
            <w:pPr>
              <w:tabs>
                <w:tab w:val="center" w:pos="4153"/>
                <w:tab w:val="right" w:pos="8306"/>
              </w:tabs>
              <w:rPr>
                <w:rFonts w:cs="Arial"/>
                <w:bCs/>
              </w:rPr>
            </w:pPr>
            <w:r w:rsidRPr="00A0239D">
              <w:rPr>
                <w:rFonts w:cs="Arial"/>
                <w:bCs/>
              </w:rPr>
              <w:t>PP – Processing Plant</w:t>
            </w:r>
          </w:p>
        </w:tc>
      </w:tr>
      <w:tr w:rsidR="00A0239D" w:rsidRPr="00A0239D" w14:paraId="442B7D0D" w14:textId="77777777" w:rsidTr="00A0239D">
        <w:tc>
          <w:tcPr>
            <w:tcW w:w="2972" w:type="dxa"/>
            <w:tcBorders>
              <w:top w:val="single" w:sz="4" w:space="0" w:color="auto"/>
              <w:bottom w:val="nil"/>
            </w:tcBorders>
          </w:tcPr>
          <w:p w14:paraId="39896933" w14:textId="77777777" w:rsidR="00A0239D" w:rsidRPr="00A0239D" w:rsidRDefault="00A0239D" w:rsidP="00A0239D">
            <w:pPr>
              <w:tabs>
                <w:tab w:val="center" w:pos="4153"/>
                <w:tab w:val="right" w:pos="8306"/>
              </w:tabs>
              <w:rPr>
                <w:rFonts w:cs="Arial"/>
                <w:bCs/>
              </w:rPr>
            </w:pPr>
            <w:r w:rsidRPr="00A0239D">
              <w:rPr>
                <w:rFonts w:cs="Arial"/>
                <w:bCs/>
              </w:rPr>
              <w:t xml:space="preserve">Section X – Eggs and </w:t>
            </w:r>
          </w:p>
        </w:tc>
        <w:tc>
          <w:tcPr>
            <w:tcW w:w="3119" w:type="dxa"/>
            <w:tcBorders>
              <w:bottom w:val="single" w:sz="4" w:space="0" w:color="D9D9D9"/>
            </w:tcBorders>
          </w:tcPr>
          <w:p w14:paraId="6795A78F" w14:textId="77777777" w:rsidR="00A0239D" w:rsidRPr="00A0239D" w:rsidRDefault="00A0239D" w:rsidP="00A0239D">
            <w:pPr>
              <w:tabs>
                <w:tab w:val="center" w:pos="4153"/>
                <w:tab w:val="right" w:pos="8306"/>
              </w:tabs>
              <w:rPr>
                <w:rFonts w:cs="Arial"/>
                <w:bCs/>
              </w:rPr>
            </w:pPr>
            <w:r w:rsidRPr="00A0239D">
              <w:rPr>
                <w:rFonts w:cs="Arial"/>
                <w:bCs/>
              </w:rPr>
              <w:t>EPC – Packing Centre</w:t>
            </w:r>
          </w:p>
        </w:tc>
        <w:tc>
          <w:tcPr>
            <w:tcW w:w="436" w:type="dxa"/>
            <w:tcBorders>
              <w:top w:val="nil"/>
              <w:bottom w:val="nil"/>
            </w:tcBorders>
          </w:tcPr>
          <w:p w14:paraId="734A1793" w14:textId="77777777" w:rsidR="00A0239D" w:rsidRPr="00A0239D" w:rsidRDefault="00A0239D" w:rsidP="00A0239D">
            <w:pPr>
              <w:tabs>
                <w:tab w:val="center" w:pos="4153"/>
                <w:tab w:val="right" w:pos="8306"/>
              </w:tabs>
              <w:rPr>
                <w:rFonts w:cs="Arial"/>
                <w:bCs/>
              </w:rPr>
            </w:pPr>
          </w:p>
        </w:tc>
        <w:tc>
          <w:tcPr>
            <w:tcW w:w="3816" w:type="dxa"/>
            <w:tcBorders>
              <w:top w:val="single" w:sz="4" w:space="0" w:color="auto"/>
              <w:bottom w:val="nil"/>
            </w:tcBorders>
          </w:tcPr>
          <w:p w14:paraId="7C77618D" w14:textId="77777777" w:rsidR="00A0239D" w:rsidRPr="00A0239D" w:rsidRDefault="00A0239D" w:rsidP="00A0239D">
            <w:pPr>
              <w:tabs>
                <w:tab w:val="center" w:pos="4153"/>
                <w:tab w:val="right" w:pos="8306"/>
              </w:tabs>
              <w:rPr>
                <w:rFonts w:cs="Arial"/>
                <w:bCs/>
              </w:rPr>
            </w:pPr>
            <w:r w:rsidRPr="00A0239D">
              <w:rPr>
                <w:rFonts w:cs="Arial"/>
                <w:bCs/>
              </w:rPr>
              <w:t>EPP – Eggs and Egg Products</w:t>
            </w:r>
          </w:p>
        </w:tc>
        <w:tc>
          <w:tcPr>
            <w:tcW w:w="3686" w:type="dxa"/>
            <w:tcBorders>
              <w:top w:val="single" w:sz="4" w:space="0" w:color="auto"/>
              <w:bottom w:val="single" w:sz="4" w:space="0" w:color="D9D9D9"/>
            </w:tcBorders>
          </w:tcPr>
          <w:p w14:paraId="0AE667DF" w14:textId="77777777" w:rsidR="00A0239D" w:rsidRPr="00A0239D" w:rsidRDefault="00A0239D" w:rsidP="00A0239D">
            <w:pPr>
              <w:tabs>
                <w:tab w:val="center" w:pos="4153"/>
                <w:tab w:val="right" w:pos="8306"/>
              </w:tabs>
              <w:rPr>
                <w:rFonts w:cs="Arial"/>
                <w:bCs/>
              </w:rPr>
            </w:pPr>
            <w:r w:rsidRPr="00A0239D">
              <w:rPr>
                <w:rFonts w:cs="Arial"/>
                <w:bCs/>
              </w:rPr>
              <w:t>LEP – Liquid Egg Plant</w:t>
            </w:r>
          </w:p>
        </w:tc>
      </w:tr>
      <w:tr w:rsidR="00A0239D" w:rsidRPr="00A0239D" w14:paraId="6E456BCF" w14:textId="77777777" w:rsidTr="00A0239D">
        <w:tc>
          <w:tcPr>
            <w:tcW w:w="2972" w:type="dxa"/>
            <w:tcBorders>
              <w:top w:val="nil"/>
              <w:bottom w:val="nil"/>
            </w:tcBorders>
          </w:tcPr>
          <w:p w14:paraId="5369278D" w14:textId="77777777" w:rsidR="00A0239D" w:rsidRPr="00A0239D" w:rsidRDefault="00A0239D" w:rsidP="00A0239D">
            <w:pPr>
              <w:tabs>
                <w:tab w:val="center" w:pos="4153"/>
                <w:tab w:val="right" w:pos="8306"/>
              </w:tabs>
              <w:rPr>
                <w:rFonts w:cs="Arial"/>
                <w:bCs/>
              </w:rPr>
            </w:pPr>
            <w:r w:rsidRPr="00A0239D">
              <w:rPr>
                <w:rFonts w:cs="Arial"/>
                <w:bCs/>
              </w:rPr>
              <w:t>Egg Products</w:t>
            </w:r>
          </w:p>
        </w:tc>
        <w:tc>
          <w:tcPr>
            <w:tcW w:w="3119" w:type="dxa"/>
            <w:tcBorders>
              <w:top w:val="single" w:sz="4" w:space="0" w:color="D9D9D9"/>
              <w:bottom w:val="single" w:sz="4" w:space="0" w:color="D9D9D9"/>
            </w:tcBorders>
          </w:tcPr>
          <w:p w14:paraId="041F1F2C" w14:textId="77777777" w:rsidR="00A0239D" w:rsidRPr="00A0239D" w:rsidRDefault="00A0239D" w:rsidP="00A0239D">
            <w:pPr>
              <w:tabs>
                <w:tab w:val="center" w:pos="4153"/>
                <w:tab w:val="right" w:pos="8306"/>
              </w:tabs>
              <w:rPr>
                <w:rFonts w:cs="Arial"/>
                <w:bCs/>
              </w:rPr>
            </w:pPr>
            <w:r w:rsidRPr="00A0239D">
              <w:rPr>
                <w:rFonts w:cs="Arial"/>
                <w:bCs/>
              </w:rPr>
              <w:t>PP – Processing Plant</w:t>
            </w:r>
          </w:p>
        </w:tc>
        <w:tc>
          <w:tcPr>
            <w:tcW w:w="436" w:type="dxa"/>
            <w:tcBorders>
              <w:top w:val="nil"/>
              <w:bottom w:val="nil"/>
            </w:tcBorders>
          </w:tcPr>
          <w:p w14:paraId="38FB9162" w14:textId="77777777" w:rsidR="00A0239D" w:rsidRPr="00A0239D" w:rsidRDefault="00A0239D" w:rsidP="00A0239D">
            <w:pPr>
              <w:tabs>
                <w:tab w:val="center" w:pos="4153"/>
                <w:tab w:val="right" w:pos="8306"/>
              </w:tabs>
              <w:rPr>
                <w:rFonts w:cs="Arial"/>
                <w:bCs/>
              </w:rPr>
            </w:pPr>
          </w:p>
        </w:tc>
        <w:tc>
          <w:tcPr>
            <w:tcW w:w="3816" w:type="dxa"/>
            <w:tcBorders>
              <w:top w:val="nil"/>
              <w:bottom w:val="nil"/>
            </w:tcBorders>
          </w:tcPr>
          <w:p w14:paraId="2605317F" w14:textId="77777777" w:rsidR="00A0239D" w:rsidRPr="00A0239D" w:rsidRDefault="00A0239D" w:rsidP="00A0239D">
            <w:pPr>
              <w:tabs>
                <w:tab w:val="center" w:pos="4153"/>
                <w:tab w:val="right" w:pos="8306"/>
              </w:tabs>
              <w:rPr>
                <w:rFonts w:cs="Arial"/>
                <w:bCs/>
              </w:rPr>
            </w:pPr>
          </w:p>
        </w:tc>
        <w:tc>
          <w:tcPr>
            <w:tcW w:w="3686" w:type="dxa"/>
            <w:tcBorders>
              <w:top w:val="single" w:sz="4" w:space="0" w:color="D9D9D9"/>
              <w:bottom w:val="nil"/>
            </w:tcBorders>
          </w:tcPr>
          <w:p w14:paraId="3048A742" w14:textId="77777777" w:rsidR="00A0239D" w:rsidRPr="00A0239D" w:rsidRDefault="00A0239D" w:rsidP="00A0239D">
            <w:pPr>
              <w:tabs>
                <w:tab w:val="center" w:pos="4153"/>
                <w:tab w:val="right" w:pos="8306"/>
              </w:tabs>
              <w:rPr>
                <w:rFonts w:cs="Arial"/>
                <w:bCs/>
              </w:rPr>
            </w:pPr>
            <w:r w:rsidRPr="00A0239D">
              <w:rPr>
                <w:rFonts w:cs="Arial"/>
                <w:bCs/>
              </w:rPr>
              <w:t>PP – Processing Plant</w:t>
            </w:r>
          </w:p>
        </w:tc>
      </w:tr>
      <w:tr w:rsidR="00A0239D" w:rsidRPr="00A0239D" w14:paraId="222AD985" w14:textId="77777777" w:rsidTr="00A0239D">
        <w:tc>
          <w:tcPr>
            <w:tcW w:w="2972" w:type="dxa"/>
            <w:tcBorders>
              <w:top w:val="nil"/>
              <w:bottom w:val="single" w:sz="4" w:space="0" w:color="auto"/>
            </w:tcBorders>
          </w:tcPr>
          <w:p w14:paraId="7845E66C" w14:textId="77777777" w:rsidR="00A0239D" w:rsidRPr="00A0239D" w:rsidRDefault="00A0239D" w:rsidP="00A0239D">
            <w:pPr>
              <w:tabs>
                <w:tab w:val="center" w:pos="4153"/>
                <w:tab w:val="right" w:pos="8306"/>
              </w:tabs>
              <w:rPr>
                <w:rFonts w:cs="Arial"/>
                <w:bCs/>
              </w:rPr>
            </w:pPr>
          </w:p>
        </w:tc>
        <w:tc>
          <w:tcPr>
            <w:tcW w:w="3119" w:type="dxa"/>
            <w:tcBorders>
              <w:top w:val="single" w:sz="4" w:space="0" w:color="D9D9D9"/>
            </w:tcBorders>
          </w:tcPr>
          <w:p w14:paraId="2CA5B1C0" w14:textId="77777777" w:rsidR="00A0239D" w:rsidRPr="00A0239D" w:rsidRDefault="00A0239D" w:rsidP="00A0239D">
            <w:pPr>
              <w:tabs>
                <w:tab w:val="center" w:pos="4153"/>
                <w:tab w:val="right" w:pos="8306"/>
              </w:tabs>
              <w:rPr>
                <w:rFonts w:cs="Arial"/>
                <w:bCs/>
              </w:rPr>
            </w:pPr>
            <w:r w:rsidRPr="00A0239D">
              <w:rPr>
                <w:rFonts w:cs="Arial"/>
                <w:bCs/>
              </w:rPr>
              <w:t>LEP – Liquid egg Plant</w:t>
            </w:r>
          </w:p>
        </w:tc>
        <w:tc>
          <w:tcPr>
            <w:tcW w:w="436" w:type="dxa"/>
            <w:tcBorders>
              <w:top w:val="nil"/>
              <w:bottom w:val="nil"/>
            </w:tcBorders>
          </w:tcPr>
          <w:p w14:paraId="6BA0D79B" w14:textId="77777777" w:rsidR="00A0239D" w:rsidRPr="00A0239D" w:rsidRDefault="00A0239D" w:rsidP="00A0239D">
            <w:pPr>
              <w:tabs>
                <w:tab w:val="center" w:pos="4153"/>
                <w:tab w:val="right" w:pos="8306"/>
              </w:tabs>
              <w:rPr>
                <w:rFonts w:cs="Arial"/>
                <w:bCs/>
              </w:rPr>
            </w:pPr>
          </w:p>
        </w:tc>
        <w:tc>
          <w:tcPr>
            <w:tcW w:w="3816" w:type="dxa"/>
            <w:tcBorders>
              <w:top w:val="nil"/>
              <w:bottom w:val="single" w:sz="4" w:space="0" w:color="auto"/>
            </w:tcBorders>
          </w:tcPr>
          <w:p w14:paraId="147C52BE" w14:textId="77777777" w:rsidR="00A0239D" w:rsidRPr="00A0239D" w:rsidRDefault="00A0239D" w:rsidP="00A0239D">
            <w:pPr>
              <w:tabs>
                <w:tab w:val="center" w:pos="4153"/>
                <w:tab w:val="right" w:pos="8306"/>
              </w:tabs>
              <w:rPr>
                <w:rFonts w:cs="Arial"/>
                <w:bCs/>
              </w:rPr>
            </w:pPr>
          </w:p>
        </w:tc>
        <w:tc>
          <w:tcPr>
            <w:tcW w:w="3686" w:type="dxa"/>
            <w:tcBorders>
              <w:top w:val="nil"/>
            </w:tcBorders>
          </w:tcPr>
          <w:p w14:paraId="007EF933" w14:textId="77777777" w:rsidR="00A0239D" w:rsidRPr="00A0239D" w:rsidRDefault="00A0239D" w:rsidP="00A0239D">
            <w:pPr>
              <w:tabs>
                <w:tab w:val="center" w:pos="4153"/>
                <w:tab w:val="right" w:pos="8306"/>
              </w:tabs>
              <w:rPr>
                <w:rFonts w:cs="Arial"/>
                <w:bCs/>
              </w:rPr>
            </w:pPr>
          </w:p>
        </w:tc>
      </w:tr>
      <w:tr w:rsidR="00A0239D" w:rsidRPr="00A0239D" w14:paraId="186B322E" w14:textId="77777777" w:rsidTr="00A0239D">
        <w:tc>
          <w:tcPr>
            <w:tcW w:w="2972" w:type="dxa"/>
            <w:tcBorders>
              <w:bottom w:val="single" w:sz="4" w:space="0" w:color="auto"/>
            </w:tcBorders>
          </w:tcPr>
          <w:p w14:paraId="60E77B70" w14:textId="77777777" w:rsidR="00A0239D" w:rsidRPr="00A0239D" w:rsidRDefault="00A0239D" w:rsidP="00A0239D">
            <w:pPr>
              <w:tabs>
                <w:tab w:val="center" w:pos="4153"/>
                <w:tab w:val="right" w:pos="8306"/>
              </w:tabs>
              <w:rPr>
                <w:rFonts w:cs="Arial"/>
                <w:bCs/>
              </w:rPr>
            </w:pPr>
            <w:r w:rsidRPr="00A0239D">
              <w:rPr>
                <w:rFonts w:cs="Arial"/>
                <w:bCs/>
              </w:rPr>
              <w:t>Section XI – Frogs Legs and Snails</w:t>
            </w:r>
          </w:p>
        </w:tc>
        <w:tc>
          <w:tcPr>
            <w:tcW w:w="3119" w:type="dxa"/>
          </w:tcPr>
          <w:p w14:paraId="2B775EE7" w14:textId="77777777" w:rsidR="00A0239D" w:rsidRPr="00A0239D" w:rsidRDefault="00A0239D" w:rsidP="00A0239D">
            <w:pPr>
              <w:tabs>
                <w:tab w:val="center" w:pos="4153"/>
                <w:tab w:val="right" w:pos="8306"/>
              </w:tabs>
              <w:rPr>
                <w:rFonts w:cs="Arial"/>
                <w:bCs/>
              </w:rPr>
            </w:pPr>
            <w:r w:rsidRPr="00A0239D">
              <w:rPr>
                <w:rFonts w:cs="Arial"/>
                <w:bCs/>
              </w:rPr>
              <w:t>PP – Processing Plant</w:t>
            </w:r>
          </w:p>
        </w:tc>
        <w:tc>
          <w:tcPr>
            <w:tcW w:w="436" w:type="dxa"/>
            <w:tcBorders>
              <w:top w:val="nil"/>
              <w:bottom w:val="nil"/>
            </w:tcBorders>
          </w:tcPr>
          <w:p w14:paraId="1D809298" w14:textId="77777777" w:rsidR="00A0239D" w:rsidRPr="00A0239D" w:rsidRDefault="00A0239D" w:rsidP="00A0239D">
            <w:pPr>
              <w:tabs>
                <w:tab w:val="center" w:pos="4153"/>
                <w:tab w:val="right" w:pos="8306"/>
              </w:tabs>
              <w:rPr>
                <w:rFonts w:cs="Arial"/>
                <w:bCs/>
              </w:rPr>
            </w:pPr>
          </w:p>
        </w:tc>
        <w:tc>
          <w:tcPr>
            <w:tcW w:w="3816" w:type="dxa"/>
            <w:tcBorders>
              <w:bottom w:val="nil"/>
            </w:tcBorders>
          </w:tcPr>
          <w:p w14:paraId="6884A06A" w14:textId="77777777" w:rsidR="00A0239D" w:rsidRPr="00A0239D" w:rsidRDefault="00A0239D" w:rsidP="00A0239D">
            <w:pPr>
              <w:tabs>
                <w:tab w:val="center" w:pos="4153"/>
                <w:tab w:val="right" w:pos="8306"/>
              </w:tabs>
              <w:rPr>
                <w:rFonts w:cs="Arial"/>
                <w:bCs/>
              </w:rPr>
            </w:pPr>
            <w:r w:rsidRPr="00A0239D">
              <w:rPr>
                <w:rFonts w:cs="Arial"/>
                <w:bCs/>
              </w:rPr>
              <w:t>FLS – Frogs’ Legs and Snails</w:t>
            </w:r>
          </w:p>
        </w:tc>
        <w:tc>
          <w:tcPr>
            <w:tcW w:w="3686" w:type="dxa"/>
            <w:tcBorders>
              <w:bottom w:val="single" w:sz="4" w:space="0" w:color="D9D9D9"/>
            </w:tcBorders>
          </w:tcPr>
          <w:p w14:paraId="430B027C" w14:textId="77777777" w:rsidR="00A0239D" w:rsidRPr="00A0239D" w:rsidRDefault="00A0239D" w:rsidP="00A0239D">
            <w:pPr>
              <w:tabs>
                <w:tab w:val="center" w:pos="4153"/>
                <w:tab w:val="right" w:pos="8306"/>
              </w:tabs>
              <w:rPr>
                <w:rFonts w:cs="Arial"/>
                <w:bCs/>
              </w:rPr>
            </w:pPr>
            <w:r w:rsidRPr="00A0239D">
              <w:rPr>
                <w:rFonts w:cs="Arial"/>
                <w:bCs/>
              </w:rPr>
              <w:t>CS – Cold Stores</w:t>
            </w:r>
          </w:p>
        </w:tc>
      </w:tr>
      <w:tr w:rsidR="00A0239D" w:rsidRPr="00A0239D" w14:paraId="5F81696F" w14:textId="77777777" w:rsidTr="00A0239D">
        <w:tc>
          <w:tcPr>
            <w:tcW w:w="2972" w:type="dxa"/>
            <w:tcBorders>
              <w:top w:val="single" w:sz="4" w:space="0" w:color="auto"/>
              <w:bottom w:val="nil"/>
            </w:tcBorders>
          </w:tcPr>
          <w:p w14:paraId="6370CE19" w14:textId="77777777" w:rsidR="00A0239D" w:rsidRPr="00A0239D" w:rsidRDefault="00A0239D" w:rsidP="00A0239D">
            <w:pPr>
              <w:tabs>
                <w:tab w:val="center" w:pos="4153"/>
                <w:tab w:val="right" w:pos="8306"/>
              </w:tabs>
              <w:rPr>
                <w:rFonts w:cs="Arial"/>
                <w:bCs/>
              </w:rPr>
            </w:pPr>
            <w:r w:rsidRPr="00A0239D">
              <w:rPr>
                <w:rFonts w:cs="Arial"/>
                <w:bCs/>
              </w:rPr>
              <w:t xml:space="preserve">Section XII - Rendered </w:t>
            </w:r>
          </w:p>
        </w:tc>
        <w:tc>
          <w:tcPr>
            <w:tcW w:w="3119" w:type="dxa"/>
            <w:tcBorders>
              <w:bottom w:val="single" w:sz="4" w:space="0" w:color="D9D9D9"/>
            </w:tcBorders>
          </w:tcPr>
          <w:p w14:paraId="799F888B" w14:textId="77777777" w:rsidR="00A0239D" w:rsidRPr="00A0239D" w:rsidRDefault="00A0239D" w:rsidP="00A0239D">
            <w:pPr>
              <w:tabs>
                <w:tab w:val="center" w:pos="4153"/>
                <w:tab w:val="right" w:pos="8306"/>
              </w:tabs>
              <w:rPr>
                <w:rFonts w:cs="Arial"/>
                <w:bCs/>
              </w:rPr>
            </w:pPr>
            <w:r w:rsidRPr="00A0239D">
              <w:rPr>
                <w:rFonts w:cs="Arial"/>
                <w:bCs/>
              </w:rPr>
              <w:t>CC – Collection Centre</w:t>
            </w:r>
          </w:p>
        </w:tc>
        <w:tc>
          <w:tcPr>
            <w:tcW w:w="436" w:type="dxa"/>
            <w:tcBorders>
              <w:top w:val="nil"/>
              <w:bottom w:val="nil"/>
            </w:tcBorders>
          </w:tcPr>
          <w:p w14:paraId="7846392C" w14:textId="77777777" w:rsidR="00A0239D" w:rsidRPr="00A0239D" w:rsidRDefault="00A0239D" w:rsidP="00A0239D">
            <w:pPr>
              <w:tabs>
                <w:tab w:val="center" w:pos="4153"/>
                <w:tab w:val="right" w:pos="8306"/>
              </w:tabs>
              <w:rPr>
                <w:rFonts w:cs="Arial"/>
                <w:bCs/>
              </w:rPr>
            </w:pPr>
          </w:p>
        </w:tc>
        <w:tc>
          <w:tcPr>
            <w:tcW w:w="3816" w:type="dxa"/>
            <w:tcBorders>
              <w:top w:val="nil"/>
            </w:tcBorders>
          </w:tcPr>
          <w:p w14:paraId="390C56C7" w14:textId="77777777" w:rsidR="00A0239D" w:rsidRPr="00A0239D" w:rsidRDefault="00A0239D" w:rsidP="00A0239D">
            <w:pPr>
              <w:tabs>
                <w:tab w:val="center" w:pos="4153"/>
                <w:tab w:val="right" w:pos="8306"/>
              </w:tabs>
              <w:rPr>
                <w:rFonts w:cs="Arial"/>
                <w:bCs/>
              </w:rPr>
            </w:pPr>
          </w:p>
        </w:tc>
        <w:tc>
          <w:tcPr>
            <w:tcW w:w="3686" w:type="dxa"/>
            <w:tcBorders>
              <w:top w:val="single" w:sz="4" w:space="0" w:color="D9D9D9"/>
            </w:tcBorders>
          </w:tcPr>
          <w:p w14:paraId="2969EBA2" w14:textId="77777777" w:rsidR="00A0239D" w:rsidRPr="00A0239D" w:rsidRDefault="00A0239D" w:rsidP="00A0239D">
            <w:pPr>
              <w:tabs>
                <w:tab w:val="center" w:pos="4153"/>
                <w:tab w:val="right" w:pos="8306"/>
              </w:tabs>
              <w:rPr>
                <w:rFonts w:cs="Arial"/>
                <w:bCs/>
              </w:rPr>
            </w:pPr>
            <w:r w:rsidRPr="00A0239D">
              <w:rPr>
                <w:rFonts w:cs="Arial"/>
                <w:bCs/>
              </w:rPr>
              <w:t>PP – Processing Plant</w:t>
            </w:r>
          </w:p>
        </w:tc>
      </w:tr>
      <w:tr w:rsidR="00A0239D" w:rsidRPr="00A0239D" w14:paraId="0D8B5F18" w14:textId="77777777" w:rsidTr="00A0239D">
        <w:tc>
          <w:tcPr>
            <w:tcW w:w="2972" w:type="dxa"/>
            <w:tcBorders>
              <w:top w:val="nil"/>
              <w:bottom w:val="single" w:sz="4" w:space="0" w:color="auto"/>
            </w:tcBorders>
          </w:tcPr>
          <w:p w14:paraId="02B6C163" w14:textId="77777777" w:rsidR="00A0239D" w:rsidRPr="00A0239D" w:rsidRDefault="00A0239D" w:rsidP="00A0239D">
            <w:pPr>
              <w:tabs>
                <w:tab w:val="center" w:pos="4153"/>
                <w:tab w:val="right" w:pos="8306"/>
              </w:tabs>
              <w:rPr>
                <w:rFonts w:cs="Arial"/>
                <w:bCs/>
              </w:rPr>
            </w:pPr>
            <w:r w:rsidRPr="00A0239D">
              <w:rPr>
                <w:rFonts w:cs="Arial"/>
                <w:bCs/>
              </w:rPr>
              <w:t>animal fats and greaves</w:t>
            </w:r>
          </w:p>
        </w:tc>
        <w:tc>
          <w:tcPr>
            <w:tcW w:w="3119" w:type="dxa"/>
            <w:tcBorders>
              <w:top w:val="single" w:sz="4" w:space="0" w:color="D9D9D9"/>
            </w:tcBorders>
          </w:tcPr>
          <w:p w14:paraId="3825A252" w14:textId="77777777" w:rsidR="00A0239D" w:rsidRPr="00A0239D" w:rsidRDefault="00A0239D" w:rsidP="00A0239D">
            <w:pPr>
              <w:tabs>
                <w:tab w:val="center" w:pos="4153"/>
                <w:tab w:val="right" w:pos="8306"/>
              </w:tabs>
              <w:rPr>
                <w:rFonts w:cs="Arial"/>
                <w:bCs/>
              </w:rPr>
            </w:pPr>
            <w:r w:rsidRPr="00A0239D">
              <w:rPr>
                <w:rFonts w:cs="Arial"/>
                <w:bCs/>
              </w:rPr>
              <w:t>PP – Processing Plant</w:t>
            </w:r>
          </w:p>
        </w:tc>
        <w:tc>
          <w:tcPr>
            <w:tcW w:w="436" w:type="dxa"/>
            <w:tcBorders>
              <w:top w:val="nil"/>
              <w:bottom w:val="nil"/>
            </w:tcBorders>
          </w:tcPr>
          <w:p w14:paraId="16D0F5D7" w14:textId="77777777" w:rsidR="00A0239D" w:rsidRPr="00A0239D" w:rsidRDefault="00A0239D" w:rsidP="00A0239D">
            <w:pPr>
              <w:tabs>
                <w:tab w:val="center" w:pos="4153"/>
                <w:tab w:val="right" w:pos="8306"/>
              </w:tabs>
              <w:rPr>
                <w:rFonts w:cs="Arial"/>
                <w:bCs/>
              </w:rPr>
            </w:pPr>
          </w:p>
        </w:tc>
        <w:tc>
          <w:tcPr>
            <w:tcW w:w="3816" w:type="dxa"/>
          </w:tcPr>
          <w:p w14:paraId="6973FF9C" w14:textId="77777777" w:rsidR="00A0239D" w:rsidRPr="00A0239D" w:rsidRDefault="00A0239D" w:rsidP="00A0239D">
            <w:pPr>
              <w:tabs>
                <w:tab w:val="center" w:pos="4153"/>
                <w:tab w:val="right" w:pos="8306"/>
              </w:tabs>
              <w:rPr>
                <w:rFonts w:cs="Arial"/>
                <w:bCs/>
              </w:rPr>
            </w:pPr>
            <w:r w:rsidRPr="00A0239D">
              <w:rPr>
                <w:rFonts w:cs="Arial"/>
                <w:bCs/>
              </w:rPr>
              <w:t>FAT – Rendered Animal Fats and Greaves</w:t>
            </w:r>
          </w:p>
        </w:tc>
        <w:tc>
          <w:tcPr>
            <w:tcW w:w="3686" w:type="dxa"/>
          </w:tcPr>
          <w:p w14:paraId="222200F4" w14:textId="77777777" w:rsidR="00A0239D" w:rsidRPr="00A0239D" w:rsidRDefault="00A0239D" w:rsidP="00A0239D">
            <w:pPr>
              <w:tabs>
                <w:tab w:val="center" w:pos="4153"/>
                <w:tab w:val="right" w:pos="8306"/>
              </w:tabs>
              <w:rPr>
                <w:rFonts w:cs="Arial"/>
                <w:bCs/>
              </w:rPr>
            </w:pPr>
            <w:r w:rsidRPr="00A0239D">
              <w:rPr>
                <w:rFonts w:cs="Arial"/>
                <w:bCs/>
              </w:rPr>
              <w:t>PP – Processing Plant</w:t>
            </w:r>
          </w:p>
        </w:tc>
      </w:tr>
      <w:tr w:rsidR="00A0239D" w:rsidRPr="00A0239D" w14:paraId="068946EF" w14:textId="77777777" w:rsidTr="000D590F">
        <w:tc>
          <w:tcPr>
            <w:tcW w:w="2972" w:type="dxa"/>
            <w:tcBorders>
              <w:top w:val="single" w:sz="4" w:space="0" w:color="auto"/>
              <w:bottom w:val="single" w:sz="4" w:space="0" w:color="auto"/>
            </w:tcBorders>
          </w:tcPr>
          <w:p w14:paraId="36CBD604" w14:textId="77777777" w:rsidR="00A0239D" w:rsidRPr="00A0239D" w:rsidRDefault="00A0239D" w:rsidP="00A0239D">
            <w:pPr>
              <w:tabs>
                <w:tab w:val="center" w:pos="4153"/>
                <w:tab w:val="right" w:pos="8306"/>
              </w:tabs>
              <w:rPr>
                <w:rFonts w:cs="Arial"/>
                <w:bCs/>
              </w:rPr>
            </w:pPr>
            <w:r w:rsidRPr="00A0239D">
              <w:rPr>
                <w:rFonts w:cs="Arial"/>
                <w:bCs/>
              </w:rPr>
              <w:t>Section XIII - Treated stomachs, bladders and intestines (Processing Plant)</w:t>
            </w:r>
          </w:p>
        </w:tc>
        <w:tc>
          <w:tcPr>
            <w:tcW w:w="3119" w:type="dxa"/>
          </w:tcPr>
          <w:p w14:paraId="44DE1711" w14:textId="77777777" w:rsidR="00A0239D" w:rsidRPr="00A0239D" w:rsidRDefault="00A0239D" w:rsidP="00A0239D">
            <w:pPr>
              <w:tabs>
                <w:tab w:val="center" w:pos="4153"/>
                <w:tab w:val="right" w:pos="8306"/>
              </w:tabs>
              <w:rPr>
                <w:rFonts w:cs="Arial"/>
                <w:bCs/>
              </w:rPr>
            </w:pPr>
            <w:r w:rsidRPr="00A0239D">
              <w:rPr>
                <w:rFonts w:cs="Arial"/>
                <w:bCs/>
              </w:rPr>
              <w:t>PP – Processing Plant</w:t>
            </w:r>
          </w:p>
        </w:tc>
        <w:tc>
          <w:tcPr>
            <w:tcW w:w="436" w:type="dxa"/>
            <w:tcBorders>
              <w:top w:val="nil"/>
              <w:bottom w:val="nil"/>
            </w:tcBorders>
          </w:tcPr>
          <w:p w14:paraId="1727C92F" w14:textId="77777777" w:rsidR="00A0239D" w:rsidRPr="00A0239D" w:rsidRDefault="00A0239D" w:rsidP="00A0239D">
            <w:pPr>
              <w:tabs>
                <w:tab w:val="center" w:pos="4153"/>
                <w:tab w:val="right" w:pos="8306"/>
              </w:tabs>
              <w:rPr>
                <w:rFonts w:cs="Arial"/>
                <w:bCs/>
              </w:rPr>
            </w:pPr>
          </w:p>
        </w:tc>
        <w:tc>
          <w:tcPr>
            <w:tcW w:w="3816" w:type="dxa"/>
            <w:tcBorders>
              <w:bottom w:val="single" w:sz="4" w:space="0" w:color="auto"/>
            </w:tcBorders>
          </w:tcPr>
          <w:p w14:paraId="6C5DDA07" w14:textId="77777777" w:rsidR="00A0239D" w:rsidRPr="00A0239D" w:rsidRDefault="00A0239D" w:rsidP="00A0239D">
            <w:pPr>
              <w:tabs>
                <w:tab w:val="center" w:pos="4153"/>
                <w:tab w:val="right" w:pos="8306"/>
              </w:tabs>
              <w:rPr>
                <w:rFonts w:cs="Arial"/>
                <w:bCs/>
              </w:rPr>
            </w:pPr>
            <w:r w:rsidRPr="00A0239D">
              <w:rPr>
                <w:rFonts w:cs="Arial"/>
                <w:bCs/>
              </w:rPr>
              <w:t>CAS – Treated stomachs, bladders and intestines: casings only</w:t>
            </w:r>
          </w:p>
        </w:tc>
        <w:tc>
          <w:tcPr>
            <w:tcW w:w="3686" w:type="dxa"/>
            <w:tcBorders>
              <w:bottom w:val="single" w:sz="4" w:space="0" w:color="auto"/>
            </w:tcBorders>
          </w:tcPr>
          <w:p w14:paraId="67822318" w14:textId="77777777" w:rsidR="00A0239D" w:rsidRPr="00A0239D" w:rsidRDefault="00A0239D" w:rsidP="00A0239D">
            <w:pPr>
              <w:tabs>
                <w:tab w:val="center" w:pos="4153"/>
                <w:tab w:val="right" w:pos="8306"/>
              </w:tabs>
              <w:rPr>
                <w:rFonts w:cs="Arial"/>
                <w:bCs/>
              </w:rPr>
            </w:pPr>
            <w:r w:rsidRPr="00A0239D">
              <w:rPr>
                <w:rFonts w:cs="Arial"/>
                <w:bCs/>
              </w:rPr>
              <w:t>PP – Processing Plant</w:t>
            </w:r>
          </w:p>
        </w:tc>
      </w:tr>
      <w:tr w:rsidR="00A0239D" w:rsidRPr="00A0239D" w14:paraId="440D83C2" w14:textId="77777777" w:rsidTr="00A0239D">
        <w:tc>
          <w:tcPr>
            <w:tcW w:w="2972" w:type="dxa"/>
            <w:tcBorders>
              <w:bottom w:val="nil"/>
            </w:tcBorders>
          </w:tcPr>
          <w:p w14:paraId="5B72F1ED" w14:textId="77777777" w:rsidR="00A0239D" w:rsidRPr="00A0239D" w:rsidRDefault="00A0239D" w:rsidP="00A0239D">
            <w:pPr>
              <w:tabs>
                <w:tab w:val="center" w:pos="4153"/>
                <w:tab w:val="right" w:pos="8306"/>
              </w:tabs>
              <w:rPr>
                <w:rFonts w:cs="Arial"/>
                <w:bCs/>
              </w:rPr>
            </w:pPr>
            <w:r w:rsidRPr="00A0239D">
              <w:rPr>
                <w:rFonts w:cs="Arial"/>
                <w:bCs/>
              </w:rPr>
              <w:t>Section XIV – Gelatine</w:t>
            </w:r>
          </w:p>
        </w:tc>
        <w:tc>
          <w:tcPr>
            <w:tcW w:w="3119" w:type="dxa"/>
            <w:tcBorders>
              <w:bottom w:val="single" w:sz="4" w:space="0" w:color="D9D9D9"/>
            </w:tcBorders>
          </w:tcPr>
          <w:p w14:paraId="63B7E64A" w14:textId="77777777" w:rsidR="00A0239D" w:rsidRPr="00A0239D" w:rsidRDefault="00A0239D" w:rsidP="00A0239D">
            <w:pPr>
              <w:tabs>
                <w:tab w:val="center" w:pos="4153"/>
                <w:tab w:val="right" w:pos="8306"/>
              </w:tabs>
              <w:rPr>
                <w:rFonts w:cs="Arial"/>
                <w:bCs/>
              </w:rPr>
            </w:pPr>
            <w:r w:rsidRPr="00A0239D">
              <w:rPr>
                <w:rFonts w:cs="Arial"/>
                <w:bCs/>
              </w:rPr>
              <w:t>PP – Processing Plant</w:t>
            </w:r>
          </w:p>
        </w:tc>
        <w:tc>
          <w:tcPr>
            <w:tcW w:w="436" w:type="dxa"/>
            <w:tcBorders>
              <w:top w:val="nil"/>
              <w:bottom w:val="nil"/>
            </w:tcBorders>
          </w:tcPr>
          <w:p w14:paraId="210A92E1" w14:textId="77777777" w:rsidR="00A0239D" w:rsidRPr="00A0239D" w:rsidRDefault="00A0239D" w:rsidP="00A0239D">
            <w:pPr>
              <w:tabs>
                <w:tab w:val="center" w:pos="4153"/>
                <w:tab w:val="right" w:pos="8306"/>
              </w:tabs>
              <w:rPr>
                <w:rFonts w:cs="Arial"/>
                <w:bCs/>
              </w:rPr>
            </w:pPr>
          </w:p>
        </w:tc>
        <w:tc>
          <w:tcPr>
            <w:tcW w:w="3816" w:type="dxa"/>
            <w:tcBorders>
              <w:bottom w:val="nil"/>
            </w:tcBorders>
          </w:tcPr>
          <w:p w14:paraId="2DB18E17" w14:textId="77777777" w:rsidR="00A0239D" w:rsidRPr="00A0239D" w:rsidRDefault="00A0239D" w:rsidP="00A0239D">
            <w:pPr>
              <w:tabs>
                <w:tab w:val="center" w:pos="4153"/>
                <w:tab w:val="right" w:pos="8306"/>
              </w:tabs>
              <w:rPr>
                <w:rFonts w:cs="Arial"/>
                <w:bCs/>
              </w:rPr>
            </w:pPr>
            <w:r w:rsidRPr="00A0239D">
              <w:rPr>
                <w:rFonts w:cs="Arial"/>
                <w:bCs/>
              </w:rPr>
              <w:t>GEL – Gelatine</w:t>
            </w:r>
          </w:p>
        </w:tc>
        <w:tc>
          <w:tcPr>
            <w:tcW w:w="3686" w:type="dxa"/>
            <w:tcBorders>
              <w:bottom w:val="nil"/>
            </w:tcBorders>
          </w:tcPr>
          <w:p w14:paraId="0FA4E5B8" w14:textId="77777777" w:rsidR="00A0239D" w:rsidRPr="00A0239D" w:rsidRDefault="00A0239D" w:rsidP="00A0239D">
            <w:pPr>
              <w:tabs>
                <w:tab w:val="center" w:pos="4153"/>
                <w:tab w:val="right" w:pos="8306"/>
              </w:tabs>
              <w:rPr>
                <w:rFonts w:cs="Arial"/>
                <w:bCs/>
              </w:rPr>
            </w:pPr>
            <w:r w:rsidRPr="00A0239D">
              <w:rPr>
                <w:rFonts w:cs="Arial"/>
                <w:bCs/>
              </w:rPr>
              <w:t>PP – Processing Plant</w:t>
            </w:r>
          </w:p>
        </w:tc>
      </w:tr>
      <w:tr w:rsidR="00A0239D" w:rsidRPr="00A0239D" w14:paraId="6724E8E4" w14:textId="77777777" w:rsidTr="00A0239D">
        <w:tc>
          <w:tcPr>
            <w:tcW w:w="2972" w:type="dxa"/>
            <w:tcBorders>
              <w:top w:val="nil"/>
              <w:bottom w:val="single" w:sz="4" w:space="0" w:color="auto"/>
            </w:tcBorders>
          </w:tcPr>
          <w:p w14:paraId="558480FE" w14:textId="77777777" w:rsidR="00A0239D" w:rsidRPr="00A0239D" w:rsidRDefault="00A0239D" w:rsidP="00A0239D">
            <w:pPr>
              <w:tabs>
                <w:tab w:val="center" w:pos="4153"/>
                <w:tab w:val="right" w:pos="8306"/>
              </w:tabs>
              <w:rPr>
                <w:rFonts w:cs="Arial"/>
                <w:bCs/>
              </w:rPr>
            </w:pPr>
          </w:p>
        </w:tc>
        <w:tc>
          <w:tcPr>
            <w:tcW w:w="3119" w:type="dxa"/>
            <w:tcBorders>
              <w:top w:val="single" w:sz="4" w:space="0" w:color="D9D9D9"/>
            </w:tcBorders>
          </w:tcPr>
          <w:p w14:paraId="5755701B" w14:textId="77777777" w:rsidR="00A0239D" w:rsidRPr="00A0239D" w:rsidRDefault="00A0239D" w:rsidP="00A0239D">
            <w:pPr>
              <w:tabs>
                <w:tab w:val="center" w:pos="4153"/>
                <w:tab w:val="right" w:pos="8306"/>
              </w:tabs>
              <w:rPr>
                <w:rFonts w:cs="Arial"/>
                <w:bCs/>
              </w:rPr>
            </w:pPr>
            <w:r w:rsidRPr="00A0239D">
              <w:rPr>
                <w:rFonts w:cs="Arial"/>
                <w:bCs/>
              </w:rPr>
              <w:t>CC – Collection Centre / Tannery</w:t>
            </w:r>
          </w:p>
        </w:tc>
        <w:tc>
          <w:tcPr>
            <w:tcW w:w="436" w:type="dxa"/>
            <w:tcBorders>
              <w:top w:val="nil"/>
              <w:bottom w:val="nil"/>
            </w:tcBorders>
          </w:tcPr>
          <w:p w14:paraId="03BAA1DD" w14:textId="77777777" w:rsidR="00A0239D" w:rsidRPr="00A0239D" w:rsidRDefault="00A0239D" w:rsidP="00A0239D">
            <w:pPr>
              <w:tabs>
                <w:tab w:val="center" w:pos="4153"/>
                <w:tab w:val="right" w:pos="8306"/>
              </w:tabs>
              <w:rPr>
                <w:rFonts w:cs="Arial"/>
                <w:bCs/>
              </w:rPr>
            </w:pPr>
          </w:p>
        </w:tc>
        <w:tc>
          <w:tcPr>
            <w:tcW w:w="3816" w:type="dxa"/>
            <w:tcBorders>
              <w:top w:val="nil"/>
            </w:tcBorders>
          </w:tcPr>
          <w:p w14:paraId="29E05DE6" w14:textId="77777777" w:rsidR="00A0239D" w:rsidRPr="00A0239D" w:rsidRDefault="00A0239D" w:rsidP="00A0239D">
            <w:pPr>
              <w:tabs>
                <w:tab w:val="center" w:pos="4153"/>
                <w:tab w:val="right" w:pos="8306"/>
              </w:tabs>
              <w:rPr>
                <w:rFonts w:cs="Arial"/>
                <w:bCs/>
              </w:rPr>
            </w:pPr>
          </w:p>
        </w:tc>
        <w:tc>
          <w:tcPr>
            <w:tcW w:w="3686" w:type="dxa"/>
            <w:tcBorders>
              <w:top w:val="nil"/>
            </w:tcBorders>
          </w:tcPr>
          <w:p w14:paraId="1F7F0664" w14:textId="77777777" w:rsidR="00A0239D" w:rsidRPr="00A0239D" w:rsidRDefault="00A0239D" w:rsidP="00A0239D">
            <w:pPr>
              <w:tabs>
                <w:tab w:val="center" w:pos="4153"/>
                <w:tab w:val="right" w:pos="8306"/>
              </w:tabs>
              <w:rPr>
                <w:rFonts w:cs="Arial"/>
                <w:bCs/>
              </w:rPr>
            </w:pPr>
          </w:p>
        </w:tc>
      </w:tr>
      <w:tr w:rsidR="00A0239D" w:rsidRPr="00A0239D" w14:paraId="3EA9285F" w14:textId="77777777" w:rsidTr="00A0239D">
        <w:tc>
          <w:tcPr>
            <w:tcW w:w="2972" w:type="dxa"/>
            <w:tcBorders>
              <w:bottom w:val="nil"/>
            </w:tcBorders>
          </w:tcPr>
          <w:p w14:paraId="0E07665F" w14:textId="77777777" w:rsidR="00A0239D" w:rsidRPr="00A0239D" w:rsidRDefault="00A0239D" w:rsidP="00A0239D">
            <w:pPr>
              <w:tabs>
                <w:tab w:val="center" w:pos="4153"/>
                <w:tab w:val="right" w:pos="8306"/>
              </w:tabs>
              <w:rPr>
                <w:rFonts w:cs="Arial"/>
                <w:bCs/>
              </w:rPr>
            </w:pPr>
            <w:r w:rsidRPr="00A0239D">
              <w:rPr>
                <w:rFonts w:cs="Arial"/>
                <w:bCs/>
              </w:rPr>
              <w:t>Section XV – Collagen</w:t>
            </w:r>
          </w:p>
        </w:tc>
        <w:tc>
          <w:tcPr>
            <w:tcW w:w="3119" w:type="dxa"/>
            <w:tcBorders>
              <w:bottom w:val="single" w:sz="4" w:space="0" w:color="D9D9D9"/>
            </w:tcBorders>
          </w:tcPr>
          <w:p w14:paraId="4CEF016F" w14:textId="77777777" w:rsidR="00A0239D" w:rsidRPr="00A0239D" w:rsidRDefault="00A0239D" w:rsidP="00A0239D">
            <w:pPr>
              <w:tabs>
                <w:tab w:val="center" w:pos="4153"/>
                <w:tab w:val="right" w:pos="8306"/>
              </w:tabs>
              <w:rPr>
                <w:rFonts w:cs="Arial"/>
                <w:bCs/>
              </w:rPr>
            </w:pPr>
            <w:r w:rsidRPr="00A0239D">
              <w:rPr>
                <w:rFonts w:cs="Arial"/>
                <w:bCs/>
              </w:rPr>
              <w:t>PP – Processing Plant</w:t>
            </w:r>
          </w:p>
        </w:tc>
        <w:tc>
          <w:tcPr>
            <w:tcW w:w="436" w:type="dxa"/>
            <w:tcBorders>
              <w:top w:val="nil"/>
              <w:bottom w:val="nil"/>
            </w:tcBorders>
          </w:tcPr>
          <w:p w14:paraId="0816DEA3" w14:textId="77777777" w:rsidR="00A0239D" w:rsidRPr="00A0239D" w:rsidRDefault="00A0239D" w:rsidP="00A0239D">
            <w:pPr>
              <w:tabs>
                <w:tab w:val="center" w:pos="4153"/>
                <w:tab w:val="right" w:pos="8306"/>
              </w:tabs>
              <w:rPr>
                <w:rFonts w:cs="Arial"/>
                <w:bCs/>
              </w:rPr>
            </w:pPr>
          </w:p>
        </w:tc>
        <w:tc>
          <w:tcPr>
            <w:tcW w:w="3816" w:type="dxa"/>
          </w:tcPr>
          <w:p w14:paraId="7067C87C" w14:textId="77777777" w:rsidR="00A0239D" w:rsidRPr="00A0239D" w:rsidRDefault="00A0239D" w:rsidP="00A0239D">
            <w:pPr>
              <w:tabs>
                <w:tab w:val="center" w:pos="4153"/>
                <w:tab w:val="right" w:pos="8306"/>
              </w:tabs>
              <w:rPr>
                <w:rFonts w:cs="Arial"/>
                <w:bCs/>
              </w:rPr>
            </w:pPr>
            <w:r w:rsidRPr="00A0239D">
              <w:rPr>
                <w:rFonts w:cs="Arial"/>
                <w:bCs/>
              </w:rPr>
              <w:t>COL – Collagen</w:t>
            </w:r>
          </w:p>
        </w:tc>
        <w:tc>
          <w:tcPr>
            <w:tcW w:w="3686" w:type="dxa"/>
          </w:tcPr>
          <w:p w14:paraId="588342DE" w14:textId="77777777" w:rsidR="00A0239D" w:rsidRPr="00A0239D" w:rsidRDefault="00A0239D" w:rsidP="00A0239D">
            <w:pPr>
              <w:tabs>
                <w:tab w:val="center" w:pos="4153"/>
                <w:tab w:val="right" w:pos="8306"/>
              </w:tabs>
              <w:rPr>
                <w:rFonts w:cs="Arial"/>
                <w:bCs/>
              </w:rPr>
            </w:pPr>
            <w:r w:rsidRPr="00A0239D">
              <w:rPr>
                <w:rFonts w:cs="Arial"/>
                <w:bCs/>
              </w:rPr>
              <w:t>PP – Processing Plant</w:t>
            </w:r>
          </w:p>
        </w:tc>
      </w:tr>
      <w:tr w:rsidR="00A0239D" w:rsidRPr="00A0239D" w14:paraId="73A86D66" w14:textId="77777777" w:rsidTr="00A0239D">
        <w:tc>
          <w:tcPr>
            <w:tcW w:w="2972" w:type="dxa"/>
            <w:tcBorders>
              <w:top w:val="nil"/>
              <w:bottom w:val="single" w:sz="4" w:space="0" w:color="auto"/>
            </w:tcBorders>
          </w:tcPr>
          <w:p w14:paraId="7A7EA9A9" w14:textId="77777777" w:rsidR="00A0239D" w:rsidRPr="00A0239D" w:rsidRDefault="00A0239D" w:rsidP="00A0239D">
            <w:pPr>
              <w:tabs>
                <w:tab w:val="center" w:pos="4153"/>
                <w:tab w:val="right" w:pos="8306"/>
              </w:tabs>
              <w:rPr>
                <w:rFonts w:cs="Arial"/>
                <w:bCs/>
              </w:rPr>
            </w:pPr>
          </w:p>
        </w:tc>
        <w:tc>
          <w:tcPr>
            <w:tcW w:w="3119" w:type="dxa"/>
            <w:tcBorders>
              <w:top w:val="single" w:sz="4" w:space="0" w:color="D9D9D9"/>
              <w:bottom w:val="single" w:sz="4" w:space="0" w:color="auto"/>
            </w:tcBorders>
          </w:tcPr>
          <w:p w14:paraId="683FC0D6" w14:textId="77777777" w:rsidR="00A0239D" w:rsidRPr="00A0239D" w:rsidRDefault="00A0239D" w:rsidP="00A0239D">
            <w:pPr>
              <w:tabs>
                <w:tab w:val="center" w:pos="4153"/>
                <w:tab w:val="right" w:pos="8306"/>
              </w:tabs>
              <w:rPr>
                <w:rFonts w:cs="Arial"/>
                <w:bCs/>
              </w:rPr>
            </w:pPr>
            <w:r w:rsidRPr="00A0239D">
              <w:rPr>
                <w:rFonts w:cs="Arial"/>
                <w:bCs/>
              </w:rPr>
              <w:t>CC – Collection Centre / Tannery</w:t>
            </w:r>
          </w:p>
        </w:tc>
        <w:tc>
          <w:tcPr>
            <w:tcW w:w="436" w:type="dxa"/>
            <w:tcBorders>
              <w:top w:val="nil"/>
              <w:bottom w:val="nil"/>
            </w:tcBorders>
          </w:tcPr>
          <w:p w14:paraId="70D5C91A" w14:textId="77777777" w:rsidR="00A0239D" w:rsidRPr="00A0239D" w:rsidRDefault="00A0239D" w:rsidP="00A0239D">
            <w:pPr>
              <w:tabs>
                <w:tab w:val="center" w:pos="4153"/>
                <w:tab w:val="right" w:pos="8306"/>
              </w:tabs>
              <w:rPr>
                <w:rFonts w:cs="Arial"/>
                <w:bCs/>
              </w:rPr>
            </w:pPr>
          </w:p>
        </w:tc>
        <w:tc>
          <w:tcPr>
            <w:tcW w:w="3816" w:type="dxa"/>
            <w:tcBorders>
              <w:bottom w:val="single" w:sz="4" w:space="0" w:color="auto"/>
            </w:tcBorders>
          </w:tcPr>
          <w:p w14:paraId="5490D1D8" w14:textId="77777777" w:rsidR="00A0239D" w:rsidRPr="00A0239D" w:rsidRDefault="00A0239D" w:rsidP="00A0239D">
            <w:pPr>
              <w:tabs>
                <w:tab w:val="center" w:pos="4153"/>
                <w:tab w:val="right" w:pos="8306"/>
              </w:tabs>
              <w:rPr>
                <w:rFonts w:cs="Arial"/>
                <w:bCs/>
              </w:rPr>
            </w:pPr>
          </w:p>
        </w:tc>
        <w:tc>
          <w:tcPr>
            <w:tcW w:w="3686" w:type="dxa"/>
          </w:tcPr>
          <w:p w14:paraId="52CF3EC8" w14:textId="77777777" w:rsidR="00A0239D" w:rsidRPr="00A0239D" w:rsidRDefault="00A0239D" w:rsidP="00A0239D">
            <w:pPr>
              <w:tabs>
                <w:tab w:val="center" w:pos="4153"/>
                <w:tab w:val="right" w:pos="8306"/>
              </w:tabs>
              <w:rPr>
                <w:rFonts w:cs="Arial"/>
                <w:bCs/>
              </w:rPr>
            </w:pPr>
          </w:p>
        </w:tc>
      </w:tr>
      <w:tr w:rsidR="00A0239D" w:rsidRPr="00A0239D" w14:paraId="17641F1D" w14:textId="77777777" w:rsidTr="00A0239D">
        <w:tc>
          <w:tcPr>
            <w:tcW w:w="2972" w:type="dxa"/>
            <w:tcBorders>
              <w:left w:val="nil"/>
              <w:bottom w:val="nil"/>
              <w:right w:val="nil"/>
            </w:tcBorders>
          </w:tcPr>
          <w:p w14:paraId="1F79CDBB" w14:textId="77777777" w:rsidR="00A0239D" w:rsidRPr="00A0239D" w:rsidRDefault="00A0239D" w:rsidP="00A0239D">
            <w:pPr>
              <w:tabs>
                <w:tab w:val="center" w:pos="4153"/>
                <w:tab w:val="right" w:pos="8306"/>
              </w:tabs>
              <w:rPr>
                <w:rFonts w:cs="Arial"/>
                <w:bCs/>
              </w:rPr>
            </w:pPr>
          </w:p>
        </w:tc>
        <w:tc>
          <w:tcPr>
            <w:tcW w:w="3119" w:type="dxa"/>
            <w:tcBorders>
              <w:left w:val="nil"/>
              <w:bottom w:val="nil"/>
              <w:right w:val="nil"/>
            </w:tcBorders>
          </w:tcPr>
          <w:p w14:paraId="1ED63329" w14:textId="77777777" w:rsidR="00A0239D" w:rsidRPr="00A0239D" w:rsidRDefault="00A0239D" w:rsidP="00A0239D">
            <w:pPr>
              <w:tabs>
                <w:tab w:val="center" w:pos="4153"/>
                <w:tab w:val="right" w:pos="8306"/>
              </w:tabs>
              <w:rPr>
                <w:rFonts w:cs="Arial"/>
                <w:bCs/>
              </w:rPr>
            </w:pPr>
          </w:p>
        </w:tc>
        <w:tc>
          <w:tcPr>
            <w:tcW w:w="436" w:type="dxa"/>
            <w:tcBorders>
              <w:top w:val="nil"/>
              <w:left w:val="nil"/>
              <w:bottom w:val="nil"/>
            </w:tcBorders>
          </w:tcPr>
          <w:p w14:paraId="1A757687" w14:textId="77777777" w:rsidR="00A0239D" w:rsidRPr="00A0239D" w:rsidRDefault="00A0239D" w:rsidP="00A0239D">
            <w:pPr>
              <w:tabs>
                <w:tab w:val="center" w:pos="4153"/>
                <w:tab w:val="right" w:pos="8306"/>
              </w:tabs>
              <w:rPr>
                <w:rFonts w:cs="Arial"/>
                <w:bCs/>
              </w:rPr>
            </w:pPr>
          </w:p>
        </w:tc>
        <w:tc>
          <w:tcPr>
            <w:tcW w:w="3816" w:type="dxa"/>
            <w:tcBorders>
              <w:bottom w:val="nil"/>
            </w:tcBorders>
          </w:tcPr>
          <w:p w14:paraId="2750C939" w14:textId="77777777" w:rsidR="00A0239D" w:rsidRPr="00A0239D" w:rsidRDefault="00A0239D" w:rsidP="00A0239D">
            <w:pPr>
              <w:tabs>
                <w:tab w:val="center" w:pos="4153"/>
                <w:tab w:val="right" w:pos="8306"/>
              </w:tabs>
              <w:rPr>
                <w:rFonts w:cs="Arial"/>
                <w:bCs/>
              </w:rPr>
            </w:pPr>
            <w:r w:rsidRPr="00A0239D">
              <w:rPr>
                <w:rFonts w:cs="Arial"/>
                <w:bCs/>
              </w:rPr>
              <w:t xml:space="preserve">RCG – Raw materials for the production </w:t>
            </w:r>
          </w:p>
        </w:tc>
        <w:tc>
          <w:tcPr>
            <w:tcW w:w="3686" w:type="dxa"/>
            <w:tcBorders>
              <w:bottom w:val="single" w:sz="4" w:space="0" w:color="D9D9D9"/>
            </w:tcBorders>
          </w:tcPr>
          <w:p w14:paraId="614461AD" w14:textId="77777777" w:rsidR="00A0239D" w:rsidRPr="00A0239D" w:rsidRDefault="00A0239D" w:rsidP="00A0239D">
            <w:pPr>
              <w:tabs>
                <w:tab w:val="center" w:pos="4153"/>
                <w:tab w:val="right" w:pos="8306"/>
              </w:tabs>
              <w:rPr>
                <w:rFonts w:cs="Arial"/>
                <w:bCs/>
              </w:rPr>
            </w:pPr>
            <w:r w:rsidRPr="00A0239D">
              <w:rPr>
                <w:rFonts w:cs="Arial"/>
                <w:bCs/>
              </w:rPr>
              <w:t>PP – Processing Plant</w:t>
            </w:r>
          </w:p>
        </w:tc>
      </w:tr>
      <w:tr w:rsidR="00A0239D" w:rsidRPr="00A0239D" w14:paraId="5D032CE8" w14:textId="77777777" w:rsidTr="00A0239D">
        <w:tc>
          <w:tcPr>
            <w:tcW w:w="2972" w:type="dxa"/>
            <w:tcBorders>
              <w:top w:val="nil"/>
              <w:left w:val="nil"/>
              <w:bottom w:val="nil"/>
              <w:right w:val="nil"/>
            </w:tcBorders>
          </w:tcPr>
          <w:p w14:paraId="770A5946" w14:textId="77777777" w:rsidR="00A0239D" w:rsidRPr="00A0239D" w:rsidRDefault="00A0239D" w:rsidP="00A0239D">
            <w:pPr>
              <w:tabs>
                <w:tab w:val="center" w:pos="4153"/>
                <w:tab w:val="right" w:pos="8306"/>
              </w:tabs>
              <w:rPr>
                <w:rFonts w:cs="Arial"/>
                <w:bCs/>
              </w:rPr>
            </w:pPr>
          </w:p>
        </w:tc>
        <w:tc>
          <w:tcPr>
            <w:tcW w:w="3119" w:type="dxa"/>
            <w:tcBorders>
              <w:top w:val="nil"/>
              <w:left w:val="nil"/>
              <w:bottom w:val="nil"/>
              <w:right w:val="nil"/>
            </w:tcBorders>
          </w:tcPr>
          <w:p w14:paraId="630FC60B" w14:textId="77777777" w:rsidR="00A0239D" w:rsidRPr="00A0239D" w:rsidRDefault="00A0239D" w:rsidP="00A0239D">
            <w:pPr>
              <w:tabs>
                <w:tab w:val="center" w:pos="4153"/>
                <w:tab w:val="right" w:pos="8306"/>
              </w:tabs>
              <w:rPr>
                <w:rFonts w:cs="Arial"/>
                <w:bCs/>
              </w:rPr>
            </w:pPr>
          </w:p>
        </w:tc>
        <w:tc>
          <w:tcPr>
            <w:tcW w:w="436" w:type="dxa"/>
            <w:tcBorders>
              <w:top w:val="nil"/>
              <w:left w:val="nil"/>
              <w:bottom w:val="nil"/>
            </w:tcBorders>
          </w:tcPr>
          <w:p w14:paraId="6F2D7853" w14:textId="77777777" w:rsidR="00A0239D" w:rsidRPr="00A0239D" w:rsidRDefault="00A0239D" w:rsidP="00A0239D">
            <w:pPr>
              <w:tabs>
                <w:tab w:val="center" w:pos="4153"/>
                <w:tab w:val="right" w:pos="8306"/>
              </w:tabs>
              <w:rPr>
                <w:rFonts w:cs="Arial"/>
                <w:bCs/>
              </w:rPr>
            </w:pPr>
          </w:p>
        </w:tc>
        <w:tc>
          <w:tcPr>
            <w:tcW w:w="3816" w:type="dxa"/>
            <w:tcBorders>
              <w:top w:val="nil"/>
            </w:tcBorders>
          </w:tcPr>
          <w:p w14:paraId="3E6DEA4F" w14:textId="77777777" w:rsidR="00A0239D" w:rsidRPr="00A0239D" w:rsidRDefault="00A0239D" w:rsidP="00A0239D">
            <w:pPr>
              <w:tabs>
                <w:tab w:val="center" w:pos="4153"/>
                <w:tab w:val="right" w:pos="8306"/>
              </w:tabs>
              <w:rPr>
                <w:rFonts w:cs="Arial"/>
                <w:bCs/>
              </w:rPr>
            </w:pPr>
            <w:r w:rsidRPr="00A0239D">
              <w:rPr>
                <w:rFonts w:cs="Arial"/>
                <w:bCs/>
              </w:rPr>
              <w:t>of gelatine and collagen</w:t>
            </w:r>
          </w:p>
        </w:tc>
        <w:tc>
          <w:tcPr>
            <w:tcW w:w="3686" w:type="dxa"/>
            <w:tcBorders>
              <w:top w:val="single" w:sz="4" w:space="0" w:color="D9D9D9"/>
            </w:tcBorders>
          </w:tcPr>
          <w:p w14:paraId="19C2B0BE" w14:textId="77777777" w:rsidR="00A0239D" w:rsidRPr="00A0239D" w:rsidRDefault="00A0239D" w:rsidP="00A0239D">
            <w:pPr>
              <w:tabs>
                <w:tab w:val="center" w:pos="4153"/>
                <w:tab w:val="right" w:pos="8306"/>
              </w:tabs>
              <w:rPr>
                <w:rFonts w:cs="Arial"/>
                <w:bCs/>
              </w:rPr>
            </w:pPr>
            <w:r w:rsidRPr="00A0239D">
              <w:rPr>
                <w:rFonts w:cs="Arial"/>
                <w:bCs/>
              </w:rPr>
              <w:t>Collection Centre</w:t>
            </w:r>
          </w:p>
        </w:tc>
      </w:tr>
      <w:tr w:rsidR="00A0239D" w:rsidRPr="00A0239D" w14:paraId="61893292" w14:textId="77777777" w:rsidTr="000D590F">
        <w:tc>
          <w:tcPr>
            <w:tcW w:w="2972" w:type="dxa"/>
            <w:tcBorders>
              <w:top w:val="nil"/>
              <w:left w:val="nil"/>
              <w:bottom w:val="nil"/>
              <w:right w:val="nil"/>
            </w:tcBorders>
          </w:tcPr>
          <w:p w14:paraId="5DDEAFD9" w14:textId="77777777" w:rsidR="00A0239D" w:rsidRPr="00A0239D" w:rsidRDefault="00A0239D" w:rsidP="00A0239D">
            <w:pPr>
              <w:tabs>
                <w:tab w:val="center" w:pos="4153"/>
                <w:tab w:val="right" w:pos="8306"/>
              </w:tabs>
              <w:rPr>
                <w:rFonts w:cs="Arial"/>
                <w:bCs/>
              </w:rPr>
            </w:pPr>
          </w:p>
        </w:tc>
        <w:tc>
          <w:tcPr>
            <w:tcW w:w="3119" w:type="dxa"/>
            <w:tcBorders>
              <w:top w:val="nil"/>
              <w:left w:val="nil"/>
              <w:bottom w:val="nil"/>
              <w:right w:val="nil"/>
            </w:tcBorders>
          </w:tcPr>
          <w:p w14:paraId="430D036E" w14:textId="77777777" w:rsidR="00A0239D" w:rsidRPr="00A0239D" w:rsidRDefault="00A0239D" w:rsidP="00A0239D">
            <w:pPr>
              <w:tabs>
                <w:tab w:val="center" w:pos="4153"/>
                <w:tab w:val="right" w:pos="8306"/>
              </w:tabs>
              <w:rPr>
                <w:rFonts w:cs="Arial"/>
                <w:bCs/>
              </w:rPr>
            </w:pPr>
          </w:p>
        </w:tc>
        <w:tc>
          <w:tcPr>
            <w:tcW w:w="436" w:type="dxa"/>
            <w:tcBorders>
              <w:top w:val="nil"/>
              <w:left w:val="nil"/>
              <w:bottom w:val="nil"/>
            </w:tcBorders>
          </w:tcPr>
          <w:p w14:paraId="65496681" w14:textId="77777777" w:rsidR="00A0239D" w:rsidRPr="00A0239D" w:rsidRDefault="00A0239D" w:rsidP="00A0239D">
            <w:pPr>
              <w:tabs>
                <w:tab w:val="center" w:pos="4153"/>
                <w:tab w:val="right" w:pos="8306"/>
              </w:tabs>
              <w:rPr>
                <w:rFonts w:cs="Arial"/>
                <w:bCs/>
              </w:rPr>
            </w:pPr>
          </w:p>
        </w:tc>
        <w:tc>
          <w:tcPr>
            <w:tcW w:w="3816" w:type="dxa"/>
          </w:tcPr>
          <w:p w14:paraId="4BEE5102" w14:textId="77777777" w:rsidR="00A0239D" w:rsidRPr="00A0239D" w:rsidRDefault="00A0239D" w:rsidP="00A0239D">
            <w:pPr>
              <w:tabs>
                <w:tab w:val="center" w:pos="4153"/>
                <w:tab w:val="right" w:pos="8306"/>
              </w:tabs>
              <w:rPr>
                <w:rFonts w:cs="Arial"/>
                <w:bCs/>
              </w:rPr>
            </w:pPr>
            <w:r w:rsidRPr="00A0239D">
              <w:rPr>
                <w:rFonts w:cs="Arial"/>
                <w:bCs/>
              </w:rPr>
              <w:t>TCG – Treated raw material for the production of gelatine and collagen (TCG)</w:t>
            </w:r>
          </w:p>
        </w:tc>
        <w:tc>
          <w:tcPr>
            <w:tcW w:w="3686" w:type="dxa"/>
          </w:tcPr>
          <w:p w14:paraId="10A69405" w14:textId="77777777" w:rsidR="00A0239D" w:rsidRPr="00A0239D" w:rsidRDefault="00A0239D" w:rsidP="00A0239D">
            <w:pPr>
              <w:tabs>
                <w:tab w:val="center" w:pos="4153"/>
                <w:tab w:val="right" w:pos="8306"/>
              </w:tabs>
              <w:rPr>
                <w:rFonts w:cs="Arial"/>
                <w:bCs/>
              </w:rPr>
            </w:pPr>
            <w:r w:rsidRPr="00A0239D">
              <w:rPr>
                <w:rFonts w:cs="Arial"/>
                <w:bCs/>
              </w:rPr>
              <w:t>PP – Processing Plant</w:t>
            </w:r>
          </w:p>
        </w:tc>
      </w:tr>
      <w:tr w:rsidR="00A0239D" w:rsidRPr="00A0239D" w14:paraId="630214E9" w14:textId="77777777" w:rsidTr="000D590F">
        <w:tc>
          <w:tcPr>
            <w:tcW w:w="2972" w:type="dxa"/>
            <w:tcBorders>
              <w:top w:val="nil"/>
              <w:left w:val="nil"/>
              <w:bottom w:val="nil"/>
              <w:right w:val="nil"/>
            </w:tcBorders>
          </w:tcPr>
          <w:p w14:paraId="6765F210" w14:textId="77777777" w:rsidR="00A0239D" w:rsidRPr="00A0239D" w:rsidRDefault="00A0239D" w:rsidP="00A0239D">
            <w:pPr>
              <w:tabs>
                <w:tab w:val="center" w:pos="4153"/>
                <w:tab w:val="right" w:pos="8306"/>
              </w:tabs>
              <w:rPr>
                <w:rFonts w:cs="Arial"/>
                <w:bCs/>
              </w:rPr>
            </w:pPr>
          </w:p>
        </w:tc>
        <w:tc>
          <w:tcPr>
            <w:tcW w:w="3119" w:type="dxa"/>
            <w:tcBorders>
              <w:top w:val="nil"/>
              <w:left w:val="nil"/>
              <w:bottom w:val="nil"/>
              <w:right w:val="nil"/>
            </w:tcBorders>
          </w:tcPr>
          <w:p w14:paraId="4D0446A6" w14:textId="77777777" w:rsidR="00A0239D" w:rsidRPr="00A0239D" w:rsidRDefault="00A0239D" w:rsidP="00A0239D">
            <w:pPr>
              <w:tabs>
                <w:tab w:val="center" w:pos="4153"/>
                <w:tab w:val="right" w:pos="8306"/>
              </w:tabs>
              <w:rPr>
                <w:rFonts w:cs="Arial"/>
                <w:bCs/>
              </w:rPr>
            </w:pPr>
          </w:p>
        </w:tc>
        <w:tc>
          <w:tcPr>
            <w:tcW w:w="436" w:type="dxa"/>
            <w:tcBorders>
              <w:top w:val="nil"/>
              <w:left w:val="nil"/>
              <w:bottom w:val="nil"/>
            </w:tcBorders>
          </w:tcPr>
          <w:p w14:paraId="38172B4B" w14:textId="77777777" w:rsidR="00A0239D" w:rsidRPr="00A0239D" w:rsidRDefault="00A0239D" w:rsidP="00A0239D">
            <w:pPr>
              <w:tabs>
                <w:tab w:val="center" w:pos="4153"/>
                <w:tab w:val="right" w:pos="8306"/>
              </w:tabs>
              <w:rPr>
                <w:rFonts w:cs="Arial"/>
                <w:bCs/>
              </w:rPr>
            </w:pPr>
          </w:p>
        </w:tc>
        <w:tc>
          <w:tcPr>
            <w:tcW w:w="3816" w:type="dxa"/>
          </w:tcPr>
          <w:p w14:paraId="6BE49FAE" w14:textId="77777777" w:rsidR="00A0239D" w:rsidRPr="00A0239D" w:rsidRDefault="00A0239D" w:rsidP="00A0239D">
            <w:pPr>
              <w:tabs>
                <w:tab w:val="center" w:pos="4153"/>
                <w:tab w:val="right" w:pos="8306"/>
              </w:tabs>
              <w:rPr>
                <w:rFonts w:cs="Arial"/>
                <w:bCs/>
              </w:rPr>
            </w:pPr>
            <w:r w:rsidRPr="00A0239D">
              <w:rPr>
                <w:rFonts w:cs="Arial"/>
                <w:bCs/>
              </w:rPr>
              <w:t>SPR – Sprouts</w:t>
            </w:r>
          </w:p>
        </w:tc>
        <w:tc>
          <w:tcPr>
            <w:tcW w:w="3686" w:type="dxa"/>
          </w:tcPr>
          <w:p w14:paraId="3CCEC255" w14:textId="77777777" w:rsidR="00A0239D" w:rsidRPr="00A0239D" w:rsidRDefault="00A0239D" w:rsidP="00A0239D">
            <w:pPr>
              <w:tabs>
                <w:tab w:val="center" w:pos="4153"/>
                <w:tab w:val="right" w:pos="8306"/>
              </w:tabs>
              <w:rPr>
                <w:rFonts w:cs="Arial"/>
                <w:bCs/>
              </w:rPr>
            </w:pPr>
            <w:r w:rsidRPr="00A0239D">
              <w:rPr>
                <w:rFonts w:cs="Arial"/>
                <w:bCs/>
              </w:rPr>
              <w:t>PdP – Producing Plant</w:t>
            </w:r>
          </w:p>
        </w:tc>
      </w:tr>
    </w:tbl>
    <w:p w14:paraId="224FAE81" w14:textId="77777777" w:rsidR="00B20778" w:rsidRPr="00930842" w:rsidRDefault="00B20778" w:rsidP="00A0239D">
      <w:pPr>
        <w:rPr>
          <w:b/>
          <w:sz w:val="24"/>
          <w:szCs w:val="24"/>
        </w:rPr>
      </w:pPr>
    </w:p>
    <w:sectPr w:rsidR="00B20778" w:rsidRPr="00930842" w:rsidSect="00930842">
      <w:pgSz w:w="16838" w:h="11906" w:orient="landscape" w:code="9"/>
      <w:pgMar w:top="1440" w:right="851" w:bottom="1440"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6A9F7" w14:textId="77777777" w:rsidR="00355D2D" w:rsidRDefault="00355D2D" w:rsidP="00355D2D">
      <w:r>
        <w:separator/>
      </w:r>
    </w:p>
  </w:endnote>
  <w:endnote w:type="continuationSeparator" w:id="0">
    <w:p w14:paraId="63C392A4" w14:textId="77777777" w:rsidR="00355D2D" w:rsidRDefault="00355D2D" w:rsidP="00355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A743" w14:textId="77777777" w:rsidR="007B5FFA" w:rsidRDefault="007B5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968590"/>
      <w:docPartObj>
        <w:docPartGallery w:val="Page Numbers (Bottom of Page)"/>
        <w:docPartUnique/>
      </w:docPartObj>
    </w:sdtPr>
    <w:sdtEndPr/>
    <w:sdtContent>
      <w:p w14:paraId="07597A69" w14:textId="334388BE" w:rsidR="00355D2D" w:rsidRDefault="00355D2D">
        <w:pPr>
          <w:pStyle w:val="Footer"/>
          <w:jc w:val="center"/>
        </w:pPr>
        <w:r>
          <w:fldChar w:fldCharType="begin"/>
        </w:r>
        <w:r>
          <w:instrText>PAGE   \* MERGEFORMAT</w:instrText>
        </w:r>
        <w:r>
          <w:fldChar w:fldCharType="separate"/>
        </w:r>
        <w:r>
          <w:t>2</w:t>
        </w:r>
        <w:r>
          <w:fldChar w:fldCharType="end"/>
        </w:r>
      </w:p>
    </w:sdtContent>
  </w:sdt>
  <w:p w14:paraId="1FC45B1F" w14:textId="77777777" w:rsidR="00355D2D" w:rsidRDefault="00355D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EC2F" w14:textId="77777777" w:rsidR="007B5FFA" w:rsidRDefault="007B5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B1C38" w14:textId="77777777" w:rsidR="00355D2D" w:rsidRDefault="00355D2D" w:rsidP="00355D2D">
      <w:r>
        <w:separator/>
      </w:r>
    </w:p>
  </w:footnote>
  <w:footnote w:type="continuationSeparator" w:id="0">
    <w:p w14:paraId="0F1B2974" w14:textId="77777777" w:rsidR="00355D2D" w:rsidRDefault="00355D2D" w:rsidP="00355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DF93" w14:textId="0474A047" w:rsidR="007B5FFA" w:rsidRDefault="007B5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C07D" w14:textId="093583DC" w:rsidR="007B5FFA" w:rsidRDefault="007B5F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5DC32" w14:textId="678F6DD0" w:rsidR="007B5FFA" w:rsidRDefault="007B5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C874F4E"/>
    <w:multiLevelType w:val="hybridMultilevel"/>
    <w:tmpl w:val="5E88F83A"/>
    <w:lvl w:ilvl="0" w:tplc="08090001">
      <w:start w:val="1"/>
      <w:numFmt w:val="bullet"/>
      <w:lvlText w:val=""/>
      <w:lvlJc w:val="left"/>
      <w:pPr>
        <w:ind w:left="585" w:hanging="284"/>
      </w:pPr>
      <w:rPr>
        <w:rFonts w:ascii="Symbol" w:hAnsi="Symbol" w:hint="default"/>
        <w:w w:val="100"/>
        <w:lang w:val="en-GB" w:eastAsia="en-GB" w:bidi="en-GB"/>
      </w:rPr>
    </w:lvl>
    <w:lvl w:ilvl="1" w:tplc="64C6756C">
      <w:numFmt w:val="bullet"/>
      <w:lvlText w:val="•"/>
      <w:lvlJc w:val="left"/>
      <w:pPr>
        <w:ind w:left="1434" w:hanging="284"/>
      </w:pPr>
      <w:rPr>
        <w:rFonts w:hint="default"/>
        <w:lang w:val="en-GB" w:eastAsia="en-GB" w:bidi="en-GB"/>
      </w:rPr>
    </w:lvl>
    <w:lvl w:ilvl="2" w:tplc="40DED59E">
      <w:numFmt w:val="bullet"/>
      <w:lvlText w:val="•"/>
      <w:lvlJc w:val="left"/>
      <w:pPr>
        <w:ind w:left="2289" w:hanging="284"/>
      </w:pPr>
      <w:rPr>
        <w:rFonts w:hint="default"/>
        <w:lang w:val="en-GB" w:eastAsia="en-GB" w:bidi="en-GB"/>
      </w:rPr>
    </w:lvl>
    <w:lvl w:ilvl="3" w:tplc="A8344FBA">
      <w:numFmt w:val="bullet"/>
      <w:lvlText w:val="•"/>
      <w:lvlJc w:val="left"/>
      <w:pPr>
        <w:ind w:left="3143" w:hanging="284"/>
      </w:pPr>
      <w:rPr>
        <w:rFonts w:hint="default"/>
        <w:lang w:val="en-GB" w:eastAsia="en-GB" w:bidi="en-GB"/>
      </w:rPr>
    </w:lvl>
    <w:lvl w:ilvl="4" w:tplc="01C89888">
      <w:numFmt w:val="bullet"/>
      <w:lvlText w:val="•"/>
      <w:lvlJc w:val="left"/>
      <w:pPr>
        <w:ind w:left="3998" w:hanging="284"/>
      </w:pPr>
      <w:rPr>
        <w:rFonts w:hint="default"/>
        <w:lang w:val="en-GB" w:eastAsia="en-GB" w:bidi="en-GB"/>
      </w:rPr>
    </w:lvl>
    <w:lvl w:ilvl="5" w:tplc="1672842E">
      <w:numFmt w:val="bullet"/>
      <w:lvlText w:val="•"/>
      <w:lvlJc w:val="left"/>
      <w:pPr>
        <w:ind w:left="4853" w:hanging="284"/>
      </w:pPr>
      <w:rPr>
        <w:rFonts w:hint="default"/>
        <w:lang w:val="en-GB" w:eastAsia="en-GB" w:bidi="en-GB"/>
      </w:rPr>
    </w:lvl>
    <w:lvl w:ilvl="6" w:tplc="42A28FC0">
      <w:numFmt w:val="bullet"/>
      <w:lvlText w:val="•"/>
      <w:lvlJc w:val="left"/>
      <w:pPr>
        <w:ind w:left="5707" w:hanging="284"/>
      </w:pPr>
      <w:rPr>
        <w:rFonts w:hint="default"/>
        <w:lang w:val="en-GB" w:eastAsia="en-GB" w:bidi="en-GB"/>
      </w:rPr>
    </w:lvl>
    <w:lvl w:ilvl="7" w:tplc="3DB82428">
      <w:numFmt w:val="bullet"/>
      <w:lvlText w:val="•"/>
      <w:lvlJc w:val="left"/>
      <w:pPr>
        <w:ind w:left="6562" w:hanging="284"/>
      </w:pPr>
      <w:rPr>
        <w:rFonts w:hint="default"/>
        <w:lang w:val="en-GB" w:eastAsia="en-GB" w:bidi="en-GB"/>
      </w:rPr>
    </w:lvl>
    <w:lvl w:ilvl="8" w:tplc="86D0655E">
      <w:numFmt w:val="bullet"/>
      <w:lvlText w:val="•"/>
      <w:lvlJc w:val="left"/>
      <w:pPr>
        <w:ind w:left="7417" w:hanging="284"/>
      </w:pPr>
      <w:rPr>
        <w:rFonts w:hint="default"/>
        <w:lang w:val="en-GB" w:eastAsia="en-GB" w:bidi="en-GB"/>
      </w:rPr>
    </w:lvl>
  </w:abstractNum>
  <w:abstractNum w:abstractNumId="2" w15:restartNumberingAfterBreak="0">
    <w:nsid w:val="192F5E93"/>
    <w:multiLevelType w:val="hybridMultilevel"/>
    <w:tmpl w:val="029E9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30A3B"/>
    <w:multiLevelType w:val="hybridMultilevel"/>
    <w:tmpl w:val="3CD2BA4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2A843708"/>
    <w:multiLevelType w:val="hybridMultilevel"/>
    <w:tmpl w:val="AD703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51683C"/>
    <w:multiLevelType w:val="multilevel"/>
    <w:tmpl w:val="147E8990"/>
    <w:lvl w:ilvl="0">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suff w:val="space"/>
      <w:lvlText w:val="SECTION %3:"/>
      <w:lvlJc w:val="left"/>
      <w:pPr>
        <w:ind w:left="1418" w:firstLine="0"/>
      </w:pPr>
    </w:lvl>
    <w:lvl w:ilvl="3">
      <w:start w:val="1"/>
      <w:numFmt w:val="decimal"/>
      <w:suff w:val="space"/>
      <w:lvlText w:val="CHAPTER %3.%4:"/>
      <w:lvlJc w:val="left"/>
      <w:pPr>
        <w:ind w:left="1985" w:firstLine="0"/>
      </w:pPr>
    </w:lvl>
    <w:lvl w:ilvl="4">
      <w:start w:val="1"/>
      <w:numFmt w:val="decimal"/>
      <w:suff w:val="space"/>
      <w:lvlText w:val="%3.%4.%5:"/>
      <w:lvlJc w:val="left"/>
      <w:pPr>
        <w:ind w:left="0" w:firstLine="0"/>
      </w:pPr>
    </w:lvl>
    <w:lvl w:ilvl="5">
      <w:start w:val="1"/>
      <w:numFmt w:val="decimal"/>
      <w:suff w:val="space"/>
      <w:lvlText w:val="%3.%4.%5.%6:"/>
      <w:lvlJc w:val="left"/>
      <w:pPr>
        <w:ind w:left="720" w:hanging="360"/>
      </w:pPr>
    </w:lvl>
    <w:lvl w:ilvl="6">
      <w:start w:val="1"/>
      <w:numFmt w:val="decimal"/>
      <w:suff w:val="space"/>
      <w:lvlText w:val="%3.%4.%5.%6.%7:"/>
      <w:lvlJc w:val="left"/>
      <w:pPr>
        <w:ind w:left="1080" w:hanging="36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FDC3F59"/>
    <w:multiLevelType w:val="hybridMultilevel"/>
    <w:tmpl w:val="AC281330"/>
    <w:lvl w:ilvl="0" w:tplc="9E88379E">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8" w15:restartNumberingAfterBreak="0">
    <w:nsid w:val="682E0865"/>
    <w:multiLevelType w:val="hybridMultilevel"/>
    <w:tmpl w:val="9816F5AC"/>
    <w:lvl w:ilvl="0" w:tplc="8DC2EF38">
      <w:start w:val="1"/>
      <w:numFmt w:val="decimal"/>
      <w:pStyle w:val="NumberedHead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1099798">
    <w:abstractNumId w:val="7"/>
  </w:num>
  <w:num w:numId="2" w16cid:durableId="1199470365">
    <w:abstractNumId w:val="0"/>
  </w:num>
  <w:num w:numId="3" w16cid:durableId="1020860077">
    <w:abstractNumId w:val="0"/>
  </w:num>
  <w:num w:numId="4" w16cid:durableId="1947618707">
    <w:abstractNumId w:val="0"/>
  </w:num>
  <w:num w:numId="5" w16cid:durableId="1884709328">
    <w:abstractNumId w:val="7"/>
  </w:num>
  <w:num w:numId="6" w16cid:durableId="1478298494">
    <w:abstractNumId w:val="0"/>
  </w:num>
  <w:num w:numId="7" w16cid:durableId="1823110557">
    <w:abstractNumId w:val="5"/>
  </w:num>
  <w:num w:numId="8" w16cid:durableId="1296831379">
    <w:abstractNumId w:val="1"/>
  </w:num>
  <w:num w:numId="9" w16cid:durableId="1268732979">
    <w:abstractNumId w:val="2"/>
  </w:num>
  <w:num w:numId="10" w16cid:durableId="13088238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450648">
    <w:abstractNumId w:val="4"/>
  </w:num>
  <w:num w:numId="12" w16cid:durableId="865031">
    <w:abstractNumId w:val="8"/>
  </w:num>
  <w:num w:numId="13" w16cid:durableId="711730705">
    <w:abstractNumId w:val="6"/>
  </w:num>
  <w:num w:numId="14" w16cid:durableId="4777704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97"/>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738"/>
    <w:rsid w:val="000009D9"/>
    <w:rsid w:val="0002193F"/>
    <w:rsid w:val="00027C27"/>
    <w:rsid w:val="000540C8"/>
    <w:rsid w:val="00096BE6"/>
    <w:rsid w:val="000B1124"/>
    <w:rsid w:val="000C0CF4"/>
    <w:rsid w:val="00113B95"/>
    <w:rsid w:val="00144025"/>
    <w:rsid w:val="001633A7"/>
    <w:rsid w:val="00176BDC"/>
    <w:rsid w:val="001A11C9"/>
    <w:rsid w:val="001A676E"/>
    <w:rsid w:val="001E16F3"/>
    <w:rsid w:val="00203451"/>
    <w:rsid w:val="002069B3"/>
    <w:rsid w:val="00281579"/>
    <w:rsid w:val="00301537"/>
    <w:rsid w:val="00306C61"/>
    <w:rsid w:val="00344241"/>
    <w:rsid w:val="00346AC9"/>
    <w:rsid w:val="00355D2D"/>
    <w:rsid w:val="0037582B"/>
    <w:rsid w:val="003B5729"/>
    <w:rsid w:val="003F1364"/>
    <w:rsid w:val="00414E26"/>
    <w:rsid w:val="00440920"/>
    <w:rsid w:val="004E63F8"/>
    <w:rsid w:val="00514DBE"/>
    <w:rsid w:val="0057576A"/>
    <w:rsid w:val="00575971"/>
    <w:rsid w:val="0059119A"/>
    <w:rsid w:val="00613D12"/>
    <w:rsid w:val="006C2641"/>
    <w:rsid w:val="00755477"/>
    <w:rsid w:val="007B5FFA"/>
    <w:rsid w:val="007D6A97"/>
    <w:rsid w:val="007F78EF"/>
    <w:rsid w:val="00835276"/>
    <w:rsid w:val="00857548"/>
    <w:rsid w:val="00876472"/>
    <w:rsid w:val="008B0D11"/>
    <w:rsid w:val="0092638D"/>
    <w:rsid w:val="00930842"/>
    <w:rsid w:val="0093186E"/>
    <w:rsid w:val="00950525"/>
    <w:rsid w:val="00993F76"/>
    <w:rsid w:val="009B39B7"/>
    <w:rsid w:val="009B7615"/>
    <w:rsid w:val="00A0239D"/>
    <w:rsid w:val="00A02575"/>
    <w:rsid w:val="00A7444A"/>
    <w:rsid w:val="00AD7C77"/>
    <w:rsid w:val="00B20778"/>
    <w:rsid w:val="00B51BDC"/>
    <w:rsid w:val="00B5270A"/>
    <w:rsid w:val="00B55A52"/>
    <w:rsid w:val="00B561C0"/>
    <w:rsid w:val="00B773CE"/>
    <w:rsid w:val="00BA7FF0"/>
    <w:rsid w:val="00C031A5"/>
    <w:rsid w:val="00C31F41"/>
    <w:rsid w:val="00C35E0D"/>
    <w:rsid w:val="00C8013D"/>
    <w:rsid w:val="00C8641A"/>
    <w:rsid w:val="00C91823"/>
    <w:rsid w:val="00CA6DCD"/>
    <w:rsid w:val="00CE7780"/>
    <w:rsid w:val="00D008AB"/>
    <w:rsid w:val="00D6459E"/>
    <w:rsid w:val="00D74831"/>
    <w:rsid w:val="00D95A19"/>
    <w:rsid w:val="00DA2346"/>
    <w:rsid w:val="00E01CD1"/>
    <w:rsid w:val="00E02E14"/>
    <w:rsid w:val="00E04191"/>
    <w:rsid w:val="00E11A9E"/>
    <w:rsid w:val="00E75738"/>
    <w:rsid w:val="00E94734"/>
    <w:rsid w:val="00ED3D15"/>
    <w:rsid w:val="00EF0E6B"/>
    <w:rsid w:val="00EF5FF5"/>
    <w:rsid w:val="00EF62DD"/>
    <w:rsid w:val="00F42859"/>
    <w:rsid w:val="00F9226D"/>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8AC7B7"/>
  <w15:chartTrackingRefBased/>
  <w15:docId w15:val="{EED0E852-2A13-439D-9678-BDBF5950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738"/>
    <w:rPr>
      <w:rFonts w:ascii="Arial" w:hAnsi="Arial" w:cs="Times New Roman"/>
      <w:sz w:val="20"/>
      <w:szCs w:val="20"/>
      <w:lang w:eastAsia="en-GB"/>
    </w:rPr>
  </w:style>
  <w:style w:type="paragraph" w:styleId="Heading1">
    <w:name w:val="heading 1"/>
    <w:aliases w:val="Outline1"/>
    <w:basedOn w:val="ListParagraph"/>
    <w:next w:val="Normal"/>
    <w:link w:val="Heading1Char"/>
    <w:qFormat/>
    <w:rsid w:val="0059119A"/>
    <w:pPr>
      <w:numPr>
        <w:numId w:val="13"/>
      </w:numPr>
      <w:ind w:left="357" w:hanging="357"/>
      <w:outlineLvl w:val="0"/>
    </w:pPr>
    <w:rPr>
      <w:b/>
      <w:bCs/>
      <w:sz w:val="32"/>
      <w:szCs w:val="28"/>
    </w:rPr>
  </w:style>
  <w:style w:type="paragraph" w:styleId="Heading2">
    <w:name w:val="heading 2"/>
    <w:aliases w:val="Outline2"/>
    <w:basedOn w:val="Normal"/>
    <w:next w:val="Normal"/>
    <w:link w:val="Heading2Char"/>
    <w:qFormat/>
    <w:rsid w:val="000B1124"/>
    <w:pPr>
      <w:outlineLvl w:val="1"/>
    </w:pPr>
    <w:rPr>
      <w:b/>
      <w:kern w:val="24"/>
      <w:sz w:val="28"/>
    </w:rPr>
  </w:style>
  <w:style w:type="paragraph" w:styleId="Heading3">
    <w:name w:val="heading 3"/>
    <w:aliases w:val="Outline3"/>
    <w:basedOn w:val="Normal"/>
    <w:next w:val="Normal"/>
    <w:link w:val="Heading3Char"/>
    <w:qFormat/>
    <w:rsid w:val="00113B95"/>
    <w:pPr>
      <w:outlineLvl w:val="2"/>
    </w:pPr>
    <w:rPr>
      <w:b/>
      <w:kern w:val="24"/>
      <w:sz w:val="24"/>
    </w:rPr>
  </w:style>
  <w:style w:type="paragraph" w:styleId="Heading5">
    <w:name w:val="heading 5"/>
    <w:basedOn w:val="Normal"/>
    <w:next w:val="Normal"/>
    <w:link w:val="Heading5Char"/>
    <w:uiPriority w:val="9"/>
    <w:semiHidden/>
    <w:unhideWhenUsed/>
    <w:qFormat/>
    <w:rsid w:val="00993F7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A7444A"/>
    <w:pPr>
      <w:tabs>
        <w:tab w:val="center" w:pos="4153"/>
        <w:tab w:val="right" w:pos="8306"/>
      </w:tabs>
      <w:spacing w:before="120" w:after="120"/>
    </w:pPr>
    <w:rPr>
      <w:b/>
      <w:sz w:val="24"/>
    </w:rPr>
  </w:style>
  <w:style w:type="character" w:customStyle="1" w:styleId="HeaderChar">
    <w:name w:val="Header Char"/>
    <w:basedOn w:val="DefaultParagraphFont"/>
    <w:link w:val="Header"/>
    <w:rsid w:val="00A7444A"/>
    <w:rPr>
      <w:rFonts w:ascii="Arial" w:hAnsi="Arial" w:cs="Times New Roman"/>
      <w:b/>
      <w:sz w:val="24"/>
      <w:szCs w:val="20"/>
      <w:lang w:eastAsia="en-GB"/>
    </w:rPr>
  </w:style>
  <w:style w:type="character" w:customStyle="1" w:styleId="Heading1Char">
    <w:name w:val="Heading 1 Char"/>
    <w:aliases w:val="Outline1 Char"/>
    <w:basedOn w:val="DefaultParagraphFont"/>
    <w:link w:val="Heading1"/>
    <w:rsid w:val="0059119A"/>
    <w:rPr>
      <w:rFonts w:ascii="Arial" w:hAnsi="Arial" w:cs="Times New Roman"/>
      <w:b/>
      <w:bCs/>
      <w:sz w:val="32"/>
      <w:szCs w:val="28"/>
      <w:lang w:eastAsia="en-GB"/>
    </w:rPr>
  </w:style>
  <w:style w:type="character" w:customStyle="1" w:styleId="Heading2Char">
    <w:name w:val="Heading 2 Char"/>
    <w:aliases w:val="Outline2 Char"/>
    <w:basedOn w:val="DefaultParagraphFont"/>
    <w:link w:val="Heading2"/>
    <w:rsid w:val="000B1124"/>
    <w:rPr>
      <w:rFonts w:ascii="Arial" w:hAnsi="Arial" w:cs="Times New Roman"/>
      <w:b/>
      <w:kern w:val="24"/>
      <w:sz w:val="28"/>
      <w:szCs w:val="20"/>
      <w:lang w:eastAsia="en-GB"/>
    </w:rPr>
  </w:style>
  <w:style w:type="character" w:customStyle="1" w:styleId="Heading3Char">
    <w:name w:val="Heading 3 Char"/>
    <w:aliases w:val="Outline3 Char"/>
    <w:basedOn w:val="DefaultParagraphFont"/>
    <w:link w:val="Heading3"/>
    <w:rsid w:val="00113B95"/>
    <w:rPr>
      <w:rFonts w:ascii="Arial" w:hAnsi="Arial" w:cs="Times New Roman"/>
      <w:b/>
      <w:kern w:val="24"/>
      <w:sz w:val="24"/>
      <w:szCs w:val="20"/>
      <w:lang w:eastAsia="en-GB"/>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qFormat/>
    <w:rsid w:val="00C031A5"/>
    <w:rPr>
      <w:color w:val="0000FF"/>
      <w:u w:val="single"/>
    </w:rPr>
  </w:style>
  <w:style w:type="paragraph" w:styleId="EndnoteText">
    <w:name w:val="endnote text"/>
    <w:basedOn w:val="Normal"/>
    <w:link w:val="EndnoteTextChar"/>
    <w:semiHidden/>
    <w:rsid w:val="00E75738"/>
    <w:pPr>
      <w:widowControl w:val="0"/>
    </w:pPr>
    <w:rPr>
      <w:rFonts w:ascii="Courier New" w:hAnsi="Courier New"/>
      <w:snapToGrid w:val="0"/>
      <w:sz w:val="24"/>
      <w:lang w:eastAsia="en-US"/>
    </w:rPr>
  </w:style>
  <w:style w:type="character" w:customStyle="1" w:styleId="EndnoteTextChar">
    <w:name w:val="Endnote Text Char"/>
    <w:basedOn w:val="DefaultParagraphFont"/>
    <w:link w:val="EndnoteText"/>
    <w:semiHidden/>
    <w:rsid w:val="00E75738"/>
    <w:rPr>
      <w:rFonts w:ascii="Courier New" w:hAnsi="Courier New" w:cs="Times New Roman"/>
      <w:snapToGrid w:val="0"/>
      <w:sz w:val="24"/>
      <w:szCs w:val="20"/>
    </w:rPr>
  </w:style>
  <w:style w:type="paragraph" w:styleId="BodyText2">
    <w:name w:val="Body Text 2"/>
    <w:basedOn w:val="Normal"/>
    <w:link w:val="BodyText2Char"/>
    <w:semiHidden/>
    <w:rsid w:val="00E75738"/>
    <w:rPr>
      <w:sz w:val="24"/>
    </w:rPr>
  </w:style>
  <w:style w:type="character" w:customStyle="1" w:styleId="BodyText2Char">
    <w:name w:val="Body Text 2 Char"/>
    <w:basedOn w:val="DefaultParagraphFont"/>
    <w:link w:val="BodyText2"/>
    <w:semiHidden/>
    <w:rsid w:val="00E75738"/>
    <w:rPr>
      <w:rFonts w:ascii="Arial" w:hAnsi="Arial" w:cs="Times New Roman"/>
      <w:sz w:val="24"/>
      <w:szCs w:val="20"/>
      <w:lang w:eastAsia="en-GB"/>
    </w:rPr>
  </w:style>
  <w:style w:type="table" w:styleId="TableGrid">
    <w:name w:val="Table Grid"/>
    <w:basedOn w:val="TableNormal"/>
    <w:uiPriority w:val="39"/>
    <w:rsid w:val="00E75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75738"/>
    <w:pPr>
      <w:widowControl w:val="0"/>
      <w:autoSpaceDE w:val="0"/>
      <w:autoSpaceDN w:val="0"/>
    </w:pPr>
    <w:rPr>
      <w:rFonts w:eastAsia="Arial" w:cs="Arial"/>
      <w:sz w:val="22"/>
      <w:szCs w:val="22"/>
      <w:lang w:bidi="en-GB"/>
    </w:rPr>
  </w:style>
  <w:style w:type="character" w:customStyle="1" w:styleId="Heading5Char">
    <w:name w:val="Heading 5 Char"/>
    <w:basedOn w:val="DefaultParagraphFont"/>
    <w:link w:val="Heading5"/>
    <w:uiPriority w:val="9"/>
    <w:semiHidden/>
    <w:rsid w:val="00993F76"/>
    <w:rPr>
      <w:rFonts w:asciiTheme="majorHAnsi" w:eastAsiaTheme="majorEastAsia" w:hAnsiTheme="majorHAnsi" w:cstheme="majorBidi"/>
      <w:color w:val="2E74B5" w:themeColor="accent1" w:themeShade="BF"/>
      <w:sz w:val="20"/>
      <w:szCs w:val="20"/>
      <w:lang w:eastAsia="en-GB"/>
    </w:rPr>
  </w:style>
  <w:style w:type="character" w:styleId="FollowedHyperlink">
    <w:name w:val="FollowedHyperlink"/>
    <w:basedOn w:val="DefaultParagraphFont"/>
    <w:uiPriority w:val="99"/>
    <w:semiHidden/>
    <w:unhideWhenUsed/>
    <w:rsid w:val="00993F76"/>
    <w:rPr>
      <w:color w:val="954F72" w:themeColor="followedHyperlink"/>
      <w:u w:val="single"/>
    </w:rPr>
  </w:style>
  <w:style w:type="paragraph" w:styleId="BodyText">
    <w:name w:val="Body Text"/>
    <w:basedOn w:val="Normal"/>
    <w:link w:val="BodyTextChar"/>
    <w:uiPriority w:val="99"/>
    <w:semiHidden/>
    <w:unhideWhenUsed/>
    <w:rsid w:val="00993F76"/>
    <w:pPr>
      <w:spacing w:after="120"/>
    </w:pPr>
  </w:style>
  <w:style w:type="character" w:customStyle="1" w:styleId="BodyTextChar">
    <w:name w:val="Body Text Char"/>
    <w:basedOn w:val="DefaultParagraphFont"/>
    <w:link w:val="BodyText"/>
    <w:uiPriority w:val="99"/>
    <w:semiHidden/>
    <w:rsid w:val="00993F76"/>
    <w:rPr>
      <w:rFonts w:ascii="Arial" w:hAnsi="Arial" w:cs="Times New Roman"/>
      <w:sz w:val="20"/>
      <w:szCs w:val="20"/>
      <w:lang w:eastAsia="en-GB"/>
    </w:rPr>
  </w:style>
  <w:style w:type="paragraph" w:styleId="ListParagraph">
    <w:name w:val="List Paragraph"/>
    <w:basedOn w:val="Normal"/>
    <w:uiPriority w:val="1"/>
    <w:qFormat/>
    <w:rsid w:val="00993F76"/>
    <w:pPr>
      <w:ind w:left="720"/>
    </w:pPr>
  </w:style>
  <w:style w:type="character" w:styleId="CommentReference">
    <w:name w:val="annotation reference"/>
    <w:basedOn w:val="DefaultParagraphFont"/>
    <w:uiPriority w:val="99"/>
    <w:semiHidden/>
    <w:unhideWhenUsed/>
    <w:rsid w:val="001633A7"/>
    <w:rPr>
      <w:sz w:val="16"/>
      <w:szCs w:val="16"/>
    </w:rPr>
  </w:style>
  <w:style w:type="paragraph" w:styleId="CommentText">
    <w:name w:val="annotation text"/>
    <w:basedOn w:val="Normal"/>
    <w:link w:val="CommentTextChar"/>
    <w:uiPriority w:val="99"/>
    <w:unhideWhenUsed/>
    <w:rsid w:val="001633A7"/>
  </w:style>
  <w:style w:type="character" w:customStyle="1" w:styleId="CommentTextChar">
    <w:name w:val="Comment Text Char"/>
    <w:basedOn w:val="DefaultParagraphFont"/>
    <w:link w:val="CommentText"/>
    <w:uiPriority w:val="99"/>
    <w:rsid w:val="001633A7"/>
    <w:rPr>
      <w:rFonts w:ascii="Arial"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633A7"/>
    <w:rPr>
      <w:b/>
      <w:bCs/>
    </w:rPr>
  </w:style>
  <w:style w:type="character" w:customStyle="1" w:styleId="CommentSubjectChar">
    <w:name w:val="Comment Subject Char"/>
    <w:basedOn w:val="CommentTextChar"/>
    <w:link w:val="CommentSubject"/>
    <w:uiPriority w:val="99"/>
    <w:semiHidden/>
    <w:rsid w:val="001633A7"/>
    <w:rPr>
      <w:rFonts w:ascii="Arial" w:hAnsi="Arial" w:cs="Times New Roman"/>
      <w:b/>
      <w:bCs/>
      <w:sz w:val="20"/>
      <w:szCs w:val="20"/>
      <w:lang w:eastAsia="en-GB"/>
    </w:rPr>
  </w:style>
  <w:style w:type="paragraph" w:styleId="BalloonText">
    <w:name w:val="Balloon Text"/>
    <w:basedOn w:val="Normal"/>
    <w:link w:val="BalloonTextChar"/>
    <w:uiPriority w:val="99"/>
    <w:semiHidden/>
    <w:unhideWhenUsed/>
    <w:rsid w:val="001633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3A7"/>
    <w:rPr>
      <w:rFonts w:ascii="Segoe UI" w:hAnsi="Segoe UI" w:cs="Segoe UI"/>
      <w:sz w:val="18"/>
      <w:szCs w:val="18"/>
      <w:lang w:eastAsia="en-GB"/>
    </w:rPr>
  </w:style>
  <w:style w:type="paragraph" w:styleId="Revision">
    <w:name w:val="Revision"/>
    <w:hidden/>
    <w:uiPriority w:val="99"/>
    <w:semiHidden/>
    <w:rsid w:val="00930842"/>
    <w:rPr>
      <w:rFonts w:ascii="Arial" w:hAnsi="Arial" w:cs="Times New Roman"/>
      <w:sz w:val="20"/>
      <w:szCs w:val="20"/>
      <w:lang w:eastAsia="en-GB"/>
    </w:rPr>
  </w:style>
  <w:style w:type="paragraph" w:customStyle="1" w:styleId="x">
    <w:name w:val="x"/>
    <w:basedOn w:val="Normal"/>
    <w:rsid w:val="00440920"/>
    <w:pPr>
      <w:spacing w:before="60" w:after="40" w:line="264" w:lineRule="auto"/>
      <w:jc w:val="both"/>
    </w:pPr>
    <w:rPr>
      <w:sz w:val="18"/>
      <w:szCs w:val="18"/>
      <w:lang w:val="en-US" w:eastAsia="en-US"/>
    </w:rPr>
  </w:style>
  <w:style w:type="paragraph" w:customStyle="1" w:styleId="NumberedHeader">
    <w:name w:val="Numbered Header"/>
    <w:basedOn w:val="ListParagraph"/>
    <w:rsid w:val="00A7444A"/>
    <w:pPr>
      <w:numPr>
        <w:numId w:val="12"/>
      </w:numPr>
      <w:ind w:left="357" w:hanging="357"/>
    </w:pPr>
    <w:rPr>
      <w:b/>
      <w:sz w:val="28"/>
      <w:szCs w:val="28"/>
    </w:rPr>
  </w:style>
  <w:style w:type="table" w:customStyle="1" w:styleId="TableGrid1">
    <w:name w:val="Table Grid1"/>
    <w:basedOn w:val="TableNormal"/>
    <w:next w:val="TableGrid"/>
    <w:uiPriority w:val="39"/>
    <w:rsid w:val="00A0239D"/>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01.safelinks.protection.outlook.com/?url=https%3A%2F%2Fwww.legislation.gov.uk%2F&amp;data=04%7C01%7CKaren.Wardrope%40southlanarkshire.gov.uk%7C3904a6928283402fd7b208d97437e1c3%7Cd38231f1615c4749b323dc7c7ad5eeba%7C0%7C0%7C637668606684464058%7CUnknown%7CTWFpbGZsb3d8eyJWIjoiMC4wLjAwMDAiLCJQIjoiV2luMzIiLCJBTiI6Ik1haWwiLCJXVCI6Mn0%3D%7C1000&amp;sdata=4zgYMWD4Q9kdL6LNi7osWg%2BH8DpQsR2N1l9RZ7h0PE8%3D&amp;reserved=0" TargetMode="External"/><Relationship Id="rId18" Type="http://schemas.openxmlformats.org/officeDocument/2006/relationships/hyperlink" Target="https://www.foodstandards.gov.scot/privacy/privacy-notices/food-business-establishments-and-approval-list-privacy-notice"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foodstandards.gov.scot/privacy/privacy-notices/food-business-establishments-and-approval-list-privacy-notice" TargetMode="External"/><Relationship Id="rId17" Type="http://schemas.openxmlformats.org/officeDocument/2006/relationships/hyperlink" Target="https://eur01.safelinks.protection.outlook.com/?url=https%3A%2F%2Fwww.legislation.gov.uk%2F&amp;data=04%7C01%7CKaren.Wardrope%40southlanarkshire.gov.uk%7C3904a6928283402fd7b208d97437e1c3%7Cd38231f1615c4749b323dc7c7ad5eeba%7C0%7C0%7C637668606684464058%7CUnknown%7CTWFpbGZsb3d8eyJWIjoiMC4wLjAwMDAiLCJQIjoiV2luMzIiLCJBTiI6Ik1haWwiLCJXVCI6Mn0%3D%7C1000&amp;sdata=4zgYMWD4Q9kdL6LNi7osWg%2BH8DpQsR2N1l9RZ7h0PE8%3D&amp;reserved=0"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foodstandards.gov.scot/privacy/privacy-notices/food-business-establishments-and-approval-list-privacy-notice" TargetMode="External"/><Relationship Id="rId20" Type="http://schemas.openxmlformats.org/officeDocument/2006/relationships/hyperlink" Target="https://www.foodstandards.gov.scot/privacy/privacy-notices/food-business-establishments-and-approval-list-privacy-noti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01.safelinks.protection.outlook.com/?url=https%3A%2F%2Fwww.legislation.gov.uk%2F&amp;data=04%7C01%7CKaren.Wardrope%40southlanarkshire.gov.uk%7C3904a6928283402fd7b208d97437e1c3%7Cd38231f1615c4749b323dc7c7ad5eeba%7C0%7C0%7C637668606684464058%7CUnknown%7CTWFpbGZsb3d8eyJWIjoiMC4wLjAwMDAiLCJQIjoiV2luMzIiLCJBTiI6Ik1haWwiLCJXVCI6Mn0%3D%7C1000&amp;sdata=4zgYMWD4Q9kdL6LNi7osWg%2BH8DpQsR2N1l9RZ7h0PE8%3D&amp;reserved=0"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eur01.safelinks.protection.outlook.com/?url=https%3A%2F%2Fwww.legislation.gov.uk%2F&amp;data=04%7C01%7CKaren.Wardrope%40southlanarkshire.gov.uk%7C3904a6928283402fd7b208d97437e1c3%7Cd38231f1615c4749b323dc7c7ad5eeba%7C0%7C0%7C637668606684464058%7CUnknown%7CTWFpbGZsb3d8eyJWIjoiMC4wLjAwMDAiLCJQIjoiV2luMzIiLCJBTiI6Ik1haWwiLCJXVCI6Mn0%3D%7C1000&amp;sdata=4zgYMWD4Q9kdL6LNi7osWg%2BH8DpQsR2N1l9RZ7h0PE8%3D&amp;reserved=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eur01.safelinks.protection.outlook.com/?url=https%3A%2F%2Fwww.legislation.gov.uk%2F&amp;data=04%7C01%7CKaren.Wardrope%40southlanarkshire.gov.uk%7C3904a6928283402fd7b208d97437e1c3%7Cd38231f1615c4749b323dc7c7ad5eeba%7C0%7C0%7C637668606684464058%7CUnknown%7CTWFpbGZsb3d8eyJWIjoiMC4wLjAwMDAiLCJQIjoiV2luMzIiLCJBTiI6Ik1haWwiLCJXVCI6Mn0%3D%7C1000&amp;sdata=4zgYMWD4Q9kdL6LNi7osWg%2BH8DpQsR2N1l9RZ7h0PE8%3D&amp;reserved=0" TargetMode="External"/><Relationship Id="rId19" Type="http://schemas.openxmlformats.org/officeDocument/2006/relationships/hyperlink" Target="https://eur01.safelinks.protection.outlook.com/?url=https%3A%2F%2Fwww.legislation.gov.uk%2F&amp;data=04%7C01%7CKaren.Wardrope%40southlanarkshire.gov.uk%7C3904a6928283402fd7b208d97437e1c3%7Cd38231f1615c4749b323dc7c7ad5eeba%7C0%7C0%7C637668606684464058%7CUnknown%7CTWFpbGZsb3d8eyJWIjoiMC4wLjAwMDAiLCJQIjoiV2luMzIiLCJBTiI6Ik1haWwiLCJXVCI6Mn0%3D%7C1000&amp;sdata=4zgYMWD4Q9kdL6LNi7osWg%2BH8DpQsR2N1l9RZ7h0PE8%3D&amp;reserved=0" TargetMode="External"/><Relationship Id="rId4" Type="http://schemas.openxmlformats.org/officeDocument/2006/relationships/styles" Target="styles.xml"/><Relationship Id="rId9" Type="http://schemas.openxmlformats.org/officeDocument/2006/relationships/hyperlink" Target="https://eur01.safelinks.protection.outlook.com/?url=https%3A%2F%2Fwww.legislation.gov.uk%2F&amp;data=04%7C01%7CKaren.Wardrope%40southlanarkshire.gov.uk%7C3904a6928283402fd7b208d97437e1c3%7Cd38231f1615c4749b323dc7c7ad5eeba%7C0%7C0%7C637668606684464058%7CUnknown%7CTWFpbGZsb3d8eyJWIjoiMC4wLjAwMDAiLCJQIjoiV2luMzIiLCJBTiI6Ik1haWwiLCJXVCI6Mn0%3D%7C1000&amp;sdata=4zgYMWD4Q9kdL6LNi7osWg%2BH8DpQsR2N1l9RZ7h0PE8%3D&amp;reserved=0" TargetMode="External"/><Relationship Id="rId14" Type="http://schemas.openxmlformats.org/officeDocument/2006/relationships/hyperlink" Target="https://www.foodstandards.gov.scot/privacy/privacy-notices/food-business-establishments-and-approval-list-privacy-notice"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A45627504</value>
    </field>
    <field name="Objective-Title">
      <value order="0">Food Law Code of Practice - Updated Approval template forms - November 2023</value>
    </field>
    <field name="Objective-Description">
      <value order="0"/>
    </field>
    <field name="Objective-CreationStamp">
      <value order="0">2023-10-17T14:18:52Z</value>
    </field>
    <field name="Objective-IsApproved">
      <value order="0">false</value>
    </field>
    <field name="Objective-IsPublished">
      <value order="0">true</value>
    </field>
    <field name="Objective-DatePublished">
      <value order="0">2023-11-08T08:23:41Z</value>
    </field>
    <field name="Objective-ModificationStamp">
      <value order="0">2023-11-08T08:27:10Z</value>
    </field>
    <field name="Objective-Owner">
      <value order="0">Tawse, Doreen D (U420116)</value>
    </field>
    <field name="Objective-Path">
      <value order="0">Objective Global Folder:Food Standards Scotland File Plan:Health, Nutrition and Care:Food and Drink:Food Safety:Advice and Policy: Food Safety (Food Standards Scotland):Local Authority Approvals: Administration of Food Establishments Records: Part 2: 2021-2026</value>
    </field>
    <field name="Objective-Parent">
      <value order="0">Local Authority Approvals: Administration of Food Establishments Records: Part 2: 2021-2026</value>
    </field>
    <field name="Objective-State">
      <value order="0">Published</value>
    </field>
    <field name="Objective-VersionId">
      <value order="0">vA68832217</value>
    </field>
    <field name="Objective-Version">
      <value order="0">1.0</value>
    </field>
    <field name="Objective-VersionNumber">
      <value order="0">11</value>
    </field>
    <field name="Objective-VersionComment">
      <value order="0"/>
    </field>
    <field name="Objective-FileNumber">
      <value order="0">POL/39466</value>
    </field>
    <field name="Objective-Classification">
      <value order="0">OFFICIAL</value>
    </field>
    <field name="Objective-Caveats">
      <value order="0">Caveat for access to Food Standards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CB23FEAE-B261-4958-AA88-8E4C6E38F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7133</Words>
  <Characters>40663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Tawse D (Doreen)</dc:creator>
  <cp:keywords/>
  <dc:description/>
  <cp:lastModifiedBy>Doreen Tawse</cp:lastModifiedBy>
  <cp:revision>3</cp:revision>
  <dcterms:created xsi:type="dcterms:W3CDTF">2023-11-27T07:43:00Z</dcterms:created>
  <dcterms:modified xsi:type="dcterms:W3CDTF">2023-11-27T08:25:00Z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A45627504</vt:lpwstr>
  </property>
  <property fmtid="{D5CDD505-2E9C-101B-9397-08002B2CF9AE}" pid="4" name="Objective-Title">
    <vt:lpwstr>Food Law Code of Practice - Updated Approval template forms - November 2023</vt:lpwstr>
  </property>
  <property fmtid="{D5CDD505-2E9C-101B-9397-08002B2CF9AE}" pid="5" name="Objective-Description">
    <vt:lpwstr/>
  </property>
  <property fmtid="{D5CDD505-2E9C-101B-9397-08002B2CF9AE}" pid="6" name="Objective-CreationStamp">
    <vt:filetime>2023-10-17T14:18:52Z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2023-11-08T08:23:41Z</vt:filetime>
  </property>
  <property fmtid="{D5CDD505-2E9C-101B-9397-08002B2CF9AE}" pid="10" name="Objective-ModificationStamp">
    <vt:filetime>2023-11-08T08:27:10Z</vt:filetime>
  </property>
  <property fmtid="{D5CDD505-2E9C-101B-9397-08002B2CF9AE}" pid="11" name="Objective-Owner">
    <vt:lpwstr>Tawse, Doreen D (U420116)</vt:lpwstr>
  </property>
  <property fmtid="{D5CDD505-2E9C-101B-9397-08002B2CF9AE}" pid="12" name="Objective-Path">
    <vt:lpwstr>Objective Global Folder:Food Standards Scotland File Plan:Health, Nutrition and Care:Food and Drink:Food Safety:Advice and Policy: Food Safety (Food Standards Scotland):Local Authority Approvals: Administration of Food Establishments Records: Part 2: 2021-2026</vt:lpwstr>
  </property>
  <property fmtid="{D5CDD505-2E9C-101B-9397-08002B2CF9AE}" pid="13" name="Objective-Parent">
    <vt:lpwstr>Local Authority Approvals: Administration of Food Establishments Records: Part 2: 2021-2026</vt:lpwstr>
  </property>
  <property fmtid="{D5CDD505-2E9C-101B-9397-08002B2CF9AE}" pid="14" name="Objective-State">
    <vt:lpwstr>Published</vt:lpwstr>
  </property>
  <property fmtid="{D5CDD505-2E9C-101B-9397-08002B2CF9AE}" pid="15" name="Objective-VersionId">
    <vt:lpwstr>vA68832217</vt:lpwstr>
  </property>
  <property fmtid="{D5CDD505-2E9C-101B-9397-08002B2CF9AE}" pid="16" name="Objective-Version">
    <vt:lpwstr>1.0</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POL/39466</vt:lpwstr>
  </property>
  <property fmtid="{D5CDD505-2E9C-101B-9397-08002B2CF9AE}" pid="20" name="Objective-Classification">
    <vt:lpwstr>OFFICIAL</vt:lpwstr>
  </property>
  <property fmtid="{D5CDD505-2E9C-101B-9397-08002B2CF9AE}" pid="21" name="Objective-Caveats">
    <vt:lpwstr>Caveat for access to Food Standards Scotland</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