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027C27" w:rsidP="00B561C0"/>
    <w:p w:rsidR="007C0E7F" w:rsidRDefault="007C0E7F" w:rsidP="00B561C0"/>
    <w:p w:rsidR="007C0E7F" w:rsidRDefault="007C0E7F" w:rsidP="007C0E7F">
      <w:pPr>
        <w:jc w:val="center"/>
      </w:pPr>
      <w:r>
        <w:t>Social Media Suggestions – Report Food Crime Campaign</w:t>
      </w:r>
    </w:p>
    <w:p w:rsidR="007C0E7F" w:rsidRDefault="007C0E7F" w:rsidP="00B561C0"/>
    <w:p w:rsidR="007C0E7F" w:rsidRPr="007C0E7F" w:rsidRDefault="007C0E7F" w:rsidP="00B561C0">
      <w:pPr>
        <w:rPr>
          <w:u w:val="single"/>
        </w:rPr>
      </w:pPr>
      <w:r w:rsidRPr="007C0E7F">
        <w:rPr>
          <w:u w:val="single"/>
        </w:rPr>
        <w:t xml:space="preserve">Consumer </w:t>
      </w:r>
    </w:p>
    <w:p w:rsidR="007C0E7F" w:rsidRDefault="007C0E7F" w:rsidP="00B561C0"/>
    <w:p w:rsidR="007C0E7F" w:rsidRDefault="007C0E7F" w:rsidP="00E7497A">
      <w:pPr>
        <w:pStyle w:val="ListParagraph"/>
        <w:widowControl w:val="0"/>
        <w:numPr>
          <w:ilvl w:val="0"/>
          <w:numId w:val="7"/>
        </w:numPr>
        <w:autoSpaceDE w:val="0"/>
        <w:autoSpaceDN w:val="0"/>
        <w:adjustRightInd w:val="0"/>
        <w:rPr>
          <w:rFonts w:ascii="Calibri" w:hAnsi="Calibri" w:cs="Calibri"/>
          <w:sz w:val="24"/>
          <w:szCs w:val="28"/>
          <w:lang w:val="en-US"/>
        </w:rPr>
      </w:pPr>
      <w:r w:rsidRPr="003D7EEA">
        <w:rPr>
          <w:rFonts w:ascii="Calibri" w:hAnsi="Calibri" w:cs="Calibri"/>
          <w:sz w:val="24"/>
          <w:szCs w:val="28"/>
          <w:lang w:val="en-US"/>
        </w:rPr>
        <w:t>Here</w:t>
      </w:r>
      <w:r>
        <w:rPr>
          <w:rFonts w:ascii="Calibri" w:hAnsi="Calibri" w:cs="Calibri"/>
          <w:sz w:val="24"/>
          <w:szCs w:val="28"/>
          <w:lang w:val="en-US"/>
        </w:rPr>
        <w:t xml:space="preserve"> at &lt;business name&gt; we are proud to support @FSScot’s mission to report suspected food crime on 0800 028 7926. We want to make sure people in Scotland can trust the food they eat.  To find out how you can help, visit: </w:t>
      </w:r>
      <w:proofErr w:type="spellStart"/>
      <w:r w:rsidR="00E7497A">
        <w:rPr>
          <w:rFonts w:ascii="Calibri" w:hAnsi="Calibri" w:cs="Calibri"/>
          <w:sz w:val="24"/>
          <w:szCs w:val="28"/>
          <w:lang w:val="en-US"/>
        </w:rPr>
        <w:t>foodstandards.gov.scot</w:t>
      </w:r>
      <w:proofErr w:type="spellEnd"/>
      <w:r w:rsidR="00E7497A">
        <w:rPr>
          <w:rFonts w:ascii="Calibri" w:hAnsi="Calibri" w:cs="Calibri"/>
          <w:sz w:val="24"/>
          <w:szCs w:val="28"/>
          <w:lang w:val="en-US"/>
        </w:rPr>
        <w:t>/business/food-crime-toolkit.</w:t>
      </w:r>
    </w:p>
    <w:p w:rsidR="007C0E7F" w:rsidRDefault="007C0E7F" w:rsidP="007C0E7F">
      <w:pPr>
        <w:widowControl w:val="0"/>
        <w:autoSpaceDE w:val="0"/>
        <w:autoSpaceDN w:val="0"/>
        <w:adjustRightInd w:val="0"/>
        <w:rPr>
          <w:rFonts w:ascii="Calibri" w:hAnsi="Calibri" w:cs="Calibri"/>
          <w:szCs w:val="28"/>
          <w:lang w:val="en-US"/>
        </w:rPr>
      </w:pPr>
    </w:p>
    <w:p w:rsidR="007C0E7F" w:rsidRPr="00F056A1" w:rsidRDefault="007C0E7F" w:rsidP="00E7497A">
      <w:pPr>
        <w:pStyle w:val="ListParagraph"/>
        <w:widowControl w:val="0"/>
        <w:numPr>
          <w:ilvl w:val="0"/>
          <w:numId w:val="7"/>
        </w:numPr>
        <w:autoSpaceDE w:val="0"/>
        <w:autoSpaceDN w:val="0"/>
        <w:adjustRightInd w:val="0"/>
        <w:rPr>
          <w:rFonts w:ascii="Calibri" w:hAnsi="Calibri" w:cs="Calibri"/>
          <w:sz w:val="24"/>
          <w:szCs w:val="28"/>
          <w:lang w:val="en-US"/>
        </w:rPr>
      </w:pPr>
      <w:r>
        <w:rPr>
          <w:rFonts w:ascii="Calibri" w:hAnsi="Calibri" w:cs="Calibri"/>
          <w:sz w:val="24"/>
          <w:szCs w:val="28"/>
          <w:lang w:val="en-US"/>
        </w:rPr>
        <w:t>Join us and support @FSScot</w:t>
      </w:r>
      <w:r w:rsidRPr="00F056A1">
        <w:rPr>
          <w:rFonts w:ascii="Calibri" w:hAnsi="Calibri" w:cs="Calibri"/>
          <w:sz w:val="24"/>
          <w:szCs w:val="28"/>
          <w:lang w:val="en-US"/>
        </w:rPr>
        <w:t xml:space="preserve"> </w:t>
      </w:r>
      <w:r>
        <w:rPr>
          <w:rFonts w:ascii="Calibri" w:hAnsi="Calibri" w:cs="Calibri"/>
          <w:sz w:val="24"/>
          <w:szCs w:val="28"/>
          <w:lang w:val="en-US"/>
        </w:rPr>
        <w:t xml:space="preserve">in </w:t>
      </w:r>
      <w:r w:rsidRPr="00F056A1">
        <w:rPr>
          <w:rFonts w:ascii="Calibri" w:hAnsi="Calibri" w:cs="Calibri"/>
          <w:sz w:val="24"/>
          <w:szCs w:val="28"/>
          <w:lang w:val="en-US"/>
        </w:rPr>
        <w:t>their dedication to keeping our food and drink industry safe.</w:t>
      </w:r>
      <w:r>
        <w:rPr>
          <w:rFonts w:ascii="Calibri" w:hAnsi="Calibri" w:cs="Calibri"/>
          <w:sz w:val="24"/>
          <w:szCs w:val="28"/>
          <w:lang w:val="en-US"/>
        </w:rPr>
        <w:t xml:space="preserve"> Report suspected food crime</w:t>
      </w:r>
      <w:r w:rsidRPr="001A1FD4">
        <w:rPr>
          <w:rFonts w:ascii="Calibri" w:hAnsi="Calibri" w:cs="Calibri"/>
          <w:sz w:val="24"/>
          <w:szCs w:val="28"/>
          <w:lang w:val="en-US"/>
        </w:rPr>
        <w:t xml:space="preserve"> </w:t>
      </w:r>
      <w:r>
        <w:rPr>
          <w:rFonts w:ascii="Calibri" w:hAnsi="Calibri" w:cs="Calibri"/>
          <w:sz w:val="24"/>
          <w:szCs w:val="28"/>
          <w:lang w:val="en-US"/>
        </w:rPr>
        <w:t>through the Scottish Food Crime Hotline, run in partnership with Crimestoppers.</w:t>
      </w:r>
      <w:r w:rsidRPr="00F056A1">
        <w:rPr>
          <w:rFonts w:ascii="Calibri" w:hAnsi="Calibri" w:cs="Calibri"/>
          <w:sz w:val="24"/>
          <w:szCs w:val="28"/>
          <w:lang w:val="en-US"/>
        </w:rPr>
        <w:t xml:space="preserve"> To find out how you can help, visit</w:t>
      </w:r>
      <w:r>
        <w:rPr>
          <w:rFonts w:ascii="Calibri" w:hAnsi="Calibri" w:cs="Calibri"/>
          <w:sz w:val="24"/>
          <w:szCs w:val="28"/>
          <w:lang w:val="en-US"/>
        </w:rPr>
        <w:t>:</w:t>
      </w:r>
      <w:r w:rsidRPr="00F056A1">
        <w:rPr>
          <w:rFonts w:ascii="Calibri" w:hAnsi="Calibri" w:cs="Calibri"/>
          <w:sz w:val="24"/>
          <w:szCs w:val="28"/>
          <w:lang w:val="en-US"/>
        </w:rPr>
        <w:t xml:space="preserve"> </w:t>
      </w:r>
      <w:proofErr w:type="spellStart"/>
      <w:r w:rsidR="00E7497A">
        <w:rPr>
          <w:rFonts w:ascii="Calibri" w:hAnsi="Calibri" w:cs="Calibri"/>
          <w:sz w:val="24"/>
          <w:szCs w:val="28"/>
          <w:lang w:val="en-US"/>
        </w:rPr>
        <w:t>foodstandards.gov.scot</w:t>
      </w:r>
      <w:proofErr w:type="spellEnd"/>
      <w:r w:rsidR="00E7497A">
        <w:rPr>
          <w:rFonts w:ascii="Calibri" w:hAnsi="Calibri" w:cs="Calibri"/>
          <w:sz w:val="24"/>
          <w:szCs w:val="28"/>
          <w:lang w:val="en-US"/>
        </w:rPr>
        <w:t>/business/food-crime-toolkit.</w:t>
      </w:r>
    </w:p>
    <w:p w:rsidR="007C0E7F" w:rsidRPr="00A644C5" w:rsidRDefault="007C0E7F" w:rsidP="007C0E7F">
      <w:pPr>
        <w:rPr>
          <w:rFonts w:ascii="Calibri" w:hAnsi="Calibri" w:cs="Calibri"/>
          <w:szCs w:val="28"/>
          <w:lang w:val="en-US"/>
        </w:rPr>
      </w:pPr>
    </w:p>
    <w:p w:rsidR="007C0E7F" w:rsidRPr="00F056A1"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Pr>
          <w:rFonts w:ascii="Calibri" w:hAnsi="Calibri" w:cs="Calibri"/>
          <w:sz w:val="24"/>
          <w:szCs w:val="28"/>
          <w:lang w:val="en-US"/>
        </w:rPr>
        <w:t>We are proud to be supporting @FSScot’s campaign t</w:t>
      </w:r>
      <w:bookmarkStart w:id="0" w:name="_GoBack"/>
      <w:bookmarkEnd w:id="0"/>
      <w:r>
        <w:rPr>
          <w:rFonts w:ascii="Calibri" w:hAnsi="Calibri" w:cs="Calibri"/>
          <w:sz w:val="24"/>
          <w:szCs w:val="28"/>
          <w:lang w:val="en-US"/>
        </w:rPr>
        <w:t>o keep food standards high in Scotland by reporting suspected food crime on 0800 028 7926. Want to find out more? Visit: foodstandards.gov.scot/consumers/food-crime.</w:t>
      </w:r>
    </w:p>
    <w:p w:rsidR="007C0E7F" w:rsidRDefault="007C0E7F" w:rsidP="00B561C0"/>
    <w:p w:rsidR="007C0E7F" w:rsidRDefault="007C0E7F" w:rsidP="00B561C0"/>
    <w:p w:rsidR="007C0E7F" w:rsidRPr="007C0E7F" w:rsidRDefault="007C0E7F" w:rsidP="00B561C0">
      <w:pPr>
        <w:rPr>
          <w:u w:val="single"/>
        </w:rPr>
      </w:pPr>
      <w:r w:rsidRPr="007C0E7F">
        <w:rPr>
          <w:u w:val="single"/>
        </w:rPr>
        <w:t xml:space="preserve">Governing bodies </w:t>
      </w:r>
    </w:p>
    <w:p w:rsidR="007C0E7F" w:rsidRDefault="007C0E7F" w:rsidP="00B561C0"/>
    <w:p w:rsidR="007C0E7F"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sidRPr="003D7EEA">
        <w:rPr>
          <w:rFonts w:ascii="Calibri" w:hAnsi="Calibri" w:cs="Calibri"/>
          <w:sz w:val="24"/>
          <w:szCs w:val="28"/>
          <w:lang w:val="en-US"/>
        </w:rPr>
        <w:t>Here</w:t>
      </w:r>
      <w:r>
        <w:rPr>
          <w:rFonts w:ascii="Calibri" w:hAnsi="Calibri" w:cs="Calibri"/>
          <w:sz w:val="24"/>
          <w:szCs w:val="28"/>
          <w:lang w:val="en-US"/>
        </w:rPr>
        <w:t xml:space="preserve"> at &lt;business name&gt; we are proud to support @FSScot’s campaign encouraging suspected food crime to be reported through the Scottish Food Crime Hotline, run in partnership with Crimestoppers. To find out how you can help, visit: foodstandards.gov.scot/business/food-crime-toolkit. </w:t>
      </w:r>
    </w:p>
    <w:p w:rsidR="007C0E7F" w:rsidRDefault="007C0E7F" w:rsidP="007C0E7F">
      <w:pPr>
        <w:widowControl w:val="0"/>
        <w:autoSpaceDE w:val="0"/>
        <w:autoSpaceDN w:val="0"/>
        <w:adjustRightInd w:val="0"/>
        <w:rPr>
          <w:rFonts w:ascii="Calibri" w:hAnsi="Calibri" w:cs="Calibri"/>
          <w:szCs w:val="28"/>
          <w:lang w:val="en-US"/>
        </w:rPr>
      </w:pPr>
    </w:p>
    <w:p w:rsidR="007C0E7F" w:rsidRPr="00F8776B" w:rsidRDefault="007C0E7F" w:rsidP="007C0E7F">
      <w:pPr>
        <w:pStyle w:val="ListParagraph"/>
        <w:widowControl w:val="0"/>
        <w:numPr>
          <w:ilvl w:val="0"/>
          <w:numId w:val="7"/>
        </w:numPr>
        <w:autoSpaceDE w:val="0"/>
        <w:autoSpaceDN w:val="0"/>
        <w:adjustRightInd w:val="0"/>
        <w:rPr>
          <w:rFonts w:ascii="Calibri" w:hAnsi="Calibri" w:cs="Calibri"/>
          <w:sz w:val="24"/>
          <w:szCs w:val="28"/>
          <w:lang w:val="en-US"/>
        </w:rPr>
      </w:pPr>
      <w:r>
        <w:rPr>
          <w:rFonts w:ascii="Calibri" w:hAnsi="Calibri" w:cs="Calibri"/>
          <w:sz w:val="24"/>
          <w:szCs w:val="28"/>
          <w:lang w:val="en-US"/>
        </w:rPr>
        <w:t xml:space="preserve">Join us and support @FSScot’s campaign encouraging those working in the food industry to report suspected food crime on 0800 028 7926. To find out how you can get involved, visit: foodstandards.gov.scot/business/food-crime-toolkit. </w:t>
      </w:r>
    </w:p>
    <w:p w:rsidR="007C0E7F" w:rsidRPr="009B7615" w:rsidRDefault="007C0E7F" w:rsidP="00B561C0"/>
    <w:sectPr w:rsidR="007C0E7F"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panose1 w:val="020B06040202020202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FC7273A"/>
    <w:multiLevelType w:val="hybridMultilevel"/>
    <w:tmpl w:val="2F9CD6E2"/>
    <w:lvl w:ilvl="0" w:tplc="0D32AF94">
      <w:start w:val="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7F"/>
    <w:rsid w:val="00027C27"/>
    <w:rsid w:val="000C0CF4"/>
    <w:rsid w:val="00281579"/>
    <w:rsid w:val="00306C61"/>
    <w:rsid w:val="0037582B"/>
    <w:rsid w:val="007C0E7F"/>
    <w:rsid w:val="00857548"/>
    <w:rsid w:val="009B7615"/>
    <w:rsid w:val="00B51BDC"/>
    <w:rsid w:val="00B561C0"/>
    <w:rsid w:val="00B773CE"/>
    <w:rsid w:val="00C91823"/>
    <w:rsid w:val="00D008AB"/>
    <w:rsid w:val="00D11943"/>
    <w:rsid w:val="00E7497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CA44"/>
  <w15:chartTrackingRefBased/>
  <w15:docId w15:val="{6E786D3C-51D5-44ED-AD0A-40DA434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C0E7F"/>
    <w:pPr>
      <w:ind w:left="720"/>
      <w:contextualSpacing/>
    </w:pPr>
    <w:rPr>
      <w:rFonts w:ascii="Helvetica Neue" w:eastAsia="Times"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 S (Sophie)</dc:creator>
  <cp:keywords/>
  <dc:description/>
  <cp:lastModifiedBy>Beckley S (Sophie)</cp:lastModifiedBy>
  <cp:revision>2</cp:revision>
  <dcterms:created xsi:type="dcterms:W3CDTF">2019-05-01T15:28:00Z</dcterms:created>
  <dcterms:modified xsi:type="dcterms:W3CDTF">2019-05-01T15:28:00Z</dcterms:modified>
</cp:coreProperties>
</file>