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17B3" w14:textId="6B78DDB3" w:rsidR="006A48A0" w:rsidRDefault="0002187A" w:rsidP="00B415D2">
      <w:pPr>
        <w:jc w:val="center"/>
        <w:rPr>
          <w:b/>
          <w:bCs/>
          <w:color w:val="3F2A56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0027C7" wp14:editId="16DE077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57275" cy="958470"/>
            <wp:effectExtent l="0" t="0" r="0" b="0"/>
            <wp:wrapNone/>
            <wp:docPr id="2" name="Picture 2" descr="A picture containing text,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tt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8A0" w:rsidRPr="00B415D2">
        <w:rPr>
          <w:b/>
          <w:bCs/>
          <w:color w:val="3F2A56"/>
          <w:sz w:val="36"/>
          <w:szCs w:val="36"/>
          <w:u w:val="single"/>
        </w:rPr>
        <w:t>DISHES AND THEIR ALLERGEN CONTENT</w:t>
      </w:r>
    </w:p>
    <w:p w14:paraId="12BAF1A0" w14:textId="5ED19914" w:rsidR="0002187A" w:rsidRDefault="0002187A" w:rsidP="00B415D2">
      <w:pPr>
        <w:jc w:val="center"/>
        <w:rPr>
          <w:b/>
          <w:bCs/>
          <w:color w:val="3F2A56"/>
          <w:sz w:val="36"/>
          <w:szCs w:val="36"/>
          <w:u w:val="single"/>
        </w:rPr>
      </w:pPr>
    </w:p>
    <w:p w14:paraId="29EA723A" w14:textId="77777777" w:rsidR="0002187A" w:rsidRPr="00B415D2" w:rsidRDefault="0002187A" w:rsidP="00B415D2">
      <w:pPr>
        <w:jc w:val="center"/>
        <w:rPr>
          <w:b/>
          <w:bCs/>
          <w:color w:val="3F2A56"/>
          <w:sz w:val="36"/>
          <w:szCs w:val="36"/>
          <w:u w:val="single"/>
        </w:rPr>
      </w:pPr>
    </w:p>
    <w:p w14:paraId="672AC259" w14:textId="2F6C5EAD" w:rsidR="00B415D2" w:rsidRPr="00B415D2" w:rsidRDefault="00B415D2" w:rsidP="006A48A0">
      <w:pPr>
        <w:rPr>
          <w:color w:val="3F2A56"/>
          <w:sz w:val="30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030"/>
        <w:gridCol w:w="1030"/>
        <w:gridCol w:w="1030"/>
        <w:gridCol w:w="1030"/>
        <w:gridCol w:w="1030"/>
        <w:gridCol w:w="1030"/>
        <w:gridCol w:w="1031"/>
        <w:gridCol w:w="1030"/>
        <w:gridCol w:w="1030"/>
        <w:gridCol w:w="1030"/>
        <w:gridCol w:w="1030"/>
        <w:gridCol w:w="1030"/>
        <w:gridCol w:w="1030"/>
        <w:gridCol w:w="1031"/>
      </w:tblGrid>
      <w:tr w:rsidR="006A48A0" w14:paraId="35DA836E" w14:textId="77777777" w:rsidTr="003A4EAD">
        <w:tc>
          <w:tcPr>
            <w:tcW w:w="1838" w:type="dxa"/>
          </w:tcPr>
          <w:p w14:paraId="3E77A424" w14:textId="796DE2F4" w:rsidR="006A48A0" w:rsidRPr="006A48A0" w:rsidRDefault="006A48A0" w:rsidP="006A48A0">
            <w:pPr>
              <w:jc w:val="center"/>
              <w:rPr>
                <w:sz w:val="6"/>
                <w:szCs w:val="6"/>
              </w:rPr>
            </w:pPr>
          </w:p>
          <w:p w14:paraId="3A796BDF" w14:textId="0FAB6CBF" w:rsidR="006A48A0" w:rsidRPr="00AE737C" w:rsidRDefault="006A48A0" w:rsidP="006A48A0">
            <w:pPr>
              <w:jc w:val="center"/>
              <w:rPr>
                <w:b/>
                <w:bCs/>
                <w:sz w:val="40"/>
                <w:szCs w:val="40"/>
              </w:rPr>
            </w:pPr>
            <w:r w:rsidRPr="00AE737C">
              <w:rPr>
                <w:b/>
                <w:bCs/>
                <w:color w:val="3F2A56"/>
                <w:sz w:val="40"/>
                <w:szCs w:val="40"/>
              </w:rPr>
              <w:t>DISHES</w:t>
            </w:r>
          </w:p>
        </w:tc>
        <w:tc>
          <w:tcPr>
            <w:tcW w:w="1030" w:type="dxa"/>
          </w:tcPr>
          <w:p w14:paraId="642D5A57" w14:textId="497CA537" w:rsidR="006A48A0" w:rsidRPr="006A48A0" w:rsidRDefault="006A48A0" w:rsidP="006A48A0">
            <w:pPr>
              <w:jc w:val="center"/>
              <w:rPr>
                <w:sz w:val="14"/>
                <w:szCs w:val="10"/>
                <w:vertAlign w:val="subscript"/>
              </w:rPr>
            </w:pPr>
            <w:r w:rsidRPr="006A48A0">
              <w:rPr>
                <w:noProof/>
                <w:vertAlign w:val="subscript"/>
              </w:rPr>
              <w:drawing>
                <wp:anchor distT="0" distB="0" distL="114300" distR="114300" simplePos="0" relativeHeight="251658240" behindDoc="0" locked="0" layoutInCell="1" allowOverlap="1" wp14:anchorId="62E497A9" wp14:editId="569FE44A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0</wp:posOffset>
                  </wp:positionV>
                  <wp:extent cx="396000" cy="396000"/>
                  <wp:effectExtent l="0" t="0" r="4445" b="4445"/>
                  <wp:wrapNone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16" t="21749" r="21769" b="22835"/>
                          <a:stretch/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979CA1D" w14:textId="4EB87D50" w:rsidR="006A48A0" w:rsidRPr="006A48A0" w:rsidRDefault="006A48A0" w:rsidP="006A48A0">
            <w:pPr>
              <w:jc w:val="center"/>
              <w:rPr>
                <w:vertAlign w:val="subscript"/>
              </w:rPr>
            </w:pPr>
          </w:p>
        </w:tc>
        <w:tc>
          <w:tcPr>
            <w:tcW w:w="1030" w:type="dxa"/>
          </w:tcPr>
          <w:p w14:paraId="3B745BFC" w14:textId="0B15EE53" w:rsidR="006A48A0" w:rsidRPr="006A48A0" w:rsidRDefault="006A48A0" w:rsidP="006A48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37BC8B" wp14:editId="01525A78">
                  <wp:extent cx="396000" cy="396000"/>
                  <wp:effectExtent l="0" t="0" r="4445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</w:tcPr>
          <w:p w14:paraId="770449EA" w14:textId="5C56403A" w:rsidR="006A48A0" w:rsidRPr="008F05FF" w:rsidRDefault="006A48A0" w:rsidP="00365A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B918A5" wp14:editId="43AC4F00">
                  <wp:extent cx="393417" cy="396000"/>
                  <wp:effectExtent l="0" t="0" r="6985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6" t="21047" r="21217" b="20938"/>
                          <a:stretch/>
                        </pic:blipFill>
                        <pic:spPr bwMode="auto">
                          <a:xfrm>
                            <a:off x="0" y="0"/>
                            <a:ext cx="39341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</w:tcPr>
          <w:p w14:paraId="301CF555" w14:textId="2A27FD82" w:rsidR="006A48A0" w:rsidRPr="008F05FF" w:rsidRDefault="006A48A0" w:rsidP="00365A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22AB89" wp14:editId="60C05100">
                  <wp:extent cx="394703" cy="396000"/>
                  <wp:effectExtent l="0" t="0" r="5715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54" t="21071" r="21804" b="21701"/>
                          <a:stretch/>
                        </pic:blipFill>
                        <pic:spPr bwMode="auto">
                          <a:xfrm>
                            <a:off x="0" y="0"/>
                            <a:ext cx="394703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</w:tcPr>
          <w:p w14:paraId="3107CE85" w14:textId="6B3B2831" w:rsidR="006A48A0" w:rsidRPr="008F05FF" w:rsidRDefault="006A48A0" w:rsidP="00365A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D91AFA" wp14:editId="0E484736">
                  <wp:extent cx="396000" cy="396000"/>
                  <wp:effectExtent l="0" t="0" r="4445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</w:tcPr>
          <w:p w14:paraId="44B79AAC" w14:textId="2C026FA5" w:rsidR="006A48A0" w:rsidRPr="008F05FF" w:rsidRDefault="006A48A0" w:rsidP="00365A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1BE0A4" wp14:editId="2E085340">
                  <wp:extent cx="399735" cy="396000"/>
                  <wp:effectExtent l="0" t="0" r="635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6" t="21509" r="21231" b="21406"/>
                          <a:stretch/>
                        </pic:blipFill>
                        <pic:spPr bwMode="auto">
                          <a:xfrm>
                            <a:off x="0" y="0"/>
                            <a:ext cx="399735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</w:tcPr>
          <w:p w14:paraId="1C593934" w14:textId="2267125D" w:rsidR="006A48A0" w:rsidRPr="008F05FF" w:rsidRDefault="006A48A0" w:rsidP="00365A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38DC05" wp14:editId="6338E088">
                  <wp:extent cx="379989" cy="396000"/>
                  <wp:effectExtent l="0" t="0" r="127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00" t="21095" r="21230" b="19326"/>
                          <a:stretch/>
                        </pic:blipFill>
                        <pic:spPr bwMode="auto">
                          <a:xfrm>
                            <a:off x="0" y="0"/>
                            <a:ext cx="379989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</w:tcPr>
          <w:p w14:paraId="27600C6C" w14:textId="426D76F1" w:rsidR="006A48A0" w:rsidRPr="008F05FF" w:rsidRDefault="006A48A0" w:rsidP="00365A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51E938" wp14:editId="6030D859">
                  <wp:extent cx="390849" cy="396000"/>
                  <wp:effectExtent l="0" t="0" r="0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87" t="21095" r="20813" b="20547"/>
                          <a:stretch/>
                        </pic:blipFill>
                        <pic:spPr bwMode="auto">
                          <a:xfrm>
                            <a:off x="0" y="0"/>
                            <a:ext cx="390849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</w:tcPr>
          <w:p w14:paraId="07D90260" w14:textId="0567798A" w:rsidR="006A48A0" w:rsidRPr="008F05FF" w:rsidRDefault="006A48A0" w:rsidP="00365A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0BD757" wp14:editId="418B4445">
                  <wp:extent cx="396787" cy="396000"/>
                  <wp:effectExtent l="0" t="0" r="3810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8" t="21516" r="21248" b="20986"/>
                          <a:stretch/>
                        </pic:blipFill>
                        <pic:spPr bwMode="auto">
                          <a:xfrm>
                            <a:off x="0" y="0"/>
                            <a:ext cx="39678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</w:tcPr>
          <w:p w14:paraId="584E1024" w14:textId="0396C14E" w:rsidR="006A48A0" w:rsidRPr="008F05FF" w:rsidRDefault="006A48A0" w:rsidP="00365A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2BAE86" wp14:editId="3EE69E32">
                  <wp:extent cx="390766" cy="396000"/>
                  <wp:effectExtent l="0" t="0" r="0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51" t="20711" r="21350" b="21424"/>
                          <a:stretch/>
                        </pic:blipFill>
                        <pic:spPr bwMode="auto">
                          <a:xfrm>
                            <a:off x="0" y="0"/>
                            <a:ext cx="390766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</w:tcPr>
          <w:p w14:paraId="0E1C13AA" w14:textId="2EA11A4F" w:rsidR="006A48A0" w:rsidRPr="008F05FF" w:rsidRDefault="006A48A0" w:rsidP="00365A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940D3F" wp14:editId="1A91377A">
                  <wp:extent cx="396415" cy="396000"/>
                  <wp:effectExtent l="0" t="0" r="3810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7" t="21534" r="21620" b="21283"/>
                          <a:stretch/>
                        </pic:blipFill>
                        <pic:spPr bwMode="auto">
                          <a:xfrm>
                            <a:off x="0" y="0"/>
                            <a:ext cx="396415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</w:tcPr>
          <w:p w14:paraId="20C7B009" w14:textId="10E07FF5" w:rsidR="006A48A0" w:rsidRPr="008F05FF" w:rsidRDefault="006A48A0" w:rsidP="00365A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98CAA0" wp14:editId="3C39F5F6">
                  <wp:extent cx="394338" cy="396000"/>
                  <wp:effectExtent l="0" t="0" r="5715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1" t="21071" r="21328" b="21146"/>
                          <a:stretch/>
                        </pic:blipFill>
                        <pic:spPr bwMode="auto">
                          <a:xfrm>
                            <a:off x="0" y="0"/>
                            <a:ext cx="394338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</w:tcPr>
          <w:p w14:paraId="01F55856" w14:textId="186EE5A3" w:rsidR="006A48A0" w:rsidRPr="008F05FF" w:rsidRDefault="006A48A0" w:rsidP="00365A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B92737" wp14:editId="0CBCC4FB">
                  <wp:extent cx="393882" cy="396000"/>
                  <wp:effectExtent l="0" t="0" r="6350" b="444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07" t="21071" r="21365" b="21092"/>
                          <a:stretch/>
                        </pic:blipFill>
                        <pic:spPr bwMode="auto">
                          <a:xfrm>
                            <a:off x="0" y="0"/>
                            <a:ext cx="393882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</w:tcPr>
          <w:p w14:paraId="10555CEC" w14:textId="1C5CC09B" w:rsidR="006A48A0" w:rsidRPr="008F05FF" w:rsidRDefault="006A48A0" w:rsidP="00365A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A6EF30" wp14:editId="7DFDE0F1">
                  <wp:extent cx="396000" cy="396000"/>
                  <wp:effectExtent l="0" t="0" r="4445" b="444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5A8" w:rsidRPr="006A48A0" w14:paraId="63BB63C3" w14:textId="77777777" w:rsidTr="003A4EAD">
        <w:tc>
          <w:tcPr>
            <w:tcW w:w="1838" w:type="dxa"/>
            <w:shd w:val="clear" w:color="auto" w:fill="009CBD"/>
          </w:tcPr>
          <w:p w14:paraId="1AF0E78F" w14:textId="77777777" w:rsidR="006A48A0" w:rsidRPr="009175A8" w:rsidRDefault="006A48A0" w:rsidP="00365A93">
            <w:pPr>
              <w:rPr>
                <w:color w:val="FFFFFF" w:themeColor="background1"/>
                <w:sz w:val="18"/>
                <w:szCs w:val="14"/>
              </w:rPr>
            </w:pPr>
          </w:p>
          <w:p w14:paraId="26F00F33" w14:textId="77777777" w:rsidR="006A48A0" w:rsidRPr="009175A8" w:rsidRDefault="006A48A0" w:rsidP="00365A93">
            <w:pPr>
              <w:rPr>
                <w:color w:val="FFFFFF" w:themeColor="background1"/>
                <w:sz w:val="18"/>
                <w:szCs w:val="14"/>
              </w:rPr>
            </w:pPr>
          </w:p>
        </w:tc>
        <w:tc>
          <w:tcPr>
            <w:tcW w:w="1030" w:type="dxa"/>
            <w:shd w:val="clear" w:color="auto" w:fill="009CBD"/>
            <w:tcMar>
              <w:left w:w="0" w:type="dxa"/>
              <w:right w:w="0" w:type="dxa"/>
            </w:tcMar>
          </w:tcPr>
          <w:p w14:paraId="6283DE7C" w14:textId="03564030" w:rsidR="006A48A0" w:rsidRPr="009175A8" w:rsidRDefault="006A48A0" w:rsidP="009505AA">
            <w:pPr>
              <w:spacing w:line="240" w:lineRule="atLeast"/>
              <w:jc w:val="center"/>
              <w:rPr>
                <w:color w:val="FFFFFF" w:themeColor="background1"/>
                <w:sz w:val="18"/>
                <w:szCs w:val="14"/>
              </w:rPr>
            </w:pPr>
            <w:r w:rsidRPr="009175A8">
              <w:rPr>
                <w:color w:val="FFFFFF" w:themeColor="background1"/>
                <w:sz w:val="18"/>
                <w:szCs w:val="14"/>
              </w:rPr>
              <w:t>Celery</w:t>
            </w:r>
          </w:p>
        </w:tc>
        <w:tc>
          <w:tcPr>
            <w:tcW w:w="1030" w:type="dxa"/>
            <w:shd w:val="clear" w:color="auto" w:fill="009CBD"/>
            <w:tcMar>
              <w:left w:w="0" w:type="dxa"/>
              <w:right w:w="0" w:type="dxa"/>
            </w:tcMar>
          </w:tcPr>
          <w:p w14:paraId="77FB1568" w14:textId="4BC0B30A" w:rsidR="006A48A0" w:rsidRPr="009175A8" w:rsidRDefault="006A48A0" w:rsidP="009505AA">
            <w:pPr>
              <w:spacing w:line="240" w:lineRule="atLeast"/>
              <w:jc w:val="center"/>
              <w:rPr>
                <w:color w:val="FFFFFF" w:themeColor="background1"/>
                <w:sz w:val="18"/>
                <w:szCs w:val="14"/>
              </w:rPr>
            </w:pPr>
            <w:r w:rsidRPr="009175A8">
              <w:rPr>
                <w:color w:val="FFFFFF" w:themeColor="background1"/>
                <w:sz w:val="18"/>
                <w:szCs w:val="14"/>
              </w:rPr>
              <w:t xml:space="preserve">Cereals </w:t>
            </w:r>
            <w:r w:rsidR="00B415D2">
              <w:rPr>
                <w:color w:val="FFFFFF" w:themeColor="background1"/>
                <w:sz w:val="18"/>
                <w:szCs w:val="14"/>
              </w:rPr>
              <w:t>C</w:t>
            </w:r>
            <w:r w:rsidRPr="009175A8">
              <w:rPr>
                <w:color w:val="FFFFFF" w:themeColor="background1"/>
                <w:sz w:val="18"/>
                <w:szCs w:val="14"/>
              </w:rPr>
              <w:t>ontaining Gluten</w:t>
            </w:r>
            <w:r w:rsidR="00AE737C">
              <w:rPr>
                <w:color w:val="FFFFFF" w:themeColor="background1"/>
                <w:sz w:val="18"/>
                <w:szCs w:val="14"/>
              </w:rPr>
              <w:t>*</w:t>
            </w:r>
          </w:p>
        </w:tc>
        <w:tc>
          <w:tcPr>
            <w:tcW w:w="1030" w:type="dxa"/>
            <w:shd w:val="clear" w:color="auto" w:fill="009CBD"/>
            <w:tcMar>
              <w:left w:w="0" w:type="dxa"/>
              <w:right w:w="0" w:type="dxa"/>
            </w:tcMar>
          </w:tcPr>
          <w:p w14:paraId="7671393A" w14:textId="1A58A192" w:rsidR="006A48A0" w:rsidRPr="009175A8" w:rsidRDefault="006A48A0" w:rsidP="009505AA">
            <w:pPr>
              <w:spacing w:line="240" w:lineRule="atLeast"/>
              <w:jc w:val="center"/>
              <w:rPr>
                <w:color w:val="FFFFFF" w:themeColor="background1"/>
                <w:sz w:val="18"/>
                <w:szCs w:val="14"/>
              </w:rPr>
            </w:pPr>
            <w:r w:rsidRPr="009175A8">
              <w:rPr>
                <w:color w:val="FFFFFF" w:themeColor="background1"/>
                <w:sz w:val="18"/>
                <w:szCs w:val="14"/>
              </w:rPr>
              <w:t>Crustaceans</w:t>
            </w:r>
          </w:p>
        </w:tc>
        <w:tc>
          <w:tcPr>
            <w:tcW w:w="1030" w:type="dxa"/>
            <w:shd w:val="clear" w:color="auto" w:fill="009CBD"/>
            <w:tcMar>
              <w:left w:w="0" w:type="dxa"/>
              <w:right w:w="0" w:type="dxa"/>
            </w:tcMar>
          </w:tcPr>
          <w:p w14:paraId="70AD6F69" w14:textId="77777777" w:rsidR="006A48A0" w:rsidRPr="009175A8" w:rsidRDefault="006A48A0" w:rsidP="009505AA">
            <w:pPr>
              <w:spacing w:line="240" w:lineRule="atLeast"/>
              <w:jc w:val="center"/>
              <w:rPr>
                <w:color w:val="FFFFFF" w:themeColor="background1"/>
                <w:sz w:val="18"/>
                <w:szCs w:val="14"/>
              </w:rPr>
            </w:pPr>
            <w:r w:rsidRPr="009175A8">
              <w:rPr>
                <w:color w:val="FFFFFF" w:themeColor="background1"/>
                <w:sz w:val="18"/>
                <w:szCs w:val="14"/>
              </w:rPr>
              <w:t>Eggs</w:t>
            </w:r>
          </w:p>
        </w:tc>
        <w:tc>
          <w:tcPr>
            <w:tcW w:w="1030" w:type="dxa"/>
            <w:shd w:val="clear" w:color="auto" w:fill="009CBD"/>
            <w:tcMar>
              <w:left w:w="0" w:type="dxa"/>
              <w:right w:w="0" w:type="dxa"/>
            </w:tcMar>
          </w:tcPr>
          <w:p w14:paraId="48980D66" w14:textId="35B6621E" w:rsidR="006A48A0" w:rsidRPr="009175A8" w:rsidRDefault="006A48A0" w:rsidP="009505AA">
            <w:pPr>
              <w:spacing w:line="240" w:lineRule="atLeast"/>
              <w:jc w:val="center"/>
              <w:rPr>
                <w:color w:val="FFFFFF" w:themeColor="background1"/>
                <w:sz w:val="18"/>
                <w:szCs w:val="14"/>
              </w:rPr>
            </w:pPr>
            <w:r w:rsidRPr="009175A8">
              <w:rPr>
                <w:color w:val="FFFFFF" w:themeColor="background1"/>
                <w:sz w:val="18"/>
                <w:szCs w:val="14"/>
              </w:rPr>
              <w:t>Fish</w:t>
            </w:r>
          </w:p>
        </w:tc>
        <w:tc>
          <w:tcPr>
            <w:tcW w:w="1030" w:type="dxa"/>
            <w:shd w:val="clear" w:color="auto" w:fill="009CBD"/>
            <w:tcMar>
              <w:left w:w="0" w:type="dxa"/>
              <w:right w:w="0" w:type="dxa"/>
            </w:tcMar>
          </w:tcPr>
          <w:p w14:paraId="0C46DE72" w14:textId="2D9AAC2E" w:rsidR="006A48A0" w:rsidRPr="009175A8" w:rsidRDefault="006A48A0" w:rsidP="009505AA">
            <w:pPr>
              <w:spacing w:line="240" w:lineRule="atLeast"/>
              <w:jc w:val="center"/>
              <w:rPr>
                <w:color w:val="FFFFFF" w:themeColor="background1"/>
                <w:sz w:val="18"/>
                <w:szCs w:val="14"/>
              </w:rPr>
            </w:pPr>
            <w:r w:rsidRPr="009175A8">
              <w:rPr>
                <w:color w:val="FFFFFF" w:themeColor="background1"/>
                <w:sz w:val="18"/>
                <w:szCs w:val="14"/>
              </w:rPr>
              <w:t>Lupin</w:t>
            </w:r>
          </w:p>
        </w:tc>
        <w:tc>
          <w:tcPr>
            <w:tcW w:w="1031" w:type="dxa"/>
            <w:shd w:val="clear" w:color="auto" w:fill="009CBD"/>
            <w:tcMar>
              <w:left w:w="0" w:type="dxa"/>
              <w:right w:w="0" w:type="dxa"/>
            </w:tcMar>
          </w:tcPr>
          <w:p w14:paraId="15D06D78" w14:textId="60618CC9" w:rsidR="006A48A0" w:rsidRPr="009175A8" w:rsidRDefault="006A48A0" w:rsidP="009505AA">
            <w:pPr>
              <w:spacing w:line="240" w:lineRule="atLeast"/>
              <w:jc w:val="center"/>
              <w:rPr>
                <w:color w:val="FFFFFF" w:themeColor="background1"/>
                <w:sz w:val="18"/>
                <w:szCs w:val="14"/>
              </w:rPr>
            </w:pPr>
            <w:r w:rsidRPr="009175A8">
              <w:rPr>
                <w:color w:val="FFFFFF" w:themeColor="background1"/>
                <w:sz w:val="18"/>
                <w:szCs w:val="14"/>
              </w:rPr>
              <w:t>Milk</w:t>
            </w:r>
          </w:p>
        </w:tc>
        <w:tc>
          <w:tcPr>
            <w:tcW w:w="1030" w:type="dxa"/>
            <w:shd w:val="clear" w:color="auto" w:fill="009CBD"/>
            <w:tcMar>
              <w:left w:w="0" w:type="dxa"/>
              <w:right w:w="0" w:type="dxa"/>
            </w:tcMar>
          </w:tcPr>
          <w:p w14:paraId="780454F4" w14:textId="57D7A4D6" w:rsidR="006A48A0" w:rsidRPr="009175A8" w:rsidRDefault="006A48A0" w:rsidP="009505AA">
            <w:pPr>
              <w:spacing w:line="240" w:lineRule="atLeast"/>
              <w:jc w:val="center"/>
              <w:rPr>
                <w:color w:val="FFFFFF" w:themeColor="background1"/>
                <w:sz w:val="18"/>
                <w:szCs w:val="14"/>
              </w:rPr>
            </w:pPr>
            <w:r w:rsidRPr="009175A8">
              <w:rPr>
                <w:color w:val="FFFFFF" w:themeColor="background1"/>
                <w:sz w:val="18"/>
                <w:szCs w:val="14"/>
              </w:rPr>
              <w:t>Molluscs</w:t>
            </w:r>
          </w:p>
        </w:tc>
        <w:tc>
          <w:tcPr>
            <w:tcW w:w="1030" w:type="dxa"/>
            <w:shd w:val="clear" w:color="auto" w:fill="009CBD"/>
            <w:tcMar>
              <w:left w:w="0" w:type="dxa"/>
              <w:right w:w="0" w:type="dxa"/>
            </w:tcMar>
          </w:tcPr>
          <w:p w14:paraId="593C15F7" w14:textId="08F5A8DE" w:rsidR="006A48A0" w:rsidRPr="009175A8" w:rsidRDefault="006A48A0" w:rsidP="009505AA">
            <w:pPr>
              <w:spacing w:line="240" w:lineRule="atLeast"/>
              <w:jc w:val="center"/>
              <w:rPr>
                <w:color w:val="FFFFFF" w:themeColor="background1"/>
                <w:sz w:val="18"/>
                <w:szCs w:val="14"/>
              </w:rPr>
            </w:pPr>
            <w:r w:rsidRPr="009175A8">
              <w:rPr>
                <w:color w:val="FFFFFF" w:themeColor="background1"/>
                <w:sz w:val="18"/>
                <w:szCs w:val="14"/>
              </w:rPr>
              <w:t>Mustard</w:t>
            </w:r>
          </w:p>
        </w:tc>
        <w:tc>
          <w:tcPr>
            <w:tcW w:w="1030" w:type="dxa"/>
            <w:shd w:val="clear" w:color="auto" w:fill="009CBD"/>
            <w:tcMar>
              <w:left w:w="0" w:type="dxa"/>
              <w:right w:w="0" w:type="dxa"/>
            </w:tcMar>
          </w:tcPr>
          <w:p w14:paraId="71239259" w14:textId="250F4D08" w:rsidR="006A48A0" w:rsidRPr="009175A8" w:rsidRDefault="006A48A0" w:rsidP="009505AA">
            <w:pPr>
              <w:spacing w:line="240" w:lineRule="atLeast"/>
              <w:jc w:val="center"/>
              <w:rPr>
                <w:color w:val="FFFFFF" w:themeColor="background1"/>
                <w:sz w:val="18"/>
                <w:szCs w:val="14"/>
              </w:rPr>
            </w:pPr>
            <w:r w:rsidRPr="009175A8">
              <w:rPr>
                <w:color w:val="FFFFFF" w:themeColor="background1"/>
                <w:sz w:val="18"/>
                <w:szCs w:val="14"/>
              </w:rPr>
              <w:t>Tree nuts</w:t>
            </w:r>
            <w:r w:rsidR="00AE737C">
              <w:rPr>
                <w:color w:val="FFFFFF" w:themeColor="background1"/>
                <w:sz w:val="18"/>
                <w:szCs w:val="14"/>
              </w:rPr>
              <w:t>**</w:t>
            </w:r>
          </w:p>
        </w:tc>
        <w:tc>
          <w:tcPr>
            <w:tcW w:w="1030" w:type="dxa"/>
            <w:shd w:val="clear" w:color="auto" w:fill="009CBD"/>
            <w:tcMar>
              <w:left w:w="0" w:type="dxa"/>
              <w:right w:w="0" w:type="dxa"/>
            </w:tcMar>
          </w:tcPr>
          <w:p w14:paraId="7CB25691" w14:textId="16AAF220" w:rsidR="006A48A0" w:rsidRPr="009175A8" w:rsidRDefault="006A48A0" w:rsidP="009505AA">
            <w:pPr>
              <w:spacing w:line="240" w:lineRule="atLeast"/>
              <w:jc w:val="center"/>
              <w:rPr>
                <w:color w:val="FFFFFF" w:themeColor="background1"/>
                <w:sz w:val="18"/>
                <w:szCs w:val="14"/>
              </w:rPr>
            </w:pPr>
            <w:r w:rsidRPr="009175A8">
              <w:rPr>
                <w:color w:val="FFFFFF" w:themeColor="background1"/>
                <w:sz w:val="18"/>
                <w:szCs w:val="14"/>
              </w:rPr>
              <w:t>Peanuts</w:t>
            </w:r>
          </w:p>
        </w:tc>
        <w:tc>
          <w:tcPr>
            <w:tcW w:w="1030" w:type="dxa"/>
            <w:shd w:val="clear" w:color="auto" w:fill="009CBD"/>
            <w:tcMar>
              <w:left w:w="0" w:type="dxa"/>
              <w:right w:w="0" w:type="dxa"/>
            </w:tcMar>
          </w:tcPr>
          <w:p w14:paraId="60AFEACA" w14:textId="209083A6" w:rsidR="006A48A0" w:rsidRPr="009175A8" w:rsidRDefault="006A48A0" w:rsidP="009505AA">
            <w:pPr>
              <w:spacing w:line="240" w:lineRule="atLeast"/>
              <w:jc w:val="center"/>
              <w:rPr>
                <w:color w:val="FFFFFF" w:themeColor="background1"/>
                <w:sz w:val="18"/>
                <w:szCs w:val="14"/>
              </w:rPr>
            </w:pPr>
            <w:r w:rsidRPr="009175A8">
              <w:rPr>
                <w:color w:val="FFFFFF" w:themeColor="background1"/>
                <w:sz w:val="18"/>
                <w:szCs w:val="14"/>
              </w:rPr>
              <w:t>Sesame Seeds</w:t>
            </w:r>
          </w:p>
        </w:tc>
        <w:tc>
          <w:tcPr>
            <w:tcW w:w="1030" w:type="dxa"/>
            <w:shd w:val="clear" w:color="auto" w:fill="009CBD"/>
            <w:tcMar>
              <w:left w:w="0" w:type="dxa"/>
              <w:right w:w="0" w:type="dxa"/>
            </w:tcMar>
          </w:tcPr>
          <w:p w14:paraId="57CF39CC" w14:textId="7F6DB933" w:rsidR="006A48A0" w:rsidRPr="009175A8" w:rsidRDefault="006A48A0" w:rsidP="009505AA">
            <w:pPr>
              <w:spacing w:line="240" w:lineRule="atLeast"/>
              <w:jc w:val="center"/>
              <w:rPr>
                <w:color w:val="FFFFFF" w:themeColor="background1"/>
                <w:sz w:val="18"/>
                <w:szCs w:val="14"/>
              </w:rPr>
            </w:pPr>
            <w:r w:rsidRPr="009175A8">
              <w:rPr>
                <w:color w:val="FFFFFF" w:themeColor="background1"/>
                <w:sz w:val="18"/>
                <w:szCs w:val="14"/>
              </w:rPr>
              <w:t>Soya</w:t>
            </w:r>
          </w:p>
        </w:tc>
        <w:tc>
          <w:tcPr>
            <w:tcW w:w="1031" w:type="dxa"/>
            <w:shd w:val="clear" w:color="auto" w:fill="009CBD"/>
            <w:tcMar>
              <w:left w:w="0" w:type="dxa"/>
              <w:right w:w="0" w:type="dxa"/>
            </w:tcMar>
          </w:tcPr>
          <w:p w14:paraId="43E92EF6" w14:textId="4318668B" w:rsidR="006A48A0" w:rsidRPr="009175A8" w:rsidRDefault="006A48A0" w:rsidP="009505AA">
            <w:pPr>
              <w:spacing w:line="240" w:lineRule="atLeast"/>
              <w:jc w:val="center"/>
              <w:rPr>
                <w:color w:val="FFFFFF" w:themeColor="background1"/>
                <w:sz w:val="18"/>
                <w:szCs w:val="14"/>
              </w:rPr>
            </w:pPr>
            <w:r w:rsidRPr="009175A8">
              <w:rPr>
                <w:color w:val="FFFFFF" w:themeColor="background1"/>
                <w:sz w:val="18"/>
                <w:szCs w:val="14"/>
              </w:rPr>
              <w:t xml:space="preserve">Sulphur Dioxide / </w:t>
            </w:r>
            <w:r w:rsidR="00D94E2C" w:rsidRPr="009175A8">
              <w:rPr>
                <w:color w:val="FFFFFF" w:themeColor="background1"/>
                <w:sz w:val="18"/>
                <w:szCs w:val="14"/>
              </w:rPr>
              <w:t>Sulphites</w:t>
            </w:r>
          </w:p>
        </w:tc>
      </w:tr>
      <w:tr w:rsidR="006A48A0" w14:paraId="16C0A5FB" w14:textId="77777777" w:rsidTr="00DA7435">
        <w:trPr>
          <w:trHeight w:val="680"/>
        </w:trPr>
        <w:tc>
          <w:tcPr>
            <w:tcW w:w="1838" w:type="dxa"/>
          </w:tcPr>
          <w:p w14:paraId="3C65420F" w14:textId="77777777" w:rsidR="00D94E2C" w:rsidRPr="009444F8" w:rsidRDefault="00D94E2C" w:rsidP="00D94E2C">
            <w:pPr>
              <w:spacing w:line="240" w:lineRule="atLeast"/>
              <w:jc w:val="center"/>
              <w:rPr>
                <w:color w:val="AEAAAA" w:themeColor="background2" w:themeShade="BF"/>
                <w:sz w:val="8"/>
                <w:szCs w:val="4"/>
              </w:rPr>
            </w:pPr>
          </w:p>
          <w:p w14:paraId="40804E44" w14:textId="4BCE126E" w:rsidR="00974AD2" w:rsidRPr="00974AD2" w:rsidRDefault="00CE218F" w:rsidP="00974AD2">
            <w:pPr>
              <w:spacing w:line="240" w:lineRule="atLeast"/>
              <w:jc w:val="center"/>
              <w:rPr>
                <w:color w:val="AEAAAA" w:themeColor="background2" w:themeShade="BF"/>
                <w:sz w:val="2"/>
                <w:szCs w:val="2"/>
              </w:rPr>
            </w:pPr>
            <w:r w:rsidRPr="00DA7435">
              <w:rPr>
                <w:color w:val="AEAAAA" w:themeColor="background2" w:themeShade="BF"/>
                <w:sz w:val="22"/>
                <w:szCs w:val="18"/>
              </w:rPr>
              <w:t>Beef Burger (Example)</w:t>
            </w:r>
          </w:p>
        </w:tc>
        <w:tc>
          <w:tcPr>
            <w:tcW w:w="1030" w:type="dxa"/>
          </w:tcPr>
          <w:p w14:paraId="15474C17" w14:textId="24E6A801" w:rsidR="00121000" w:rsidRPr="00DA7435" w:rsidRDefault="00121000" w:rsidP="00D94E2C">
            <w:pPr>
              <w:spacing w:line="240" w:lineRule="atLeast"/>
              <w:jc w:val="center"/>
              <w:rPr>
                <w:color w:val="AEAAAA" w:themeColor="background2" w:themeShade="BF"/>
                <w:sz w:val="22"/>
                <w:szCs w:val="18"/>
              </w:rPr>
            </w:pPr>
          </w:p>
        </w:tc>
        <w:tc>
          <w:tcPr>
            <w:tcW w:w="1030" w:type="dxa"/>
          </w:tcPr>
          <w:p w14:paraId="5995A9B1" w14:textId="678F7C99" w:rsidR="00D94E2C" w:rsidRPr="009444F8" w:rsidRDefault="00D94E2C" w:rsidP="00D94E2C">
            <w:pPr>
              <w:spacing w:line="240" w:lineRule="atLeast"/>
              <w:jc w:val="center"/>
              <w:rPr>
                <w:noProof/>
                <w:color w:val="AEAAAA" w:themeColor="background2" w:themeShade="BF"/>
                <w:sz w:val="2"/>
                <w:szCs w:val="2"/>
              </w:rPr>
            </w:pPr>
          </w:p>
          <w:p w14:paraId="6B3EC979" w14:textId="55091C75" w:rsidR="006A48A0" w:rsidRPr="00DA7435" w:rsidRDefault="000D0E13" w:rsidP="00D94E2C">
            <w:pPr>
              <w:spacing w:line="240" w:lineRule="atLeast"/>
              <w:jc w:val="center"/>
              <w:rPr>
                <w:color w:val="AEAAAA" w:themeColor="background2" w:themeShade="BF"/>
                <w:sz w:val="40"/>
                <w:szCs w:val="40"/>
              </w:rPr>
            </w:pPr>
            <w:r w:rsidRPr="00DA7435">
              <w:rPr>
                <w:noProof/>
                <w:color w:val="AEAAAA" w:themeColor="background2" w:themeShade="BF"/>
                <w:sz w:val="40"/>
                <w:szCs w:val="40"/>
              </w:rPr>
              <w:sym w:font="Wingdings 2" w:char="F050"/>
            </w:r>
          </w:p>
        </w:tc>
        <w:tc>
          <w:tcPr>
            <w:tcW w:w="1030" w:type="dxa"/>
          </w:tcPr>
          <w:p w14:paraId="62C40CDC" w14:textId="7AC0DC58" w:rsidR="006A48A0" w:rsidRPr="00DA7435" w:rsidRDefault="006A48A0" w:rsidP="00D94E2C">
            <w:pPr>
              <w:spacing w:line="240" w:lineRule="atLeast"/>
              <w:jc w:val="center"/>
              <w:rPr>
                <w:color w:val="AEAAAA" w:themeColor="background2" w:themeShade="BF"/>
                <w:sz w:val="40"/>
                <w:szCs w:val="40"/>
              </w:rPr>
            </w:pPr>
          </w:p>
        </w:tc>
        <w:tc>
          <w:tcPr>
            <w:tcW w:w="1030" w:type="dxa"/>
          </w:tcPr>
          <w:p w14:paraId="1A05FE3A" w14:textId="77777777" w:rsidR="00D94E2C" w:rsidRPr="009444F8" w:rsidRDefault="00D94E2C" w:rsidP="00D94E2C">
            <w:pPr>
              <w:spacing w:line="240" w:lineRule="atLeast"/>
              <w:jc w:val="center"/>
              <w:rPr>
                <w:noProof/>
                <w:color w:val="AEAAAA" w:themeColor="background2" w:themeShade="BF"/>
                <w:sz w:val="2"/>
                <w:szCs w:val="2"/>
              </w:rPr>
            </w:pPr>
          </w:p>
          <w:p w14:paraId="162E2EF6" w14:textId="13A41D55" w:rsidR="006A48A0" w:rsidRPr="00DA7435" w:rsidRDefault="000D0E13" w:rsidP="00D94E2C">
            <w:pPr>
              <w:spacing w:line="240" w:lineRule="atLeast"/>
              <w:jc w:val="center"/>
              <w:rPr>
                <w:color w:val="AEAAAA" w:themeColor="background2" w:themeShade="BF"/>
                <w:sz w:val="40"/>
                <w:szCs w:val="40"/>
              </w:rPr>
            </w:pPr>
            <w:r w:rsidRPr="00DA7435">
              <w:rPr>
                <w:noProof/>
                <w:color w:val="AEAAAA" w:themeColor="background2" w:themeShade="BF"/>
                <w:sz w:val="40"/>
                <w:szCs w:val="40"/>
              </w:rPr>
              <w:sym w:font="Wingdings 2" w:char="F050"/>
            </w:r>
          </w:p>
        </w:tc>
        <w:tc>
          <w:tcPr>
            <w:tcW w:w="1030" w:type="dxa"/>
          </w:tcPr>
          <w:p w14:paraId="04CC6172" w14:textId="77777777" w:rsidR="006A48A0" w:rsidRPr="00DA7435" w:rsidRDefault="006A48A0" w:rsidP="00D94E2C">
            <w:pPr>
              <w:spacing w:line="240" w:lineRule="atLeast"/>
              <w:jc w:val="center"/>
              <w:rPr>
                <w:color w:val="AEAAAA" w:themeColor="background2" w:themeShade="BF"/>
                <w:sz w:val="40"/>
                <w:szCs w:val="40"/>
              </w:rPr>
            </w:pPr>
          </w:p>
        </w:tc>
        <w:tc>
          <w:tcPr>
            <w:tcW w:w="1030" w:type="dxa"/>
          </w:tcPr>
          <w:p w14:paraId="2FC3103B" w14:textId="53E892CE" w:rsidR="006A48A0" w:rsidRPr="00DA7435" w:rsidRDefault="006A48A0" w:rsidP="00D94E2C">
            <w:pPr>
              <w:spacing w:line="240" w:lineRule="atLeast"/>
              <w:jc w:val="center"/>
              <w:rPr>
                <w:color w:val="AEAAAA" w:themeColor="background2" w:themeShade="BF"/>
                <w:sz w:val="40"/>
                <w:szCs w:val="40"/>
              </w:rPr>
            </w:pPr>
          </w:p>
        </w:tc>
        <w:tc>
          <w:tcPr>
            <w:tcW w:w="1031" w:type="dxa"/>
          </w:tcPr>
          <w:p w14:paraId="7F636736" w14:textId="77777777" w:rsidR="00D94E2C" w:rsidRPr="009444F8" w:rsidRDefault="00D94E2C" w:rsidP="00D94E2C">
            <w:pPr>
              <w:spacing w:line="240" w:lineRule="atLeast"/>
              <w:jc w:val="center"/>
              <w:rPr>
                <w:noProof/>
                <w:color w:val="AEAAAA" w:themeColor="background2" w:themeShade="BF"/>
                <w:sz w:val="14"/>
                <w:szCs w:val="14"/>
              </w:rPr>
            </w:pPr>
          </w:p>
          <w:p w14:paraId="69527BA7" w14:textId="72F6C152" w:rsidR="006A48A0" w:rsidRPr="00DA7435" w:rsidRDefault="000D0E13" w:rsidP="00D94E2C">
            <w:pPr>
              <w:spacing w:line="240" w:lineRule="atLeast"/>
              <w:jc w:val="center"/>
              <w:rPr>
                <w:color w:val="AEAAAA" w:themeColor="background2" w:themeShade="BF"/>
                <w:sz w:val="40"/>
                <w:szCs w:val="40"/>
              </w:rPr>
            </w:pPr>
            <w:r w:rsidRPr="00DA7435">
              <w:rPr>
                <w:noProof/>
                <w:color w:val="AEAAAA" w:themeColor="background2" w:themeShade="BF"/>
                <w:sz w:val="40"/>
                <w:szCs w:val="40"/>
              </w:rPr>
              <w:sym w:font="Wingdings 2" w:char="F050"/>
            </w:r>
          </w:p>
        </w:tc>
        <w:tc>
          <w:tcPr>
            <w:tcW w:w="1030" w:type="dxa"/>
          </w:tcPr>
          <w:p w14:paraId="1C5E95CE" w14:textId="77777777" w:rsidR="006A48A0" w:rsidRPr="00DA7435" w:rsidRDefault="006A48A0" w:rsidP="00D94E2C">
            <w:pPr>
              <w:spacing w:line="240" w:lineRule="atLeast"/>
              <w:jc w:val="center"/>
              <w:rPr>
                <w:color w:val="AEAAAA" w:themeColor="background2" w:themeShade="BF"/>
                <w:sz w:val="40"/>
                <w:szCs w:val="40"/>
              </w:rPr>
            </w:pPr>
          </w:p>
        </w:tc>
        <w:tc>
          <w:tcPr>
            <w:tcW w:w="1030" w:type="dxa"/>
          </w:tcPr>
          <w:p w14:paraId="73A5B508" w14:textId="77777777" w:rsidR="006A48A0" w:rsidRPr="00DA7435" w:rsidRDefault="006A48A0" w:rsidP="00D94E2C">
            <w:pPr>
              <w:spacing w:line="240" w:lineRule="atLeast"/>
              <w:jc w:val="center"/>
              <w:rPr>
                <w:color w:val="AEAAAA" w:themeColor="background2" w:themeShade="BF"/>
                <w:sz w:val="40"/>
                <w:szCs w:val="40"/>
              </w:rPr>
            </w:pPr>
          </w:p>
        </w:tc>
        <w:tc>
          <w:tcPr>
            <w:tcW w:w="1030" w:type="dxa"/>
          </w:tcPr>
          <w:p w14:paraId="371EF2C3" w14:textId="77777777" w:rsidR="006A48A0" w:rsidRPr="00DA7435" w:rsidRDefault="006A48A0" w:rsidP="00D94E2C">
            <w:pPr>
              <w:spacing w:line="240" w:lineRule="atLeast"/>
              <w:jc w:val="center"/>
              <w:rPr>
                <w:color w:val="AEAAAA" w:themeColor="background2" w:themeShade="BF"/>
                <w:sz w:val="40"/>
                <w:szCs w:val="40"/>
              </w:rPr>
            </w:pPr>
          </w:p>
        </w:tc>
        <w:tc>
          <w:tcPr>
            <w:tcW w:w="1030" w:type="dxa"/>
          </w:tcPr>
          <w:p w14:paraId="3953EA3F" w14:textId="77777777" w:rsidR="006A48A0" w:rsidRPr="00DA7435" w:rsidRDefault="006A48A0" w:rsidP="00D94E2C">
            <w:pPr>
              <w:spacing w:line="240" w:lineRule="atLeast"/>
              <w:jc w:val="center"/>
              <w:rPr>
                <w:color w:val="AEAAAA" w:themeColor="background2" w:themeShade="BF"/>
                <w:sz w:val="40"/>
                <w:szCs w:val="40"/>
              </w:rPr>
            </w:pPr>
          </w:p>
        </w:tc>
        <w:tc>
          <w:tcPr>
            <w:tcW w:w="1030" w:type="dxa"/>
          </w:tcPr>
          <w:p w14:paraId="5644EDCA" w14:textId="77777777" w:rsidR="00D94E2C" w:rsidRPr="009444F8" w:rsidRDefault="00D94E2C" w:rsidP="00D94E2C">
            <w:pPr>
              <w:spacing w:line="240" w:lineRule="atLeast"/>
              <w:jc w:val="center"/>
              <w:rPr>
                <w:noProof/>
                <w:color w:val="AEAAAA" w:themeColor="background2" w:themeShade="BF"/>
                <w:sz w:val="12"/>
                <w:szCs w:val="12"/>
              </w:rPr>
            </w:pPr>
          </w:p>
          <w:p w14:paraId="634E50B2" w14:textId="237B8FB6" w:rsidR="006A48A0" w:rsidRPr="00DA7435" w:rsidRDefault="000D0E13" w:rsidP="00D94E2C">
            <w:pPr>
              <w:spacing w:line="240" w:lineRule="atLeast"/>
              <w:jc w:val="center"/>
              <w:rPr>
                <w:color w:val="AEAAAA" w:themeColor="background2" w:themeShade="BF"/>
                <w:sz w:val="40"/>
                <w:szCs w:val="40"/>
              </w:rPr>
            </w:pPr>
            <w:r w:rsidRPr="00DA7435">
              <w:rPr>
                <w:noProof/>
                <w:color w:val="AEAAAA" w:themeColor="background2" w:themeShade="BF"/>
                <w:sz w:val="40"/>
                <w:szCs w:val="40"/>
              </w:rPr>
              <w:sym w:font="Wingdings 2" w:char="F050"/>
            </w:r>
          </w:p>
        </w:tc>
        <w:tc>
          <w:tcPr>
            <w:tcW w:w="1030" w:type="dxa"/>
          </w:tcPr>
          <w:p w14:paraId="4E7AA663" w14:textId="5255E0C1" w:rsidR="006A48A0" w:rsidRPr="00DA7435" w:rsidRDefault="006A48A0" w:rsidP="00D94E2C">
            <w:pPr>
              <w:spacing w:line="240" w:lineRule="atLeast"/>
              <w:jc w:val="center"/>
              <w:rPr>
                <w:color w:val="AEAAAA" w:themeColor="background2" w:themeShade="BF"/>
                <w:sz w:val="40"/>
                <w:szCs w:val="40"/>
              </w:rPr>
            </w:pPr>
          </w:p>
        </w:tc>
        <w:tc>
          <w:tcPr>
            <w:tcW w:w="1031" w:type="dxa"/>
          </w:tcPr>
          <w:p w14:paraId="566D2678" w14:textId="77777777" w:rsidR="00D94E2C" w:rsidRPr="009444F8" w:rsidRDefault="00D94E2C" w:rsidP="00D94E2C">
            <w:pPr>
              <w:spacing w:line="240" w:lineRule="atLeast"/>
              <w:jc w:val="center"/>
              <w:rPr>
                <w:noProof/>
                <w:color w:val="AEAAAA" w:themeColor="background2" w:themeShade="BF"/>
                <w:sz w:val="2"/>
                <w:szCs w:val="2"/>
              </w:rPr>
            </w:pPr>
          </w:p>
          <w:p w14:paraId="524E091E" w14:textId="2D6352D3" w:rsidR="006A48A0" w:rsidRPr="00DA7435" w:rsidRDefault="000D0E13" w:rsidP="00D94E2C">
            <w:pPr>
              <w:spacing w:line="240" w:lineRule="atLeast"/>
              <w:jc w:val="center"/>
              <w:rPr>
                <w:color w:val="AEAAAA" w:themeColor="background2" w:themeShade="BF"/>
                <w:sz w:val="40"/>
                <w:szCs w:val="40"/>
              </w:rPr>
            </w:pPr>
            <w:r w:rsidRPr="00DA7435">
              <w:rPr>
                <w:noProof/>
                <w:color w:val="AEAAAA" w:themeColor="background2" w:themeShade="BF"/>
                <w:sz w:val="40"/>
                <w:szCs w:val="40"/>
              </w:rPr>
              <w:sym w:font="Wingdings 2" w:char="F050"/>
            </w:r>
          </w:p>
        </w:tc>
      </w:tr>
      <w:tr w:rsidR="006A48A0" w14:paraId="60513A8A" w14:textId="77777777" w:rsidTr="00DA7435">
        <w:trPr>
          <w:trHeight w:val="680"/>
        </w:trPr>
        <w:tc>
          <w:tcPr>
            <w:tcW w:w="1838" w:type="dxa"/>
          </w:tcPr>
          <w:p w14:paraId="77AC5F1A" w14:textId="77777777" w:rsidR="006A48A0" w:rsidRDefault="006A48A0" w:rsidP="00365A93"/>
          <w:p w14:paraId="2AC96F3E" w14:textId="0C5A92FF" w:rsidR="003A4EAD" w:rsidRDefault="003A4EAD" w:rsidP="00365A93"/>
        </w:tc>
        <w:tc>
          <w:tcPr>
            <w:tcW w:w="1030" w:type="dxa"/>
          </w:tcPr>
          <w:p w14:paraId="0CBD6EAD" w14:textId="77777777" w:rsidR="006A48A0" w:rsidRDefault="006A48A0" w:rsidP="00365A93"/>
        </w:tc>
        <w:tc>
          <w:tcPr>
            <w:tcW w:w="1030" w:type="dxa"/>
          </w:tcPr>
          <w:p w14:paraId="5A4B8B75" w14:textId="21285BB6" w:rsidR="006A48A0" w:rsidRDefault="006A48A0" w:rsidP="00365A93"/>
        </w:tc>
        <w:tc>
          <w:tcPr>
            <w:tcW w:w="1030" w:type="dxa"/>
          </w:tcPr>
          <w:p w14:paraId="1F31F294" w14:textId="0E4ECD07" w:rsidR="006A48A0" w:rsidRDefault="006A48A0" w:rsidP="00365A93"/>
        </w:tc>
        <w:tc>
          <w:tcPr>
            <w:tcW w:w="1030" w:type="dxa"/>
          </w:tcPr>
          <w:p w14:paraId="5A33E0E5" w14:textId="77777777" w:rsidR="006A48A0" w:rsidRDefault="006A48A0" w:rsidP="00365A93"/>
        </w:tc>
        <w:tc>
          <w:tcPr>
            <w:tcW w:w="1030" w:type="dxa"/>
          </w:tcPr>
          <w:p w14:paraId="134795D3" w14:textId="77777777" w:rsidR="006A48A0" w:rsidRDefault="006A48A0" w:rsidP="00365A93"/>
        </w:tc>
        <w:tc>
          <w:tcPr>
            <w:tcW w:w="1030" w:type="dxa"/>
          </w:tcPr>
          <w:p w14:paraId="3C4B70F5" w14:textId="255F4E00" w:rsidR="006A48A0" w:rsidRDefault="006A48A0" w:rsidP="00365A93"/>
        </w:tc>
        <w:tc>
          <w:tcPr>
            <w:tcW w:w="1031" w:type="dxa"/>
          </w:tcPr>
          <w:p w14:paraId="35392E69" w14:textId="77777777" w:rsidR="006A48A0" w:rsidRDefault="006A48A0" w:rsidP="00365A93"/>
        </w:tc>
        <w:tc>
          <w:tcPr>
            <w:tcW w:w="1030" w:type="dxa"/>
          </w:tcPr>
          <w:p w14:paraId="6DB64FF4" w14:textId="77777777" w:rsidR="006A48A0" w:rsidRDefault="006A48A0" w:rsidP="00365A93"/>
        </w:tc>
        <w:tc>
          <w:tcPr>
            <w:tcW w:w="1030" w:type="dxa"/>
          </w:tcPr>
          <w:p w14:paraId="06262D5E" w14:textId="77777777" w:rsidR="006A48A0" w:rsidRDefault="006A48A0" w:rsidP="00365A93"/>
        </w:tc>
        <w:tc>
          <w:tcPr>
            <w:tcW w:w="1030" w:type="dxa"/>
          </w:tcPr>
          <w:p w14:paraId="01A72E04" w14:textId="77777777" w:rsidR="006A48A0" w:rsidRDefault="006A48A0" w:rsidP="00365A93"/>
        </w:tc>
        <w:tc>
          <w:tcPr>
            <w:tcW w:w="1030" w:type="dxa"/>
          </w:tcPr>
          <w:p w14:paraId="059D1225" w14:textId="77777777" w:rsidR="006A48A0" w:rsidRDefault="006A48A0" w:rsidP="00365A93"/>
        </w:tc>
        <w:tc>
          <w:tcPr>
            <w:tcW w:w="1030" w:type="dxa"/>
          </w:tcPr>
          <w:p w14:paraId="75CDBBE1" w14:textId="77777777" w:rsidR="006A48A0" w:rsidRDefault="006A48A0" w:rsidP="00365A93"/>
        </w:tc>
        <w:tc>
          <w:tcPr>
            <w:tcW w:w="1030" w:type="dxa"/>
          </w:tcPr>
          <w:p w14:paraId="70AD930A" w14:textId="77777777" w:rsidR="006A48A0" w:rsidRDefault="006A48A0" w:rsidP="00365A93"/>
        </w:tc>
        <w:tc>
          <w:tcPr>
            <w:tcW w:w="1031" w:type="dxa"/>
          </w:tcPr>
          <w:p w14:paraId="4DEEE197" w14:textId="77777777" w:rsidR="006A48A0" w:rsidRDefault="006A48A0" w:rsidP="00365A93"/>
        </w:tc>
      </w:tr>
      <w:tr w:rsidR="006A48A0" w14:paraId="09BB37B5" w14:textId="77777777" w:rsidTr="00DA7435">
        <w:trPr>
          <w:trHeight w:val="680"/>
        </w:trPr>
        <w:tc>
          <w:tcPr>
            <w:tcW w:w="1838" w:type="dxa"/>
          </w:tcPr>
          <w:p w14:paraId="273FB46C" w14:textId="77777777" w:rsidR="006A48A0" w:rsidRDefault="006A48A0" w:rsidP="00365A93"/>
          <w:p w14:paraId="51F9697A" w14:textId="77777777" w:rsidR="006A48A0" w:rsidRDefault="006A48A0" w:rsidP="00365A93"/>
        </w:tc>
        <w:tc>
          <w:tcPr>
            <w:tcW w:w="1030" w:type="dxa"/>
          </w:tcPr>
          <w:p w14:paraId="685049C8" w14:textId="77777777" w:rsidR="006A48A0" w:rsidRDefault="006A48A0" w:rsidP="00365A93"/>
        </w:tc>
        <w:tc>
          <w:tcPr>
            <w:tcW w:w="1030" w:type="dxa"/>
          </w:tcPr>
          <w:p w14:paraId="6B2B5D0A" w14:textId="77777777" w:rsidR="006A48A0" w:rsidRDefault="006A48A0" w:rsidP="00365A93"/>
        </w:tc>
        <w:tc>
          <w:tcPr>
            <w:tcW w:w="1030" w:type="dxa"/>
          </w:tcPr>
          <w:p w14:paraId="799D2B3C" w14:textId="035685CF" w:rsidR="006A48A0" w:rsidRDefault="006A48A0" w:rsidP="00365A93"/>
        </w:tc>
        <w:tc>
          <w:tcPr>
            <w:tcW w:w="1030" w:type="dxa"/>
          </w:tcPr>
          <w:p w14:paraId="1D909E80" w14:textId="2847679D" w:rsidR="006A48A0" w:rsidRDefault="006A48A0" w:rsidP="00365A93"/>
        </w:tc>
        <w:tc>
          <w:tcPr>
            <w:tcW w:w="1030" w:type="dxa"/>
          </w:tcPr>
          <w:p w14:paraId="501D5829" w14:textId="77777777" w:rsidR="006A48A0" w:rsidRDefault="006A48A0" w:rsidP="00365A93"/>
        </w:tc>
        <w:tc>
          <w:tcPr>
            <w:tcW w:w="1030" w:type="dxa"/>
          </w:tcPr>
          <w:p w14:paraId="10CBF790" w14:textId="77777777" w:rsidR="006A48A0" w:rsidRDefault="006A48A0" w:rsidP="00365A93"/>
        </w:tc>
        <w:tc>
          <w:tcPr>
            <w:tcW w:w="1031" w:type="dxa"/>
          </w:tcPr>
          <w:p w14:paraId="7BE4FA8B" w14:textId="55604D08" w:rsidR="006A48A0" w:rsidRDefault="006A48A0" w:rsidP="00365A93"/>
        </w:tc>
        <w:tc>
          <w:tcPr>
            <w:tcW w:w="1030" w:type="dxa"/>
          </w:tcPr>
          <w:p w14:paraId="1A6C9F48" w14:textId="77777777" w:rsidR="006A48A0" w:rsidRDefault="006A48A0" w:rsidP="00365A93"/>
        </w:tc>
        <w:tc>
          <w:tcPr>
            <w:tcW w:w="1030" w:type="dxa"/>
          </w:tcPr>
          <w:p w14:paraId="54275F80" w14:textId="77777777" w:rsidR="006A48A0" w:rsidRDefault="006A48A0" w:rsidP="00365A93"/>
        </w:tc>
        <w:tc>
          <w:tcPr>
            <w:tcW w:w="1030" w:type="dxa"/>
          </w:tcPr>
          <w:p w14:paraId="0587A33F" w14:textId="77777777" w:rsidR="006A48A0" w:rsidRDefault="006A48A0" w:rsidP="00365A93"/>
        </w:tc>
        <w:tc>
          <w:tcPr>
            <w:tcW w:w="1030" w:type="dxa"/>
          </w:tcPr>
          <w:p w14:paraId="3F8E5106" w14:textId="77777777" w:rsidR="006A48A0" w:rsidRDefault="006A48A0" w:rsidP="00365A93"/>
        </w:tc>
        <w:tc>
          <w:tcPr>
            <w:tcW w:w="1030" w:type="dxa"/>
          </w:tcPr>
          <w:p w14:paraId="51C7224E" w14:textId="77777777" w:rsidR="006A48A0" w:rsidRDefault="006A48A0" w:rsidP="00365A93"/>
        </w:tc>
        <w:tc>
          <w:tcPr>
            <w:tcW w:w="1030" w:type="dxa"/>
          </w:tcPr>
          <w:p w14:paraId="5F7BDCFB" w14:textId="77777777" w:rsidR="006A48A0" w:rsidRDefault="006A48A0" w:rsidP="00365A93"/>
        </w:tc>
        <w:tc>
          <w:tcPr>
            <w:tcW w:w="1031" w:type="dxa"/>
          </w:tcPr>
          <w:p w14:paraId="2DD97070" w14:textId="6EBFC1B0" w:rsidR="006A48A0" w:rsidRDefault="006A48A0" w:rsidP="00365A93"/>
        </w:tc>
      </w:tr>
      <w:tr w:rsidR="006A48A0" w14:paraId="2515A276" w14:textId="77777777" w:rsidTr="00DA7435">
        <w:trPr>
          <w:trHeight w:val="680"/>
        </w:trPr>
        <w:tc>
          <w:tcPr>
            <w:tcW w:w="1838" w:type="dxa"/>
          </w:tcPr>
          <w:p w14:paraId="6E54C503" w14:textId="77777777" w:rsidR="006A48A0" w:rsidRDefault="006A48A0" w:rsidP="00365A93"/>
          <w:p w14:paraId="4516EF03" w14:textId="77777777" w:rsidR="006A48A0" w:rsidRDefault="006A48A0" w:rsidP="00365A93"/>
        </w:tc>
        <w:tc>
          <w:tcPr>
            <w:tcW w:w="1030" w:type="dxa"/>
          </w:tcPr>
          <w:p w14:paraId="1BDC27B9" w14:textId="77777777" w:rsidR="006A48A0" w:rsidRDefault="006A48A0" w:rsidP="00365A93"/>
        </w:tc>
        <w:tc>
          <w:tcPr>
            <w:tcW w:w="1030" w:type="dxa"/>
          </w:tcPr>
          <w:p w14:paraId="67ECB1AE" w14:textId="77777777" w:rsidR="006A48A0" w:rsidRDefault="006A48A0" w:rsidP="00365A93"/>
        </w:tc>
        <w:tc>
          <w:tcPr>
            <w:tcW w:w="1030" w:type="dxa"/>
          </w:tcPr>
          <w:p w14:paraId="7E69595E" w14:textId="77777777" w:rsidR="006A48A0" w:rsidRDefault="006A48A0" w:rsidP="00365A93"/>
        </w:tc>
        <w:tc>
          <w:tcPr>
            <w:tcW w:w="1030" w:type="dxa"/>
          </w:tcPr>
          <w:p w14:paraId="2A966057" w14:textId="49FDB8BF" w:rsidR="006A48A0" w:rsidRDefault="006A48A0" w:rsidP="00365A93"/>
        </w:tc>
        <w:tc>
          <w:tcPr>
            <w:tcW w:w="1030" w:type="dxa"/>
          </w:tcPr>
          <w:p w14:paraId="65FAA060" w14:textId="5CAB1102" w:rsidR="006A48A0" w:rsidRDefault="006A48A0" w:rsidP="00365A93"/>
        </w:tc>
        <w:tc>
          <w:tcPr>
            <w:tcW w:w="1030" w:type="dxa"/>
          </w:tcPr>
          <w:p w14:paraId="5AE77A9C" w14:textId="77777777" w:rsidR="006A48A0" w:rsidRDefault="006A48A0" w:rsidP="00365A93"/>
        </w:tc>
        <w:tc>
          <w:tcPr>
            <w:tcW w:w="1031" w:type="dxa"/>
          </w:tcPr>
          <w:p w14:paraId="7D57968C" w14:textId="42ED72A5" w:rsidR="006A48A0" w:rsidRDefault="006A48A0" w:rsidP="00365A93"/>
        </w:tc>
        <w:tc>
          <w:tcPr>
            <w:tcW w:w="1030" w:type="dxa"/>
          </w:tcPr>
          <w:p w14:paraId="24377DEF" w14:textId="2FC700B0" w:rsidR="006A48A0" w:rsidRDefault="006A48A0" w:rsidP="00365A93"/>
        </w:tc>
        <w:tc>
          <w:tcPr>
            <w:tcW w:w="1030" w:type="dxa"/>
          </w:tcPr>
          <w:p w14:paraId="7FE70413" w14:textId="77777777" w:rsidR="006A48A0" w:rsidRDefault="006A48A0" w:rsidP="00365A93"/>
        </w:tc>
        <w:tc>
          <w:tcPr>
            <w:tcW w:w="1030" w:type="dxa"/>
          </w:tcPr>
          <w:p w14:paraId="5C944D54" w14:textId="61F40997" w:rsidR="006A48A0" w:rsidRDefault="006A48A0" w:rsidP="00365A93"/>
        </w:tc>
        <w:tc>
          <w:tcPr>
            <w:tcW w:w="1030" w:type="dxa"/>
          </w:tcPr>
          <w:p w14:paraId="4067763E" w14:textId="77777777" w:rsidR="006A48A0" w:rsidRDefault="006A48A0" w:rsidP="00365A93"/>
        </w:tc>
        <w:tc>
          <w:tcPr>
            <w:tcW w:w="1030" w:type="dxa"/>
          </w:tcPr>
          <w:p w14:paraId="5C30037C" w14:textId="77777777" w:rsidR="006A48A0" w:rsidRDefault="006A48A0" w:rsidP="00365A93"/>
        </w:tc>
        <w:tc>
          <w:tcPr>
            <w:tcW w:w="1030" w:type="dxa"/>
          </w:tcPr>
          <w:p w14:paraId="39029985" w14:textId="77777777" w:rsidR="006A48A0" w:rsidRDefault="006A48A0" w:rsidP="00365A93"/>
        </w:tc>
        <w:tc>
          <w:tcPr>
            <w:tcW w:w="1031" w:type="dxa"/>
          </w:tcPr>
          <w:p w14:paraId="33C84541" w14:textId="77777777" w:rsidR="006A48A0" w:rsidRDefault="006A48A0" w:rsidP="00365A93"/>
        </w:tc>
      </w:tr>
      <w:tr w:rsidR="006A48A0" w14:paraId="4BBD2095" w14:textId="77777777" w:rsidTr="00DA7435">
        <w:trPr>
          <w:trHeight w:val="680"/>
        </w:trPr>
        <w:tc>
          <w:tcPr>
            <w:tcW w:w="1838" w:type="dxa"/>
          </w:tcPr>
          <w:p w14:paraId="4A064629" w14:textId="77777777" w:rsidR="006A48A0" w:rsidRDefault="006A48A0" w:rsidP="00365A93"/>
          <w:p w14:paraId="6DBE5CB2" w14:textId="77777777" w:rsidR="006A48A0" w:rsidRDefault="006A48A0" w:rsidP="00365A93"/>
        </w:tc>
        <w:tc>
          <w:tcPr>
            <w:tcW w:w="1030" w:type="dxa"/>
          </w:tcPr>
          <w:p w14:paraId="3AF715A5" w14:textId="77777777" w:rsidR="006A48A0" w:rsidRDefault="006A48A0" w:rsidP="00365A93"/>
        </w:tc>
        <w:tc>
          <w:tcPr>
            <w:tcW w:w="1030" w:type="dxa"/>
          </w:tcPr>
          <w:p w14:paraId="340633E2" w14:textId="77777777" w:rsidR="006A48A0" w:rsidRDefault="006A48A0" w:rsidP="00365A93"/>
        </w:tc>
        <w:tc>
          <w:tcPr>
            <w:tcW w:w="1030" w:type="dxa"/>
          </w:tcPr>
          <w:p w14:paraId="6D012FE1" w14:textId="77777777" w:rsidR="006A48A0" w:rsidRDefault="006A48A0" w:rsidP="00365A93"/>
        </w:tc>
        <w:tc>
          <w:tcPr>
            <w:tcW w:w="1030" w:type="dxa"/>
          </w:tcPr>
          <w:p w14:paraId="6196AF37" w14:textId="77777777" w:rsidR="006A48A0" w:rsidRDefault="006A48A0" w:rsidP="00365A93"/>
        </w:tc>
        <w:tc>
          <w:tcPr>
            <w:tcW w:w="1030" w:type="dxa"/>
          </w:tcPr>
          <w:p w14:paraId="6CCCC125" w14:textId="1CFA5056" w:rsidR="006A48A0" w:rsidRDefault="006A48A0" w:rsidP="00365A93"/>
        </w:tc>
        <w:tc>
          <w:tcPr>
            <w:tcW w:w="1030" w:type="dxa"/>
          </w:tcPr>
          <w:p w14:paraId="061AA56D" w14:textId="25344A2E" w:rsidR="006A48A0" w:rsidRDefault="006A48A0" w:rsidP="00365A93"/>
        </w:tc>
        <w:tc>
          <w:tcPr>
            <w:tcW w:w="1031" w:type="dxa"/>
          </w:tcPr>
          <w:p w14:paraId="4748F92D" w14:textId="4581D244" w:rsidR="006A48A0" w:rsidRDefault="006A48A0" w:rsidP="00365A93"/>
        </w:tc>
        <w:tc>
          <w:tcPr>
            <w:tcW w:w="1030" w:type="dxa"/>
          </w:tcPr>
          <w:p w14:paraId="558BFE20" w14:textId="41343D36" w:rsidR="006A48A0" w:rsidRDefault="006A48A0" w:rsidP="00365A93"/>
        </w:tc>
        <w:tc>
          <w:tcPr>
            <w:tcW w:w="1030" w:type="dxa"/>
          </w:tcPr>
          <w:p w14:paraId="76A0F61A" w14:textId="77777777" w:rsidR="006A48A0" w:rsidRDefault="006A48A0" w:rsidP="00365A93"/>
        </w:tc>
        <w:tc>
          <w:tcPr>
            <w:tcW w:w="1030" w:type="dxa"/>
          </w:tcPr>
          <w:p w14:paraId="180E338A" w14:textId="4D0661A4" w:rsidR="006A48A0" w:rsidRDefault="006A48A0" w:rsidP="00365A93"/>
        </w:tc>
        <w:tc>
          <w:tcPr>
            <w:tcW w:w="1030" w:type="dxa"/>
          </w:tcPr>
          <w:p w14:paraId="73DC04C7" w14:textId="77777777" w:rsidR="006A48A0" w:rsidRDefault="006A48A0" w:rsidP="00365A93"/>
        </w:tc>
        <w:tc>
          <w:tcPr>
            <w:tcW w:w="1030" w:type="dxa"/>
          </w:tcPr>
          <w:p w14:paraId="5AB049B7" w14:textId="77777777" w:rsidR="006A48A0" w:rsidRDefault="006A48A0" w:rsidP="00365A93"/>
        </w:tc>
        <w:tc>
          <w:tcPr>
            <w:tcW w:w="1030" w:type="dxa"/>
          </w:tcPr>
          <w:p w14:paraId="3808E266" w14:textId="77777777" w:rsidR="006A48A0" w:rsidRDefault="006A48A0" w:rsidP="00365A93"/>
        </w:tc>
        <w:tc>
          <w:tcPr>
            <w:tcW w:w="1031" w:type="dxa"/>
          </w:tcPr>
          <w:p w14:paraId="47E232A1" w14:textId="77777777" w:rsidR="006A48A0" w:rsidRDefault="006A48A0" w:rsidP="00365A93"/>
        </w:tc>
      </w:tr>
      <w:tr w:rsidR="006A48A0" w14:paraId="6461475E" w14:textId="77777777" w:rsidTr="00DA7435">
        <w:trPr>
          <w:trHeight w:val="680"/>
        </w:trPr>
        <w:tc>
          <w:tcPr>
            <w:tcW w:w="1838" w:type="dxa"/>
          </w:tcPr>
          <w:p w14:paraId="3197C2A8" w14:textId="77777777" w:rsidR="006A48A0" w:rsidRDefault="006A48A0" w:rsidP="00365A93"/>
          <w:p w14:paraId="2613684C" w14:textId="77777777" w:rsidR="006A48A0" w:rsidRDefault="006A48A0" w:rsidP="00365A93"/>
        </w:tc>
        <w:tc>
          <w:tcPr>
            <w:tcW w:w="1030" w:type="dxa"/>
          </w:tcPr>
          <w:p w14:paraId="5194E71A" w14:textId="77777777" w:rsidR="006A48A0" w:rsidRDefault="006A48A0" w:rsidP="00365A93"/>
        </w:tc>
        <w:tc>
          <w:tcPr>
            <w:tcW w:w="1030" w:type="dxa"/>
          </w:tcPr>
          <w:p w14:paraId="5872B2D3" w14:textId="77777777" w:rsidR="006A48A0" w:rsidRDefault="006A48A0" w:rsidP="00365A93"/>
        </w:tc>
        <w:tc>
          <w:tcPr>
            <w:tcW w:w="1030" w:type="dxa"/>
          </w:tcPr>
          <w:p w14:paraId="43433573" w14:textId="77777777" w:rsidR="006A48A0" w:rsidRDefault="006A48A0" w:rsidP="00365A93"/>
        </w:tc>
        <w:tc>
          <w:tcPr>
            <w:tcW w:w="1030" w:type="dxa"/>
          </w:tcPr>
          <w:p w14:paraId="04664CBB" w14:textId="77777777" w:rsidR="006A48A0" w:rsidRDefault="006A48A0" w:rsidP="00365A93"/>
        </w:tc>
        <w:tc>
          <w:tcPr>
            <w:tcW w:w="1030" w:type="dxa"/>
          </w:tcPr>
          <w:p w14:paraId="639A4E24" w14:textId="77777777" w:rsidR="006A48A0" w:rsidRDefault="006A48A0" w:rsidP="00365A93"/>
        </w:tc>
        <w:tc>
          <w:tcPr>
            <w:tcW w:w="1030" w:type="dxa"/>
          </w:tcPr>
          <w:p w14:paraId="31B49B5D" w14:textId="01E10BDE" w:rsidR="006A48A0" w:rsidRDefault="006A48A0" w:rsidP="00365A93"/>
        </w:tc>
        <w:tc>
          <w:tcPr>
            <w:tcW w:w="1031" w:type="dxa"/>
          </w:tcPr>
          <w:p w14:paraId="78B901EB" w14:textId="77777777" w:rsidR="006A48A0" w:rsidRDefault="006A48A0" w:rsidP="00365A93"/>
        </w:tc>
        <w:tc>
          <w:tcPr>
            <w:tcW w:w="1030" w:type="dxa"/>
          </w:tcPr>
          <w:p w14:paraId="6C8B8AFB" w14:textId="77777777" w:rsidR="006A48A0" w:rsidRDefault="006A48A0" w:rsidP="00365A93"/>
        </w:tc>
        <w:tc>
          <w:tcPr>
            <w:tcW w:w="1030" w:type="dxa"/>
          </w:tcPr>
          <w:p w14:paraId="405FADB4" w14:textId="77777777" w:rsidR="006A48A0" w:rsidRDefault="006A48A0" w:rsidP="00365A93"/>
        </w:tc>
        <w:tc>
          <w:tcPr>
            <w:tcW w:w="1030" w:type="dxa"/>
          </w:tcPr>
          <w:p w14:paraId="3197A93C" w14:textId="77777777" w:rsidR="006A48A0" w:rsidRDefault="006A48A0" w:rsidP="00365A93"/>
        </w:tc>
        <w:tc>
          <w:tcPr>
            <w:tcW w:w="1030" w:type="dxa"/>
          </w:tcPr>
          <w:p w14:paraId="22442A48" w14:textId="77777777" w:rsidR="006A48A0" w:rsidRDefault="006A48A0" w:rsidP="00365A93"/>
        </w:tc>
        <w:tc>
          <w:tcPr>
            <w:tcW w:w="1030" w:type="dxa"/>
          </w:tcPr>
          <w:p w14:paraId="2C16CA93" w14:textId="77777777" w:rsidR="006A48A0" w:rsidRDefault="006A48A0" w:rsidP="00365A93"/>
        </w:tc>
        <w:tc>
          <w:tcPr>
            <w:tcW w:w="1030" w:type="dxa"/>
          </w:tcPr>
          <w:p w14:paraId="016628A5" w14:textId="1ADAD3DB" w:rsidR="006A48A0" w:rsidRDefault="006A48A0" w:rsidP="00365A93"/>
        </w:tc>
        <w:tc>
          <w:tcPr>
            <w:tcW w:w="1031" w:type="dxa"/>
          </w:tcPr>
          <w:p w14:paraId="4732011B" w14:textId="77777777" w:rsidR="006A48A0" w:rsidRDefault="006A48A0" w:rsidP="00365A93"/>
        </w:tc>
      </w:tr>
      <w:tr w:rsidR="006A48A0" w14:paraId="3E22B080" w14:textId="77777777" w:rsidTr="00DA7435">
        <w:trPr>
          <w:trHeight w:val="680"/>
        </w:trPr>
        <w:tc>
          <w:tcPr>
            <w:tcW w:w="1838" w:type="dxa"/>
          </w:tcPr>
          <w:p w14:paraId="02FBCF4C" w14:textId="77777777" w:rsidR="006A48A0" w:rsidRDefault="006A48A0" w:rsidP="00365A93"/>
          <w:p w14:paraId="114C4A8A" w14:textId="77777777" w:rsidR="006A48A0" w:rsidRDefault="006A48A0" w:rsidP="00365A93"/>
        </w:tc>
        <w:tc>
          <w:tcPr>
            <w:tcW w:w="1030" w:type="dxa"/>
          </w:tcPr>
          <w:p w14:paraId="36D43EE4" w14:textId="77777777" w:rsidR="006A48A0" w:rsidRDefault="006A48A0" w:rsidP="00365A93"/>
        </w:tc>
        <w:tc>
          <w:tcPr>
            <w:tcW w:w="1030" w:type="dxa"/>
          </w:tcPr>
          <w:p w14:paraId="077D887F" w14:textId="77777777" w:rsidR="006A48A0" w:rsidRDefault="006A48A0" w:rsidP="00365A93"/>
        </w:tc>
        <w:tc>
          <w:tcPr>
            <w:tcW w:w="1030" w:type="dxa"/>
          </w:tcPr>
          <w:p w14:paraId="75EA378A" w14:textId="77777777" w:rsidR="006A48A0" w:rsidRDefault="006A48A0" w:rsidP="00365A93"/>
        </w:tc>
        <w:tc>
          <w:tcPr>
            <w:tcW w:w="1030" w:type="dxa"/>
          </w:tcPr>
          <w:p w14:paraId="3561AD4F" w14:textId="77777777" w:rsidR="006A48A0" w:rsidRDefault="006A48A0" w:rsidP="00365A93"/>
        </w:tc>
        <w:tc>
          <w:tcPr>
            <w:tcW w:w="1030" w:type="dxa"/>
          </w:tcPr>
          <w:p w14:paraId="7F42730E" w14:textId="77777777" w:rsidR="006A48A0" w:rsidRDefault="006A48A0" w:rsidP="00365A93"/>
        </w:tc>
        <w:tc>
          <w:tcPr>
            <w:tcW w:w="1030" w:type="dxa"/>
          </w:tcPr>
          <w:p w14:paraId="3344EB9B" w14:textId="2309731C" w:rsidR="006A48A0" w:rsidRDefault="006A48A0" w:rsidP="00365A93"/>
        </w:tc>
        <w:tc>
          <w:tcPr>
            <w:tcW w:w="1031" w:type="dxa"/>
          </w:tcPr>
          <w:p w14:paraId="760F552C" w14:textId="4C7FDDA7" w:rsidR="006A48A0" w:rsidRDefault="006A48A0" w:rsidP="00365A93"/>
        </w:tc>
        <w:tc>
          <w:tcPr>
            <w:tcW w:w="1030" w:type="dxa"/>
          </w:tcPr>
          <w:p w14:paraId="45437E35" w14:textId="1BB493FD" w:rsidR="006A48A0" w:rsidRDefault="006A48A0" w:rsidP="00365A93"/>
        </w:tc>
        <w:tc>
          <w:tcPr>
            <w:tcW w:w="1030" w:type="dxa"/>
          </w:tcPr>
          <w:p w14:paraId="494D8F98" w14:textId="77777777" w:rsidR="006A48A0" w:rsidRDefault="006A48A0" w:rsidP="00365A93"/>
        </w:tc>
        <w:tc>
          <w:tcPr>
            <w:tcW w:w="1030" w:type="dxa"/>
          </w:tcPr>
          <w:p w14:paraId="3F8A99FA" w14:textId="77777777" w:rsidR="006A48A0" w:rsidRDefault="006A48A0" w:rsidP="00365A93"/>
        </w:tc>
        <w:tc>
          <w:tcPr>
            <w:tcW w:w="1030" w:type="dxa"/>
          </w:tcPr>
          <w:p w14:paraId="4341EAE8" w14:textId="77777777" w:rsidR="006A48A0" w:rsidRDefault="006A48A0" w:rsidP="00365A93"/>
        </w:tc>
        <w:tc>
          <w:tcPr>
            <w:tcW w:w="1030" w:type="dxa"/>
          </w:tcPr>
          <w:p w14:paraId="52DD8D03" w14:textId="4B80B0C9" w:rsidR="006A48A0" w:rsidRDefault="006A48A0" w:rsidP="00365A93"/>
        </w:tc>
        <w:tc>
          <w:tcPr>
            <w:tcW w:w="1030" w:type="dxa"/>
          </w:tcPr>
          <w:p w14:paraId="187797EA" w14:textId="0909D7D7" w:rsidR="006A48A0" w:rsidRDefault="006A48A0" w:rsidP="00365A93"/>
        </w:tc>
        <w:tc>
          <w:tcPr>
            <w:tcW w:w="1031" w:type="dxa"/>
          </w:tcPr>
          <w:p w14:paraId="3F0BAE18" w14:textId="77777777" w:rsidR="006A48A0" w:rsidRDefault="006A48A0" w:rsidP="00365A93"/>
        </w:tc>
      </w:tr>
      <w:tr w:rsidR="006A48A0" w14:paraId="54CF4741" w14:textId="77777777" w:rsidTr="00DA7435">
        <w:trPr>
          <w:trHeight w:val="680"/>
        </w:trPr>
        <w:tc>
          <w:tcPr>
            <w:tcW w:w="1838" w:type="dxa"/>
          </w:tcPr>
          <w:p w14:paraId="53D9F9E9" w14:textId="77777777" w:rsidR="006A48A0" w:rsidRDefault="006A48A0" w:rsidP="00365A93"/>
          <w:p w14:paraId="6C55508F" w14:textId="77777777" w:rsidR="006A48A0" w:rsidRDefault="006A48A0" w:rsidP="00365A93"/>
        </w:tc>
        <w:tc>
          <w:tcPr>
            <w:tcW w:w="1030" w:type="dxa"/>
          </w:tcPr>
          <w:p w14:paraId="200073E3" w14:textId="77777777" w:rsidR="006A48A0" w:rsidRDefault="006A48A0" w:rsidP="00365A93"/>
        </w:tc>
        <w:tc>
          <w:tcPr>
            <w:tcW w:w="1030" w:type="dxa"/>
          </w:tcPr>
          <w:p w14:paraId="4C6AA1B5" w14:textId="77777777" w:rsidR="006A48A0" w:rsidRDefault="006A48A0" w:rsidP="00365A93"/>
        </w:tc>
        <w:tc>
          <w:tcPr>
            <w:tcW w:w="1030" w:type="dxa"/>
          </w:tcPr>
          <w:p w14:paraId="31CA7937" w14:textId="77777777" w:rsidR="006A48A0" w:rsidRDefault="006A48A0" w:rsidP="00365A93"/>
        </w:tc>
        <w:tc>
          <w:tcPr>
            <w:tcW w:w="1030" w:type="dxa"/>
          </w:tcPr>
          <w:p w14:paraId="3F99125D" w14:textId="77777777" w:rsidR="006A48A0" w:rsidRDefault="006A48A0" w:rsidP="00365A93"/>
        </w:tc>
        <w:tc>
          <w:tcPr>
            <w:tcW w:w="1030" w:type="dxa"/>
          </w:tcPr>
          <w:p w14:paraId="6E625C63" w14:textId="77777777" w:rsidR="006A48A0" w:rsidRDefault="006A48A0" w:rsidP="00365A93"/>
        </w:tc>
        <w:tc>
          <w:tcPr>
            <w:tcW w:w="1030" w:type="dxa"/>
          </w:tcPr>
          <w:p w14:paraId="4E7F43AA" w14:textId="77777777" w:rsidR="006A48A0" w:rsidRDefault="006A48A0" w:rsidP="00365A93"/>
        </w:tc>
        <w:tc>
          <w:tcPr>
            <w:tcW w:w="1031" w:type="dxa"/>
          </w:tcPr>
          <w:p w14:paraId="0353BAC9" w14:textId="7A4CD55B" w:rsidR="006A48A0" w:rsidRDefault="006A48A0" w:rsidP="00365A93"/>
        </w:tc>
        <w:tc>
          <w:tcPr>
            <w:tcW w:w="1030" w:type="dxa"/>
          </w:tcPr>
          <w:p w14:paraId="3E316552" w14:textId="6DA7EC70" w:rsidR="006A48A0" w:rsidRDefault="006A48A0" w:rsidP="00365A93"/>
        </w:tc>
        <w:tc>
          <w:tcPr>
            <w:tcW w:w="1030" w:type="dxa"/>
          </w:tcPr>
          <w:p w14:paraId="0808CC64" w14:textId="508AC49A" w:rsidR="006A48A0" w:rsidRDefault="006A48A0" w:rsidP="00365A93"/>
        </w:tc>
        <w:tc>
          <w:tcPr>
            <w:tcW w:w="1030" w:type="dxa"/>
          </w:tcPr>
          <w:p w14:paraId="5495DB63" w14:textId="43C50772" w:rsidR="006A48A0" w:rsidRDefault="006A48A0" w:rsidP="00365A93"/>
        </w:tc>
        <w:tc>
          <w:tcPr>
            <w:tcW w:w="1030" w:type="dxa"/>
          </w:tcPr>
          <w:p w14:paraId="140E549C" w14:textId="77777777" w:rsidR="006A48A0" w:rsidRDefault="006A48A0" w:rsidP="00365A93"/>
        </w:tc>
        <w:tc>
          <w:tcPr>
            <w:tcW w:w="1030" w:type="dxa"/>
          </w:tcPr>
          <w:p w14:paraId="04D0B0E1" w14:textId="77777777" w:rsidR="006A48A0" w:rsidRDefault="006A48A0" w:rsidP="00365A93"/>
        </w:tc>
        <w:tc>
          <w:tcPr>
            <w:tcW w:w="1030" w:type="dxa"/>
          </w:tcPr>
          <w:p w14:paraId="551E50CC" w14:textId="202447D5" w:rsidR="006A48A0" w:rsidRDefault="006A48A0" w:rsidP="00365A93"/>
        </w:tc>
        <w:tc>
          <w:tcPr>
            <w:tcW w:w="1031" w:type="dxa"/>
          </w:tcPr>
          <w:p w14:paraId="070E90A2" w14:textId="77777777" w:rsidR="006A48A0" w:rsidRDefault="006A48A0" w:rsidP="00365A93"/>
        </w:tc>
      </w:tr>
      <w:tr w:rsidR="006A48A0" w14:paraId="55971516" w14:textId="77777777" w:rsidTr="00DA7435">
        <w:trPr>
          <w:trHeight w:val="680"/>
        </w:trPr>
        <w:tc>
          <w:tcPr>
            <w:tcW w:w="1838" w:type="dxa"/>
          </w:tcPr>
          <w:p w14:paraId="2EED6F7E" w14:textId="77777777" w:rsidR="006A48A0" w:rsidRDefault="006A48A0" w:rsidP="00365A93"/>
          <w:p w14:paraId="65DAF74F" w14:textId="77777777" w:rsidR="006A48A0" w:rsidRDefault="006A48A0" w:rsidP="00365A93"/>
        </w:tc>
        <w:tc>
          <w:tcPr>
            <w:tcW w:w="1030" w:type="dxa"/>
          </w:tcPr>
          <w:p w14:paraId="1C4E76EE" w14:textId="77777777" w:rsidR="006A48A0" w:rsidRDefault="006A48A0" w:rsidP="00365A93"/>
        </w:tc>
        <w:tc>
          <w:tcPr>
            <w:tcW w:w="1030" w:type="dxa"/>
          </w:tcPr>
          <w:p w14:paraId="09354B27" w14:textId="77777777" w:rsidR="006A48A0" w:rsidRDefault="006A48A0" w:rsidP="00365A93"/>
        </w:tc>
        <w:tc>
          <w:tcPr>
            <w:tcW w:w="1030" w:type="dxa"/>
          </w:tcPr>
          <w:p w14:paraId="5C90BD9B" w14:textId="77777777" w:rsidR="006A48A0" w:rsidRDefault="006A48A0" w:rsidP="00365A93"/>
        </w:tc>
        <w:tc>
          <w:tcPr>
            <w:tcW w:w="1030" w:type="dxa"/>
          </w:tcPr>
          <w:p w14:paraId="37C6C41E" w14:textId="77777777" w:rsidR="006A48A0" w:rsidRDefault="006A48A0" w:rsidP="00365A93"/>
        </w:tc>
        <w:tc>
          <w:tcPr>
            <w:tcW w:w="1030" w:type="dxa"/>
          </w:tcPr>
          <w:p w14:paraId="5F5E8073" w14:textId="77777777" w:rsidR="006A48A0" w:rsidRDefault="006A48A0" w:rsidP="00365A93"/>
        </w:tc>
        <w:tc>
          <w:tcPr>
            <w:tcW w:w="1030" w:type="dxa"/>
          </w:tcPr>
          <w:p w14:paraId="4772958B" w14:textId="77777777" w:rsidR="006A48A0" w:rsidRDefault="006A48A0" w:rsidP="00365A93"/>
        </w:tc>
        <w:tc>
          <w:tcPr>
            <w:tcW w:w="1031" w:type="dxa"/>
          </w:tcPr>
          <w:p w14:paraId="11DFC034" w14:textId="77777777" w:rsidR="006A48A0" w:rsidRDefault="006A48A0" w:rsidP="00365A93"/>
        </w:tc>
        <w:tc>
          <w:tcPr>
            <w:tcW w:w="1030" w:type="dxa"/>
          </w:tcPr>
          <w:p w14:paraId="4FDD420A" w14:textId="39B9F2E8" w:rsidR="006A48A0" w:rsidRDefault="006A48A0" w:rsidP="00365A93"/>
        </w:tc>
        <w:tc>
          <w:tcPr>
            <w:tcW w:w="1030" w:type="dxa"/>
          </w:tcPr>
          <w:p w14:paraId="763B477B" w14:textId="62E9A5AD" w:rsidR="006A48A0" w:rsidRDefault="006A48A0" w:rsidP="00365A93"/>
        </w:tc>
        <w:tc>
          <w:tcPr>
            <w:tcW w:w="1030" w:type="dxa"/>
          </w:tcPr>
          <w:p w14:paraId="5B322F52" w14:textId="394F6472" w:rsidR="006A48A0" w:rsidRDefault="006A48A0" w:rsidP="00365A93"/>
        </w:tc>
        <w:tc>
          <w:tcPr>
            <w:tcW w:w="1030" w:type="dxa"/>
          </w:tcPr>
          <w:p w14:paraId="2F4E3D86" w14:textId="77777777" w:rsidR="006A48A0" w:rsidRDefault="006A48A0" w:rsidP="00365A93"/>
        </w:tc>
        <w:tc>
          <w:tcPr>
            <w:tcW w:w="1030" w:type="dxa"/>
          </w:tcPr>
          <w:p w14:paraId="679B0443" w14:textId="4415D77A" w:rsidR="006A48A0" w:rsidRDefault="006A48A0" w:rsidP="00365A93"/>
        </w:tc>
        <w:tc>
          <w:tcPr>
            <w:tcW w:w="1030" w:type="dxa"/>
          </w:tcPr>
          <w:p w14:paraId="40FF5C3A" w14:textId="52D06E98" w:rsidR="006A48A0" w:rsidRDefault="006A48A0" w:rsidP="00365A93"/>
        </w:tc>
        <w:tc>
          <w:tcPr>
            <w:tcW w:w="1031" w:type="dxa"/>
          </w:tcPr>
          <w:p w14:paraId="1F81E767" w14:textId="4413C96D" w:rsidR="006A48A0" w:rsidRDefault="006A48A0" w:rsidP="00365A93"/>
        </w:tc>
      </w:tr>
      <w:tr w:rsidR="006A48A0" w14:paraId="643BBD2B" w14:textId="77777777" w:rsidTr="00DA7435">
        <w:trPr>
          <w:trHeight w:val="680"/>
        </w:trPr>
        <w:tc>
          <w:tcPr>
            <w:tcW w:w="1838" w:type="dxa"/>
          </w:tcPr>
          <w:p w14:paraId="2010CF73" w14:textId="77777777" w:rsidR="006A48A0" w:rsidRDefault="006A48A0" w:rsidP="00365A93"/>
          <w:p w14:paraId="3FF33C2E" w14:textId="77777777" w:rsidR="006A48A0" w:rsidRDefault="006A48A0" w:rsidP="00365A93"/>
          <w:p w14:paraId="71587C89" w14:textId="77777777" w:rsidR="006A48A0" w:rsidRDefault="006A48A0" w:rsidP="00365A93"/>
        </w:tc>
        <w:tc>
          <w:tcPr>
            <w:tcW w:w="1030" w:type="dxa"/>
          </w:tcPr>
          <w:p w14:paraId="6AAE8D13" w14:textId="77777777" w:rsidR="006A48A0" w:rsidRDefault="006A48A0" w:rsidP="00365A93"/>
        </w:tc>
        <w:tc>
          <w:tcPr>
            <w:tcW w:w="1030" w:type="dxa"/>
          </w:tcPr>
          <w:p w14:paraId="4567151A" w14:textId="77777777" w:rsidR="006A48A0" w:rsidRDefault="006A48A0" w:rsidP="00365A93"/>
        </w:tc>
        <w:tc>
          <w:tcPr>
            <w:tcW w:w="1030" w:type="dxa"/>
          </w:tcPr>
          <w:p w14:paraId="1EA1624F" w14:textId="77777777" w:rsidR="006A48A0" w:rsidRDefault="006A48A0" w:rsidP="00365A93"/>
        </w:tc>
        <w:tc>
          <w:tcPr>
            <w:tcW w:w="1030" w:type="dxa"/>
          </w:tcPr>
          <w:p w14:paraId="30453EB3" w14:textId="77777777" w:rsidR="006A48A0" w:rsidRDefault="006A48A0" w:rsidP="00365A93"/>
        </w:tc>
        <w:tc>
          <w:tcPr>
            <w:tcW w:w="1030" w:type="dxa"/>
          </w:tcPr>
          <w:p w14:paraId="6B83363C" w14:textId="77777777" w:rsidR="006A48A0" w:rsidRDefault="006A48A0" w:rsidP="00365A93"/>
        </w:tc>
        <w:tc>
          <w:tcPr>
            <w:tcW w:w="1030" w:type="dxa"/>
          </w:tcPr>
          <w:p w14:paraId="23C49A81" w14:textId="77777777" w:rsidR="006A48A0" w:rsidRDefault="006A48A0" w:rsidP="00365A93"/>
        </w:tc>
        <w:tc>
          <w:tcPr>
            <w:tcW w:w="1031" w:type="dxa"/>
          </w:tcPr>
          <w:p w14:paraId="48680055" w14:textId="77777777" w:rsidR="006A48A0" w:rsidRDefault="006A48A0" w:rsidP="00365A93"/>
        </w:tc>
        <w:tc>
          <w:tcPr>
            <w:tcW w:w="1030" w:type="dxa"/>
          </w:tcPr>
          <w:p w14:paraId="58E1A2EE" w14:textId="5D3045F8" w:rsidR="006A48A0" w:rsidRDefault="006A48A0" w:rsidP="00365A93"/>
        </w:tc>
        <w:tc>
          <w:tcPr>
            <w:tcW w:w="1030" w:type="dxa"/>
          </w:tcPr>
          <w:p w14:paraId="63346D6F" w14:textId="72ACDF76" w:rsidR="006A48A0" w:rsidRDefault="006A48A0" w:rsidP="00365A93"/>
        </w:tc>
        <w:tc>
          <w:tcPr>
            <w:tcW w:w="1030" w:type="dxa"/>
          </w:tcPr>
          <w:p w14:paraId="6D572785" w14:textId="59F54075" w:rsidR="006A48A0" w:rsidRDefault="006A48A0" w:rsidP="00365A93"/>
        </w:tc>
        <w:tc>
          <w:tcPr>
            <w:tcW w:w="1030" w:type="dxa"/>
          </w:tcPr>
          <w:p w14:paraId="4393FE3F" w14:textId="7F03F6A2" w:rsidR="006A48A0" w:rsidRDefault="006A48A0" w:rsidP="00365A93"/>
        </w:tc>
        <w:tc>
          <w:tcPr>
            <w:tcW w:w="1030" w:type="dxa"/>
          </w:tcPr>
          <w:p w14:paraId="1F8D8424" w14:textId="3D99C6C8" w:rsidR="006A48A0" w:rsidRDefault="006A48A0" w:rsidP="00365A93"/>
        </w:tc>
        <w:tc>
          <w:tcPr>
            <w:tcW w:w="1030" w:type="dxa"/>
          </w:tcPr>
          <w:p w14:paraId="131316F9" w14:textId="5546CB7C" w:rsidR="006A48A0" w:rsidRDefault="006A48A0" w:rsidP="00365A93"/>
        </w:tc>
        <w:tc>
          <w:tcPr>
            <w:tcW w:w="1031" w:type="dxa"/>
          </w:tcPr>
          <w:p w14:paraId="5E650348" w14:textId="0BC56833" w:rsidR="006A48A0" w:rsidRDefault="006A48A0" w:rsidP="00365A93"/>
        </w:tc>
      </w:tr>
    </w:tbl>
    <w:p w14:paraId="10B7EF45" w14:textId="4F05C612" w:rsidR="003D0D49" w:rsidRPr="0002187A" w:rsidRDefault="003D0D49" w:rsidP="0002187A">
      <w:pPr>
        <w:spacing w:line="360" w:lineRule="auto"/>
        <w:rPr>
          <w:rFonts w:cs="Arial"/>
          <w:color w:val="44546A"/>
          <w:szCs w:val="24"/>
        </w:rPr>
      </w:pPr>
      <w:r w:rsidRPr="0002187A">
        <w:rPr>
          <w:color w:val="3F2A56"/>
          <w:szCs w:val="24"/>
        </w:rPr>
        <w:t xml:space="preserve">*Please state the name of the Cereal(s) </w:t>
      </w:r>
      <w:r w:rsidR="00B415D2" w:rsidRPr="0002187A">
        <w:rPr>
          <w:color w:val="3F2A56"/>
          <w:szCs w:val="24"/>
        </w:rPr>
        <w:t>C</w:t>
      </w:r>
      <w:r w:rsidRPr="0002187A">
        <w:rPr>
          <w:color w:val="3F2A56"/>
          <w:szCs w:val="24"/>
        </w:rPr>
        <w:t xml:space="preserve">ontaining Gluten in the column </w:t>
      </w:r>
      <w:r w:rsidR="0002187A" w:rsidRPr="0002187A">
        <w:rPr>
          <w:rFonts w:cs="Arial"/>
          <w:color w:val="44546A"/>
          <w:szCs w:val="24"/>
        </w:rPr>
        <w:t>Food allergen labelling and information requirements Technical Guidance’</w:t>
      </w:r>
    </w:p>
    <w:p w14:paraId="124BBD42" w14:textId="6487727A" w:rsidR="006849A2" w:rsidRPr="0002187A" w:rsidRDefault="003D0D49" w:rsidP="0002187A">
      <w:pPr>
        <w:spacing w:line="360" w:lineRule="auto"/>
        <w:rPr>
          <w:color w:val="3F2A56"/>
          <w:szCs w:val="24"/>
        </w:rPr>
      </w:pPr>
      <w:r w:rsidRPr="0002187A">
        <w:rPr>
          <w:color w:val="3F2A56"/>
          <w:szCs w:val="24"/>
        </w:rPr>
        <w:t>**Please state the name of the Tree Nuts in the column</w:t>
      </w:r>
    </w:p>
    <w:p w14:paraId="04545943" w14:textId="39DEE6C0" w:rsidR="006849A2" w:rsidRPr="009B7615" w:rsidRDefault="00D85EFE" w:rsidP="0002187A">
      <w:pPr>
        <w:spacing w:line="360" w:lineRule="auto"/>
      </w:pPr>
      <w:r w:rsidRPr="0002187A">
        <w:rPr>
          <w:color w:val="3F2A56"/>
          <w:szCs w:val="24"/>
        </w:rPr>
        <w:t>Review date:</w:t>
      </w:r>
      <w:r w:rsidRPr="0002187A">
        <w:rPr>
          <w:color w:val="3F2A56"/>
          <w:szCs w:val="24"/>
        </w:rPr>
        <w:tab/>
      </w:r>
      <w:r w:rsidRPr="0002187A">
        <w:rPr>
          <w:color w:val="3F2A56"/>
          <w:szCs w:val="24"/>
        </w:rPr>
        <w:tab/>
      </w:r>
      <w:r w:rsidRPr="0002187A">
        <w:rPr>
          <w:color w:val="3F2A56"/>
          <w:szCs w:val="24"/>
        </w:rPr>
        <w:tab/>
      </w:r>
      <w:r w:rsidRPr="0002187A">
        <w:rPr>
          <w:color w:val="3F2A56"/>
          <w:szCs w:val="24"/>
        </w:rPr>
        <w:tab/>
      </w:r>
      <w:r w:rsidRPr="0002187A">
        <w:rPr>
          <w:color w:val="3F2A56"/>
          <w:szCs w:val="24"/>
        </w:rPr>
        <w:tab/>
      </w:r>
      <w:r w:rsidRPr="0002187A">
        <w:rPr>
          <w:color w:val="3F2A56"/>
          <w:szCs w:val="24"/>
        </w:rPr>
        <w:tab/>
      </w:r>
      <w:r w:rsidRPr="0002187A">
        <w:rPr>
          <w:color w:val="3F2A56"/>
          <w:szCs w:val="24"/>
        </w:rPr>
        <w:tab/>
      </w:r>
      <w:r w:rsidRPr="0002187A">
        <w:rPr>
          <w:color w:val="3F2A56"/>
          <w:szCs w:val="24"/>
        </w:rPr>
        <w:tab/>
        <w:t>Reviewed by:</w:t>
      </w:r>
      <w:r w:rsidRPr="0002187A">
        <w:rPr>
          <w:color w:val="3F2A56"/>
          <w:szCs w:val="24"/>
        </w:rPr>
        <w:tab/>
      </w:r>
      <w:r w:rsidRPr="0002187A">
        <w:rPr>
          <w:sz w:val="16"/>
          <w:szCs w:val="16"/>
        </w:rPr>
        <w:tab/>
      </w:r>
      <w:r w:rsidRPr="0002187A">
        <w:rPr>
          <w:sz w:val="16"/>
          <w:szCs w:val="16"/>
        </w:rPr>
        <w:tab/>
      </w:r>
      <w:r w:rsidRPr="00837992">
        <w:rPr>
          <w:sz w:val="28"/>
          <w:szCs w:val="24"/>
        </w:rPr>
        <w:tab/>
      </w:r>
      <w:r>
        <w:tab/>
      </w:r>
      <w:r>
        <w:tab/>
      </w:r>
      <w:r>
        <w:tab/>
      </w:r>
      <w:r>
        <w:tab/>
      </w:r>
    </w:p>
    <w:sectPr w:rsidR="006849A2" w:rsidRPr="009B7615" w:rsidSect="008F05FF">
      <w:pgSz w:w="16838" w:h="11906" w:orient="landscape" w:code="9"/>
      <w:pgMar w:top="284" w:right="284" w:bottom="284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6848501">
    <w:abstractNumId w:val="1"/>
  </w:num>
  <w:num w:numId="2" w16cid:durableId="2048555038">
    <w:abstractNumId w:val="0"/>
  </w:num>
  <w:num w:numId="3" w16cid:durableId="2063555596">
    <w:abstractNumId w:val="0"/>
  </w:num>
  <w:num w:numId="4" w16cid:durableId="799497850">
    <w:abstractNumId w:val="0"/>
  </w:num>
  <w:num w:numId="5" w16cid:durableId="502624287">
    <w:abstractNumId w:val="1"/>
  </w:num>
  <w:num w:numId="6" w16cid:durableId="124341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A0"/>
    <w:rsid w:val="00013B68"/>
    <w:rsid w:val="0002187A"/>
    <w:rsid w:val="00027C27"/>
    <w:rsid w:val="000C0CF4"/>
    <w:rsid w:val="000D0E13"/>
    <w:rsid w:val="00121000"/>
    <w:rsid w:val="00145307"/>
    <w:rsid w:val="001C7907"/>
    <w:rsid w:val="00281579"/>
    <w:rsid w:val="00306C61"/>
    <w:rsid w:val="0037582B"/>
    <w:rsid w:val="003A4EAD"/>
    <w:rsid w:val="003D0D49"/>
    <w:rsid w:val="00415142"/>
    <w:rsid w:val="0044559A"/>
    <w:rsid w:val="004F529F"/>
    <w:rsid w:val="00531120"/>
    <w:rsid w:val="0066338C"/>
    <w:rsid w:val="006849A2"/>
    <w:rsid w:val="006A48A0"/>
    <w:rsid w:val="006B1674"/>
    <w:rsid w:val="00797967"/>
    <w:rsid w:val="00837992"/>
    <w:rsid w:val="00857548"/>
    <w:rsid w:val="00902C3F"/>
    <w:rsid w:val="009175A8"/>
    <w:rsid w:val="009315A5"/>
    <w:rsid w:val="009444F8"/>
    <w:rsid w:val="009505AA"/>
    <w:rsid w:val="00974AD2"/>
    <w:rsid w:val="009B7615"/>
    <w:rsid w:val="009E700A"/>
    <w:rsid w:val="009F3B37"/>
    <w:rsid w:val="00A83DD9"/>
    <w:rsid w:val="00AE737C"/>
    <w:rsid w:val="00B01074"/>
    <w:rsid w:val="00B415D2"/>
    <w:rsid w:val="00B51BDC"/>
    <w:rsid w:val="00B561C0"/>
    <w:rsid w:val="00B773CE"/>
    <w:rsid w:val="00B843B9"/>
    <w:rsid w:val="00C91823"/>
    <w:rsid w:val="00CE218F"/>
    <w:rsid w:val="00CF681D"/>
    <w:rsid w:val="00D008AB"/>
    <w:rsid w:val="00D264D2"/>
    <w:rsid w:val="00D3262B"/>
    <w:rsid w:val="00D70921"/>
    <w:rsid w:val="00D85EFE"/>
    <w:rsid w:val="00D94E2C"/>
    <w:rsid w:val="00DA7435"/>
    <w:rsid w:val="00DB7DD5"/>
    <w:rsid w:val="00E04621"/>
    <w:rsid w:val="00FA4BC1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C654"/>
  <w15:chartTrackingRefBased/>
  <w15:docId w15:val="{F0CB648D-1C19-4853-AA9C-D6EF6DD0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8A0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6A4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222D-3C0D-45D0-8625-D09704A7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4</DocSecurity>
  <Lines>4</Lines>
  <Paragraphs>1</Paragraphs>
  <ScaleCrop>false</ScaleCrop>
  <Company>Scottish Government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Purkis</dc:creator>
  <cp:keywords/>
  <dc:description/>
  <cp:lastModifiedBy>Phoebe Smith</cp:lastModifiedBy>
  <cp:revision>2</cp:revision>
  <cp:lastPrinted>2022-11-04T17:22:00Z</cp:lastPrinted>
  <dcterms:created xsi:type="dcterms:W3CDTF">2023-04-19T07:39:00Z</dcterms:created>
  <dcterms:modified xsi:type="dcterms:W3CDTF">2023-04-19T07:39:00Z</dcterms:modified>
</cp:coreProperties>
</file>