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A654B" w14:textId="1FCD9EB1" w:rsidR="00C9713E" w:rsidRPr="001748B0" w:rsidRDefault="00480DE2" w:rsidP="004A30CC">
      <w:pPr>
        <w:tabs>
          <w:tab w:val="left" w:pos="7321"/>
          <w:tab w:val="left" w:pos="7349"/>
        </w:tabs>
        <w:spacing w:after="2400"/>
        <w:rPr>
          <w:rFonts w:cs="Arial"/>
          <w:b/>
          <w:color w:val="3F2A56"/>
          <w:spacing w:val="-2"/>
          <w:sz w:val="28"/>
          <w:szCs w:val="28"/>
          <w:lang w:val="fr-FR"/>
        </w:rPr>
      </w:pPr>
      <w:bookmarkStart w:id="0" w:name="_GoBack"/>
      <w:bookmarkEnd w:id="0"/>
      <w:r>
        <w:rPr>
          <w:rFonts w:cs="Arial"/>
          <w:b/>
          <w:noProof/>
          <w:color w:val="3F2A56"/>
          <w:spacing w:val="-2"/>
          <w:sz w:val="28"/>
          <w:szCs w:val="28"/>
          <w:lang w:eastAsia="en-GB"/>
        </w:rPr>
        <w:drawing>
          <wp:anchor distT="0" distB="0" distL="114300" distR="114300" simplePos="0" relativeHeight="251663360" behindDoc="1" locked="0" layoutInCell="1" allowOverlap="1" wp14:anchorId="05932C94" wp14:editId="6407E88F">
            <wp:simplePos x="0" y="0"/>
            <wp:positionH relativeFrom="column">
              <wp:posOffset>-170597</wp:posOffset>
            </wp:positionH>
            <wp:positionV relativeFrom="paragraph">
              <wp:posOffset>-350558</wp:posOffset>
            </wp:positionV>
            <wp:extent cx="1425575" cy="1292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logo with blue strapline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5575" cy="1292225"/>
                    </a:xfrm>
                    <a:prstGeom prst="rect">
                      <a:avLst/>
                    </a:prstGeom>
                  </pic:spPr>
                </pic:pic>
              </a:graphicData>
            </a:graphic>
          </wp:anchor>
        </w:drawing>
      </w:r>
    </w:p>
    <w:p w14:paraId="4711489E" w14:textId="77777777" w:rsidR="0014099A" w:rsidRPr="0014099A" w:rsidRDefault="0014099A" w:rsidP="0014099A">
      <w:pPr>
        <w:pStyle w:val="Title"/>
        <w:spacing w:after="280"/>
        <w:ind w:left="-697"/>
        <w:jc w:val="center"/>
        <w:rPr>
          <w:rFonts w:ascii="Arial" w:hAnsi="Arial"/>
          <w:color w:val="009CBD"/>
          <w:sz w:val="40"/>
        </w:rPr>
      </w:pPr>
      <w:r w:rsidRPr="0014099A">
        <w:rPr>
          <w:rFonts w:ascii="Arial" w:hAnsi="Arial"/>
          <w:color w:val="009CBD"/>
          <w:sz w:val="40"/>
        </w:rPr>
        <w:t>Audit Assurance Information Gathering Exercise</w:t>
      </w:r>
    </w:p>
    <w:p w14:paraId="79FC7C13" w14:textId="77777777" w:rsidR="0014099A" w:rsidRDefault="0014099A" w:rsidP="0014099A">
      <w:pPr>
        <w:pStyle w:val="Title"/>
        <w:spacing w:after="280"/>
        <w:ind w:left="-697"/>
        <w:jc w:val="center"/>
        <w:rPr>
          <w:rFonts w:ascii="Arial" w:hAnsi="Arial"/>
          <w:color w:val="009CBD"/>
          <w:sz w:val="40"/>
        </w:rPr>
      </w:pPr>
      <w:r w:rsidRPr="0014099A">
        <w:rPr>
          <w:rFonts w:ascii="Arial" w:hAnsi="Arial"/>
          <w:color w:val="009CBD"/>
          <w:sz w:val="40"/>
        </w:rPr>
        <w:t>Covid-19</w:t>
      </w:r>
      <w:r>
        <w:rPr>
          <w:rFonts w:ascii="Arial" w:hAnsi="Arial"/>
          <w:color w:val="009CBD"/>
          <w:sz w:val="40"/>
        </w:rPr>
        <w:t xml:space="preserve"> </w:t>
      </w:r>
    </w:p>
    <w:p w14:paraId="12CB2E93" w14:textId="77777777" w:rsidR="0014099A" w:rsidRDefault="0014099A" w:rsidP="0014099A">
      <w:pPr>
        <w:pStyle w:val="Title"/>
        <w:spacing w:after="280"/>
        <w:ind w:left="-697"/>
        <w:jc w:val="center"/>
        <w:rPr>
          <w:rFonts w:ascii="Arial" w:hAnsi="Arial"/>
          <w:color w:val="009CBD"/>
          <w:sz w:val="40"/>
        </w:rPr>
      </w:pPr>
      <w:r w:rsidRPr="0014099A">
        <w:rPr>
          <w:rFonts w:ascii="Arial" w:hAnsi="Arial"/>
          <w:color w:val="009CBD"/>
          <w:sz w:val="40"/>
        </w:rPr>
        <w:t xml:space="preserve">Contingency Measures for Delivery of Official Controls </w:t>
      </w:r>
    </w:p>
    <w:p w14:paraId="31CD652C" w14:textId="6104DE25" w:rsidR="0014099A" w:rsidRPr="004A30CC" w:rsidRDefault="0014099A" w:rsidP="0014099A">
      <w:pPr>
        <w:pStyle w:val="Title"/>
        <w:spacing w:after="280"/>
        <w:ind w:left="-697"/>
        <w:jc w:val="center"/>
        <w:rPr>
          <w:rFonts w:cs="Arial"/>
          <w:spacing w:val="-2"/>
          <w:szCs w:val="24"/>
        </w:rPr>
      </w:pPr>
      <w:r w:rsidRPr="0014099A">
        <w:rPr>
          <w:rFonts w:ascii="Arial" w:hAnsi="Arial"/>
          <w:color w:val="009CBD"/>
          <w:sz w:val="40"/>
        </w:rPr>
        <w:t>2020-21</w:t>
      </w:r>
      <w:r w:rsidR="004A30CC">
        <w:rPr>
          <w:rFonts w:cs="Arial"/>
          <w:lang w:eastAsia="en-GB"/>
        </w:rPr>
        <w:tab/>
      </w:r>
    </w:p>
    <w:p w14:paraId="03F9B37F" w14:textId="7AC81CA1" w:rsidR="00EC3F3F" w:rsidRDefault="00EC3F3F" w:rsidP="00DE2325">
      <w:pPr>
        <w:rPr>
          <w:rFonts w:cs="Arial"/>
          <w:lang w:eastAsia="en-GB"/>
        </w:rPr>
      </w:pPr>
    </w:p>
    <w:p w14:paraId="7A765901" w14:textId="77777777" w:rsidR="0014099A" w:rsidRDefault="0014099A" w:rsidP="0014099A">
      <w:pPr>
        <w:rPr>
          <w:rFonts w:cs="Arial"/>
          <w:szCs w:val="24"/>
        </w:rPr>
      </w:pPr>
      <w:r w:rsidRPr="00046095">
        <w:rPr>
          <w:rFonts w:cs="Arial"/>
          <w:szCs w:val="24"/>
        </w:rPr>
        <w:t xml:space="preserve">It is acknowledged that this has been a very difficult time for Local Authority Environmental Health Services and your help to provide answers that are as accurate as possible would be appreciated. </w:t>
      </w:r>
    </w:p>
    <w:p w14:paraId="294185E8" w14:textId="77777777" w:rsidR="0014099A" w:rsidRDefault="0014099A" w:rsidP="0014099A">
      <w:pPr>
        <w:rPr>
          <w:rFonts w:cs="Arial"/>
          <w:szCs w:val="24"/>
        </w:rPr>
      </w:pPr>
    </w:p>
    <w:p w14:paraId="51BAE993" w14:textId="77777777" w:rsidR="0014099A" w:rsidRDefault="0014099A" w:rsidP="0014099A">
      <w:pPr>
        <w:jc w:val="center"/>
        <w:rPr>
          <w:rFonts w:cs="Arial"/>
          <w:b/>
          <w:szCs w:val="24"/>
        </w:rPr>
      </w:pPr>
      <w:r w:rsidRPr="00AB250C">
        <w:rPr>
          <w:rFonts w:cs="Arial"/>
          <w:b/>
          <w:szCs w:val="24"/>
        </w:rPr>
        <w:t>T</w:t>
      </w:r>
      <w:r>
        <w:rPr>
          <w:rFonts w:cs="Arial"/>
          <w:b/>
          <w:szCs w:val="24"/>
        </w:rPr>
        <w:t>he responses to all questions should only cover Food Law</w:t>
      </w:r>
      <w:r w:rsidRPr="00AB250C">
        <w:rPr>
          <w:rFonts w:cs="Arial"/>
          <w:b/>
          <w:szCs w:val="24"/>
        </w:rPr>
        <w:t xml:space="preserve"> work </w:t>
      </w:r>
      <w:r>
        <w:rPr>
          <w:rFonts w:cs="Arial"/>
          <w:b/>
          <w:szCs w:val="24"/>
        </w:rPr>
        <w:t>completed</w:t>
      </w:r>
      <w:r w:rsidRPr="00AB250C">
        <w:rPr>
          <w:rFonts w:cs="Arial"/>
          <w:b/>
          <w:szCs w:val="24"/>
        </w:rPr>
        <w:t xml:space="preserve"> by authorised and competent officers</w:t>
      </w:r>
    </w:p>
    <w:p w14:paraId="0A9F9382" w14:textId="77777777" w:rsidR="0014099A" w:rsidRDefault="0014099A" w:rsidP="0014099A">
      <w:pPr>
        <w:jc w:val="center"/>
        <w:rPr>
          <w:rFonts w:cs="Arial"/>
          <w:b/>
          <w:szCs w:val="24"/>
        </w:rPr>
      </w:pPr>
    </w:p>
    <w:p w14:paraId="26EA934E" w14:textId="77777777" w:rsidR="0014099A" w:rsidRPr="00AB250C" w:rsidRDefault="0014099A" w:rsidP="0014099A">
      <w:pPr>
        <w:spacing w:after="160"/>
        <w:jc w:val="center"/>
        <w:rPr>
          <w:b/>
          <w:szCs w:val="24"/>
        </w:rPr>
      </w:pPr>
      <w:r w:rsidRPr="00AB250C">
        <w:rPr>
          <w:b/>
          <w:szCs w:val="24"/>
        </w:rPr>
        <w:t xml:space="preserve">When completed the questionnaire should be returned by email to </w:t>
      </w:r>
      <w:hyperlink r:id="rId12" w:history="1">
        <w:r w:rsidRPr="00AB250C">
          <w:rPr>
            <w:b/>
            <w:color w:val="0000FF"/>
            <w:szCs w:val="24"/>
            <w:u w:val="single"/>
          </w:rPr>
          <w:t>LAaudit@fss.scot</w:t>
        </w:r>
      </w:hyperlink>
      <w:r w:rsidRPr="00AB250C">
        <w:rPr>
          <w:b/>
          <w:color w:val="0000FF"/>
          <w:szCs w:val="24"/>
        </w:rPr>
        <w:t xml:space="preserve">  </w:t>
      </w:r>
      <w:r w:rsidRPr="00AB250C">
        <w:rPr>
          <w:b/>
          <w:szCs w:val="24"/>
        </w:rPr>
        <w:t>by 30 April 2021.</w:t>
      </w:r>
    </w:p>
    <w:p w14:paraId="1021F034" w14:textId="77777777" w:rsidR="0014099A" w:rsidRPr="00046095" w:rsidRDefault="0014099A" w:rsidP="0014099A">
      <w:pPr>
        <w:rPr>
          <w:rFonts w:cs="Arial"/>
          <w:szCs w:val="24"/>
        </w:rPr>
      </w:pPr>
    </w:p>
    <w:p w14:paraId="0108BEB4" w14:textId="77777777" w:rsidR="0014099A" w:rsidRPr="00046095" w:rsidRDefault="0014099A" w:rsidP="0014099A">
      <w:pPr>
        <w:tabs>
          <w:tab w:val="left" w:pos="1843"/>
          <w:tab w:val="left" w:pos="2127"/>
          <w:tab w:val="left" w:pos="2552"/>
        </w:tabs>
        <w:jc w:val="both"/>
        <w:rPr>
          <w:szCs w:val="24"/>
        </w:rPr>
      </w:pPr>
      <w:r w:rsidRPr="00046095">
        <w:rPr>
          <w:szCs w:val="24"/>
        </w:rPr>
        <w:t>These questions are designed to assist Food Standards Scotland in carrying out its Audit Assurance role as required by legislation and also to provide a better unde</w:t>
      </w:r>
      <w:r>
        <w:rPr>
          <w:szCs w:val="24"/>
        </w:rPr>
        <w:t>rstanding of the functions that have been delivered by LA</w:t>
      </w:r>
      <w:r w:rsidRPr="00046095">
        <w:rPr>
          <w:szCs w:val="24"/>
        </w:rPr>
        <w:t xml:space="preserve">s during the Covid-19 pandemic. </w:t>
      </w:r>
    </w:p>
    <w:p w14:paraId="4788C1A1" w14:textId="77777777" w:rsidR="0014099A" w:rsidRPr="00046095" w:rsidRDefault="0014099A" w:rsidP="0014099A">
      <w:pPr>
        <w:tabs>
          <w:tab w:val="left" w:pos="1843"/>
          <w:tab w:val="left" w:pos="2127"/>
          <w:tab w:val="left" w:pos="2552"/>
        </w:tabs>
        <w:jc w:val="both"/>
        <w:rPr>
          <w:szCs w:val="24"/>
        </w:rPr>
      </w:pPr>
    </w:p>
    <w:p w14:paraId="647906D8" w14:textId="03006C59" w:rsidR="0014099A" w:rsidRPr="00046095" w:rsidRDefault="0014099A" w:rsidP="0014099A">
      <w:pPr>
        <w:ind w:left="709" w:hanging="709"/>
        <w:jc w:val="both"/>
      </w:pPr>
      <w:r w:rsidRPr="00046095">
        <w:t xml:space="preserve">a) </w:t>
      </w:r>
      <w:r w:rsidRPr="00046095">
        <w:tab/>
        <w:t>The provisions for conducting audits are provided for in Article 6 of reta</w:t>
      </w:r>
      <w:r>
        <w:t>ined Regulation (EU) 2017/625 (</w:t>
      </w:r>
      <w:r w:rsidRPr="00046095">
        <w:t>as amended).</w:t>
      </w:r>
    </w:p>
    <w:p w14:paraId="12086B1B" w14:textId="77777777" w:rsidR="0014099A" w:rsidRPr="00046095" w:rsidRDefault="0014099A" w:rsidP="0014099A">
      <w:pPr>
        <w:jc w:val="both"/>
      </w:pPr>
    </w:p>
    <w:p w14:paraId="6801AE18" w14:textId="77777777" w:rsidR="0014099A" w:rsidRPr="00046095" w:rsidRDefault="0014099A" w:rsidP="0014099A">
      <w:pPr>
        <w:ind w:left="709" w:hanging="709"/>
        <w:jc w:val="both"/>
      </w:pPr>
      <w:r w:rsidRPr="00046095">
        <w:t xml:space="preserve">b) </w:t>
      </w:r>
      <w:r w:rsidRPr="00046095">
        <w:tab/>
        <w:t>Under that Regulation, competent authorities shall carry out internal audits or have audits carried out on themselves and shall take appropriate measures in the light of the results of those audits.</w:t>
      </w:r>
    </w:p>
    <w:p w14:paraId="2380ACE8" w14:textId="77777777" w:rsidR="0014099A" w:rsidRPr="00046095" w:rsidRDefault="0014099A" w:rsidP="0014099A">
      <w:pPr>
        <w:jc w:val="both"/>
      </w:pPr>
    </w:p>
    <w:p w14:paraId="1A76001F" w14:textId="77777777" w:rsidR="0014099A" w:rsidRPr="00046095" w:rsidRDefault="0014099A" w:rsidP="0014099A">
      <w:pPr>
        <w:tabs>
          <w:tab w:val="left" w:pos="851"/>
        </w:tabs>
        <w:ind w:left="709" w:hanging="709"/>
        <w:jc w:val="both"/>
      </w:pPr>
      <w:r w:rsidRPr="00046095">
        <w:t xml:space="preserve">c) </w:t>
      </w:r>
      <w:r w:rsidRPr="00046095">
        <w:tab/>
        <w:t>The audits are a systematic and independent examination of the delivery of food law and are to be subject to independent scrutiny and carried out in a transparent manner.</w:t>
      </w:r>
    </w:p>
    <w:p w14:paraId="3BEF75CF" w14:textId="77777777" w:rsidR="0014099A" w:rsidRPr="00046095" w:rsidRDefault="0014099A" w:rsidP="0014099A">
      <w:pPr>
        <w:ind w:left="709" w:hanging="709"/>
        <w:jc w:val="both"/>
      </w:pPr>
    </w:p>
    <w:p w14:paraId="6C876A27" w14:textId="77777777" w:rsidR="0014099A" w:rsidRPr="00046095" w:rsidRDefault="0014099A" w:rsidP="0014099A">
      <w:pPr>
        <w:ind w:left="709" w:hanging="709"/>
        <w:jc w:val="both"/>
      </w:pPr>
      <w:r w:rsidRPr="00046095">
        <w:t>d)</w:t>
      </w:r>
      <w:r w:rsidRPr="00046095">
        <w:tab/>
        <w:t>The information gathered will help provide assurance that FSS is fulfilling</w:t>
      </w:r>
      <w:r w:rsidRPr="00046095">
        <w:rPr>
          <w:strike/>
        </w:rPr>
        <w:t xml:space="preserve"> </w:t>
      </w:r>
      <w:r w:rsidRPr="00046095">
        <w:t>its statutory obligations as above,</w:t>
      </w:r>
      <w:r>
        <w:t xml:space="preserve"> </w:t>
      </w:r>
      <w:r w:rsidRPr="00046095">
        <w:t>and allows FSS to prepare for the future.</w:t>
      </w:r>
    </w:p>
    <w:p w14:paraId="22003FD9" w14:textId="77777777" w:rsidR="0014099A" w:rsidRDefault="0014099A" w:rsidP="0014099A"/>
    <w:p w14:paraId="69FF4964" w14:textId="710E126B" w:rsidR="004A30CC" w:rsidRDefault="004A30CC" w:rsidP="00DE2325">
      <w:pPr>
        <w:rPr>
          <w:rFonts w:cs="Arial"/>
          <w:lang w:eastAsia="en-GB"/>
        </w:rPr>
      </w:pPr>
    </w:p>
    <w:p w14:paraId="43E5842A" w14:textId="60EF4C0E" w:rsidR="0014099A" w:rsidRDefault="0014099A" w:rsidP="00DE2325">
      <w:pPr>
        <w:rPr>
          <w:rFonts w:cs="Arial"/>
          <w:lang w:eastAsia="en-GB"/>
        </w:rPr>
      </w:pPr>
    </w:p>
    <w:p w14:paraId="5745AC39" w14:textId="77962448" w:rsidR="0014099A" w:rsidRDefault="0014099A" w:rsidP="00DE2325">
      <w:pPr>
        <w:rPr>
          <w:rFonts w:cs="Arial"/>
          <w:lang w:eastAsia="en-GB"/>
        </w:rPr>
      </w:pPr>
    </w:p>
    <w:p w14:paraId="55FAD272" w14:textId="29524000" w:rsidR="0014099A" w:rsidRDefault="0014099A" w:rsidP="00DE2325">
      <w:pPr>
        <w:rPr>
          <w:rFonts w:cs="Arial"/>
          <w:lang w:eastAsia="en-GB"/>
        </w:rPr>
      </w:pPr>
    </w:p>
    <w:p w14:paraId="536E0C93" w14:textId="5BC01A61" w:rsidR="0014099A" w:rsidRDefault="0014099A" w:rsidP="00DE2325">
      <w:pPr>
        <w:rPr>
          <w:rFonts w:cs="Arial"/>
          <w:lang w:eastAsia="en-GB"/>
        </w:rPr>
      </w:pPr>
    </w:p>
    <w:p w14:paraId="73C0D8F9" w14:textId="2EF437FA" w:rsidR="0014099A" w:rsidRDefault="0014099A" w:rsidP="00DE2325">
      <w:pPr>
        <w:rPr>
          <w:rFonts w:cs="Arial"/>
          <w:lang w:eastAsia="en-GB"/>
        </w:rPr>
      </w:pPr>
    </w:p>
    <w:p w14:paraId="6A142E6F" w14:textId="2D113113" w:rsidR="0014099A" w:rsidRDefault="0014099A" w:rsidP="00DE2325">
      <w:pPr>
        <w:rPr>
          <w:rFonts w:cs="Arial"/>
          <w:lang w:eastAsia="en-GB"/>
        </w:rPr>
      </w:pPr>
    </w:p>
    <w:p w14:paraId="07947302" w14:textId="7588008F" w:rsidR="0014099A" w:rsidRDefault="0014099A" w:rsidP="00DE2325">
      <w:pPr>
        <w:rPr>
          <w:rFonts w:cs="Arial"/>
          <w:lang w:eastAsia="en-GB"/>
        </w:rPr>
      </w:pPr>
    </w:p>
    <w:p w14:paraId="19AFE52D" w14:textId="77777777" w:rsidR="0014099A" w:rsidRDefault="0014099A" w:rsidP="0014099A">
      <w:pPr>
        <w:rPr>
          <w:rFonts w:cs="Arial"/>
          <w:b/>
          <w:szCs w:val="24"/>
        </w:rPr>
      </w:pPr>
      <w:r>
        <w:rPr>
          <w:rFonts w:cs="Arial"/>
          <w:b/>
          <w:szCs w:val="24"/>
        </w:rPr>
        <w:t>LA Details:</w:t>
      </w:r>
    </w:p>
    <w:p w14:paraId="613972F3" w14:textId="77777777" w:rsidR="0014099A" w:rsidRDefault="0014099A" w:rsidP="00DE2325">
      <w:pPr>
        <w:rPr>
          <w:rFonts w:cs="Arial"/>
          <w:lang w:eastAsia="en-GB"/>
        </w:rPr>
      </w:pPr>
    </w:p>
    <w:tbl>
      <w:tblPr>
        <w:tblW w:w="5063"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7957"/>
        <w:gridCol w:w="2525"/>
      </w:tblGrid>
      <w:tr w:rsidR="0014099A" w:rsidRPr="00B3410C" w14:paraId="23A56ABB" w14:textId="77777777" w:rsidTr="0014099A">
        <w:trPr>
          <w:trHeight w:val="471"/>
        </w:trPr>
        <w:tc>
          <w:tcPr>
            <w:tcW w:w="114" w:type="pct"/>
          </w:tcPr>
          <w:p w14:paraId="5B26766A" w14:textId="77777777" w:rsidR="0014099A" w:rsidRPr="00B3410C" w:rsidRDefault="0014099A" w:rsidP="007912BB">
            <w:pPr>
              <w:numPr>
                <w:ilvl w:val="12"/>
                <w:numId w:val="0"/>
              </w:numPr>
              <w:tabs>
                <w:tab w:val="left" w:pos="567"/>
                <w:tab w:val="left" w:pos="1843"/>
                <w:tab w:val="left" w:pos="2127"/>
                <w:tab w:val="left" w:pos="2552"/>
              </w:tabs>
              <w:spacing w:before="120"/>
              <w:rPr>
                <w:rFonts w:cs="Arial"/>
                <w:b/>
                <w:sz w:val="28"/>
                <w:szCs w:val="28"/>
              </w:rPr>
            </w:pPr>
            <w:r w:rsidRPr="00681FE2">
              <w:rPr>
                <w:rFonts w:cs="Arial"/>
                <w:b/>
                <w:szCs w:val="24"/>
              </w:rPr>
              <w:t>1.</w:t>
            </w:r>
          </w:p>
        </w:tc>
        <w:tc>
          <w:tcPr>
            <w:tcW w:w="3689" w:type="pct"/>
          </w:tcPr>
          <w:p w14:paraId="6D99A762" w14:textId="77777777" w:rsidR="0014099A" w:rsidRPr="00B3410C" w:rsidRDefault="0014099A" w:rsidP="007912BB">
            <w:pPr>
              <w:numPr>
                <w:ilvl w:val="12"/>
                <w:numId w:val="0"/>
              </w:numPr>
              <w:tabs>
                <w:tab w:val="left" w:pos="567"/>
                <w:tab w:val="left" w:pos="1843"/>
                <w:tab w:val="left" w:pos="2127"/>
                <w:tab w:val="left" w:pos="2552"/>
              </w:tabs>
              <w:spacing w:before="120"/>
              <w:rPr>
                <w:rFonts w:cs="Arial"/>
                <w:szCs w:val="24"/>
              </w:rPr>
            </w:pPr>
            <w:r w:rsidRPr="00B3410C">
              <w:rPr>
                <w:rFonts w:cs="Arial"/>
                <w:szCs w:val="24"/>
              </w:rPr>
              <w:t>Local Authority name</w:t>
            </w:r>
          </w:p>
        </w:tc>
        <w:tc>
          <w:tcPr>
            <w:tcW w:w="1197" w:type="pct"/>
          </w:tcPr>
          <w:p w14:paraId="3AB74380" w14:textId="77777777" w:rsidR="0014099A" w:rsidRPr="00B3410C" w:rsidRDefault="0014099A" w:rsidP="007912BB">
            <w:pPr>
              <w:numPr>
                <w:ilvl w:val="12"/>
                <w:numId w:val="0"/>
              </w:numPr>
              <w:tabs>
                <w:tab w:val="left" w:pos="1843"/>
                <w:tab w:val="left" w:pos="2127"/>
                <w:tab w:val="left" w:pos="2552"/>
              </w:tabs>
              <w:spacing w:before="80" w:after="40"/>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tc>
      </w:tr>
      <w:tr w:rsidR="0014099A" w:rsidRPr="00B3410C" w14:paraId="74F51F5E" w14:textId="77777777" w:rsidTr="0014099A">
        <w:trPr>
          <w:trHeight w:val="666"/>
        </w:trPr>
        <w:tc>
          <w:tcPr>
            <w:tcW w:w="114" w:type="pct"/>
          </w:tcPr>
          <w:p w14:paraId="1BFC4A9F" w14:textId="77777777" w:rsidR="0014099A" w:rsidRPr="00B3410C" w:rsidRDefault="0014099A" w:rsidP="007912BB">
            <w:pPr>
              <w:numPr>
                <w:ilvl w:val="12"/>
                <w:numId w:val="0"/>
              </w:numPr>
              <w:tabs>
                <w:tab w:val="left" w:pos="567"/>
                <w:tab w:val="left" w:pos="1843"/>
                <w:tab w:val="left" w:pos="2127"/>
                <w:tab w:val="left" w:pos="2552"/>
              </w:tabs>
              <w:ind w:left="561" w:hanging="561"/>
              <w:rPr>
                <w:rFonts w:cs="Arial"/>
                <w:b/>
                <w:sz w:val="28"/>
                <w:szCs w:val="28"/>
              </w:rPr>
            </w:pPr>
            <w:r w:rsidRPr="00681FE2">
              <w:rPr>
                <w:rFonts w:cs="Arial"/>
                <w:b/>
                <w:szCs w:val="24"/>
              </w:rPr>
              <w:t>2.</w:t>
            </w:r>
          </w:p>
        </w:tc>
        <w:tc>
          <w:tcPr>
            <w:tcW w:w="3689" w:type="pct"/>
          </w:tcPr>
          <w:p w14:paraId="38C78290" w14:textId="77777777" w:rsidR="0014099A" w:rsidRDefault="0014099A" w:rsidP="007912BB">
            <w:pPr>
              <w:numPr>
                <w:ilvl w:val="12"/>
                <w:numId w:val="0"/>
              </w:numPr>
              <w:tabs>
                <w:tab w:val="left" w:pos="567"/>
                <w:tab w:val="left" w:pos="1843"/>
                <w:tab w:val="left" w:pos="2127"/>
                <w:tab w:val="left" w:pos="2552"/>
              </w:tabs>
              <w:ind w:left="561" w:hanging="561"/>
              <w:rPr>
                <w:rFonts w:cs="Arial"/>
                <w:szCs w:val="24"/>
              </w:rPr>
            </w:pPr>
            <w:r w:rsidRPr="00B3410C">
              <w:rPr>
                <w:rFonts w:cs="Arial"/>
                <w:szCs w:val="24"/>
              </w:rPr>
              <w:t>Name of Lead Food Officer</w:t>
            </w:r>
            <w:r>
              <w:rPr>
                <w:rFonts w:cs="Arial"/>
                <w:szCs w:val="24"/>
              </w:rPr>
              <w:t>:</w:t>
            </w:r>
            <w:r w:rsidRPr="00B3410C">
              <w:rPr>
                <w:rFonts w:cs="Arial"/>
                <w:szCs w:val="24"/>
              </w:rPr>
              <w:t xml:space="preserve"> </w:t>
            </w:r>
          </w:p>
          <w:p w14:paraId="58E8AF1E" w14:textId="77777777" w:rsidR="0014099A" w:rsidRPr="00B3410C" w:rsidRDefault="0014099A" w:rsidP="007912BB">
            <w:pPr>
              <w:numPr>
                <w:ilvl w:val="12"/>
                <w:numId w:val="0"/>
              </w:numPr>
              <w:tabs>
                <w:tab w:val="left" w:pos="567"/>
                <w:tab w:val="left" w:pos="1843"/>
                <w:tab w:val="left" w:pos="2127"/>
                <w:tab w:val="left" w:pos="2552"/>
              </w:tabs>
              <w:ind w:left="561" w:hanging="561"/>
              <w:rPr>
                <w:rFonts w:cs="Arial"/>
                <w:szCs w:val="24"/>
              </w:rPr>
            </w:pPr>
            <w:r>
              <w:rPr>
                <w:rFonts w:cs="Arial"/>
                <w:szCs w:val="24"/>
              </w:rPr>
              <w:t>Contact details for Lead Food Officer</w:t>
            </w:r>
          </w:p>
        </w:tc>
        <w:tc>
          <w:tcPr>
            <w:tcW w:w="1197" w:type="pct"/>
          </w:tcPr>
          <w:p w14:paraId="719305CF" w14:textId="77777777" w:rsidR="0014099A" w:rsidRDefault="0014099A" w:rsidP="007912BB">
            <w:pPr>
              <w:numPr>
                <w:ilvl w:val="12"/>
                <w:numId w:val="0"/>
              </w:numPr>
              <w:tabs>
                <w:tab w:val="left" w:pos="1843"/>
                <w:tab w:val="left" w:pos="2127"/>
                <w:tab w:val="left" w:pos="2552"/>
              </w:tabs>
              <w:spacing w:after="40"/>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3052D654" w14:textId="77777777" w:rsidR="0014099A" w:rsidRPr="00B3410C" w:rsidRDefault="0014099A" w:rsidP="007912BB">
            <w:pPr>
              <w:numPr>
                <w:ilvl w:val="12"/>
                <w:numId w:val="0"/>
              </w:numPr>
              <w:tabs>
                <w:tab w:val="left" w:pos="1843"/>
                <w:tab w:val="left" w:pos="2127"/>
                <w:tab w:val="left" w:pos="2552"/>
              </w:tabs>
              <w:spacing w:after="40"/>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tc>
      </w:tr>
      <w:tr w:rsidR="0014099A" w:rsidRPr="00B3410C" w14:paraId="71ED35D7" w14:textId="77777777" w:rsidTr="0014099A">
        <w:trPr>
          <w:trHeight w:val="618"/>
        </w:trPr>
        <w:tc>
          <w:tcPr>
            <w:tcW w:w="114" w:type="pct"/>
          </w:tcPr>
          <w:p w14:paraId="7AC14498" w14:textId="77777777" w:rsidR="0014099A" w:rsidRDefault="0014099A" w:rsidP="007912BB">
            <w:pPr>
              <w:numPr>
                <w:ilvl w:val="12"/>
                <w:numId w:val="0"/>
              </w:numPr>
              <w:tabs>
                <w:tab w:val="left" w:pos="567"/>
                <w:tab w:val="left" w:pos="1843"/>
                <w:tab w:val="left" w:pos="2127"/>
                <w:tab w:val="left" w:pos="2552"/>
              </w:tabs>
              <w:ind w:left="561" w:hanging="561"/>
              <w:rPr>
                <w:rFonts w:cs="Arial"/>
                <w:b/>
                <w:sz w:val="28"/>
                <w:szCs w:val="28"/>
              </w:rPr>
            </w:pPr>
            <w:r w:rsidRPr="00681FE2">
              <w:rPr>
                <w:rFonts w:cs="Arial"/>
                <w:b/>
                <w:szCs w:val="24"/>
              </w:rPr>
              <w:t>3.</w:t>
            </w:r>
          </w:p>
        </w:tc>
        <w:tc>
          <w:tcPr>
            <w:tcW w:w="3689" w:type="pct"/>
          </w:tcPr>
          <w:p w14:paraId="63716757" w14:textId="77777777" w:rsidR="0014099A" w:rsidRPr="00B3410C" w:rsidRDefault="0014099A" w:rsidP="007912BB">
            <w:pPr>
              <w:numPr>
                <w:ilvl w:val="12"/>
                <w:numId w:val="0"/>
              </w:numPr>
              <w:tabs>
                <w:tab w:val="left" w:pos="567"/>
                <w:tab w:val="left" w:pos="1843"/>
                <w:tab w:val="left" w:pos="2127"/>
                <w:tab w:val="left" w:pos="2552"/>
              </w:tabs>
              <w:ind w:left="561" w:hanging="561"/>
              <w:rPr>
                <w:rFonts w:cs="Arial"/>
                <w:b/>
                <w:sz w:val="28"/>
                <w:szCs w:val="28"/>
              </w:rPr>
            </w:pPr>
            <w:r w:rsidRPr="00B3410C">
              <w:rPr>
                <w:rFonts w:cs="Arial"/>
                <w:szCs w:val="24"/>
              </w:rPr>
              <w:t xml:space="preserve">Name and </w:t>
            </w:r>
            <w:r>
              <w:rPr>
                <w:rFonts w:cs="Arial"/>
                <w:szCs w:val="24"/>
              </w:rPr>
              <w:t>title</w:t>
            </w:r>
            <w:r w:rsidRPr="00B3410C">
              <w:rPr>
                <w:rFonts w:cs="Arial"/>
                <w:szCs w:val="24"/>
              </w:rPr>
              <w:t xml:space="preserve"> of Officer completing this return</w:t>
            </w:r>
          </w:p>
        </w:tc>
        <w:tc>
          <w:tcPr>
            <w:tcW w:w="1197" w:type="pct"/>
          </w:tcPr>
          <w:p w14:paraId="109652A5" w14:textId="442B412D" w:rsidR="0014099A" w:rsidRPr="00B3410C" w:rsidRDefault="005C3F01" w:rsidP="007912BB">
            <w:pPr>
              <w:numPr>
                <w:ilvl w:val="12"/>
                <w:numId w:val="0"/>
              </w:numPr>
              <w:tabs>
                <w:tab w:val="left" w:pos="1843"/>
                <w:tab w:val="left" w:pos="2127"/>
                <w:tab w:val="left" w:pos="2552"/>
              </w:tabs>
              <w:spacing w:before="80"/>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tc>
      </w:tr>
      <w:tr w:rsidR="0014099A" w:rsidRPr="00B3410C" w14:paraId="223F5932" w14:textId="77777777" w:rsidTr="0014099A">
        <w:trPr>
          <w:trHeight w:val="618"/>
        </w:trPr>
        <w:tc>
          <w:tcPr>
            <w:tcW w:w="114" w:type="pct"/>
          </w:tcPr>
          <w:p w14:paraId="34377843" w14:textId="77777777" w:rsidR="0014099A" w:rsidRDefault="0014099A" w:rsidP="007912BB">
            <w:pPr>
              <w:numPr>
                <w:ilvl w:val="12"/>
                <w:numId w:val="0"/>
              </w:numPr>
              <w:tabs>
                <w:tab w:val="left" w:pos="567"/>
                <w:tab w:val="left" w:pos="1843"/>
                <w:tab w:val="left" w:pos="2127"/>
                <w:tab w:val="left" w:pos="2552"/>
              </w:tabs>
              <w:ind w:left="561" w:hanging="561"/>
              <w:rPr>
                <w:rFonts w:cs="Arial"/>
                <w:b/>
                <w:sz w:val="28"/>
                <w:szCs w:val="28"/>
              </w:rPr>
            </w:pPr>
            <w:r w:rsidRPr="00681FE2">
              <w:rPr>
                <w:rFonts w:cs="Arial"/>
                <w:b/>
                <w:szCs w:val="24"/>
              </w:rPr>
              <w:t>4.</w:t>
            </w:r>
          </w:p>
        </w:tc>
        <w:tc>
          <w:tcPr>
            <w:tcW w:w="3689" w:type="pct"/>
          </w:tcPr>
          <w:p w14:paraId="4F0D5F42" w14:textId="77777777" w:rsidR="0014099A" w:rsidRPr="00B3410C" w:rsidRDefault="0014099A" w:rsidP="007912BB">
            <w:pPr>
              <w:numPr>
                <w:ilvl w:val="12"/>
                <w:numId w:val="0"/>
              </w:numPr>
              <w:tabs>
                <w:tab w:val="left" w:pos="31"/>
                <w:tab w:val="left" w:pos="1843"/>
                <w:tab w:val="left" w:pos="2127"/>
                <w:tab w:val="left" w:pos="2552"/>
              </w:tabs>
              <w:rPr>
                <w:rFonts w:cs="Arial"/>
                <w:b/>
                <w:sz w:val="28"/>
                <w:szCs w:val="28"/>
              </w:rPr>
            </w:pPr>
            <w:r w:rsidRPr="00B3410C">
              <w:rPr>
                <w:rFonts w:cs="Arial"/>
                <w:szCs w:val="24"/>
              </w:rPr>
              <w:t xml:space="preserve">Name and </w:t>
            </w:r>
            <w:r>
              <w:rPr>
                <w:rFonts w:cs="Arial"/>
                <w:szCs w:val="24"/>
              </w:rPr>
              <w:t>title</w:t>
            </w:r>
            <w:r w:rsidRPr="00B3410C">
              <w:rPr>
                <w:rFonts w:cs="Arial"/>
                <w:szCs w:val="24"/>
              </w:rPr>
              <w:t xml:space="preserve"> of Senior Of</w:t>
            </w:r>
            <w:r>
              <w:rPr>
                <w:rFonts w:cs="Arial"/>
                <w:szCs w:val="24"/>
              </w:rPr>
              <w:t xml:space="preserve">ficer verifying the accuracy of </w:t>
            </w:r>
            <w:r w:rsidRPr="00B3410C">
              <w:rPr>
                <w:rFonts w:cs="Arial"/>
                <w:szCs w:val="24"/>
              </w:rPr>
              <w:t>this return</w:t>
            </w:r>
          </w:p>
        </w:tc>
        <w:tc>
          <w:tcPr>
            <w:tcW w:w="1197" w:type="pct"/>
          </w:tcPr>
          <w:p w14:paraId="4F0C344D" w14:textId="482A8F0A" w:rsidR="0014099A" w:rsidRPr="00B3410C" w:rsidRDefault="005C3F01" w:rsidP="007912BB">
            <w:pPr>
              <w:numPr>
                <w:ilvl w:val="12"/>
                <w:numId w:val="0"/>
              </w:numPr>
              <w:tabs>
                <w:tab w:val="left" w:pos="1843"/>
                <w:tab w:val="left" w:pos="2127"/>
                <w:tab w:val="left" w:pos="2552"/>
              </w:tabs>
              <w:spacing w:before="80"/>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tc>
      </w:tr>
    </w:tbl>
    <w:p w14:paraId="53886310" w14:textId="77777777" w:rsidR="0014099A" w:rsidRDefault="0014099A" w:rsidP="0014099A">
      <w:pPr>
        <w:rPr>
          <w:rFonts w:cs="Arial"/>
          <w:lang w:eastAsia="en-GB"/>
        </w:rPr>
      </w:pPr>
    </w:p>
    <w:p w14:paraId="38747B42" w14:textId="77777777" w:rsidR="0014099A" w:rsidRDefault="0014099A" w:rsidP="0014099A">
      <w:pPr>
        <w:rPr>
          <w:rFonts w:cs="Arial"/>
          <w:szCs w:val="24"/>
        </w:rPr>
      </w:pPr>
      <w:r>
        <w:rPr>
          <w:rFonts w:cs="Arial"/>
          <w:szCs w:val="24"/>
        </w:rPr>
        <w:t>In order to establish the extent of food law official controls carried out by Local Authorities during the pandemic and since the deviations commenced on 31st March 2020, please provide answers to the following questions.</w:t>
      </w:r>
    </w:p>
    <w:p w14:paraId="55D905EF" w14:textId="77777777" w:rsidR="0014099A" w:rsidRDefault="0014099A" w:rsidP="0014099A">
      <w:pPr>
        <w:rPr>
          <w:rFonts w:cs="Arial"/>
          <w:szCs w:val="24"/>
        </w:rPr>
      </w:pPr>
    </w:p>
    <w:p w14:paraId="7F3FDE62" w14:textId="2B6D405F" w:rsidR="0014099A" w:rsidRDefault="0014099A" w:rsidP="0014099A">
      <w:pPr>
        <w:jc w:val="center"/>
        <w:rPr>
          <w:rFonts w:cs="Arial"/>
          <w:b/>
          <w:szCs w:val="24"/>
        </w:rPr>
      </w:pPr>
      <w:r>
        <w:rPr>
          <w:rFonts w:cs="Arial"/>
          <w:b/>
          <w:szCs w:val="24"/>
        </w:rPr>
        <w:t>If the</w:t>
      </w:r>
      <w:r w:rsidRPr="00AB250C">
        <w:rPr>
          <w:rFonts w:cs="Arial"/>
          <w:b/>
          <w:szCs w:val="24"/>
        </w:rPr>
        <w:t xml:space="preserve"> information </w:t>
      </w:r>
      <w:r>
        <w:rPr>
          <w:rFonts w:cs="Arial"/>
          <w:b/>
          <w:szCs w:val="24"/>
        </w:rPr>
        <w:t xml:space="preserve">being requested </w:t>
      </w:r>
      <w:r w:rsidRPr="00AB250C">
        <w:rPr>
          <w:rFonts w:cs="Arial"/>
          <w:b/>
          <w:szCs w:val="24"/>
        </w:rPr>
        <w:t xml:space="preserve">is already on SND or with FSS please indicate </w:t>
      </w:r>
      <w:r>
        <w:rPr>
          <w:rFonts w:cs="Arial"/>
          <w:b/>
          <w:szCs w:val="24"/>
        </w:rPr>
        <w:t>this</w:t>
      </w:r>
      <w:r w:rsidRPr="00AB250C">
        <w:rPr>
          <w:rFonts w:cs="Arial"/>
          <w:b/>
          <w:szCs w:val="24"/>
        </w:rPr>
        <w:t xml:space="preserve"> in the </w:t>
      </w:r>
      <w:r>
        <w:rPr>
          <w:rFonts w:cs="Arial"/>
          <w:b/>
          <w:szCs w:val="24"/>
        </w:rPr>
        <w:t xml:space="preserve">relevant answer </w:t>
      </w:r>
      <w:r w:rsidRPr="00AB250C">
        <w:rPr>
          <w:rFonts w:cs="Arial"/>
          <w:b/>
          <w:szCs w:val="24"/>
        </w:rPr>
        <w:t>box.</w:t>
      </w:r>
    </w:p>
    <w:p w14:paraId="194B56A7" w14:textId="61D18204" w:rsidR="0014099A" w:rsidRDefault="0014099A" w:rsidP="0014099A">
      <w:pPr>
        <w:jc w:val="center"/>
        <w:rPr>
          <w:rFonts w:cs="Arial"/>
          <w:b/>
          <w:szCs w:val="24"/>
        </w:rPr>
      </w:pPr>
    </w:p>
    <w:p w14:paraId="3D75ACFE" w14:textId="74A53813" w:rsidR="0014099A" w:rsidRDefault="0014099A" w:rsidP="0014099A">
      <w:pPr>
        <w:jc w:val="center"/>
        <w:rPr>
          <w:rFonts w:cs="Arial"/>
          <w:b/>
          <w:szCs w:val="24"/>
        </w:rPr>
      </w:pPr>
    </w:p>
    <w:tbl>
      <w:tblPr>
        <w:tblStyle w:val="TableGrid"/>
        <w:tblW w:w="10915" w:type="dxa"/>
        <w:tblInd w:w="-5" w:type="dxa"/>
        <w:tblLook w:val="04A0" w:firstRow="1" w:lastRow="0" w:firstColumn="1" w:lastColumn="0" w:noHBand="0" w:noVBand="1"/>
      </w:tblPr>
      <w:tblGrid>
        <w:gridCol w:w="670"/>
        <w:gridCol w:w="6763"/>
        <w:gridCol w:w="3482"/>
      </w:tblGrid>
      <w:tr w:rsidR="0014099A" w:rsidRPr="00681FE2" w14:paraId="423B889E" w14:textId="77777777" w:rsidTr="0014099A">
        <w:tc>
          <w:tcPr>
            <w:tcW w:w="10915" w:type="dxa"/>
            <w:gridSpan w:val="3"/>
          </w:tcPr>
          <w:p w14:paraId="684A1C4F" w14:textId="77777777" w:rsidR="0014099A" w:rsidRDefault="0014099A" w:rsidP="007912BB">
            <w:pPr>
              <w:rPr>
                <w:rFonts w:cs="Arial"/>
                <w:szCs w:val="24"/>
              </w:rPr>
            </w:pPr>
          </w:p>
          <w:p w14:paraId="7E2CE8F9" w14:textId="77777777" w:rsidR="0014099A" w:rsidRDefault="0014099A" w:rsidP="007912BB">
            <w:pPr>
              <w:jc w:val="center"/>
              <w:rPr>
                <w:rFonts w:cs="Arial"/>
                <w:b/>
                <w:szCs w:val="24"/>
              </w:rPr>
            </w:pPr>
            <w:r>
              <w:rPr>
                <w:rFonts w:cs="Arial"/>
                <w:b/>
                <w:szCs w:val="24"/>
              </w:rPr>
              <w:t xml:space="preserve">Section A </w:t>
            </w:r>
          </w:p>
          <w:p w14:paraId="1BF29657" w14:textId="77777777" w:rsidR="0014099A" w:rsidRDefault="0014099A" w:rsidP="007912BB">
            <w:pPr>
              <w:jc w:val="center"/>
              <w:rPr>
                <w:rFonts w:cs="Arial"/>
                <w:b/>
                <w:szCs w:val="24"/>
              </w:rPr>
            </w:pPr>
            <w:r>
              <w:rPr>
                <w:rFonts w:cs="Arial"/>
                <w:b/>
                <w:szCs w:val="24"/>
              </w:rPr>
              <w:t>Planned interventions</w:t>
            </w:r>
          </w:p>
          <w:p w14:paraId="447E4113" w14:textId="77777777" w:rsidR="0014099A" w:rsidRDefault="0014099A" w:rsidP="007912BB">
            <w:pPr>
              <w:jc w:val="center"/>
              <w:rPr>
                <w:rFonts w:cs="Arial"/>
                <w:b/>
                <w:szCs w:val="24"/>
              </w:rPr>
            </w:pPr>
            <w:r w:rsidRPr="000E5246">
              <w:rPr>
                <w:rFonts w:cs="Arial"/>
                <w:b/>
                <w:szCs w:val="24"/>
              </w:rPr>
              <w:t>1</w:t>
            </w:r>
            <w:r w:rsidRPr="000E5246">
              <w:rPr>
                <w:rFonts w:cs="Arial"/>
                <w:b/>
                <w:szCs w:val="24"/>
                <w:vertAlign w:val="superscript"/>
              </w:rPr>
              <w:t>st</w:t>
            </w:r>
            <w:r w:rsidRPr="000E5246">
              <w:rPr>
                <w:rFonts w:cs="Arial"/>
                <w:b/>
                <w:szCs w:val="24"/>
              </w:rPr>
              <w:t xml:space="preserve"> April 2020 to </w:t>
            </w:r>
            <w:r>
              <w:rPr>
                <w:rFonts w:cs="Arial"/>
                <w:b/>
                <w:szCs w:val="24"/>
              </w:rPr>
              <w:t>31 March 2021</w:t>
            </w:r>
          </w:p>
          <w:p w14:paraId="3A935BF5" w14:textId="77777777" w:rsidR="0014099A" w:rsidRPr="00681FE2" w:rsidRDefault="0014099A" w:rsidP="007912BB">
            <w:pPr>
              <w:rPr>
                <w:rFonts w:cs="Arial"/>
                <w:szCs w:val="24"/>
              </w:rPr>
            </w:pPr>
          </w:p>
        </w:tc>
      </w:tr>
      <w:tr w:rsidR="0014099A" w:rsidRPr="00681FE2" w14:paraId="647D2729" w14:textId="77777777" w:rsidTr="0014099A">
        <w:tc>
          <w:tcPr>
            <w:tcW w:w="670" w:type="dxa"/>
          </w:tcPr>
          <w:p w14:paraId="00F4DB3C" w14:textId="77777777" w:rsidR="0014099A" w:rsidRDefault="0014099A" w:rsidP="007912BB">
            <w:pPr>
              <w:rPr>
                <w:rFonts w:cs="Arial"/>
                <w:b/>
                <w:szCs w:val="24"/>
              </w:rPr>
            </w:pPr>
            <w:r>
              <w:rPr>
                <w:rFonts w:cs="Arial"/>
                <w:b/>
                <w:szCs w:val="24"/>
              </w:rPr>
              <w:t>A1</w:t>
            </w:r>
          </w:p>
        </w:tc>
        <w:tc>
          <w:tcPr>
            <w:tcW w:w="6763" w:type="dxa"/>
          </w:tcPr>
          <w:p w14:paraId="4C8B4B5D" w14:textId="77777777" w:rsidR="0014099A" w:rsidRPr="000E5246" w:rsidRDefault="0014099A" w:rsidP="007912BB">
            <w:pPr>
              <w:rPr>
                <w:rFonts w:cs="Arial"/>
                <w:szCs w:val="24"/>
              </w:rPr>
            </w:pPr>
            <w:r w:rsidRPr="000E5246">
              <w:rPr>
                <w:rFonts w:cs="Arial"/>
                <w:szCs w:val="24"/>
              </w:rPr>
              <w:t xml:space="preserve">The number of Interventions carried out in </w:t>
            </w:r>
            <w:r>
              <w:rPr>
                <w:rFonts w:cs="Arial"/>
                <w:szCs w:val="24"/>
              </w:rPr>
              <w:t xml:space="preserve">all </w:t>
            </w:r>
            <w:r w:rsidRPr="000E5246">
              <w:rPr>
                <w:rFonts w:cs="Arial"/>
                <w:szCs w:val="24"/>
              </w:rPr>
              <w:t>Group 1 businesses within the Food Law Rating System (FLRS).</w:t>
            </w:r>
          </w:p>
          <w:p w14:paraId="16D6FBF7" w14:textId="77777777" w:rsidR="0014099A" w:rsidRDefault="0014099A" w:rsidP="0014099A">
            <w:pPr>
              <w:pStyle w:val="ListParagraph"/>
              <w:numPr>
                <w:ilvl w:val="0"/>
                <w:numId w:val="17"/>
              </w:numPr>
              <w:rPr>
                <w:rFonts w:ascii="Arial" w:hAnsi="Arial" w:cs="Arial"/>
                <w:sz w:val="24"/>
                <w:szCs w:val="24"/>
              </w:rPr>
            </w:pPr>
            <w:r w:rsidRPr="000E5246">
              <w:rPr>
                <w:rFonts w:ascii="Arial" w:hAnsi="Arial" w:cs="Arial"/>
                <w:sz w:val="24"/>
                <w:szCs w:val="24"/>
              </w:rPr>
              <w:t xml:space="preserve">On </w:t>
            </w:r>
            <w:r>
              <w:rPr>
                <w:rFonts w:ascii="Arial" w:hAnsi="Arial" w:cs="Arial"/>
                <w:sz w:val="24"/>
                <w:szCs w:val="24"/>
              </w:rPr>
              <w:t xml:space="preserve">or before </w:t>
            </w:r>
            <w:r w:rsidRPr="000E5246">
              <w:rPr>
                <w:rFonts w:ascii="Arial" w:hAnsi="Arial" w:cs="Arial"/>
                <w:sz w:val="24"/>
                <w:szCs w:val="24"/>
              </w:rPr>
              <w:t>time</w:t>
            </w:r>
            <w:r>
              <w:rPr>
                <w:rFonts w:ascii="Arial" w:hAnsi="Arial" w:cs="Arial"/>
                <w:sz w:val="24"/>
                <w:szCs w:val="24"/>
              </w:rPr>
              <w:t xml:space="preserve"> in relation to due date</w:t>
            </w:r>
          </w:p>
          <w:p w14:paraId="508CF51E" w14:textId="77777777" w:rsidR="0014099A" w:rsidRDefault="0014099A" w:rsidP="0014099A">
            <w:pPr>
              <w:pStyle w:val="ListParagraph"/>
              <w:numPr>
                <w:ilvl w:val="0"/>
                <w:numId w:val="17"/>
              </w:numPr>
              <w:rPr>
                <w:rFonts w:ascii="Arial" w:hAnsi="Arial" w:cs="Arial"/>
                <w:sz w:val="24"/>
                <w:szCs w:val="24"/>
              </w:rPr>
            </w:pPr>
            <w:r>
              <w:rPr>
                <w:rFonts w:ascii="Arial" w:hAnsi="Arial" w:cs="Arial"/>
                <w:sz w:val="24"/>
                <w:szCs w:val="24"/>
              </w:rPr>
              <w:t>Visited but overdue / late</w:t>
            </w:r>
          </w:p>
          <w:p w14:paraId="4AA45731" w14:textId="2E10502B" w:rsidR="0014099A" w:rsidRPr="000E5246" w:rsidRDefault="0014099A" w:rsidP="0014099A">
            <w:pPr>
              <w:pStyle w:val="ListParagraph"/>
              <w:numPr>
                <w:ilvl w:val="0"/>
                <w:numId w:val="17"/>
              </w:numPr>
              <w:rPr>
                <w:rFonts w:ascii="Arial" w:hAnsi="Arial" w:cs="Arial"/>
                <w:sz w:val="24"/>
                <w:szCs w:val="24"/>
              </w:rPr>
            </w:pPr>
            <w:r>
              <w:rPr>
                <w:rFonts w:ascii="Arial" w:hAnsi="Arial" w:cs="Arial"/>
                <w:sz w:val="24"/>
                <w:szCs w:val="24"/>
              </w:rPr>
              <w:t>Missed completely (i.e. still waiting)</w:t>
            </w:r>
          </w:p>
          <w:p w14:paraId="1DB1BDBB" w14:textId="77777777" w:rsidR="0014099A" w:rsidRPr="000E5246" w:rsidRDefault="0014099A" w:rsidP="007912BB">
            <w:pPr>
              <w:rPr>
                <w:rFonts w:cs="Arial"/>
                <w:szCs w:val="24"/>
              </w:rPr>
            </w:pPr>
          </w:p>
        </w:tc>
        <w:tc>
          <w:tcPr>
            <w:tcW w:w="3482" w:type="dxa"/>
          </w:tcPr>
          <w:p w14:paraId="46C87AFC" w14:textId="77777777" w:rsidR="0014099A" w:rsidRDefault="0014099A" w:rsidP="007912BB">
            <w:pPr>
              <w:rPr>
                <w:rFonts w:cs="Arial"/>
                <w:szCs w:val="24"/>
              </w:rPr>
            </w:pPr>
          </w:p>
          <w:p w14:paraId="1D600275" w14:textId="4949790D" w:rsidR="0014099A" w:rsidRDefault="0014099A" w:rsidP="007912BB">
            <w:pPr>
              <w:rPr>
                <w:rFonts w:cs="Arial"/>
                <w:szCs w:val="24"/>
              </w:rPr>
            </w:pPr>
          </w:p>
          <w:p w14:paraId="074AF229"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6138D673"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5C87E586"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tc>
      </w:tr>
      <w:tr w:rsidR="0014099A" w:rsidRPr="00681FE2" w14:paraId="34D02A71" w14:textId="77777777" w:rsidTr="0014099A">
        <w:tc>
          <w:tcPr>
            <w:tcW w:w="670" w:type="dxa"/>
          </w:tcPr>
          <w:p w14:paraId="305435CC" w14:textId="77777777" w:rsidR="0014099A" w:rsidRDefault="0014099A" w:rsidP="007912BB">
            <w:pPr>
              <w:rPr>
                <w:rFonts w:cs="Arial"/>
                <w:b/>
                <w:szCs w:val="24"/>
              </w:rPr>
            </w:pPr>
            <w:r>
              <w:rPr>
                <w:rFonts w:cs="Arial"/>
                <w:b/>
                <w:szCs w:val="24"/>
              </w:rPr>
              <w:t>A2</w:t>
            </w:r>
          </w:p>
        </w:tc>
        <w:tc>
          <w:tcPr>
            <w:tcW w:w="6763" w:type="dxa"/>
          </w:tcPr>
          <w:p w14:paraId="29A0AE26" w14:textId="77777777" w:rsidR="0014099A" w:rsidRPr="000E5246" w:rsidRDefault="0014099A" w:rsidP="007912BB">
            <w:pPr>
              <w:rPr>
                <w:rFonts w:cs="Arial"/>
                <w:szCs w:val="24"/>
              </w:rPr>
            </w:pPr>
            <w:r w:rsidRPr="000E5246">
              <w:rPr>
                <w:rFonts w:cs="Arial"/>
                <w:szCs w:val="24"/>
              </w:rPr>
              <w:t xml:space="preserve">The </w:t>
            </w:r>
            <w:r>
              <w:rPr>
                <w:rFonts w:cs="Arial"/>
                <w:szCs w:val="24"/>
              </w:rPr>
              <w:t xml:space="preserve">overall </w:t>
            </w:r>
            <w:r w:rsidRPr="000E5246">
              <w:rPr>
                <w:rFonts w:cs="Arial"/>
                <w:szCs w:val="24"/>
              </w:rPr>
              <w:t>number of Interventions carried out in businesses within</w:t>
            </w:r>
            <w:r>
              <w:rPr>
                <w:rFonts w:cs="Arial"/>
                <w:szCs w:val="24"/>
              </w:rPr>
              <w:t xml:space="preserve"> :</w:t>
            </w:r>
          </w:p>
          <w:p w14:paraId="1445B5E2" w14:textId="77777777" w:rsidR="0014099A" w:rsidRDefault="0014099A" w:rsidP="0014099A">
            <w:pPr>
              <w:pStyle w:val="ListParagraph"/>
              <w:numPr>
                <w:ilvl w:val="0"/>
                <w:numId w:val="21"/>
              </w:numPr>
              <w:rPr>
                <w:rFonts w:ascii="Arial" w:hAnsi="Arial" w:cs="Arial"/>
                <w:sz w:val="24"/>
                <w:szCs w:val="24"/>
              </w:rPr>
            </w:pPr>
            <w:r w:rsidRPr="000E5246">
              <w:rPr>
                <w:rFonts w:ascii="Arial" w:hAnsi="Arial" w:cs="Arial"/>
                <w:sz w:val="24"/>
                <w:szCs w:val="24"/>
              </w:rPr>
              <w:t>FLRS performance Band</w:t>
            </w:r>
            <w:r>
              <w:rPr>
                <w:rFonts w:ascii="Arial" w:hAnsi="Arial" w:cs="Arial"/>
                <w:sz w:val="24"/>
                <w:szCs w:val="24"/>
              </w:rPr>
              <w:t xml:space="preserve"> </w:t>
            </w:r>
            <w:r w:rsidRPr="000E5246">
              <w:rPr>
                <w:rFonts w:ascii="Arial" w:hAnsi="Arial" w:cs="Arial"/>
                <w:sz w:val="24"/>
                <w:szCs w:val="24"/>
              </w:rPr>
              <w:t xml:space="preserve"> D</w:t>
            </w:r>
            <w:r>
              <w:rPr>
                <w:rFonts w:ascii="Arial" w:hAnsi="Arial" w:cs="Arial"/>
                <w:sz w:val="24"/>
                <w:szCs w:val="24"/>
              </w:rPr>
              <w:t xml:space="preserve"> </w:t>
            </w:r>
          </w:p>
          <w:p w14:paraId="515F5CEB" w14:textId="77777777" w:rsidR="0014099A" w:rsidRDefault="0014099A" w:rsidP="0014099A">
            <w:pPr>
              <w:pStyle w:val="ListParagraph"/>
              <w:numPr>
                <w:ilvl w:val="0"/>
                <w:numId w:val="21"/>
              </w:numPr>
              <w:rPr>
                <w:rFonts w:ascii="Arial" w:hAnsi="Arial" w:cs="Arial"/>
                <w:sz w:val="24"/>
                <w:szCs w:val="24"/>
              </w:rPr>
            </w:pPr>
            <w:r>
              <w:rPr>
                <w:rFonts w:ascii="Arial" w:hAnsi="Arial" w:cs="Arial"/>
                <w:sz w:val="24"/>
                <w:szCs w:val="24"/>
              </w:rPr>
              <w:t>FLRS performance Band  E</w:t>
            </w:r>
          </w:p>
          <w:p w14:paraId="527C7797" w14:textId="77777777" w:rsidR="0014099A" w:rsidRDefault="0014099A" w:rsidP="0014099A">
            <w:pPr>
              <w:pStyle w:val="ListParagraph"/>
              <w:numPr>
                <w:ilvl w:val="0"/>
                <w:numId w:val="21"/>
              </w:numPr>
              <w:rPr>
                <w:rFonts w:ascii="Arial" w:hAnsi="Arial" w:cs="Arial"/>
                <w:sz w:val="24"/>
                <w:szCs w:val="24"/>
              </w:rPr>
            </w:pPr>
            <w:r>
              <w:rPr>
                <w:rFonts w:ascii="Arial" w:hAnsi="Arial" w:cs="Arial"/>
                <w:sz w:val="24"/>
                <w:szCs w:val="24"/>
              </w:rPr>
              <w:t>Annex 5 Category A</w:t>
            </w:r>
          </w:p>
          <w:p w14:paraId="0C04BBFE" w14:textId="77777777" w:rsidR="0014099A" w:rsidRPr="00046095" w:rsidRDefault="0014099A" w:rsidP="007912BB">
            <w:pPr>
              <w:pStyle w:val="ListParagraph"/>
              <w:rPr>
                <w:rFonts w:ascii="Arial" w:hAnsi="Arial" w:cs="Arial"/>
                <w:sz w:val="24"/>
                <w:szCs w:val="24"/>
              </w:rPr>
            </w:pPr>
          </w:p>
        </w:tc>
        <w:tc>
          <w:tcPr>
            <w:tcW w:w="3482" w:type="dxa"/>
          </w:tcPr>
          <w:p w14:paraId="2CACB479" w14:textId="77777777" w:rsidR="0014099A" w:rsidRDefault="0014099A" w:rsidP="007912BB">
            <w:pPr>
              <w:rPr>
                <w:rFonts w:cs="Arial"/>
                <w:szCs w:val="24"/>
              </w:rPr>
            </w:pPr>
          </w:p>
          <w:p w14:paraId="6EF8291B" w14:textId="0CE63687" w:rsidR="0014099A" w:rsidRDefault="0014099A" w:rsidP="007912BB">
            <w:pPr>
              <w:rPr>
                <w:rFonts w:cs="Arial"/>
                <w:szCs w:val="24"/>
              </w:rPr>
            </w:pPr>
          </w:p>
          <w:p w14:paraId="414DEE04"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65B0D702"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4C355379" w14:textId="77777777" w:rsidR="0014099A" w:rsidRPr="00681FE2"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tc>
      </w:tr>
      <w:tr w:rsidR="0014099A" w:rsidRPr="00681FE2" w14:paraId="6700A452" w14:textId="77777777" w:rsidTr="0014099A">
        <w:tc>
          <w:tcPr>
            <w:tcW w:w="670" w:type="dxa"/>
          </w:tcPr>
          <w:p w14:paraId="30F8F097" w14:textId="77777777" w:rsidR="0014099A" w:rsidRDefault="0014099A" w:rsidP="007912BB">
            <w:pPr>
              <w:rPr>
                <w:rFonts w:cs="Arial"/>
                <w:b/>
                <w:szCs w:val="24"/>
              </w:rPr>
            </w:pPr>
            <w:r>
              <w:rPr>
                <w:rFonts w:cs="Arial"/>
                <w:b/>
                <w:szCs w:val="24"/>
              </w:rPr>
              <w:t>A3</w:t>
            </w:r>
          </w:p>
        </w:tc>
        <w:tc>
          <w:tcPr>
            <w:tcW w:w="6763" w:type="dxa"/>
          </w:tcPr>
          <w:p w14:paraId="5932ABE4" w14:textId="77777777" w:rsidR="0014099A" w:rsidRDefault="0014099A" w:rsidP="007912BB">
            <w:pPr>
              <w:rPr>
                <w:rFonts w:cs="Arial"/>
                <w:szCs w:val="24"/>
              </w:rPr>
            </w:pPr>
            <w:r>
              <w:rPr>
                <w:rFonts w:cs="Arial"/>
                <w:szCs w:val="24"/>
              </w:rPr>
              <w:t>Details of other interventions that were Official Controls or recorded as FLRS interventions</w:t>
            </w:r>
          </w:p>
          <w:p w14:paraId="07F93E45" w14:textId="77777777" w:rsidR="0014099A" w:rsidRPr="000E5246" w:rsidRDefault="0014099A" w:rsidP="007912BB">
            <w:pPr>
              <w:rPr>
                <w:rFonts w:cs="Arial"/>
                <w:szCs w:val="24"/>
              </w:rPr>
            </w:pPr>
          </w:p>
        </w:tc>
        <w:tc>
          <w:tcPr>
            <w:tcW w:w="3482" w:type="dxa"/>
          </w:tcPr>
          <w:p w14:paraId="7CF2000B" w14:textId="77777777" w:rsidR="005C3F01" w:rsidRDefault="005C3F01" w:rsidP="007912BB">
            <w:pPr>
              <w:rPr>
                <w:rFonts w:cs="Arial"/>
                <w:szCs w:val="24"/>
              </w:rPr>
            </w:pPr>
          </w:p>
          <w:p w14:paraId="7FD69AE1" w14:textId="56971448" w:rsidR="0014099A" w:rsidRPr="00681FE2"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tc>
      </w:tr>
      <w:tr w:rsidR="0014099A" w:rsidRPr="00681FE2" w14:paraId="32CE1571" w14:textId="77777777" w:rsidTr="0014099A">
        <w:trPr>
          <w:trHeight w:val="3303"/>
        </w:trPr>
        <w:tc>
          <w:tcPr>
            <w:tcW w:w="670" w:type="dxa"/>
          </w:tcPr>
          <w:p w14:paraId="1EACBDED" w14:textId="77777777" w:rsidR="0014099A" w:rsidRPr="00681FE2" w:rsidRDefault="0014099A" w:rsidP="007912BB">
            <w:pPr>
              <w:rPr>
                <w:rFonts w:cs="Arial"/>
                <w:b/>
                <w:szCs w:val="24"/>
              </w:rPr>
            </w:pPr>
            <w:r>
              <w:rPr>
                <w:rFonts w:cs="Arial"/>
                <w:b/>
                <w:szCs w:val="24"/>
              </w:rPr>
              <w:lastRenderedPageBreak/>
              <w:t>A4</w:t>
            </w:r>
          </w:p>
        </w:tc>
        <w:tc>
          <w:tcPr>
            <w:tcW w:w="6763" w:type="dxa"/>
          </w:tcPr>
          <w:p w14:paraId="63FEE24B" w14:textId="77777777" w:rsidR="0014099A" w:rsidRPr="000E5246" w:rsidRDefault="0014099A" w:rsidP="007912BB">
            <w:pPr>
              <w:rPr>
                <w:rFonts w:cs="Arial"/>
                <w:szCs w:val="24"/>
              </w:rPr>
            </w:pPr>
            <w:r w:rsidRPr="000E5246">
              <w:rPr>
                <w:rFonts w:cs="Arial"/>
                <w:szCs w:val="24"/>
              </w:rPr>
              <w:t xml:space="preserve">The number of </w:t>
            </w:r>
            <w:r>
              <w:rPr>
                <w:rFonts w:cs="Arial"/>
                <w:szCs w:val="24"/>
              </w:rPr>
              <w:t xml:space="preserve">FLRS </w:t>
            </w:r>
            <w:r w:rsidRPr="000E5246">
              <w:rPr>
                <w:rFonts w:cs="Arial"/>
                <w:szCs w:val="24"/>
              </w:rPr>
              <w:t xml:space="preserve">Interventions identified in questions </w:t>
            </w:r>
            <w:r>
              <w:rPr>
                <w:rFonts w:cs="Arial"/>
                <w:szCs w:val="24"/>
              </w:rPr>
              <w:t>A</w:t>
            </w:r>
            <w:r w:rsidRPr="000E5246">
              <w:rPr>
                <w:rFonts w:cs="Arial"/>
                <w:szCs w:val="24"/>
              </w:rPr>
              <w:t xml:space="preserve">1 and </w:t>
            </w:r>
            <w:r>
              <w:rPr>
                <w:rFonts w:cs="Arial"/>
                <w:szCs w:val="24"/>
              </w:rPr>
              <w:t>A</w:t>
            </w:r>
            <w:r w:rsidRPr="000E5246">
              <w:rPr>
                <w:rFonts w:cs="Arial"/>
                <w:szCs w:val="24"/>
              </w:rPr>
              <w:t>2, carried out physically and the number carried out remotely (e.g. document checks).</w:t>
            </w:r>
          </w:p>
          <w:p w14:paraId="443C561A" w14:textId="77777777" w:rsidR="0014099A" w:rsidRPr="00AB250C" w:rsidRDefault="0014099A" w:rsidP="0014099A">
            <w:pPr>
              <w:pStyle w:val="ListParagraph"/>
              <w:numPr>
                <w:ilvl w:val="0"/>
                <w:numId w:val="18"/>
              </w:numPr>
              <w:rPr>
                <w:rFonts w:ascii="Arial" w:hAnsi="Arial" w:cs="Arial"/>
                <w:szCs w:val="24"/>
              </w:rPr>
            </w:pPr>
            <w:r w:rsidRPr="000E5246">
              <w:rPr>
                <w:rFonts w:ascii="Arial" w:hAnsi="Arial" w:cs="Arial"/>
                <w:sz w:val="24"/>
                <w:szCs w:val="24"/>
              </w:rPr>
              <w:t>Group 1</w:t>
            </w:r>
            <w:r>
              <w:rPr>
                <w:rFonts w:ascii="Arial" w:hAnsi="Arial" w:cs="Arial"/>
                <w:sz w:val="24"/>
                <w:szCs w:val="24"/>
              </w:rPr>
              <w:t xml:space="preserve"> Documentary</w:t>
            </w:r>
          </w:p>
          <w:p w14:paraId="59BFEAC7" w14:textId="77777777" w:rsidR="0014099A" w:rsidRPr="00AB250C" w:rsidRDefault="0014099A" w:rsidP="0014099A">
            <w:pPr>
              <w:pStyle w:val="ListParagraph"/>
              <w:numPr>
                <w:ilvl w:val="0"/>
                <w:numId w:val="18"/>
              </w:numPr>
              <w:rPr>
                <w:rFonts w:ascii="Arial" w:hAnsi="Arial" w:cs="Arial"/>
                <w:szCs w:val="24"/>
              </w:rPr>
            </w:pPr>
            <w:r w:rsidRPr="00AB250C">
              <w:rPr>
                <w:rFonts w:ascii="Arial" w:hAnsi="Arial" w:cs="Arial"/>
                <w:sz w:val="24"/>
                <w:szCs w:val="24"/>
              </w:rPr>
              <w:t>Group 1 Physically</w:t>
            </w:r>
          </w:p>
          <w:p w14:paraId="329EAB23" w14:textId="77777777" w:rsidR="0014099A" w:rsidRPr="00AB250C" w:rsidRDefault="0014099A" w:rsidP="007912BB">
            <w:pPr>
              <w:pStyle w:val="ListParagraph"/>
              <w:rPr>
                <w:rFonts w:ascii="Arial" w:hAnsi="Arial" w:cs="Arial"/>
                <w:szCs w:val="24"/>
              </w:rPr>
            </w:pPr>
          </w:p>
          <w:p w14:paraId="0C182533" w14:textId="77777777" w:rsidR="0014099A" w:rsidRDefault="0014099A" w:rsidP="0014099A">
            <w:pPr>
              <w:pStyle w:val="ListParagraph"/>
              <w:numPr>
                <w:ilvl w:val="0"/>
                <w:numId w:val="18"/>
              </w:numPr>
              <w:rPr>
                <w:rFonts w:ascii="Arial" w:hAnsi="Arial" w:cs="Arial"/>
                <w:szCs w:val="24"/>
              </w:rPr>
            </w:pPr>
            <w:r w:rsidRPr="00046095">
              <w:rPr>
                <w:rFonts w:ascii="Arial" w:hAnsi="Arial" w:cs="Arial"/>
                <w:szCs w:val="24"/>
              </w:rPr>
              <w:t>Band D Documentary</w:t>
            </w:r>
          </w:p>
          <w:p w14:paraId="1557D3F2" w14:textId="77777777" w:rsidR="0014099A" w:rsidRPr="00AB250C" w:rsidRDefault="0014099A" w:rsidP="0014099A">
            <w:pPr>
              <w:pStyle w:val="ListParagraph"/>
              <w:numPr>
                <w:ilvl w:val="0"/>
                <w:numId w:val="18"/>
              </w:numPr>
              <w:rPr>
                <w:rFonts w:ascii="Arial" w:hAnsi="Arial" w:cs="Arial"/>
                <w:szCs w:val="24"/>
              </w:rPr>
            </w:pPr>
            <w:r w:rsidRPr="00AB250C">
              <w:rPr>
                <w:rFonts w:ascii="Arial" w:hAnsi="Arial" w:cs="Arial"/>
                <w:szCs w:val="24"/>
              </w:rPr>
              <w:t>Band D Physically</w:t>
            </w:r>
          </w:p>
          <w:p w14:paraId="656AAA27" w14:textId="77777777" w:rsidR="0014099A" w:rsidRPr="00046095" w:rsidRDefault="0014099A" w:rsidP="007912BB">
            <w:pPr>
              <w:pStyle w:val="ListParagraph"/>
              <w:rPr>
                <w:rFonts w:ascii="Arial" w:hAnsi="Arial" w:cs="Arial"/>
                <w:szCs w:val="24"/>
              </w:rPr>
            </w:pPr>
          </w:p>
          <w:p w14:paraId="480E7FB2" w14:textId="77777777" w:rsidR="0014099A" w:rsidRPr="00046095" w:rsidRDefault="0014099A" w:rsidP="0014099A">
            <w:pPr>
              <w:pStyle w:val="ListParagraph"/>
              <w:numPr>
                <w:ilvl w:val="0"/>
                <w:numId w:val="18"/>
              </w:numPr>
              <w:rPr>
                <w:rFonts w:ascii="Arial" w:hAnsi="Arial" w:cs="Arial"/>
                <w:szCs w:val="24"/>
              </w:rPr>
            </w:pPr>
            <w:r w:rsidRPr="00046095">
              <w:rPr>
                <w:rFonts w:ascii="Arial" w:hAnsi="Arial" w:cs="Arial"/>
                <w:szCs w:val="24"/>
              </w:rPr>
              <w:t>Band E Documentary</w:t>
            </w:r>
          </w:p>
          <w:p w14:paraId="6F45AE39" w14:textId="77777777" w:rsidR="0014099A" w:rsidRPr="00AB250C" w:rsidRDefault="0014099A" w:rsidP="0014099A">
            <w:pPr>
              <w:pStyle w:val="ListParagraph"/>
              <w:numPr>
                <w:ilvl w:val="0"/>
                <w:numId w:val="18"/>
              </w:numPr>
              <w:rPr>
                <w:rFonts w:ascii="Arial" w:hAnsi="Arial" w:cs="Arial"/>
                <w:szCs w:val="24"/>
              </w:rPr>
            </w:pPr>
            <w:r w:rsidRPr="00046095">
              <w:rPr>
                <w:rFonts w:ascii="Arial" w:hAnsi="Arial" w:cs="Arial"/>
                <w:szCs w:val="24"/>
              </w:rPr>
              <w:t>Band E Physically</w:t>
            </w:r>
          </w:p>
        </w:tc>
        <w:tc>
          <w:tcPr>
            <w:tcW w:w="3482" w:type="dxa"/>
          </w:tcPr>
          <w:p w14:paraId="5F39A363" w14:textId="77777777" w:rsidR="0014099A" w:rsidRDefault="0014099A" w:rsidP="007912BB">
            <w:pPr>
              <w:rPr>
                <w:rFonts w:cs="Arial"/>
                <w:szCs w:val="24"/>
              </w:rPr>
            </w:pPr>
          </w:p>
          <w:p w14:paraId="413DEF59" w14:textId="77777777" w:rsidR="0014099A" w:rsidRDefault="0014099A" w:rsidP="007912BB">
            <w:pPr>
              <w:rPr>
                <w:rFonts w:cs="Arial"/>
                <w:szCs w:val="24"/>
              </w:rPr>
            </w:pPr>
          </w:p>
          <w:p w14:paraId="17E20228" w14:textId="000C3152" w:rsidR="0014099A" w:rsidRDefault="0014099A" w:rsidP="007912BB">
            <w:pPr>
              <w:rPr>
                <w:rFonts w:cs="Arial"/>
                <w:szCs w:val="24"/>
              </w:rPr>
            </w:pPr>
          </w:p>
          <w:p w14:paraId="547964BD"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501A9499"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26C39577" w14:textId="77777777" w:rsidR="0014099A" w:rsidRDefault="0014099A" w:rsidP="007912BB">
            <w:pPr>
              <w:rPr>
                <w:rFonts w:cs="Arial"/>
                <w:szCs w:val="24"/>
              </w:rPr>
            </w:pPr>
          </w:p>
          <w:p w14:paraId="3849AE94"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7DBB2E04"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10E14FE2" w14:textId="77777777" w:rsidR="0014099A" w:rsidRDefault="0014099A" w:rsidP="007912BB">
            <w:pPr>
              <w:rPr>
                <w:rFonts w:cs="Arial"/>
                <w:szCs w:val="24"/>
              </w:rPr>
            </w:pPr>
          </w:p>
          <w:p w14:paraId="2EC25177"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6FBC1D31"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1EB8CE46" w14:textId="77777777" w:rsidR="0014099A" w:rsidRPr="00681FE2" w:rsidRDefault="0014099A" w:rsidP="007912BB">
            <w:pPr>
              <w:rPr>
                <w:rFonts w:cs="Arial"/>
                <w:szCs w:val="24"/>
              </w:rPr>
            </w:pPr>
          </w:p>
        </w:tc>
      </w:tr>
      <w:tr w:rsidR="0014099A" w:rsidRPr="00681FE2" w14:paraId="59F96300" w14:textId="77777777" w:rsidTr="0014099A">
        <w:tc>
          <w:tcPr>
            <w:tcW w:w="670" w:type="dxa"/>
          </w:tcPr>
          <w:p w14:paraId="27196ADE" w14:textId="77777777" w:rsidR="0014099A" w:rsidRDefault="0014099A" w:rsidP="007912BB">
            <w:pPr>
              <w:rPr>
                <w:rFonts w:cs="Arial"/>
                <w:b/>
                <w:szCs w:val="24"/>
              </w:rPr>
            </w:pPr>
            <w:r>
              <w:rPr>
                <w:rFonts w:cs="Arial"/>
                <w:b/>
                <w:szCs w:val="24"/>
              </w:rPr>
              <w:t>A5</w:t>
            </w:r>
          </w:p>
        </w:tc>
        <w:tc>
          <w:tcPr>
            <w:tcW w:w="6763" w:type="dxa"/>
          </w:tcPr>
          <w:p w14:paraId="15257FD2" w14:textId="77777777" w:rsidR="0014099A" w:rsidRDefault="0014099A" w:rsidP="007912BB">
            <w:pPr>
              <w:rPr>
                <w:rFonts w:cs="Arial"/>
                <w:szCs w:val="24"/>
              </w:rPr>
            </w:pPr>
            <w:r>
              <w:rPr>
                <w:rFonts w:cs="Arial"/>
                <w:szCs w:val="24"/>
              </w:rPr>
              <w:t xml:space="preserve">For </w:t>
            </w:r>
            <w:r w:rsidRPr="00681FE2">
              <w:rPr>
                <w:rFonts w:cs="Arial"/>
                <w:szCs w:val="24"/>
              </w:rPr>
              <w:t xml:space="preserve"> Approved Establishmen</w:t>
            </w:r>
            <w:r>
              <w:rPr>
                <w:rFonts w:cs="Arial"/>
                <w:szCs w:val="24"/>
              </w:rPr>
              <w:t>ts (Annex 5), the number of interventions:</w:t>
            </w:r>
          </w:p>
          <w:p w14:paraId="5AA56577" w14:textId="77777777" w:rsidR="0014099A" w:rsidRDefault="0014099A" w:rsidP="0014099A">
            <w:pPr>
              <w:pStyle w:val="ListParagraph"/>
              <w:numPr>
                <w:ilvl w:val="0"/>
                <w:numId w:val="17"/>
              </w:numPr>
              <w:rPr>
                <w:rFonts w:ascii="Arial" w:hAnsi="Arial" w:cs="Arial"/>
                <w:sz w:val="24"/>
                <w:szCs w:val="24"/>
              </w:rPr>
            </w:pPr>
            <w:r>
              <w:rPr>
                <w:rFonts w:ascii="Arial" w:hAnsi="Arial" w:cs="Arial"/>
                <w:sz w:val="24"/>
                <w:szCs w:val="24"/>
              </w:rPr>
              <w:t xml:space="preserve">Total </w:t>
            </w:r>
            <w:r w:rsidRPr="00AB250C">
              <w:rPr>
                <w:rFonts w:ascii="Arial" w:hAnsi="Arial" w:cs="Arial"/>
                <w:sz w:val="24"/>
                <w:szCs w:val="24"/>
              </w:rPr>
              <w:t>Interventions carried out.</w:t>
            </w:r>
          </w:p>
          <w:p w14:paraId="16327FB1" w14:textId="77777777" w:rsidR="0014099A" w:rsidRPr="00AB250C" w:rsidRDefault="0014099A" w:rsidP="0014099A">
            <w:pPr>
              <w:pStyle w:val="ListParagraph"/>
              <w:numPr>
                <w:ilvl w:val="0"/>
                <w:numId w:val="17"/>
              </w:numPr>
              <w:rPr>
                <w:rFonts w:ascii="Arial" w:hAnsi="Arial" w:cs="Arial"/>
                <w:sz w:val="24"/>
                <w:szCs w:val="24"/>
              </w:rPr>
            </w:pPr>
            <w:r>
              <w:rPr>
                <w:rFonts w:ascii="Arial" w:hAnsi="Arial" w:cs="Arial"/>
                <w:sz w:val="24"/>
                <w:szCs w:val="24"/>
              </w:rPr>
              <w:t>Done o</w:t>
            </w:r>
            <w:r w:rsidRPr="000E5246">
              <w:rPr>
                <w:rFonts w:ascii="Arial" w:hAnsi="Arial" w:cs="Arial"/>
                <w:sz w:val="24"/>
                <w:szCs w:val="24"/>
              </w:rPr>
              <w:t xml:space="preserve">n </w:t>
            </w:r>
            <w:r>
              <w:rPr>
                <w:rFonts w:ascii="Arial" w:hAnsi="Arial" w:cs="Arial"/>
                <w:sz w:val="24"/>
                <w:szCs w:val="24"/>
              </w:rPr>
              <w:t xml:space="preserve">or before </w:t>
            </w:r>
            <w:r w:rsidRPr="000E5246">
              <w:rPr>
                <w:rFonts w:ascii="Arial" w:hAnsi="Arial" w:cs="Arial"/>
                <w:sz w:val="24"/>
                <w:szCs w:val="24"/>
              </w:rPr>
              <w:t>time</w:t>
            </w:r>
            <w:r>
              <w:rPr>
                <w:rFonts w:ascii="Arial" w:hAnsi="Arial" w:cs="Arial"/>
                <w:sz w:val="24"/>
                <w:szCs w:val="24"/>
              </w:rPr>
              <w:t xml:space="preserve"> in relation to due date</w:t>
            </w:r>
          </w:p>
          <w:p w14:paraId="2A596DA3" w14:textId="77777777" w:rsidR="0014099A" w:rsidRDefault="0014099A" w:rsidP="0014099A">
            <w:pPr>
              <w:pStyle w:val="ListParagraph"/>
              <w:numPr>
                <w:ilvl w:val="0"/>
                <w:numId w:val="17"/>
              </w:numPr>
              <w:rPr>
                <w:rFonts w:ascii="Arial" w:hAnsi="Arial" w:cs="Arial"/>
                <w:sz w:val="24"/>
                <w:szCs w:val="24"/>
              </w:rPr>
            </w:pPr>
            <w:r>
              <w:rPr>
                <w:rFonts w:ascii="Arial" w:hAnsi="Arial" w:cs="Arial"/>
                <w:sz w:val="24"/>
                <w:szCs w:val="24"/>
              </w:rPr>
              <w:t>Visited but overdue / late</w:t>
            </w:r>
          </w:p>
          <w:p w14:paraId="43CFD2DE" w14:textId="0D13EE94" w:rsidR="0014099A" w:rsidRPr="00AB250C" w:rsidRDefault="0014099A" w:rsidP="0014099A">
            <w:pPr>
              <w:pStyle w:val="ListParagraph"/>
              <w:numPr>
                <w:ilvl w:val="0"/>
                <w:numId w:val="17"/>
              </w:numPr>
              <w:rPr>
                <w:rFonts w:ascii="Arial" w:hAnsi="Arial" w:cs="Arial"/>
                <w:sz w:val="24"/>
                <w:szCs w:val="24"/>
              </w:rPr>
            </w:pPr>
            <w:r w:rsidRPr="00AB250C">
              <w:rPr>
                <w:rFonts w:ascii="Arial" w:hAnsi="Arial" w:cs="Arial"/>
                <w:sz w:val="24"/>
                <w:szCs w:val="24"/>
              </w:rPr>
              <w:t>Missed completely (i</w:t>
            </w:r>
            <w:r>
              <w:rPr>
                <w:rFonts w:ascii="Arial" w:hAnsi="Arial" w:cs="Arial"/>
                <w:sz w:val="24"/>
                <w:szCs w:val="24"/>
              </w:rPr>
              <w:t>.</w:t>
            </w:r>
            <w:r w:rsidRPr="00AB250C">
              <w:rPr>
                <w:rFonts w:ascii="Arial" w:hAnsi="Arial" w:cs="Arial"/>
                <w:sz w:val="24"/>
                <w:szCs w:val="24"/>
              </w:rPr>
              <w:t>e. still waiting)</w:t>
            </w:r>
          </w:p>
          <w:p w14:paraId="16D96186" w14:textId="77777777" w:rsidR="0014099A" w:rsidRPr="00AB250C" w:rsidRDefault="0014099A" w:rsidP="0014099A">
            <w:pPr>
              <w:pStyle w:val="ListParagraph"/>
              <w:numPr>
                <w:ilvl w:val="0"/>
                <w:numId w:val="17"/>
              </w:numPr>
              <w:rPr>
                <w:rFonts w:ascii="Arial" w:hAnsi="Arial" w:cs="Arial"/>
                <w:sz w:val="24"/>
                <w:szCs w:val="24"/>
              </w:rPr>
            </w:pPr>
            <w:r w:rsidRPr="00AB250C">
              <w:rPr>
                <w:rFonts w:ascii="Arial" w:hAnsi="Arial" w:cs="Arial"/>
                <w:sz w:val="24"/>
                <w:szCs w:val="24"/>
              </w:rPr>
              <w:t>Documentary only checks completed</w:t>
            </w:r>
          </w:p>
          <w:p w14:paraId="2C7F011C" w14:textId="77777777" w:rsidR="0014099A" w:rsidRPr="00AB250C" w:rsidRDefault="0014099A" w:rsidP="0014099A">
            <w:pPr>
              <w:numPr>
                <w:ilvl w:val="0"/>
                <w:numId w:val="17"/>
              </w:numPr>
              <w:spacing w:after="240"/>
              <w:contextualSpacing/>
              <w:rPr>
                <w:rFonts w:cs="Arial"/>
                <w:sz w:val="22"/>
                <w:szCs w:val="24"/>
              </w:rPr>
            </w:pPr>
            <w:r w:rsidRPr="00AB250C">
              <w:rPr>
                <w:rFonts w:cs="Arial"/>
                <w:szCs w:val="24"/>
              </w:rPr>
              <w:t>Physically visited</w:t>
            </w:r>
          </w:p>
          <w:p w14:paraId="1F5A6830" w14:textId="77777777" w:rsidR="0014099A" w:rsidRPr="00AA0576" w:rsidRDefault="0014099A" w:rsidP="007912BB"/>
        </w:tc>
        <w:tc>
          <w:tcPr>
            <w:tcW w:w="3482" w:type="dxa"/>
          </w:tcPr>
          <w:p w14:paraId="6A5BCB2F" w14:textId="77777777" w:rsidR="0014099A" w:rsidRDefault="0014099A" w:rsidP="007912BB">
            <w:pPr>
              <w:rPr>
                <w:rFonts w:cs="Arial"/>
                <w:szCs w:val="24"/>
              </w:rPr>
            </w:pPr>
          </w:p>
          <w:p w14:paraId="222D2E6E" w14:textId="78E43F9B" w:rsidR="0014099A" w:rsidRDefault="0014099A" w:rsidP="007912BB">
            <w:pPr>
              <w:rPr>
                <w:rFonts w:cs="Arial"/>
                <w:szCs w:val="24"/>
              </w:rPr>
            </w:pPr>
          </w:p>
          <w:p w14:paraId="3A5AFE17"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4FD280CF"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59A477D7"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15964980"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418E7789"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118C99EA" w14:textId="77777777" w:rsidR="0014099A" w:rsidRPr="00681FE2"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tc>
      </w:tr>
      <w:tr w:rsidR="0014099A" w:rsidRPr="00681FE2" w14:paraId="2A53EAD6" w14:textId="77777777" w:rsidTr="0014099A">
        <w:trPr>
          <w:trHeight w:val="1382"/>
        </w:trPr>
        <w:tc>
          <w:tcPr>
            <w:tcW w:w="670" w:type="dxa"/>
          </w:tcPr>
          <w:p w14:paraId="4F57CB4B" w14:textId="77777777" w:rsidR="0014099A" w:rsidRPr="00681FE2" w:rsidRDefault="0014099A" w:rsidP="007912BB">
            <w:pPr>
              <w:rPr>
                <w:rFonts w:cs="Arial"/>
                <w:b/>
                <w:szCs w:val="24"/>
              </w:rPr>
            </w:pPr>
            <w:r>
              <w:rPr>
                <w:rFonts w:cs="Arial"/>
                <w:b/>
                <w:szCs w:val="24"/>
              </w:rPr>
              <w:t>A6</w:t>
            </w:r>
          </w:p>
        </w:tc>
        <w:tc>
          <w:tcPr>
            <w:tcW w:w="6763" w:type="dxa"/>
          </w:tcPr>
          <w:p w14:paraId="761EE358" w14:textId="77777777" w:rsidR="0014099A" w:rsidRDefault="0014099A" w:rsidP="007912BB">
            <w:pPr>
              <w:rPr>
                <w:rFonts w:cs="Arial"/>
                <w:szCs w:val="24"/>
              </w:rPr>
            </w:pPr>
            <w:r w:rsidRPr="00681FE2">
              <w:rPr>
                <w:rFonts w:cs="Arial"/>
                <w:szCs w:val="24"/>
              </w:rPr>
              <w:t>The number of intelligence driven interventions</w:t>
            </w:r>
            <w:r>
              <w:rPr>
                <w:rFonts w:cs="Arial"/>
                <w:szCs w:val="24"/>
              </w:rPr>
              <w:t xml:space="preserve"> </w:t>
            </w:r>
            <w:r w:rsidRPr="00681FE2">
              <w:rPr>
                <w:rFonts w:cs="Arial"/>
                <w:szCs w:val="24"/>
              </w:rPr>
              <w:t>carried out.</w:t>
            </w:r>
          </w:p>
          <w:p w14:paraId="1A04A4C7" w14:textId="77777777" w:rsidR="0014099A" w:rsidRPr="000E5246" w:rsidRDefault="0014099A" w:rsidP="0014099A">
            <w:pPr>
              <w:pStyle w:val="ListParagraph"/>
              <w:numPr>
                <w:ilvl w:val="0"/>
                <w:numId w:val="19"/>
              </w:numPr>
              <w:rPr>
                <w:rFonts w:ascii="Arial" w:hAnsi="Arial" w:cs="Arial"/>
                <w:sz w:val="24"/>
                <w:szCs w:val="24"/>
              </w:rPr>
            </w:pPr>
            <w:r w:rsidRPr="000E5246">
              <w:rPr>
                <w:rFonts w:ascii="Arial" w:hAnsi="Arial" w:cs="Arial"/>
                <w:sz w:val="24"/>
                <w:szCs w:val="24"/>
              </w:rPr>
              <w:t>Number of interventions</w:t>
            </w:r>
          </w:p>
          <w:p w14:paraId="3F3218DF" w14:textId="77777777" w:rsidR="0014099A" w:rsidRPr="000E5246" w:rsidRDefault="0014099A" w:rsidP="0014099A">
            <w:pPr>
              <w:pStyle w:val="ListParagraph"/>
              <w:numPr>
                <w:ilvl w:val="0"/>
                <w:numId w:val="19"/>
              </w:numPr>
              <w:rPr>
                <w:rFonts w:cs="Arial"/>
                <w:szCs w:val="24"/>
              </w:rPr>
            </w:pPr>
            <w:r>
              <w:rPr>
                <w:rFonts w:ascii="Arial" w:hAnsi="Arial" w:cs="Arial"/>
                <w:sz w:val="24"/>
                <w:szCs w:val="24"/>
              </w:rPr>
              <w:t>Where possible, the No. of FBOs involved</w:t>
            </w:r>
          </w:p>
          <w:p w14:paraId="7FF0EDC9" w14:textId="77777777" w:rsidR="0014099A" w:rsidRPr="000E5246" w:rsidRDefault="0014099A" w:rsidP="007912BB">
            <w:pPr>
              <w:pStyle w:val="ListParagraph"/>
              <w:rPr>
                <w:rFonts w:cs="Arial"/>
                <w:szCs w:val="24"/>
              </w:rPr>
            </w:pPr>
          </w:p>
        </w:tc>
        <w:tc>
          <w:tcPr>
            <w:tcW w:w="3482" w:type="dxa"/>
          </w:tcPr>
          <w:p w14:paraId="0814E218" w14:textId="05E4E06C" w:rsidR="0014099A" w:rsidRDefault="0014099A" w:rsidP="007912BB">
            <w:pPr>
              <w:rPr>
                <w:rFonts w:cs="Arial"/>
                <w:szCs w:val="24"/>
              </w:rPr>
            </w:pPr>
          </w:p>
          <w:p w14:paraId="243262F9"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3C0BC366" w14:textId="77777777" w:rsidR="0014099A" w:rsidRPr="00681FE2"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tc>
      </w:tr>
      <w:tr w:rsidR="0014099A" w:rsidRPr="00681FE2" w14:paraId="61E00C51" w14:textId="77777777" w:rsidTr="0014099A">
        <w:trPr>
          <w:trHeight w:val="810"/>
        </w:trPr>
        <w:tc>
          <w:tcPr>
            <w:tcW w:w="10915" w:type="dxa"/>
            <w:gridSpan w:val="3"/>
          </w:tcPr>
          <w:p w14:paraId="7064D1DB" w14:textId="77777777" w:rsidR="0014099A" w:rsidRDefault="0014099A" w:rsidP="007912BB">
            <w:pPr>
              <w:jc w:val="center"/>
              <w:rPr>
                <w:rFonts w:cs="Arial"/>
                <w:b/>
                <w:szCs w:val="24"/>
              </w:rPr>
            </w:pPr>
          </w:p>
          <w:p w14:paraId="66D3AEA6" w14:textId="77777777" w:rsidR="0014099A" w:rsidRPr="00681FE2" w:rsidRDefault="0014099A" w:rsidP="007912BB">
            <w:pPr>
              <w:jc w:val="center"/>
              <w:rPr>
                <w:rFonts w:cs="Arial"/>
                <w:szCs w:val="24"/>
              </w:rPr>
            </w:pPr>
            <w:r w:rsidRPr="00AB250C">
              <w:rPr>
                <w:rFonts w:cs="Arial"/>
                <w:b/>
                <w:szCs w:val="24"/>
              </w:rPr>
              <w:t>Section B</w:t>
            </w:r>
          </w:p>
        </w:tc>
      </w:tr>
      <w:tr w:rsidR="0014099A" w:rsidRPr="00681FE2" w14:paraId="78EFD5D9" w14:textId="77777777" w:rsidTr="0014099A">
        <w:tc>
          <w:tcPr>
            <w:tcW w:w="670" w:type="dxa"/>
          </w:tcPr>
          <w:p w14:paraId="6B455C7C" w14:textId="77777777" w:rsidR="0014099A" w:rsidRDefault="0014099A" w:rsidP="007912BB">
            <w:pPr>
              <w:rPr>
                <w:rFonts w:cs="Arial"/>
                <w:b/>
                <w:szCs w:val="24"/>
              </w:rPr>
            </w:pPr>
            <w:r>
              <w:rPr>
                <w:rFonts w:cs="Arial"/>
                <w:b/>
                <w:szCs w:val="24"/>
              </w:rPr>
              <w:t>B1a</w:t>
            </w:r>
          </w:p>
          <w:p w14:paraId="5EF9F1D0" w14:textId="77777777" w:rsidR="0014099A" w:rsidRDefault="0014099A" w:rsidP="007912BB">
            <w:pPr>
              <w:rPr>
                <w:rFonts w:cs="Arial"/>
                <w:b/>
                <w:szCs w:val="24"/>
              </w:rPr>
            </w:pPr>
          </w:p>
          <w:p w14:paraId="35BEA0A4" w14:textId="77777777" w:rsidR="0014099A" w:rsidRDefault="0014099A" w:rsidP="007912BB">
            <w:pPr>
              <w:rPr>
                <w:rFonts w:cs="Arial"/>
                <w:b/>
                <w:szCs w:val="24"/>
              </w:rPr>
            </w:pPr>
          </w:p>
          <w:p w14:paraId="6D257284" w14:textId="77777777" w:rsidR="0014099A" w:rsidRDefault="0014099A" w:rsidP="007912BB">
            <w:pPr>
              <w:rPr>
                <w:rFonts w:cs="Arial"/>
                <w:b/>
                <w:szCs w:val="24"/>
              </w:rPr>
            </w:pPr>
          </w:p>
          <w:p w14:paraId="50A721F8" w14:textId="77777777" w:rsidR="0014099A" w:rsidRDefault="0014099A" w:rsidP="007912BB">
            <w:pPr>
              <w:rPr>
                <w:rFonts w:cs="Arial"/>
                <w:b/>
                <w:szCs w:val="24"/>
              </w:rPr>
            </w:pPr>
            <w:r>
              <w:rPr>
                <w:rFonts w:cs="Arial"/>
                <w:b/>
                <w:szCs w:val="24"/>
              </w:rPr>
              <w:t>B1b</w:t>
            </w:r>
          </w:p>
          <w:p w14:paraId="36CF1637" w14:textId="77777777" w:rsidR="0014099A" w:rsidRDefault="0014099A" w:rsidP="007912BB">
            <w:pPr>
              <w:rPr>
                <w:rFonts w:cs="Arial"/>
                <w:b/>
                <w:szCs w:val="24"/>
              </w:rPr>
            </w:pPr>
          </w:p>
          <w:p w14:paraId="4193FDC5" w14:textId="77777777" w:rsidR="0014099A" w:rsidRPr="00046095" w:rsidRDefault="0014099A" w:rsidP="007912BB">
            <w:pPr>
              <w:rPr>
                <w:rFonts w:cs="Arial"/>
                <w:b/>
                <w:szCs w:val="24"/>
              </w:rPr>
            </w:pPr>
            <w:r>
              <w:rPr>
                <w:rFonts w:cs="Arial"/>
                <w:b/>
                <w:szCs w:val="24"/>
              </w:rPr>
              <w:t>B2b</w:t>
            </w:r>
          </w:p>
        </w:tc>
        <w:tc>
          <w:tcPr>
            <w:tcW w:w="6763" w:type="dxa"/>
          </w:tcPr>
          <w:p w14:paraId="657B3479" w14:textId="77777777" w:rsidR="0014099A" w:rsidRDefault="0014099A" w:rsidP="007912BB">
            <w:pPr>
              <w:rPr>
                <w:rFonts w:cs="Arial"/>
                <w:szCs w:val="24"/>
              </w:rPr>
            </w:pPr>
            <w:r w:rsidRPr="00681FE2">
              <w:rPr>
                <w:rFonts w:cs="Arial"/>
                <w:szCs w:val="24"/>
              </w:rPr>
              <w:t xml:space="preserve">The number of </w:t>
            </w:r>
            <w:r>
              <w:rPr>
                <w:rFonts w:cs="Arial"/>
                <w:szCs w:val="24"/>
              </w:rPr>
              <w:t>interventions for food law</w:t>
            </w:r>
            <w:r w:rsidRPr="00681FE2">
              <w:rPr>
                <w:rFonts w:cs="Arial"/>
                <w:szCs w:val="24"/>
              </w:rPr>
              <w:t xml:space="preserve"> </w:t>
            </w:r>
            <w:r>
              <w:rPr>
                <w:rFonts w:cs="Arial"/>
                <w:szCs w:val="24"/>
              </w:rPr>
              <w:t xml:space="preserve">which were driven by </w:t>
            </w:r>
            <w:r w:rsidRPr="00681FE2">
              <w:rPr>
                <w:rFonts w:cs="Arial"/>
                <w:szCs w:val="24"/>
              </w:rPr>
              <w:t xml:space="preserve">COVID – 19 </w:t>
            </w:r>
            <w:r>
              <w:rPr>
                <w:rFonts w:cs="Arial"/>
                <w:szCs w:val="24"/>
              </w:rPr>
              <w:t xml:space="preserve">and the </w:t>
            </w:r>
            <w:r w:rsidRPr="00681FE2">
              <w:rPr>
                <w:rFonts w:cs="Arial"/>
                <w:szCs w:val="24"/>
              </w:rPr>
              <w:t>Health Protection (Coronavirus) (Restrictions) (Scotland) Regulations 2020</w:t>
            </w:r>
            <w:r>
              <w:rPr>
                <w:rFonts w:cs="Arial"/>
                <w:szCs w:val="24"/>
              </w:rPr>
              <w:t xml:space="preserve"> </w:t>
            </w:r>
          </w:p>
          <w:p w14:paraId="4298F1DB" w14:textId="77777777" w:rsidR="0014099A" w:rsidRDefault="0014099A" w:rsidP="007912BB">
            <w:pPr>
              <w:rPr>
                <w:rFonts w:cs="Arial"/>
                <w:szCs w:val="24"/>
              </w:rPr>
            </w:pPr>
          </w:p>
          <w:p w14:paraId="0083279E" w14:textId="77777777" w:rsidR="0014099A" w:rsidRDefault="0014099A" w:rsidP="007912BB">
            <w:pPr>
              <w:rPr>
                <w:rFonts w:cs="Arial"/>
                <w:szCs w:val="24"/>
              </w:rPr>
            </w:pPr>
            <w:r>
              <w:rPr>
                <w:rFonts w:cs="Arial"/>
                <w:szCs w:val="24"/>
              </w:rPr>
              <w:t>Or where public health was the main element for the work.</w:t>
            </w:r>
          </w:p>
          <w:p w14:paraId="42938FB2" w14:textId="77777777" w:rsidR="0014099A" w:rsidRDefault="0014099A" w:rsidP="007912BB">
            <w:pPr>
              <w:rPr>
                <w:rFonts w:cs="Arial"/>
                <w:szCs w:val="24"/>
              </w:rPr>
            </w:pPr>
          </w:p>
          <w:p w14:paraId="31FC7B74" w14:textId="77777777" w:rsidR="0014099A" w:rsidRDefault="0014099A" w:rsidP="007912BB">
            <w:pPr>
              <w:rPr>
                <w:rFonts w:cs="Arial"/>
                <w:szCs w:val="24"/>
              </w:rPr>
            </w:pPr>
            <w:r w:rsidRPr="00681FE2">
              <w:rPr>
                <w:rFonts w:cs="Arial"/>
                <w:szCs w:val="24"/>
              </w:rPr>
              <w:t xml:space="preserve">The number of proactive contacts and follow-ups with businesses regarding </w:t>
            </w:r>
            <w:r>
              <w:rPr>
                <w:rFonts w:cs="Arial"/>
                <w:szCs w:val="24"/>
              </w:rPr>
              <w:t>food law controls which formed a significant element of the work,</w:t>
            </w:r>
          </w:p>
          <w:p w14:paraId="3E18E3A3" w14:textId="77777777" w:rsidR="0014099A" w:rsidRPr="000E5246" w:rsidRDefault="0014099A" w:rsidP="0014099A">
            <w:pPr>
              <w:pStyle w:val="ListParagraph"/>
              <w:numPr>
                <w:ilvl w:val="0"/>
                <w:numId w:val="20"/>
              </w:numPr>
              <w:rPr>
                <w:rFonts w:cs="Arial"/>
                <w:szCs w:val="24"/>
              </w:rPr>
            </w:pPr>
            <w:r>
              <w:rPr>
                <w:rFonts w:ascii="Arial" w:hAnsi="Arial" w:cs="Arial"/>
                <w:sz w:val="24"/>
                <w:szCs w:val="24"/>
              </w:rPr>
              <w:t>The number of Proactive contacts made ie possibly recorded as service requests related to food premises</w:t>
            </w:r>
          </w:p>
          <w:p w14:paraId="5BE1BD87" w14:textId="77777777" w:rsidR="0014099A" w:rsidRPr="000E5246" w:rsidRDefault="0014099A" w:rsidP="0014099A">
            <w:pPr>
              <w:pStyle w:val="ListParagraph"/>
              <w:numPr>
                <w:ilvl w:val="0"/>
                <w:numId w:val="20"/>
              </w:numPr>
              <w:rPr>
                <w:rFonts w:cs="Arial"/>
                <w:szCs w:val="24"/>
              </w:rPr>
            </w:pPr>
            <w:r>
              <w:rPr>
                <w:rFonts w:ascii="Arial" w:hAnsi="Arial" w:cs="Arial"/>
                <w:sz w:val="24"/>
                <w:szCs w:val="24"/>
              </w:rPr>
              <w:t>The number of Follow ups</w:t>
            </w:r>
          </w:p>
          <w:p w14:paraId="7E30D1A9" w14:textId="77777777" w:rsidR="0014099A" w:rsidRPr="000E5246" w:rsidRDefault="0014099A" w:rsidP="0014099A">
            <w:pPr>
              <w:pStyle w:val="ListParagraph"/>
              <w:numPr>
                <w:ilvl w:val="0"/>
                <w:numId w:val="20"/>
              </w:numPr>
              <w:rPr>
                <w:rFonts w:cs="Arial"/>
                <w:szCs w:val="24"/>
              </w:rPr>
            </w:pPr>
            <w:r>
              <w:rPr>
                <w:rFonts w:ascii="Arial" w:hAnsi="Arial" w:cs="Arial"/>
                <w:sz w:val="24"/>
                <w:szCs w:val="24"/>
              </w:rPr>
              <w:t>Number of FBOs visited for the above</w:t>
            </w:r>
          </w:p>
          <w:p w14:paraId="407B797A" w14:textId="03E49F7A" w:rsidR="0014099A" w:rsidRPr="0014099A" w:rsidRDefault="0014099A" w:rsidP="00F70E39">
            <w:pPr>
              <w:pStyle w:val="ListParagraph"/>
              <w:numPr>
                <w:ilvl w:val="0"/>
                <w:numId w:val="20"/>
              </w:numPr>
              <w:rPr>
                <w:rFonts w:cs="Arial"/>
                <w:szCs w:val="24"/>
              </w:rPr>
            </w:pPr>
            <w:r w:rsidRPr="0014099A">
              <w:rPr>
                <w:rFonts w:ascii="Arial" w:hAnsi="Arial" w:cs="Arial"/>
                <w:sz w:val="24"/>
                <w:szCs w:val="24"/>
              </w:rPr>
              <w:t>Number of FBOs where Covid-19 service request required further food law control interventions</w:t>
            </w:r>
          </w:p>
          <w:p w14:paraId="74C6BE92" w14:textId="77777777" w:rsidR="0014099A" w:rsidRPr="0014099A" w:rsidRDefault="0014099A" w:rsidP="0014099A">
            <w:pPr>
              <w:pStyle w:val="ListParagraph"/>
              <w:rPr>
                <w:rFonts w:cs="Arial"/>
                <w:szCs w:val="24"/>
              </w:rPr>
            </w:pPr>
          </w:p>
          <w:p w14:paraId="20D64198" w14:textId="77777777" w:rsidR="0014099A" w:rsidRPr="0014099A" w:rsidRDefault="0014099A" w:rsidP="0014099A">
            <w:pPr>
              <w:rPr>
                <w:rFonts w:cs="Arial"/>
                <w:szCs w:val="24"/>
              </w:rPr>
            </w:pPr>
          </w:p>
          <w:p w14:paraId="3484B09B" w14:textId="77777777" w:rsidR="0014099A" w:rsidRPr="00681FE2" w:rsidRDefault="0014099A" w:rsidP="007912BB">
            <w:pPr>
              <w:rPr>
                <w:rFonts w:cs="Arial"/>
                <w:szCs w:val="24"/>
              </w:rPr>
            </w:pPr>
          </w:p>
        </w:tc>
        <w:tc>
          <w:tcPr>
            <w:tcW w:w="3482" w:type="dxa"/>
          </w:tcPr>
          <w:p w14:paraId="6177F649"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52302F67" w14:textId="77777777" w:rsidR="0014099A" w:rsidRDefault="0014099A" w:rsidP="007912BB">
            <w:pPr>
              <w:rPr>
                <w:rFonts w:cs="Arial"/>
                <w:szCs w:val="24"/>
              </w:rPr>
            </w:pPr>
          </w:p>
          <w:p w14:paraId="1D9756F1" w14:textId="77777777" w:rsidR="0014099A" w:rsidRDefault="0014099A" w:rsidP="007912BB">
            <w:pPr>
              <w:rPr>
                <w:rFonts w:cs="Arial"/>
                <w:szCs w:val="24"/>
              </w:rPr>
            </w:pPr>
          </w:p>
          <w:p w14:paraId="51EF0AD4" w14:textId="77777777" w:rsidR="0014099A" w:rsidRDefault="0014099A" w:rsidP="007912BB">
            <w:pPr>
              <w:rPr>
                <w:rFonts w:cs="Arial"/>
                <w:szCs w:val="24"/>
              </w:rPr>
            </w:pPr>
          </w:p>
          <w:p w14:paraId="5A7F5875"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62715A7E" w14:textId="77777777" w:rsidR="0014099A" w:rsidRDefault="0014099A" w:rsidP="007912BB">
            <w:pPr>
              <w:rPr>
                <w:rFonts w:cs="Arial"/>
                <w:szCs w:val="24"/>
              </w:rPr>
            </w:pPr>
          </w:p>
          <w:p w14:paraId="31A97362" w14:textId="77777777" w:rsidR="0014099A" w:rsidRDefault="0014099A" w:rsidP="007912BB">
            <w:pPr>
              <w:rPr>
                <w:rFonts w:cs="Arial"/>
                <w:szCs w:val="24"/>
              </w:rPr>
            </w:pPr>
          </w:p>
          <w:p w14:paraId="4CBC47C0" w14:textId="77777777" w:rsidR="0014099A" w:rsidRDefault="0014099A" w:rsidP="007912BB">
            <w:pPr>
              <w:rPr>
                <w:rFonts w:cs="Arial"/>
                <w:szCs w:val="24"/>
              </w:rPr>
            </w:pPr>
          </w:p>
          <w:p w14:paraId="52B21C9C" w14:textId="56B55E82" w:rsidR="005C3F01" w:rsidRDefault="005C3F01" w:rsidP="007912BB">
            <w:pPr>
              <w:rPr>
                <w:rFonts w:cs="Arial"/>
                <w:szCs w:val="24"/>
              </w:rPr>
            </w:pPr>
          </w:p>
          <w:p w14:paraId="3083825D" w14:textId="04D97B00"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26506A32" w14:textId="77777777" w:rsidR="005C3F01" w:rsidRDefault="005C3F01" w:rsidP="007912BB">
            <w:pPr>
              <w:rPr>
                <w:rFonts w:cs="Arial"/>
                <w:szCs w:val="24"/>
              </w:rPr>
            </w:pPr>
          </w:p>
          <w:p w14:paraId="402CF191"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69950F4F"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173C21F8" w14:textId="0A070865" w:rsidR="005C3F01" w:rsidRPr="00681FE2" w:rsidRDefault="005C3F01"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tc>
      </w:tr>
      <w:tr w:rsidR="0014099A" w:rsidRPr="00681FE2" w14:paraId="793FCD15" w14:textId="77777777" w:rsidTr="0014099A">
        <w:trPr>
          <w:trHeight w:val="694"/>
        </w:trPr>
        <w:tc>
          <w:tcPr>
            <w:tcW w:w="670" w:type="dxa"/>
          </w:tcPr>
          <w:p w14:paraId="4B4A5F44" w14:textId="77777777" w:rsidR="0014099A" w:rsidRPr="00681FE2" w:rsidRDefault="0014099A" w:rsidP="007912BB">
            <w:pPr>
              <w:rPr>
                <w:rFonts w:cs="Arial"/>
                <w:b/>
                <w:szCs w:val="24"/>
              </w:rPr>
            </w:pPr>
            <w:r>
              <w:rPr>
                <w:rFonts w:cs="Arial"/>
                <w:b/>
                <w:szCs w:val="24"/>
              </w:rPr>
              <w:lastRenderedPageBreak/>
              <w:t>C1</w:t>
            </w:r>
          </w:p>
        </w:tc>
        <w:tc>
          <w:tcPr>
            <w:tcW w:w="6763" w:type="dxa"/>
          </w:tcPr>
          <w:p w14:paraId="7F358E23" w14:textId="77777777" w:rsidR="0014099A" w:rsidRPr="00C56821" w:rsidRDefault="0014099A" w:rsidP="007912BB">
            <w:pPr>
              <w:rPr>
                <w:rFonts w:cs="Arial"/>
                <w:b/>
                <w:szCs w:val="24"/>
              </w:rPr>
            </w:pPr>
            <w:r w:rsidRPr="00C56821">
              <w:rPr>
                <w:rFonts w:cs="Arial"/>
                <w:b/>
                <w:szCs w:val="24"/>
              </w:rPr>
              <w:t>Export Health Certificates:</w:t>
            </w:r>
          </w:p>
          <w:p w14:paraId="449ADE22" w14:textId="77777777" w:rsidR="0014099A" w:rsidRDefault="0014099A" w:rsidP="0014099A">
            <w:pPr>
              <w:pStyle w:val="ListParagraph"/>
              <w:numPr>
                <w:ilvl w:val="0"/>
                <w:numId w:val="22"/>
              </w:numPr>
              <w:rPr>
                <w:rFonts w:ascii="Arial" w:hAnsi="Arial" w:cs="Arial"/>
                <w:sz w:val="24"/>
                <w:szCs w:val="24"/>
              </w:rPr>
            </w:pPr>
            <w:r w:rsidRPr="000E5246">
              <w:rPr>
                <w:rFonts w:ascii="Arial" w:hAnsi="Arial" w:cs="Arial"/>
                <w:sz w:val="24"/>
                <w:szCs w:val="24"/>
              </w:rPr>
              <w:t>Number of premises requiring provision of certificates</w:t>
            </w:r>
          </w:p>
          <w:p w14:paraId="04489D4A" w14:textId="77777777" w:rsidR="0014099A" w:rsidRDefault="0014099A" w:rsidP="0014099A">
            <w:pPr>
              <w:pStyle w:val="ListParagraph"/>
              <w:numPr>
                <w:ilvl w:val="0"/>
                <w:numId w:val="22"/>
              </w:numPr>
              <w:rPr>
                <w:rFonts w:ascii="Arial" w:hAnsi="Arial" w:cs="Arial"/>
                <w:sz w:val="24"/>
                <w:szCs w:val="24"/>
              </w:rPr>
            </w:pPr>
            <w:r>
              <w:rPr>
                <w:rFonts w:ascii="Arial" w:hAnsi="Arial" w:cs="Arial"/>
                <w:sz w:val="24"/>
                <w:szCs w:val="24"/>
              </w:rPr>
              <w:t xml:space="preserve">Number of certificates issued </w:t>
            </w:r>
          </w:p>
          <w:p w14:paraId="70C6D8AD" w14:textId="4981E915" w:rsidR="0014099A" w:rsidRDefault="0014099A" w:rsidP="0014099A">
            <w:pPr>
              <w:pStyle w:val="ListParagraph"/>
              <w:numPr>
                <w:ilvl w:val="0"/>
                <w:numId w:val="22"/>
              </w:numPr>
              <w:rPr>
                <w:rFonts w:ascii="Arial" w:hAnsi="Arial" w:cs="Arial"/>
                <w:sz w:val="24"/>
                <w:szCs w:val="24"/>
              </w:rPr>
            </w:pPr>
            <w:r>
              <w:rPr>
                <w:rFonts w:ascii="Arial" w:hAnsi="Arial" w:cs="Arial"/>
                <w:sz w:val="24"/>
                <w:szCs w:val="24"/>
              </w:rPr>
              <w:t>FTE requirement in place for certification (e.g. Certifying Officers, Administrative support, additional support)</w:t>
            </w:r>
          </w:p>
          <w:p w14:paraId="177358EA" w14:textId="77777777" w:rsidR="0014099A" w:rsidRPr="000E5246" w:rsidRDefault="0014099A" w:rsidP="007912BB">
            <w:pPr>
              <w:pStyle w:val="ListParagraph"/>
              <w:rPr>
                <w:rFonts w:ascii="Arial" w:hAnsi="Arial" w:cs="Arial"/>
                <w:sz w:val="24"/>
                <w:szCs w:val="24"/>
              </w:rPr>
            </w:pPr>
          </w:p>
        </w:tc>
        <w:tc>
          <w:tcPr>
            <w:tcW w:w="3482" w:type="dxa"/>
          </w:tcPr>
          <w:p w14:paraId="4E305AAA" w14:textId="3727BE23" w:rsidR="0014099A" w:rsidRDefault="0014099A" w:rsidP="007912BB">
            <w:pPr>
              <w:rPr>
                <w:rFonts w:cs="Arial"/>
                <w:szCs w:val="24"/>
              </w:rPr>
            </w:pPr>
          </w:p>
          <w:p w14:paraId="301305E6"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64D60FBC" w14:textId="77777777" w:rsidR="0014099A"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03268E92" w14:textId="77777777" w:rsidR="0014099A" w:rsidRDefault="0014099A" w:rsidP="007912BB">
            <w:pPr>
              <w:rPr>
                <w:rFonts w:cs="Arial"/>
                <w:szCs w:val="24"/>
              </w:rPr>
            </w:pPr>
          </w:p>
          <w:p w14:paraId="79382065" w14:textId="77777777" w:rsidR="0014099A" w:rsidRPr="00681FE2" w:rsidRDefault="0014099A"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tc>
      </w:tr>
      <w:tr w:rsidR="0014099A" w:rsidRPr="00681FE2" w14:paraId="6DC89E8E" w14:textId="77777777" w:rsidTr="0014099A">
        <w:trPr>
          <w:trHeight w:val="694"/>
        </w:trPr>
        <w:tc>
          <w:tcPr>
            <w:tcW w:w="670" w:type="dxa"/>
          </w:tcPr>
          <w:p w14:paraId="1FABA248" w14:textId="77777777" w:rsidR="0014099A" w:rsidRDefault="0014099A" w:rsidP="007912BB">
            <w:pPr>
              <w:rPr>
                <w:rFonts w:cs="Arial"/>
                <w:b/>
                <w:szCs w:val="24"/>
              </w:rPr>
            </w:pPr>
            <w:r>
              <w:rPr>
                <w:rFonts w:cs="Arial"/>
                <w:b/>
                <w:szCs w:val="24"/>
              </w:rPr>
              <w:t>C2</w:t>
            </w:r>
          </w:p>
        </w:tc>
        <w:tc>
          <w:tcPr>
            <w:tcW w:w="6763" w:type="dxa"/>
          </w:tcPr>
          <w:p w14:paraId="167D5D2E" w14:textId="18540576" w:rsidR="0014099A" w:rsidRDefault="0014099A" w:rsidP="007912BB">
            <w:pPr>
              <w:rPr>
                <w:rFonts w:cs="Arial"/>
                <w:szCs w:val="24"/>
              </w:rPr>
            </w:pPr>
            <w:r>
              <w:rPr>
                <w:rFonts w:cs="Arial"/>
                <w:szCs w:val="24"/>
              </w:rPr>
              <w:t>Any further information that could assist FSS understand the LA environment since 1</w:t>
            </w:r>
            <w:r w:rsidRPr="000E5246">
              <w:rPr>
                <w:rFonts w:cs="Arial"/>
                <w:szCs w:val="24"/>
                <w:vertAlign w:val="superscript"/>
              </w:rPr>
              <w:t>st</w:t>
            </w:r>
            <w:r>
              <w:rPr>
                <w:rFonts w:cs="Arial"/>
                <w:szCs w:val="24"/>
              </w:rPr>
              <w:t xml:space="preserve"> April 2020 e.g.</w:t>
            </w:r>
          </w:p>
          <w:p w14:paraId="626C69F4" w14:textId="77777777" w:rsidR="0014099A" w:rsidRPr="00AB250C" w:rsidRDefault="0014099A" w:rsidP="0014099A">
            <w:pPr>
              <w:pStyle w:val="ListParagraph"/>
              <w:numPr>
                <w:ilvl w:val="0"/>
                <w:numId w:val="23"/>
              </w:numPr>
              <w:rPr>
                <w:rFonts w:cs="Arial"/>
                <w:szCs w:val="24"/>
              </w:rPr>
            </w:pPr>
            <w:r w:rsidRPr="00046095">
              <w:rPr>
                <w:rFonts w:ascii="Arial" w:hAnsi="Arial" w:cs="Arial"/>
                <w:sz w:val="24"/>
                <w:szCs w:val="24"/>
              </w:rPr>
              <w:t>Committee reports</w:t>
            </w:r>
          </w:p>
          <w:p w14:paraId="742990FA" w14:textId="368C8475" w:rsidR="0014099A" w:rsidRPr="00AB250C" w:rsidRDefault="0014099A" w:rsidP="0014099A">
            <w:pPr>
              <w:pStyle w:val="ListParagraph"/>
              <w:numPr>
                <w:ilvl w:val="0"/>
                <w:numId w:val="23"/>
              </w:numPr>
              <w:rPr>
                <w:rFonts w:cs="Arial"/>
                <w:szCs w:val="24"/>
              </w:rPr>
            </w:pPr>
            <w:r>
              <w:rPr>
                <w:rFonts w:ascii="Arial" w:hAnsi="Arial" w:cs="Arial"/>
                <w:sz w:val="24"/>
                <w:szCs w:val="24"/>
              </w:rPr>
              <w:t>Covid 1</w:t>
            </w:r>
            <w:r w:rsidR="00DC7AD8">
              <w:rPr>
                <w:rFonts w:ascii="Arial" w:hAnsi="Arial" w:cs="Arial"/>
                <w:sz w:val="24"/>
                <w:szCs w:val="24"/>
              </w:rPr>
              <w:t>9</w:t>
            </w:r>
            <w:r>
              <w:rPr>
                <w:rFonts w:ascii="Arial" w:hAnsi="Arial" w:cs="Arial"/>
                <w:sz w:val="24"/>
                <w:szCs w:val="24"/>
              </w:rPr>
              <w:t xml:space="preserve"> action plans</w:t>
            </w:r>
          </w:p>
          <w:p w14:paraId="79ABB0C4" w14:textId="77777777" w:rsidR="0014099A" w:rsidRPr="00046095" w:rsidRDefault="0014099A" w:rsidP="0014099A">
            <w:pPr>
              <w:pStyle w:val="ListParagraph"/>
              <w:numPr>
                <w:ilvl w:val="0"/>
                <w:numId w:val="23"/>
              </w:numPr>
              <w:rPr>
                <w:rFonts w:cs="Arial"/>
                <w:szCs w:val="24"/>
              </w:rPr>
            </w:pPr>
            <w:r>
              <w:rPr>
                <w:rFonts w:ascii="Arial" w:hAnsi="Arial" w:cs="Arial"/>
                <w:sz w:val="24"/>
                <w:szCs w:val="24"/>
              </w:rPr>
              <w:t>Service Delivery Plans</w:t>
            </w:r>
          </w:p>
          <w:p w14:paraId="4AA94969" w14:textId="77777777" w:rsidR="0014099A" w:rsidRPr="00046095" w:rsidRDefault="0014099A" w:rsidP="0014099A">
            <w:pPr>
              <w:pStyle w:val="ListParagraph"/>
              <w:numPr>
                <w:ilvl w:val="0"/>
                <w:numId w:val="23"/>
              </w:numPr>
              <w:rPr>
                <w:rFonts w:cs="Arial"/>
                <w:szCs w:val="24"/>
              </w:rPr>
            </w:pPr>
            <w:r w:rsidRPr="00046095">
              <w:rPr>
                <w:rFonts w:ascii="Arial" w:hAnsi="Arial" w:cs="Arial"/>
                <w:sz w:val="24"/>
                <w:szCs w:val="24"/>
              </w:rPr>
              <w:t>links to publications</w:t>
            </w:r>
          </w:p>
          <w:p w14:paraId="5B7224DF" w14:textId="77777777" w:rsidR="0014099A" w:rsidRPr="00046095" w:rsidRDefault="0014099A" w:rsidP="0014099A">
            <w:pPr>
              <w:pStyle w:val="ListParagraph"/>
              <w:numPr>
                <w:ilvl w:val="0"/>
                <w:numId w:val="23"/>
              </w:numPr>
              <w:rPr>
                <w:rFonts w:cs="Arial"/>
                <w:szCs w:val="24"/>
              </w:rPr>
            </w:pPr>
            <w:r w:rsidRPr="00046095">
              <w:rPr>
                <w:rFonts w:ascii="Arial" w:hAnsi="Arial" w:cs="Arial"/>
                <w:sz w:val="24"/>
                <w:szCs w:val="24"/>
              </w:rPr>
              <w:t>links to sources of information</w:t>
            </w:r>
          </w:p>
          <w:p w14:paraId="44FD7626" w14:textId="77777777" w:rsidR="0014099A" w:rsidRPr="00046095" w:rsidRDefault="0014099A" w:rsidP="0014099A">
            <w:pPr>
              <w:pStyle w:val="ListParagraph"/>
              <w:numPr>
                <w:ilvl w:val="0"/>
                <w:numId w:val="23"/>
              </w:numPr>
              <w:rPr>
                <w:rFonts w:cs="Arial"/>
                <w:szCs w:val="24"/>
              </w:rPr>
            </w:pPr>
            <w:r w:rsidRPr="00046095">
              <w:rPr>
                <w:rFonts w:ascii="Arial" w:hAnsi="Arial" w:cs="Arial"/>
                <w:sz w:val="24"/>
                <w:szCs w:val="24"/>
              </w:rPr>
              <w:t>websites updated by LA</w:t>
            </w:r>
            <w:r>
              <w:rPr>
                <w:rFonts w:ascii="Arial" w:hAnsi="Arial" w:cs="Arial"/>
                <w:sz w:val="24"/>
                <w:szCs w:val="24"/>
              </w:rPr>
              <w:t>s</w:t>
            </w:r>
          </w:p>
          <w:p w14:paraId="4AAA624D" w14:textId="77777777" w:rsidR="0014099A" w:rsidRPr="00046095" w:rsidRDefault="0014099A" w:rsidP="0014099A">
            <w:pPr>
              <w:pStyle w:val="ListParagraph"/>
              <w:numPr>
                <w:ilvl w:val="0"/>
                <w:numId w:val="23"/>
              </w:numPr>
              <w:rPr>
                <w:rFonts w:cs="Arial"/>
                <w:szCs w:val="24"/>
              </w:rPr>
            </w:pPr>
            <w:r w:rsidRPr="00046095">
              <w:rPr>
                <w:rFonts w:ascii="Arial" w:hAnsi="Arial" w:cs="Arial"/>
                <w:sz w:val="24"/>
                <w:szCs w:val="24"/>
              </w:rPr>
              <w:t>central sources of data etc</w:t>
            </w:r>
          </w:p>
          <w:p w14:paraId="0589FD4B" w14:textId="77777777" w:rsidR="0014099A" w:rsidRPr="00046095" w:rsidRDefault="0014099A" w:rsidP="0014099A">
            <w:pPr>
              <w:pStyle w:val="ListParagraph"/>
              <w:numPr>
                <w:ilvl w:val="0"/>
                <w:numId w:val="23"/>
              </w:numPr>
              <w:rPr>
                <w:rFonts w:cs="Arial"/>
                <w:szCs w:val="24"/>
              </w:rPr>
            </w:pPr>
            <w:r w:rsidRPr="00046095">
              <w:rPr>
                <w:rFonts w:ascii="Arial" w:hAnsi="Arial" w:cs="Arial"/>
                <w:sz w:val="24"/>
                <w:szCs w:val="24"/>
              </w:rPr>
              <w:t>Internal report</w:t>
            </w:r>
            <w:r>
              <w:rPr>
                <w:rFonts w:ascii="Arial" w:hAnsi="Arial" w:cs="Arial"/>
                <w:sz w:val="24"/>
                <w:szCs w:val="24"/>
              </w:rPr>
              <w:t>s</w:t>
            </w:r>
          </w:p>
          <w:p w14:paraId="19C6C724" w14:textId="77777777" w:rsidR="0014099A" w:rsidRPr="00046095" w:rsidRDefault="0014099A" w:rsidP="0014099A">
            <w:pPr>
              <w:pStyle w:val="ListParagraph"/>
              <w:numPr>
                <w:ilvl w:val="0"/>
                <w:numId w:val="23"/>
              </w:numPr>
              <w:rPr>
                <w:rFonts w:cs="Arial"/>
                <w:szCs w:val="24"/>
              </w:rPr>
            </w:pPr>
            <w:r w:rsidRPr="00046095">
              <w:rPr>
                <w:rFonts w:ascii="Arial" w:hAnsi="Arial" w:cs="Arial"/>
                <w:sz w:val="24"/>
                <w:szCs w:val="24"/>
              </w:rPr>
              <w:t>Internal presentations</w:t>
            </w:r>
          </w:p>
          <w:p w14:paraId="79D27FF3" w14:textId="77777777" w:rsidR="0014099A" w:rsidRPr="00E67B67" w:rsidRDefault="0014099A" w:rsidP="0014099A">
            <w:pPr>
              <w:pStyle w:val="ListParagraph"/>
              <w:numPr>
                <w:ilvl w:val="0"/>
                <w:numId w:val="23"/>
              </w:numPr>
              <w:rPr>
                <w:rFonts w:cs="Arial"/>
                <w:szCs w:val="24"/>
              </w:rPr>
            </w:pPr>
            <w:r>
              <w:rPr>
                <w:rFonts w:ascii="Arial" w:hAnsi="Arial" w:cs="Arial"/>
                <w:sz w:val="24"/>
                <w:szCs w:val="24"/>
              </w:rPr>
              <w:t>Staff updates</w:t>
            </w:r>
          </w:p>
          <w:p w14:paraId="1B837F3F" w14:textId="77777777" w:rsidR="0014099A" w:rsidRDefault="0014099A" w:rsidP="007912BB">
            <w:pPr>
              <w:rPr>
                <w:rFonts w:cs="Arial"/>
                <w:szCs w:val="24"/>
              </w:rPr>
            </w:pPr>
          </w:p>
          <w:p w14:paraId="1EB55201" w14:textId="77777777" w:rsidR="0014099A" w:rsidRDefault="0014099A" w:rsidP="007912BB">
            <w:pPr>
              <w:rPr>
                <w:rFonts w:cs="Arial"/>
                <w:szCs w:val="24"/>
              </w:rPr>
            </w:pPr>
          </w:p>
          <w:p w14:paraId="2D17BA18" w14:textId="77777777" w:rsidR="0014099A" w:rsidRPr="00AA0576" w:rsidRDefault="0014099A" w:rsidP="007912BB">
            <w:pPr>
              <w:rPr>
                <w:rFonts w:cs="Arial"/>
                <w:szCs w:val="24"/>
              </w:rPr>
            </w:pPr>
          </w:p>
        </w:tc>
        <w:tc>
          <w:tcPr>
            <w:tcW w:w="3482" w:type="dxa"/>
          </w:tcPr>
          <w:p w14:paraId="024AFA5F" w14:textId="77777777" w:rsidR="0014099A" w:rsidRDefault="0014099A" w:rsidP="007912BB">
            <w:pPr>
              <w:rPr>
                <w:rFonts w:cs="Arial"/>
                <w:szCs w:val="24"/>
              </w:rPr>
            </w:pPr>
          </w:p>
          <w:p w14:paraId="1173C536" w14:textId="77777777" w:rsidR="0014099A" w:rsidRDefault="0014099A" w:rsidP="007912BB">
            <w:pPr>
              <w:rPr>
                <w:rFonts w:cs="Arial"/>
                <w:szCs w:val="24"/>
              </w:rPr>
            </w:pPr>
          </w:p>
          <w:p w14:paraId="21617307" w14:textId="5A92DF3C" w:rsidR="0014099A" w:rsidRDefault="005C3F01"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753278D3" w14:textId="35BEC424" w:rsidR="0014099A" w:rsidRDefault="005C3F01"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72775CBC" w14:textId="4B1AF56D" w:rsidR="005C3F01" w:rsidRDefault="005C3F01"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64463A1A" w14:textId="17CBD523" w:rsidR="005C3F01" w:rsidRDefault="005C3F01"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01BC5AEA" w14:textId="6A5CEC13" w:rsidR="005C3F01" w:rsidRDefault="005C3F01"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06D05BC9" w14:textId="1BBA2795" w:rsidR="005C3F01" w:rsidRDefault="005C3F01"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68056275" w14:textId="77777777" w:rsidR="005C3F01" w:rsidRDefault="005C3F01"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549EB539" w14:textId="77777777" w:rsidR="005C3F01" w:rsidRDefault="005C3F01"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59334DA0" w14:textId="77777777" w:rsidR="005C3F01" w:rsidRDefault="005C3F01"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p w14:paraId="328685D2" w14:textId="5F2DA340" w:rsidR="005C3F01" w:rsidRPr="00681FE2" w:rsidRDefault="005C3F01" w:rsidP="007912BB">
            <w:pPr>
              <w:rPr>
                <w:rFonts w:cs="Arial"/>
                <w:szCs w:val="24"/>
              </w:rPr>
            </w:pPr>
            <w:r w:rsidRPr="00B3410C">
              <w:rPr>
                <w:rFonts w:cs="Arial"/>
                <w:szCs w:val="24"/>
              </w:rPr>
              <w:fldChar w:fldCharType="begin">
                <w:ffData>
                  <w:name w:val="Text3"/>
                  <w:enabled/>
                  <w:calcOnExit w:val="0"/>
                  <w:textInput/>
                </w:ffData>
              </w:fldChar>
            </w:r>
            <w:r w:rsidRPr="00B3410C">
              <w:rPr>
                <w:rFonts w:cs="Arial"/>
                <w:szCs w:val="24"/>
              </w:rPr>
              <w:instrText xml:space="preserve"> FORMTEXT </w:instrText>
            </w:r>
            <w:r w:rsidRPr="00B3410C">
              <w:rPr>
                <w:rFonts w:cs="Arial"/>
                <w:szCs w:val="24"/>
              </w:rPr>
            </w:r>
            <w:r w:rsidRPr="00B3410C">
              <w:rPr>
                <w:rFonts w:cs="Arial"/>
                <w:szCs w:val="24"/>
              </w:rPr>
              <w:fldChar w:fldCharType="separate"/>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ascii="Cambria Math" w:hAnsi="Cambria Math" w:cs="Cambria Math"/>
                <w:noProof/>
                <w:szCs w:val="24"/>
              </w:rPr>
              <w:t> </w:t>
            </w:r>
            <w:r w:rsidRPr="00B3410C">
              <w:rPr>
                <w:rFonts w:cs="Arial"/>
                <w:szCs w:val="24"/>
              </w:rPr>
              <w:fldChar w:fldCharType="end"/>
            </w:r>
          </w:p>
        </w:tc>
      </w:tr>
    </w:tbl>
    <w:p w14:paraId="01653681" w14:textId="77777777" w:rsidR="0014099A" w:rsidRDefault="0014099A" w:rsidP="0014099A">
      <w:pPr>
        <w:rPr>
          <w:rFonts w:cs="Arial"/>
          <w:b/>
          <w:szCs w:val="24"/>
        </w:rPr>
      </w:pPr>
    </w:p>
    <w:p w14:paraId="793BB1A4" w14:textId="7E9F04F1" w:rsidR="000A0B81" w:rsidRDefault="005C3F01" w:rsidP="00DE2325">
      <w:pPr>
        <w:rPr>
          <w:rFonts w:cs="Arial"/>
          <w:lang w:eastAsia="en-GB"/>
        </w:rPr>
      </w:pPr>
      <w:r>
        <w:rPr>
          <w:rFonts w:cs="Arial"/>
          <w:lang w:eastAsia="en-GB"/>
        </w:rPr>
        <w:t>Thank you for providing the requested information. Feel free to make any further comments by email when replyi</w:t>
      </w:r>
      <w:r w:rsidR="00795E37">
        <w:rPr>
          <w:rFonts w:cs="Arial"/>
          <w:lang w:eastAsia="en-GB"/>
        </w:rPr>
        <w:t>ng with the questionnaire to LAa</w:t>
      </w:r>
      <w:r>
        <w:rPr>
          <w:rFonts w:cs="Arial"/>
          <w:lang w:eastAsia="en-GB"/>
        </w:rPr>
        <w:t>udit@fss.scot</w:t>
      </w:r>
    </w:p>
    <w:p w14:paraId="06FAFF1C" w14:textId="02F083F6" w:rsidR="005C3F01" w:rsidRDefault="005C3F01" w:rsidP="00DE2325">
      <w:pPr>
        <w:rPr>
          <w:rFonts w:cs="Arial"/>
          <w:lang w:eastAsia="en-GB"/>
        </w:rPr>
      </w:pPr>
    </w:p>
    <w:p w14:paraId="2B60918D" w14:textId="7AF3D041" w:rsidR="005C3F01" w:rsidRDefault="005C3F01" w:rsidP="00DE2325">
      <w:pPr>
        <w:rPr>
          <w:rFonts w:cs="Arial"/>
          <w:lang w:eastAsia="en-GB"/>
        </w:rPr>
      </w:pPr>
      <w:r>
        <w:rPr>
          <w:rFonts w:cs="Arial"/>
          <w:lang w:eastAsia="en-GB"/>
        </w:rPr>
        <w:t>Marion McArthur</w:t>
      </w:r>
    </w:p>
    <w:p w14:paraId="60033644" w14:textId="6CDE689F" w:rsidR="005C3F01" w:rsidRDefault="005C3F01" w:rsidP="00DE2325">
      <w:pPr>
        <w:rPr>
          <w:rFonts w:cs="Arial"/>
          <w:lang w:eastAsia="en-GB"/>
        </w:rPr>
      </w:pPr>
      <w:r>
        <w:rPr>
          <w:rFonts w:cs="Arial"/>
          <w:lang w:eastAsia="en-GB"/>
        </w:rPr>
        <w:t>Tony Sykes</w:t>
      </w:r>
    </w:p>
    <w:p w14:paraId="64B6083E" w14:textId="3CC5ED98" w:rsidR="005C3F01" w:rsidRDefault="005C3F01" w:rsidP="00DE2325">
      <w:pPr>
        <w:rPr>
          <w:rFonts w:cs="Arial"/>
          <w:lang w:eastAsia="en-GB"/>
        </w:rPr>
      </w:pPr>
      <w:r>
        <w:rPr>
          <w:rFonts w:cs="Arial"/>
          <w:lang w:eastAsia="en-GB"/>
        </w:rPr>
        <w:t>Graham Forbes</w:t>
      </w:r>
    </w:p>
    <w:p w14:paraId="1038C60D" w14:textId="5D22506F" w:rsidR="005C3F01" w:rsidRDefault="005C3F01" w:rsidP="00DE2325">
      <w:pPr>
        <w:rPr>
          <w:rFonts w:cs="Arial"/>
          <w:lang w:eastAsia="en-GB"/>
        </w:rPr>
      </w:pPr>
      <w:r>
        <w:rPr>
          <w:rFonts w:cs="Arial"/>
          <w:lang w:eastAsia="en-GB"/>
        </w:rPr>
        <w:t>Jacqui Angus</w:t>
      </w:r>
    </w:p>
    <w:p w14:paraId="21400CBD" w14:textId="20A5F5BC" w:rsidR="005C3F01" w:rsidRDefault="005C3F01" w:rsidP="00DE2325">
      <w:pPr>
        <w:rPr>
          <w:rFonts w:cs="Arial"/>
          <w:lang w:eastAsia="en-GB"/>
        </w:rPr>
      </w:pPr>
      <w:r>
        <w:rPr>
          <w:rFonts w:cs="Arial"/>
          <w:lang w:eastAsia="en-GB"/>
        </w:rPr>
        <w:t>Neil Douglas</w:t>
      </w:r>
    </w:p>
    <w:sectPr w:rsidR="005C3F01" w:rsidSect="00FE0F0E">
      <w:headerReference w:type="default" r:id="rId13"/>
      <w:footerReference w:type="even" r:id="rId14"/>
      <w:footerReference w:type="default" r:id="rId15"/>
      <w:footerReference w:type="first" r:id="rId16"/>
      <w:pgSz w:w="11906" w:h="16838"/>
      <w:pgMar w:top="938" w:right="413" w:bottom="1966" w:left="720" w:header="709"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991DC" w14:textId="77777777" w:rsidR="000A5E13" w:rsidRDefault="000A5E13">
      <w:r>
        <w:separator/>
      </w:r>
    </w:p>
  </w:endnote>
  <w:endnote w:type="continuationSeparator" w:id="0">
    <w:p w14:paraId="4A478B06" w14:textId="77777777" w:rsidR="000A5E13" w:rsidRDefault="000A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030866"/>
      <w:docPartObj>
        <w:docPartGallery w:val="Page Numbers (Bottom of Page)"/>
        <w:docPartUnique/>
      </w:docPartObj>
    </w:sdtPr>
    <w:sdtEndPr>
      <w:rPr>
        <w:rStyle w:val="PageNumber"/>
      </w:rPr>
    </w:sdtEndPr>
    <w:sdtContent>
      <w:p w14:paraId="2BC28144" w14:textId="228B7E3C" w:rsidR="00457BEE" w:rsidRDefault="00457BEE" w:rsidP="006251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0396A">
          <w:rPr>
            <w:rStyle w:val="PageNumber"/>
            <w:noProof/>
          </w:rPr>
          <w:t>2</w:t>
        </w:r>
        <w:r>
          <w:rPr>
            <w:rStyle w:val="PageNumber"/>
          </w:rPr>
          <w:fldChar w:fldCharType="end"/>
        </w:r>
      </w:p>
    </w:sdtContent>
  </w:sdt>
  <w:p w14:paraId="2A4B7489" w14:textId="77777777" w:rsidR="00457BEE" w:rsidRDefault="00457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07D0" w14:textId="7957ACC0" w:rsidR="00457BEE" w:rsidRPr="00FE0F0E" w:rsidRDefault="00FC3150" w:rsidP="00594D75">
    <w:pPr>
      <w:pStyle w:val="Footer"/>
      <w:jc w:val="center"/>
      <w:rPr>
        <w:caps/>
        <w:noProof/>
        <w:color w:val="000000" w:themeColor="text1"/>
      </w:rPr>
    </w:pPr>
    <w:r w:rsidRPr="00FE0F0E">
      <w:rPr>
        <w:caps/>
        <w:noProof/>
        <w:color w:val="000000" w:themeColor="text1"/>
        <w:lang w:eastAsia="en-GB"/>
      </w:rPr>
      <w:drawing>
        <wp:anchor distT="0" distB="0" distL="114300" distR="114300" simplePos="0" relativeHeight="251663360" behindDoc="1" locked="0" layoutInCell="1" allowOverlap="1" wp14:anchorId="5183C211" wp14:editId="3F189E45">
          <wp:simplePos x="0" y="0"/>
          <wp:positionH relativeFrom="column">
            <wp:posOffset>1427584</wp:posOffset>
          </wp:positionH>
          <wp:positionV relativeFrom="paragraph">
            <wp:posOffset>-241584</wp:posOffset>
          </wp:positionV>
          <wp:extent cx="1091681" cy="524924"/>
          <wp:effectExtent l="0" t="0" r="635" b="0"/>
          <wp:wrapNone/>
          <wp:docPr id="14" name="Picture 14"/>
          <wp:cNvGraphicFramePr/>
          <a:graphic xmlns:a="http://schemas.openxmlformats.org/drawingml/2006/main">
            <a:graphicData uri="http://schemas.openxmlformats.org/drawingml/2006/picture">
              <pic:pic xmlns:pic="http://schemas.openxmlformats.org/drawingml/2006/picture">
                <pic:nvPicPr>
                  <pic:cNvPr id="3" name="Picture 3" descr="http://www.brandsoftheworld.com/sites/default/files/styles/logo-original-577x577/public/0017/7147/brand.gif"/>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5199" cy="531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F0E">
      <w:rPr>
        <w:caps/>
        <w:noProof/>
        <w:color w:val="000000" w:themeColor="text1"/>
        <w:lang w:eastAsia="en-GB"/>
      </w:rPr>
      <w:drawing>
        <wp:anchor distT="0" distB="0" distL="114300" distR="114300" simplePos="0" relativeHeight="251662336" behindDoc="1" locked="0" layoutInCell="1" allowOverlap="1" wp14:anchorId="3E907E74" wp14:editId="5A1CE31E">
          <wp:simplePos x="0" y="0"/>
          <wp:positionH relativeFrom="column">
            <wp:posOffset>-280035</wp:posOffset>
          </wp:positionH>
          <wp:positionV relativeFrom="paragraph">
            <wp:posOffset>-353889</wp:posOffset>
          </wp:positionV>
          <wp:extent cx="1727835" cy="60642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PNG"/>
                  <pic:cNvPicPr/>
                </pic:nvPicPr>
                <pic:blipFill rotWithShape="1">
                  <a:blip r:embed="rId2">
                    <a:extLst>
                      <a:ext uri="{28A0092B-C50C-407E-A947-70E740481C1C}">
                        <a14:useLocalDpi xmlns:a14="http://schemas.microsoft.com/office/drawing/2010/main" val="0"/>
                      </a:ext>
                    </a:extLst>
                  </a:blip>
                  <a:srcRect t="1" b="10145"/>
                  <a:stretch/>
                </pic:blipFill>
                <pic:spPr bwMode="auto">
                  <a:xfrm>
                    <a:off x="0" y="0"/>
                    <a:ext cx="1727835" cy="606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4D75">
      <w:rPr>
        <w:caps/>
        <w:noProof/>
        <w:color w:val="000000" w:themeColor="text1"/>
        <w:lang w:eastAsia="en-GB"/>
      </w:rPr>
      <mc:AlternateContent>
        <mc:Choice Requires="wpg">
          <w:drawing>
            <wp:anchor distT="0" distB="0" distL="114300" distR="114300" simplePos="0" relativeHeight="251659264" behindDoc="1" locked="0" layoutInCell="1" allowOverlap="1" wp14:anchorId="018D44F6" wp14:editId="7D1071E8">
              <wp:simplePos x="0" y="0"/>
              <wp:positionH relativeFrom="column">
                <wp:posOffset>4999355</wp:posOffset>
              </wp:positionH>
              <wp:positionV relativeFrom="paragraph">
                <wp:posOffset>-180340</wp:posOffset>
              </wp:positionV>
              <wp:extent cx="2101215" cy="317500"/>
              <wp:effectExtent l="0" t="0" r="0" b="0"/>
              <wp:wrapNone/>
              <wp:docPr id="7" name="Group 7"/>
              <wp:cNvGraphicFramePr/>
              <a:graphic xmlns:a="http://schemas.openxmlformats.org/drawingml/2006/main">
                <a:graphicData uri="http://schemas.microsoft.com/office/word/2010/wordprocessingGroup">
                  <wpg:wgp>
                    <wpg:cNvGrpSpPr/>
                    <wpg:grpSpPr>
                      <a:xfrm>
                        <a:off x="0" y="0"/>
                        <a:ext cx="2101215" cy="317500"/>
                        <a:chOff x="0" y="0"/>
                        <a:chExt cx="2101775" cy="317500"/>
                      </a:xfrm>
                    </wpg:grpSpPr>
                    <wps:wsp>
                      <wps:cNvPr id="9" name="Delay 3"/>
                      <wps:cNvSpPr/>
                      <wps:spPr>
                        <a:xfrm rot="10800000">
                          <a:off x="0" y="0"/>
                          <a:ext cx="2101775" cy="317500"/>
                        </a:xfrm>
                        <a:custGeom>
                          <a:avLst/>
                          <a:gdLst>
                            <a:gd name="connsiteX0" fmla="*/ 0 w 537210"/>
                            <a:gd name="connsiteY0" fmla="*/ 0 h 537210"/>
                            <a:gd name="connsiteX1" fmla="*/ 268605 w 537210"/>
                            <a:gd name="connsiteY1" fmla="*/ 0 h 537210"/>
                            <a:gd name="connsiteX2" fmla="*/ 537210 w 537210"/>
                            <a:gd name="connsiteY2" fmla="*/ 268605 h 537210"/>
                            <a:gd name="connsiteX3" fmla="*/ 268605 w 537210"/>
                            <a:gd name="connsiteY3" fmla="*/ 537210 h 537210"/>
                            <a:gd name="connsiteX4" fmla="*/ 0 w 537210"/>
                            <a:gd name="connsiteY4" fmla="*/ 537210 h 537210"/>
                            <a:gd name="connsiteX5" fmla="*/ 0 w 537210"/>
                            <a:gd name="connsiteY5" fmla="*/ 0 h 537210"/>
                            <a:gd name="connsiteX0" fmla="*/ 2468880 w 3006090"/>
                            <a:gd name="connsiteY0" fmla="*/ 0 h 537210"/>
                            <a:gd name="connsiteX1" fmla="*/ 2737485 w 3006090"/>
                            <a:gd name="connsiteY1" fmla="*/ 0 h 537210"/>
                            <a:gd name="connsiteX2" fmla="*/ 3006090 w 3006090"/>
                            <a:gd name="connsiteY2" fmla="*/ 268605 h 537210"/>
                            <a:gd name="connsiteX3" fmla="*/ 2737485 w 3006090"/>
                            <a:gd name="connsiteY3" fmla="*/ 537210 h 537210"/>
                            <a:gd name="connsiteX4" fmla="*/ 0 w 3006090"/>
                            <a:gd name="connsiteY4" fmla="*/ 537210 h 537210"/>
                            <a:gd name="connsiteX5" fmla="*/ 2468880 w 3006090"/>
                            <a:gd name="connsiteY5" fmla="*/ 0 h 537210"/>
                            <a:gd name="connsiteX0" fmla="*/ 0 w 3006090"/>
                            <a:gd name="connsiteY0" fmla="*/ 0 h 537210"/>
                            <a:gd name="connsiteX1" fmla="*/ 2737485 w 3006090"/>
                            <a:gd name="connsiteY1" fmla="*/ 0 h 537210"/>
                            <a:gd name="connsiteX2" fmla="*/ 3006090 w 3006090"/>
                            <a:gd name="connsiteY2" fmla="*/ 268605 h 537210"/>
                            <a:gd name="connsiteX3" fmla="*/ 2737485 w 3006090"/>
                            <a:gd name="connsiteY3" fmla="*/ 537210 h 537210"/>
                            <a:gd name="connsiteX4" fmla="*/ 0 w 3006090"/>
                            <a:gd name="connsiteY4" fmla="*/ 537210 h 537210"/>
                            <a:gd name="connsiteX5" fmla="*/ 0 w 3006090"/>
                            <a:gd name="connsiteY5" fmla="*/ 0 h 537210"/>
                            <a:gd name="connsiteX0" fmla="*/ 698097 w 3704187"/>
                            <a:gd name="connsiteY0" fmla="*/ 0 h 537211"/>
                            <a:gd name="connsiteX1" fmla="*/ 3435582 w 3704187"/>
                            <a:gd name="connsiteY1" fmla="*/ 0 h 537211"/>
                            <a:gd name="connsiteX2" fmla="*/ 3704187 w 3704187"/>
                            <a:gd name="connsiteY2" fmla="*/ 268605 h 537211"/>
                            <a:gd name="connsiteX3" fmla="*/ 3435582 w 3704187"/>
                            <a:gd name="connsiteY3" fmla="*/ 537210 h 537211"/>
                            <a:gd name="connsiteX4" fmla="*/ 0 w 3704187"/>
                            <a:gd name="connsiteY4" fmla="*/ 537211 h 537211"/>
                            <a:gd name="connsiteX5" fmla="*/ 698097 w 3704187"/>
                            <a:gd name="connsiteY5" fmla="*/ 0 h 537211"/>
                            <a:gd name="connsiteX0" fmla="*/ 0 w 3704187"/>
                            <a:gd name="connsiteY0" fmla="*/ 0 h 541965"/>
                            <a:gd name="connsiteX1" fmla="*/ 3435582 w 3704187"/>
                            <a:gd name="connsiteY1" fmla="*/ 4754 h 541965"/>
                            <a:gd name="connsiteX2" fmla="*/ 3704187 w 3704187"/>
                            <a:gd name="connsiteY2" fmla="*/ 273359 h 541965"/>
                            <a:gd name="connsiteX3" fmla="*/ 3435582 w 3704187"/>
                            <a:gd name="connsiteY3" fmla="*/ 541964 h 541965"/>
                            <a:gd name="connsiteX4" fmla="*/ 0 w 3704187"/>
                            <a:gd name="connsiteY4" fmla="*/ 541965 h 541965"/>
                            <a:gd name="connsiteX5" fmla="*/ 0 w 3704187"/>
                            <a:gd name="connsiteY5" fmla="*/ 0 h 541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704187" h="541965">
                              <a:moveTo>
                                <a:pt x="0" y="0"/>
                              </a:moveTo>
                              <a:lnTo>
                                <a:pt x="3435582" y="4754"/>
                              </a:lnTo>
                              <a:cubicBezTo>
                                <a:pt x="3583928" y="4754"/>
                                <a:pt x="3704187" y="125013"/>
                                <a:pt x="3704187" y="273359"/>
                              </a:cubicBezTo>
                              <a:cubicBezTo>
                                <a:pt x="3704187" y="421705"/>
                                <a:pt x="3583928" y="541964"/>
                                <a:pt x="3435582" y="541964"/>
                              </a:cubicBezTo>
                              <a:lnTo>
                                <a:pt x="0" y="541965"/>
                              </a:lnTo>
                              <a:lnTo>
                                <a:pt x="0" y="0"/>
                              </a:lnTo>
                              <a:close/>
                            </a:path>
                          </a:pathLst>
                        </a:custGeom>
                        <a:solidFill>
                          <a:srgbClr val="3F2A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89210" y="7434"/>
                          <a:ext cx="1958340" cy="307975"/>
                        </a:xfrm>
                        <a:prstGeom prst="rect">
                          <a:avLst/>
                        </a:prstGeom>
                        <a:noFill/>
                        <a:ln w="6350">
                          <a:noFill/>
                        </a:ln>
                      </wps:spPr>
                      <wps:txbx>
                        <w:txbxContent>
                          <w:p w14:paraId="42412839" w14:textId="77777777" w:rsidR="00FE0F0E" w:rsidRPr="00460D08" w:rsidRDefault="00FE0F0E" w:rsidP="00FE0F0E">
                            <w:pPr>
                              <w:keepNext/>
                              <w:tabs>
                                <w:tab w:val="right" w:pos="9746"/>
                              </w:tabs>
                              <w:suppressAutoHyphens/>
                              <w:outlineLvl w:val="2"/>
                              <w:rPr>
                                <w:rFonts w:asciiTheme="minorBidi" w:hAnsiTheme="minorBidi" w:cstheme="minorBidi"/>
                                <w:b/>
                                <w:bCs/>
                                <w:color w:val="FFFFFF" w:themeColor="background1"/>
                              </w:rPr>
                            </w:pPr>
                            <w:r w:rsidRPr="00460D08">
                              <w:rPr>
                                <w:rFonts w:asciiTheme="minorBidi" w:hAnsiTheme="minorBidi" w:cstheme="minorBidi"/>
                                <w:b/>
                                <w:bCs/>
                                <w:color w:val="FFFFFF" w:themeColor="background1"/>
                              </w:rPr>
                              <w:t>foodstandards.gov.scot</w:t>
                            </w:r>
                          </w:p>
                          <w:p w14:paraId="58B0F9E2" w14:textId="77777777" w:rsidR="00FE0F0E" w:rsidRDefault="00FE0F0E" w:rsidP="00FE0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8D44F6" id="Group 7" o:spid="_x0000_s1026" style="position:absolute;left:0;text-align:left;margin-left:393.65pt;margin-top:-14.2pt;width:165.45pt;height:25pt;z-index:-251657216;mso-width-relative:margin;mso-height-relative:margin" coordsize="21017,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">
              <v:shape id="Delay 3" o:spid="_x0000_s1027" style="position:absolute;width:21017;height:3175;rotation:180;visibility:visible;mso-wrap-style:square;v-text-anchor:middle" coordsize="3704187,54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" path="m,l3435582,4754v148346,,268605,120259,268605,268605c3704187,421705,3583928,541964,3435582,541964l,541965,,xe" fillcolor="#3f2a56" stroked="f" strokeweight="1pt">
                <v:stroke joinstyle="miter"/>
                <v:path arrowok="t" o:connecttype="custom" o:connectlocs="0,0;1949367,2785;2101775,160142;1949367,317499;0,317500;0,0" o:connectangles="0,0,0,0,0,0"/>
              </v:shape>
              <v:shapetype id="_x0000_t202" coordsize="21600,21600" o:spt="202" path="m,l,21600r21600,l21600,xe">
                <v:stroke joinstyle="miter"/>
                <v:path gradientshapeok="t" o:connecttype="rect"/>
              </v:shapetype>
              <v:shape id="Text Box 10" o:spid="_x0000_s1028" type="#_x0000_t202" style="position:absolute;left:892;top:74;width:19583;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2412839" w14:textId="77777777" w:rsidR="00FE0F0E" w:rsidRPr="00460D08" w:rsidRDefault="00FE0F0E" w:rsidP="00FE0F0E">
                      <w:pPr>
                        <w:keepNext/>
                        <w:tabs>
                          <w:tab w:val="right" w:pos="9746"/>
                        </w:tabs>
                        <w:suppressAutoHyphens/>
                        <w:outlineLvl w:val="2"/>
                        <w:rPr>
                          <w:rFonts w:asciiTheme="minorBidi" w:hAnsiTheme="minorBidi" w:cstheme="minorBidi"/>
                          <w:b/>
                          <w:bCs/>
                          <w:color w:val="FFFFFF" w:themeColor="background1"/>
                        </w:rPr>
                      </w:pPr>
                      <w:r w:rsidRPr="00460D08">
                        <w:rPr>
                          <w:rFonts w:asciiTheme="minorBidi" w:hAnsiTheme="minorBidi" w:cstheme="minorBidi"/>
                          <w:b/>
                          <w:bCs/>
                          <w:color w:val="FFFFFF" w:themeColor="background1"/>
                        </w:rPr>
                        <w:t>foodstandards.gov.scot</w:t>
                      </w:r>
                    </w:p>
                    <w:p w14:paraId="58B0F9E2" w14:textId="77777777" w:rsidR="00FE0F0E" w:rsidRDefault="00FE0F0E" w:rsidP="00FE0F0E"/>
                  </w:txbxContent>
                </v:textbox>
              </v:shape>
            </v:group>
          </w:pict>
        </mc:Fallback>
      </mc:AlternateContent>
    </w:r>
    <w:r w:rsidR="00FE0F0E" w:rsidRPr="00FE0F0E">
      <w:rPr>
        <w:caps/>
        <w:color w:val="000000" w:themeColor="text1"/>
      </w:rPr>
      <w:fldChar w:fldCharType="begin"/>
    </w:r>
    <w:r w:rsidR="00FE0F0E" w:rsidRPr="00FE0F0E">
      <w:rPr>
        <w:caps/>
        <w:color w:val="000000" w:themeColor="text1"/>
      </w:rPr>
      <w:instrText xml:space="preserve"> PAGE   \* MERGEFORMAT </w:instrText>
    </w:r>
    <w:r w:rsidR="00FE0F0E" w:rsidRPr="00FE0F0E">
      <w:rPr>
        <w:caps/>
        <w:color w:val="000000" w:themeColor="text1"/>
      </w:rPr>
      <w:fldChar w:fldCharType="separate"/>
    </w:r>
    <w:r w:rsidR="00380882">
      <w:rPr>
        <w:caps/>
        <w:noProof/>
        <w:color w:val="000000" w:themeColor="text1"/>
      </w:rPr>
      <w:t>1</w:t>
    </w:r>
    <w:r w:rsidR="00FE0F0E" w:rsidRPr="00FE0F0E">
      <w:rPr>
        <w:caps/>
        <w:noProof/>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0246492"/>
      <w:docPartObj>
        <w:docPartGallery w:val="Page Numbers (Bottom of Page)"/>
        <w:docPartUnique/>
      </w:docPartObj>
    </w:sdtPr>
    <w:sdtEndPr>
      <w:rPr>
        <w:rStyle w:val="PageNumber"/>
      </w:rPr>
    </w:sdtEndPr>
    <w:sdtContent>
      <w:p w14:paraId="2483C84F" w14:textId="0DBAA82B" w:rsidR="00457BEE" w:rsidRDefault="00457BEE" w:rsidP="006251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FDCC50" w14:textId="77777777" w:rsidR="00973BE1" w:rsidRPr="00457BEE" w:rsidRDefault="002C7D37" w:rsidP="00973BE1">
    <w:pPr>
      <w:spacing w:after="120"/>
      <w:jc w:val="center"/>
      <w:rPr>
        <w:szCs w:val="24"/>
      </w:rPr>
    </w:pPr>
    <w:r w:rsidRPr="00457BEE">
      <w:rPr>
        <w:szCs w:val="24"/>
      </w:rPr>
      <w:t>ENQUIRIES ABOUT THE CONTENT OF THIS PRODUCT RECALL INFORMATION NOTICE SHOULD BE MADE TO: THE SCOTTISH FOOD CRIME AND INCIDENTS UNIT, FOOD STANDARDS SCOTLAND, TEL: 01224 288379;  FAX: 01224 285110;  E-mail: incidents@fss.scot</w:t>
    </w:r>
  </w:p>
  <w:p w14:paraId="1793BE9B" w14:textId="77777777" w:rsidR="00973BE1" w:rsidRPr="00457BEE" w:rsidRDefault="002C7D37" w:rsidP="00973BE1">
    <w:pPr>
      <w:spacing w:after="120"/>
      <w:jc w:val="center"/>
      <w:rPr>
        <w:b/>
        <w:szCs w:val="24"/>
      </w:rPr>
    </w:pPr>
    <w:r w:rsidRPr="00457BEE">
      <w:rPr>
        <w:b/>
        <w:szCs w:val="24"/>
      </w:rPr>
      <w:t>Food Standards Scotland, Old Ford Road,  Aberdeen AB11 5RL</w:t>
    </w:r>
  </w:p>
  <w:p w14:paraId="24AF1790" w14:textId="23FFA8DC" w:rsidR="00973BE1" w:rsidRPr="00457BEE" w:rsidRDefault="002C7D37" w:rsidP="00E523C1">
    <w:pPr>
      <w:spacing w:after="120"/>
      <w:jc w:val="center"/>
      <w:rPr>
        <w:b/>
        <w:szCs w:val="24"/>
      </w:rPr>
    </w:pPr>
    <w:r w:rsidRPr="00457BEE">
      <w:rPr>
        <w:b/>
        <w:szCs w:val="24"/>
      </w:rPr>
      <w:t>PLEASE NOTIFY US IMMEDIATELY OF CHANGES TO YOUR CONTACTS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2B2AD" w14:textId="77777777" w:rsidR="000A5E13" w:rsidRDefault="000A5E13">
      <w:r>
        <w:separator/>
      </w:r>
    </w:p>
  </w:footnote>
  <w:footnote w:type="continuationSeparator" w:id="0">
    <w:p w14:paraId="0CFE0A05" w14:textId="77777777" w:rsidR="000A5E13" w:rsidRDefault="000A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E2F0" w14:textId="78E63056" w:rsidR="0014099A" w:rsidRPr="0014099A" w:rsidRDefault="00CE0A3F" w:rsidP="00CE0A3F">
    <w:pPr>
      <w:jc w:val="right"/>
      <w:rPr>
        <w:rFonts w:cs="Arial"/>
        <w:b/>
        <w:color w:val="000000"/>
        <w:szCs w:val="24"/>
        <w:lang w:eastAsia="en-GB"/>
      </w:rPr>
    </w:pPr>
    <w:r>
      <w:rPr>
        <w:rFonts w:cs="Arial"/>
        <w:b/>
        <w:color w:val="000000"/>
        <w:szCs w:val="24"/>
        <w:lang w:eastAsia="en-GB"/>
      </w:rPr>
      <w:tab/>
    </w:r>
    <w:r>
      <w:rPr>
        <w:rFonts w:cs="Arial"/>
        <w:b/>
        <w:color w:val="000000"/>
        <w:szCs w:val="24"/>
        <w:lang w:eastAsia="en-GB"/>
      </w:rPr>
      <w:tab/>
    </w:r>
    <w:r>
      <w:rPr>
        <w:rFonts w:cs="Arial"/>
        <w:b/>
        <w:color w:val="000000"/>
        <w:szCs w:val="24"/>
        <w:lang w:eastAsia="en-GB"/>
      </w:rPr>
      <w:tab/>
    </w:r>
    <w:r>
      <w:rPr>
        <w:rFonts w:cs="Arial"/>
        <w:b/>
        <w:color w:val="000000"/>
        <w:szCs w:val="24"/>
        <w:lang w:eastAsia="en-GB"/>
      </w:rPr>
      <w:tab/>
    </w:r>
    <w:r>
      <w:rPr>
        <w:rFonts w:cs="Arial"/>
        <w:b/>
        <w:color w:val="000000"/>
        <w:szCs w:val="24"/>
        <w:lang w:eastAsia="en-GB"/>
      </w:rPr>
      <w:tab/>
    </w:r>
    <w:r>
      <w:rPr>
        <w:rFonts w:cs="Arial"/>
        <w:b/>
        <w:color w:val="000000"/>
        <w:szCs w:val="24"/>
        <w:lang w:eastAsia="en-GB"/>
      </w:rPr>
      <w:tab/>
    </w:r>
    <w:r>
      <w:rPr>
        <w:rFonts w:cs="Arial"/>
        <w:b/>
        <w:color w:val="000000"/>
        <w:szCs w:val="24"/>
        <w:lang w:eastAsia="en-GB"/>
      </w:rPr>
      <w:tab/>
    </w:r>
    <w:r>
      <w:rPr>
        <w:rFonts w:cs="Arial"/>
        <w:b/>
        <w:color w:val="000000"/>
        <w:szCs w:val="24"/>
        <w:lang w:eastAsia="en-GB"/>
      </w:rPr>
      <w:tab/>
    </w:r>
    <w:r>
      <w:rPr>
        <w:rFonts w:cs="Arial"/>
        <w:b/>
        <w:color w:val="000000"/>
        <w:szCs w:val="24"/>
        <w:lang w:eastAsia="en-GB"/>
      </w:rPr>
      <w:tab/>
    </w:r>
    <w:r>
      <w:rPr>
        <w:rFonts w:cs="Arial"/>
        <w:b/>
        <w:color w:val="000000"/>
        <w:szCs w:val="24"/>
        <w:lang w:eastAsia="en-GB"/>
      </w:rPr>
      <w:tab/>
    </w:r>
    <w:r>
      <w:rPr>
        <w:rFonts w:cs="Arial"/>
        <w:b/>
        <w:color w:val="000000"/>
        <w:szCs w:val="24"/>
        <w:lang w:eastAsia="en-GB"/>
      </w:rPr>
      <w:tab/>
    </w:r>
    <w:r>
      <w:rPr>
        <w:rFonts w:cs="Arial"/>
        <w:b/>
        <w:color w:val="000000"/>
        <w:szCs w:val="24"/>
        <w:lang w:eastAsia="en-GB"/>
      </w:rPr>
      <w:tab/>
    </w:r>
    <w:r w:rsidR="0014099A" w:rsidRPr="0014099A">
      <w:rPr>
        <w:rFonts w:cs="Arial"/>
        <w:b/>
        <w:color w:val="000000"/>
        <w:szCs w:val="24"/>
        <w:lang w:eastAsia="en-GB"/>
      </w:rPr>
      <w:t>FSS/ENF/21/001</w:t>
    </w:r>
    <w:r w:rsidR="0044379B">
      <w:rPr>
        <w:rFonts w:cs="Arial"/>
        <w:b/>
        <w:color w:val="000000"/>
        <w:szCs w:val="24"/>
        <w:lang w:eastAsia="en-GB"/>
      </w:rPr>
      <w:t xml:space="preserve"> </w:t>
    </w:r>
    <w:r w:rsidR="0044379B">
      <w:rPr>
        <w:rFonts w:cs="Arial"/>
        <w:b/>
        <w:color w:val="000000"/>
        <w:szCs w:val="24"/>
        <w:lang w:eastAsia="en-GB"/>
      </w:rPr>
      <w:tab/>
    </w:r>
    <w:r w:rsidR="0044379B">
      <w:rPr>
        <w:rFonts w:cs="Arial"/>
        <w:b/>
        <w:color w:val="000000"/>
        <w:szCs w:val="24"/>
        <w:lang w:eastAsia="en-GB"/>
      </w:rPr>
      <w:tab/>
    </w:r>
    <w:r w:rsidR="0044379B">
      <w:rPr>
        <w:rFonts w:cs="Arial"/>
        <w:b/>
        <w:color w:val="000000"/>
        <w:szCs w:val="24"/>
        <w:lang w:eastAsia="en-GB"/>
      </w:rPr>
      <w:tab/>
    </w:r>
    <w:r w:rsidR="0044379B">
      <w:rPr>
        <w:rFonts w:cs="Arial"/>
        <w:b/>
        <w:color w:val="000000"/>
        <w:szCs w:val="24"/>
        <w:lang w:eastAsia="en-GB"/>
      </w:rPr>
      <w:tab/>
    </w:r>
    <w:r w:rsidR="0044379B">
      <w:rPr>
        <w:rFonts w:cs="Arial"/>
        <w:b/>
        <w:color w:val="000000"/>
        <w:szCs w:val="24"/>
        <w:lang w:eastAsia="en-GB"/>
      </w:rPr>
      <w:tab/>
    </w:r>
    <w:r w:rsidR="0044379B">
      <w:rPr>
        <w:rFonts w:cs="Arial"/>
        <w:b/>
        <w:color w:val="000000"/>
        <w:szCs w:val="24"/>
        <w:lang w:eastAsia="en-GB"/>
      </w:rPr>
      <w:tab/>
    </w:r>
    <w:r w:rsidR="0044379B">
      <w:rPr>
        <w:rFonts w:cs="Arial"/>
        <w:b/>
        <w:color w:val="000000"/>
        <w:szCs w:val="24"/>
        <w:lang w:eastAsia="en-GB"/>
      </w:rPr>
      <w:tab/>
    </w:r>
    <w:r w:rsidR="0044379B">
      <w:rPr>
        <w:rFonts w:cs="Arial"/>
        <w:b/>
        <w:color w:val="000000"/>
        <w:szCs w:val="24"/>
        <w:lang w:eastAsia="en-GB"/>
      </w:rPr>
      <w:tab/>
    </w:r>
    <w:r w:rsidR="0044379B">
      <w:rPr>
        <w:rFonts w:cs="Arial"/>
        <w:b/>
        <w:color w:val="000000"/>
        <w:szCs w:val="24"/>
        <w:lang w:eastAsia="en-GB"/>
      </w:rPr>
      <w:tab/>
    </w:r>
    <w:r w:rsidR="0044379B">
      <w:rPr>
        <w:rFonts w:cs="Arial"/>
        <w:b/>
        <w:color w:val="000000"/>
        <w:szCs w:val="24"/>
        <w:lang w:eastAsia="en-GB"/>
      </w:rPr>
      <w:tab/>
      <w:t>(Annex)</w:t>
    </w:r>
  </w:p>
  <w:p w14:paraId="216E0AAF" w14:textId="657C99A9" w:rsidR="0014099A" w:rsidRDefault="00140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304F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449B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16B8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BCB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E645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14AA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D8DE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9CB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5843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25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82D46D6"/>
    <w:multiLevelType w:val="hybridMultilevel"/>
    <w:tmpl w:val="631A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75578"/>
    <w:multiLevelType w:val="hybridMultilevel"/>
    <w:tmpl w:val="5F3C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16395"/>
    <w:multiLevelType w:val="hybridMultilevel"/>
    <w:tmpl w:val="3DDE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40DF4"/>
    <w:multiLevelType w:val="hybridMultilevel"/>
    <w:tmpl w:val="76F2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501A7"/>
    <w:multiLevelType w:val="hybridMultilevel"/>
    <w:tmpl w:val="03EE3FD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15:restartNumberingAfterBreak="0">
    <w:nsid w:val="5CC40849"/>
    <w:multiLevelType w:val="hybridMultilevel"/>
    <w:tmpl w:val="1410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70E13DD5"/>
    <w:multiLevelType w:val="hybridMultilevel"/>
    <w:tmpl w:val="AE2E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0"/>
  </w:num>
  <w:num w:numId="4">
    <w:abstractNumId w:val="10"/>
  </w:num>
  <w:num w:numId="5">
    <w:abstractNumId w:val="17"/>
  </w:num>
  <w:num w:numId="6">
    <w:abstractNumId w:val="10"/>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4"/>
  </w:num>
  <w:num w:numId="18">
    <w:abstractNumId w:val="12"/>
  </w:num>
  <w:num w:numId="19">
    <w:abstractNumId w:val="16"/>
  </w:num>
  <w:num w:numId="20">
    <w:abstractNumId w:val="13"/>
  </w:num>
  <w:num w:numId="21">
    <w:abstractNumId w:val="11"/>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37"/>
    <w:rsid w:val="00026B28"/>
    <w:rsid w:val="00027C27"/>
    <w:rsid w:val="000A0B81"/>
    <w:rsid w:val="000A5E13"/>
    <w:rsid w:val="000B1239"/>
    <w:rsid w:val="000B16B6"/>
    <w:rsid w:val="000C0CF4"/>
    <w:rsid w:val="000C1CF6"/>
    <w:rsid w:val="000D3959"/>
    <w:rsid w:val="00115E6A"/>
    <w:rsid w:val="001173A9"/>
    <w:rsid w:val="0014099A"/>
    <w:rsid w:val="00146B01"/>
    <w:rsid w:val="001748B0"/>
    <w:rsid w:val="001A1BF0"/>
    <w:rsid w:val="001D0F40"/>
    <w:rsid w:val="002069CD"/>
    <w:rsid w:val="0025167E"/>
    <w:rsid w:val="00261B7F"/>
    <w:rsid w:val="0026717D"/>
    <w:rsid w:val="00281579"/>
    <w:rsid w:val="00295FB5"/>
    <w:rsid w:val="002C7D37"/>
    <w:rsid w:val="00306C61"/>
    <w:rsid w:val="00310DA3"/>
    <w:rsid w:val="0037582B"/>
    <w:rsid w:val="00380882"/>
    <w:rsid w:val="00387549"/>
    <w:rsid w:val="004235A0"/>
    <w:rsid w:val="0044379B"/>
    <w:rsid w:val="00457BEE"/>
    <w:rsid w:val="00480DE2"/>
    <w:rsid w:val="00494618"/>
    <w:rsid w:val="004A30CC"/>
    <w:rsid w:val="004B4D9C"/>
    <w:rsid w:val="0050750A"/>
    <w:rsid w:val="00587ACA"/>
    <w:rsid w:val="00594D75"/>
    <w:rsid w:val="005C3F01"/>
    <w:rsid w:val="005C58A0"/>
    <w:rsid w:val="005F2155"/>
    <w:rsid w:val="006A5310"/>
    <w:rsid w:val="006B0D37"/>
    <w:rsid w:val="006C243F"/>
    <w:rsid w:val="006E2D1B"/>
    <w:rsid w:val="006F35D1"/>
    <w:rsid w:val="00745E75"/>
    <w:rsid w:val="007540AD"/>
    <w:rsid w:val="007571A3"/>
    <w:rsid w:val="00767DD7"/>
    <w:rsid w:val="00795E37"/>
    <w:rsid w:val="0082388F"/>
    <w:rsid w:val="00835106"/>
    <w:rsid w:val="00857548"/>
    <w:rsid w:val="0086215C"/>
    <w:rsid w:val="00920BFE"/>
    <w:rsid w:val="009412A8"/>
    <w:rsid w:val="00947FF0"/>
    <w:rsid w:val="009B7615"/>
    <w:rsid w:val="009C644A"/>
    <w:rsid w:val="00A0396A"/>
    <w:rsid w:val="00A360D6"/>
    <w:rsid w:val="00AD755B"/>
    <w:rsid w:val="00B51BDC"/>
    <w:rsid w:val="00B561C0"/>
    <w:rsid w:val="00B65C84"/>
    <w:rsid w:val="00B71677"/>
    <w:rsid w:val="00B773CE"/>
    <w:rsid w:val="00C871F6"/>
    <w:rsid w:val="00C91823"/>
    <w:rsid w:val="00C9713E"/>
    <w:rsid w:val="00CA110D"/>
    <w:rsid w:val="00CE0A3F"/>
    <w:rsid w:val="00D008AB"/>
    <w:rsid w:val="00DC7AD8"/>
    <w:rsid w:val="00DE2325"/>
    <w:rsid w:val="00DF3F58"/>
    <w:rsid w:val="00E449AD"/>
    <w:rsid w:val="00E523C1"/>
    <w:rsid w:val="00EC3F3F"/>
    <w:rsid w:val="00EF2151"/>
    <w:rsid w:val="00F834F1"/>
    <w:rsid w:val="00FA4BC1"/>
    <w:rsid w:val="00FC3150"/>
    <w:rsid w:val="00FE0F0E"/>
    <w:rsid w:val="00FF287D"/>
    <w:rsid w:val="00FF71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364DD"/>
  <w15:chartTrackingRefBased/>
  <w15:docId w15:val="{ACFC02E8-966C-49DA-BD84-B003D662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7">
    <w:name w:val="heading 7"/>
    <w:basedOn w:val="Normal"/>
    <w:next w:val="Normal"/>
    <w:link w:val="Heading7Char"/>
    <w:uiPriority w:val="9"/>
    <w:semiHidden/>
    <w:unhideWhenUsed/>
    <w:qFormat/>
    <w:rsid w:val="002C7D3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82388F"/>
    <w:pPr>
      <w:tabs>
        <w:tab w:val="center" w:pos="4153"/>
        <w:tab w:val="right" w:pos="8306"/>
      </w:tabs>
    </w:pPr>
    <w:rPr>
      <w:b/>
      <w:color w:val="3F2A56"/>
      <w:sz w:val="32"/>
    </w:rPr>
  </w:style>
  <w:style w:type="character" w:customStyle="1" w:styleId="HeaderChar">
    <w:name w:val="Header Char"/>
    <w:basedOn w:val="DefaultParagraphFont"/>
    <w:link w:val="Header"/>
    <w:uiPriority w:val="99"/>
    <w:rsid w:val="0082388F"/>
    <w:rPr>
      <w:rFonts w:ascii="Arial" w:hAnsi="Arial" w:cs="Times New Roman"/>
      <w:b/>
      <w:color w:val="3F2A56"/>
      <w:sz w:val="32"/>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7Char">
    <w:name w:val="Heading 7 Char"/>
    <w:basedOn w:val="DefaultParagraphFont"/>
    <w:link w:val="Heading7"/>
    <w:uiPriority w:val="9"/>
    <w:semiHidden/>
    <w:rsid w:val="002C7D37"/>
    <w:rPr>
      <w:rFonts w:asciiTheme="majorHAnsi" w:eastAsiaTheme="majorEastAsia" w:hAnsiTheme="majorHAnsi" w:cstheme="majorBidi"/>
      <w:i/>
      <w:iCs/>
      <w:color w:val="1F4D78" w:themeColor="accent1" w:themeShade="7F"/>
      <w:sz w:val="24"/>
      <w:szCs w:val="20"/>
    </w:rPr>
  </w:style>
  <w:style w:type="paragraph" w:styleId="Title">
    <w:name w:val="Title"/>
    <w:basedOn w:val="Normal"/>
    <w:next w:val="Normal"/>
    <w:link w:val="TitleChar"/>
    <w:uiPriority w:val="10"/>
    <w:qFormat/>
    <w:rsid w:val="008238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88F"/>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1A1BF0"/>
    <w:pPr>
      <w:spacing w:after="120"/>
    </w:pPr>
  </w:style>
  <w:style w:type="character" w:customStyle="1" w:styleId="BodyTextChar">
    <w:name w:val="Body Text Char"/>
    <w:basedOn w:val="DefaultParagraphFont"/>
    <w:link w:val="BodyText"/>
    <w:uiPriority w:val="99"/>
    <w:rsid w:val="001A1BF0"/>
    <w:rPr>
      <w:rFonts w:ascii="Arial" w:hAnsi="Arial" w:cs="Times New Roman"/>
      <w:sz w:val="24"/>
      <w:szCs w:val="20"/>
    </w:rPr>
  </w:style>
  <w:style w:type="character" w:styleId="PageNumber">
    <w:name w:val="page number"/>
    <w:basedOn w:val="DefaultParagraphFont"/>
    <w:uiPriority w:val="99"/>
    <w:semiHidden/>
    <w:unhideWhenUsed/>
    <w:rsid w:val="00457BEE"/>
  </w:style>
  <w:style w:type="character" w:styleId="Hyperlink">
    <w:name w:val="Hyperlink"/>
    <w:basedOn w:val="DefaultParagraphFont"/>
    <w:rsid w:val="006F35D1"/>
    <w:rPr>
      <w:color w:val="0000FF"/>
      <w:u w:val="single"/>
    </w:rPr>
  </w:style>
  <w:style w:type="character" w:styleId="FollowedHyperlink">
    <w:name w:val="FollowedHyperlink"/>
    <w:basedOn w:val="DefaultParagraphFont"/>
    <w:uiPriority w:val="99"/>
    <w:semiHidden/>
    <w:unhideWhenUsed/>
    <w:rsid w:val="00026B28"/>
    <w:rPr>
      <w:color w:val="954F72" w:themeColor="followedHyperlink"/>
      <w:u w:val="single"/>
    </w:rPr>
  </w:style>
  <w:style w:type="paragraph" w:styleId="BalloonText">
    <w:name w:val="Balloon Text"/>
    <w:basedOn w:val="Normal"/>
    <w:link w:val="BalloonTextChar"/>
    <w:uiPriority w:val="99"/>
    <w:semiHidden/>
    <w:unhideWhenUsed/>
    <w:rsid w:val="00C9713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9713E"/>
    <w:rPr>
      <w:rFonts w:ascii="Times New Roman" w:hAnsi="Times New Roman" w:cs="Times New Roman"/>
      <w:sz w:val="18"/>
      <w:szCs w:val="18"/>
    </w:rPr>
  </w:style>
  <w:style w:type="table" w:styleId="TableGrid">
    <w:name w:val="Table Grid"/>
    <w:basedOn w:val="TableNormal"/>
    <w:uiPriority w:val="39"/>
    <w:rsid w:val="0014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99A"/>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audit@fss.s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53D26341A57B383EE0540010E0463CCA" version="1.0.0">
  <systemFields>
    <field name="Objective-Id">
      <value order="0">A32606951</value>
    </field>
    <field name="Objective-Title">
      <value order="0">FSS/ENF/21/001 - LA Covid 19 Questionnaire - Annex</value>
    </field>
    <field name="Objective-Description">
      <value order="0"/>
    </field>
    <field name="Objective-CreationStamp">
      <value order="0">2021-03-23T17:11:42Z</value>
    </field>
    <field name="Objective-IsApproved">
      <value order="0">false</value>
    </field>
    <field name="Objective-IsPublished">
      <value order="0">false</value>
    </field>
    <field name="Objective-DatePublished">
      <value order="0"/>
    </field>
    <field name="Objective-ModificationStamp">
      <value order="0">2021-03-25T13:29:10Z</value>
    </field>
    <field name="Objective-Owner">
      <value order="0">Douglas, Neil N (U420126)</value>
    </field>
    <field name="Objective-Path">
      <value order="0">Objective Global Folder:Food Standards Scotland File Plan:Administration:Corporate Governance:External Audit:Audit Assignments: External Audit (Food Standards Scotland):Local Authority Audit: Information Gathering Exercise: 2021</value>
    </field>
    <field name="Objective-Parent">
      <value order="0">Local Authority Audit: Information Gathering Exercise: 2021</value>
    </field>
    <field name="Objective-State">
      <value order="0">Being Drafted</value>
    </field>
    <field name="Objective-VersionId">
      <value order="0">vA47638494</value>
    </field>
    <field name="Objective-Version">
      <value order="0">2.2</value>
    </field>
    <field name="Objective-VersionNumber">
      <value order="0">4</value>
    </field>
    <field name="Objective-VersionComment">
      <value order="0">19</value>
    </field>
    <field name="Objective-FileNumber">
      <value order="0">AUD/5541</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12A097574E5C478FEBFAB3071E402A" ma:contentTypeVersion="1" ma:contentTypeDescription="Create a new document." ma:contentTypeScope="" ma:versionID="8e2f04e3c662167f4cdd65c6253cafef">
  <xsd:schema xmlns:xsd="http://www.w3.org/2001/XMLSchema" xmlns:xs="http://www.w3.org/2001/XMLSchema" xmlns:p="http://schemas.microsoft.com/office/2006/metadata/properties" xmlns:ns2="8595806c-a27a-4530-8239-da17bfa8afe5" targetNamespace="http://schemas.microsoft.com/office/2006/metadata/properties" ma:root="true" ma:fieldsID="e9b81bedeb07b4176969c441083a16ea" ns2:_="">
    <xsd:import namespace="8595806c-a27a-4530-8239-da17bfa8af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806c-a27a-4530-8239-da17bfa8a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37C7A-4D1F-496D-9A14-93A265B97AED}">
  <ds:schemaRefs>
    <ds:schemaRef ds:uri="8595806c-a27a-4530-8239-da17bfa8afe5"/>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1A3CA963-1A3A-4539-84D2-5802BEF259F9}">
  <ds:schemaRefs>
    <ds:schemaRef ds:uri="http://schemas.microsoft.com/sharepoint/v3/contenttype/forms"/>
  </ds:schemaRefs>
</ds:datastoreItem>
</file>

<file path=customXml/itemProps4.xml><?xml version="1.0" encoding="utf-8"?>
<ds:datastoreItem xmlns:ds="http://schemas.openxmlformats.org/officeDocument/2006/customXml" ds:itemID="{1478D54B-C3A9-4AE6-92FF-D02F15FFB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806c-a27a-4530-8239-da17bfa8a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 (Heather)</dc:creator>
  <cp:keywords/>
  <dc:description/>
  <cp:lastModifiedBy>Tawse D (Doreen)</cp:lastModifiedBy>
  <cp:revision>2</cp:revision>
  <dcterms:created xsi:type="dcterms:W3CDTF">2021-03-26T08:28:00Z</dcterms:created>
  <dcterms:modified xsi:type="dcterms:W3CDTF">2021-03-26T08:28:00Z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A32606951</vt:lpwstr>
  </property>
  <property fmtid="{D5CDD505-2E9C-101B-9397-08002B2CF9AE}" pid="4" name="Objective-Title">
    <vt:lpwstr>FSS/ENF/21/001 - LA Covid 19 Questionnaire - Annex</vt:lpwstr>
  </property>
  <property fmtid="{D5CDD505-2E9C-101B-9397-08002B2CF9AE}" pid="5" name="Objective-Description">
    <vt:lpwstr/>
  </property>
  <property fmtid="{D5CDD505-2E9C-101B-9397-08002B2CF9AE}" pid="6" name="Objective-CreationStamp">
    <vt:filetime>2021-03-23T17:11:42Z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2021-03-25T13:29:10Z</vt:filetime>
  </property>
  <property fmtid="{D5CDD505-2E9C-101B-9397-08002B2CF9AE}" pid="11" name="Objective-Owner">
    <vt:lpwstr>Douglas, Neil N (U420126)</vt:lpwstr>
  </property>
  <property fmtid="{D5CDD505-2E9C-101B-9397-08002B2CF9AE}" pid="12" name="Objective-Path">
    <vt:lpwstr>Objective Global Folder:Food Standards Scotland File Plan:Administration:Corporate Governance:External Audit:Audit Assignments: External Audit (Food Standards Scotland):Local Authority Audit: Information Gathering Exercise: 2021</vt:lpwstr>
  </property>
  <property fmtid="{D5CDD505-2E9C-101B-9397-08002B2CF9AE}" pid="13" name="Objective-Parent">
    <vt:lpwstr>Local Authority Audit: Information Gathering Exercise: 2021</vt:lpwstr>
  </property>
  <property fmtid="{D5CDD505-2E9C-101B-9397-08002B2CF9AE}" pid="14" name="Objective-State">
    <vt:lpwstr>Being Drafted</vt:lpwstr>
  </property>
  <property fmtid="{D5CDD505-2E9C-101B-9397-08002B2CF9AE}" pid="15" name="Objective-VersionId">
    <vt:lpwstr>vA47638494</vt:lpwstr>
  </property>
  <property fmtid="{D5CDD505-2E9C-101B-9397-08002B2CF9AE}" pid="16" name="Objective-Version">
    <vt:lpwstr>2.2</vt:lpwstr>
  </property>
  <property fmtid="{D5CDD505-2E9C-101B-9397-08002B2CF9AE}" pid="17" name="Objective-VersionNumber">
    <vt:r8>4</vt:r8>
  </property>
  <property fmtid="{D5CDD505-2E9C-101B-9397-08002B2CF9AE}" pid="18" name="Objective-VersionComment">
    <vt:lpwstr>19</vt:lpwstr>
  </property>
  <property fmtid="{D5CDD505-2E9C-101B-9397-08002B2CF9AE}" pid="19" name="Objective-FileNumber">
    <vt:lpwstr>AUD/5541</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0x0101007C12A097574E5C478FEBFAB3071E402A</vt:lpwstr>
  </property>
  <property fmtid="{D5CDD505-2E9C-101B-9397-08002B2CF9AE}" pid="34" name="Objective-Required Redaction">
    <vt:lpwstr/>
  </property>
</Properties>
</file>