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38" w:rsidRPr="004510FE" w:rsidRDefault="00E75738" w:rsidP="00E75738">
      <w:pPr>
        <w:pStyle w:val="Heading2"/>
        <w:keepNext/>
        <w:numPr>
          <w:ilvl w:val="1"/>
          <w:numId w:val="7"/>
        </w:numPr>
        <w:tabs>
          <w:tab w:val="left" w:pos="0"/>
        </w:tabs>
        <w:rPr>
          <w:b/>
          <w:sz w:val="36"/>
          <w:szCs w:val="36"/>
          <w:u w:val="single"/>
        </w:rPr>
      </w:pPr>
      <w:bookmarkStart w:id="0" w:name="_Toc129770925"/>
      <w:bookmarkStart w:id="1" w:name="_Toc129771240"/>
      <w:bookmarkStart w:id="2" w:name="_Toc292809456"/>
      <w:bookmarkStart w:id="3" w:name="_Toc292810154"/>
      <w:bookmarkStart w:id="4" w:name="_GoBack"/>
      <w:bookmarkEnd w:id="4"/>
      <w:r w:rsidRPr="004510FE">
        <w:rPr>
          <w:b/>
          <w:noProof/>
          <w:sz w:val="36"/>
          <w:szCs w:val="36"/>
          <w:u w:val="single"/>
        </w:rPr>
        <w:t>Approval of Establishments under Regulation 853/2004 - Template Forms</w:t>
      </w:r>
      <w:bookmarkEnd w:id="0"/>
      <w:bookmarkEnd w:id="1"/>
      <w:bookmarkEnd w:id="2"/>
      <w:bookmarkEnd w:id="3"/>
    </w:p>
    <w:p w:rsidR="00E75738" w:rsidRDefault="00E75738" w:rsidP="00E75738">
      <w:pPr>
        <w:pStyle w:val="EndnoteText"/>
        <w:widowControl/>
        <w:rPr>
          <w:rFonts w:ascii="Arial" w:hAnsi="Arial"/>
          <w:snapToGrid/>
        </w:rPr>
      </w:pPr>
    </w:p>
    <w:p w:rsidR="00E75738" w:rsidRDefault="00E75738" w:rsidP="00E75738">
      <w:pPr>
        <w:pStyle w:val="BodyText2"/>
        <w:rPr>
          <w:lang w:val="en-US" w:eastAsia="en-US"/>
        </w:rPr>
      </w:pPr>
    </w:p>
    <w:p w:rsidR="00E75738" w:rsidRDefault="00E75738" w:rsidP="00E75738">
      <w:pPr>
        <w:pStyle w:val="BodyText2"/>
        <w:rPr>
          <w:lang w:val="en-US" w:eastAsia="en-US"/>
        </w:rPr>
      </w:pPr>
      <w:r>
        <w:rPr>
          <w:lang w:val="en-US" w:eastAsia="en-US"/>
        </w:rPr>
        <w:t xml:space="preserve">Template forms which may be used by </w:t>
      </w:r>
      <w:r w:rsidRPr="002D3F3A">
        <w:rPr>
          <w:lang w:eastAsia="en-US"/>
        </w:rPr>
        <w:t>authorised</w:t>
      </w:r>
      <w:r>
        <w:rPr>
          <w:lang w:val="en-US" w:eastAsia="en-US"/>
        </w:rPr>
        <w:t xml:space="preserve"> officers in connection with the approval of establishments are provided as detailed </w:t>
      </w:r>
      <w:r w:rsidR="008B0D11">
        <w:rPr>
          <w:lang w:val="en-US" w:eastAsia="en-US"/>
        </w:rPr>
        <w:t>below</w:t>
      </w:r>
      <w:r>
        <w:rPr>
          <w:lang w:val="en-US" w:eastAsia="en-US"/>
        </w:rPr>
        <w:t>:</w:t>
      </w:r>
    </w:p>
    <w:p w:rsidR="008B0D11" w:rsidRDefault="008B0D11" w:rsidP="00E75738">
      <w:pPr>
        <w:pStyle w:val="BodyText2"/>
        <w:rPr>
          <w:lang w:val="en-US" w:eastAsia="en-US"/>
        </w:rPr>
      </w:pPr>
    </w:p>
    <w:p w:rsidR="00E75738" w:rsidRDefault="00E75738" w:rsidP="00E75738">
      <w:pPr>
        <w:pStyle w:val="BodyText2"/>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8B0D11" w:rsidTr="00C97500">
        <w:tc>
          <w:tcPr>
            <w:tcW w:w="6946" w:type="dxa"/>
            <w:shd w:val="pct12" w:color="auto" w:fill="FFFFFF"/>
          </w:tcPr>
          <w:p w:rsidR="008B0D11" w:rsidRDefault="008B0D11" w:rsidP="008B0D11">
            <w:pPr>
              <w:pStyle w:val="BodyText2"/>
              <w:spacing w:before="120" w:after="120"/>
              <w:jc w:val="center"/>
              <w:rPr>
                <w:b/>
                <w:lang w:val="en-US" w:eastAsia="en-US"/>
              </w:rPr>
            </w:pPr>
            <w:r>
              <w:rPr>
                <w:b/>
                <w:lang w:val="en-US" w:eastAsia="en-US"/>
              </w:rPr>
              <w:t>Template Form</w:t>
            </w:r>
          </w:p>
        </w:tc>
      </w:tr>
      <w:tr w:rsidR="008B0D11" w:rsidRPr="00B73F97" w:rsidTr="00C97500">
        <w:tc>
          <w:tcPr>
            <w:tcW w:w="6946" w:type="dxa"/>
          </w:tcPr>
          <w:p w:rsidR="008B0D11" w:rsidRPr="00B73F97" w:rsidRDefault="004E0944" w:rsidP="008B0D11">
            <w:pPr>
              <w:spacing w:before="120" w:after="120"/>
              <w:rPr>
                <w:sz w:val="24"/>
              </w:rPr>
            </w:pPr>
            <w:hyperlink w:anchor="Application" w:history="1">
              <w:r w:rsidR="008B0D11" w:rsidRPr="008B0D11">
                <w:rPr>
                  <w:rStyle w:val="Hyperlink"/>
                  <w:sz w:val="24"/>
                </w:rPr>
                <w:t>Application for Approval</w:t>
              </w:r>
            </w:hyperlink>
          </w:p>
        </w:tc>
      </w:tr>
      <w:tr w:rsidR="008B0D11" w:rsidRPr="00B73F97" w:rsidTr="00C97500">
        <w:tc>
          <w:tcPr>
            <w:tcW w:w="6946" w:type="dxa"/>
          </w:tcPr>
          <w:p w:rsidR="008B0D11" w:rsidRPr="00B73F97" w:rsidRDefault="004E0944" w:rsidP="008B0D11">
            <w:pPr>
              <w:spacing w:before="120" w:after="120"/>
              <w:rPr>
                <w:lang w:val="en-US"/>
              </w:rPr>
            </w:pPr>
            <w:hyperlink w:anchor="ApprovalForm" w:history="1">
              <w:r w:rsidR="008B0D11" w:rsidRPr="008B0D11">
                <w:rPr>
                  <w:rStyle w:val="Hyperlink"/>
                  <w:sz w:val="24"/>
                </w:rPr>
                <w:t>Notification of Grant of Full Approval / Conditional Approval</w:t>
              </w:r>
            </w:hyperlink>
          </w:p>
        </w:tc>
      </w:tr>
      <w:tr w:rsidR="008B0D11" w:rsidRPr="00B73F97" w:rsidTr="00C97500">
        <w:tc>
          <w:tcPr>
            <w:tcW w:w="6946" w:type="dxa"/>
          </w:tcPr>
          <w:p w:rsidR="008B0D11" w:rsidRPr="00B73F97" w:rsidRDefault="004E0944" w:rsidP="008B0D11">
            <w:pPr>
              <w:spacing w:before="120" w:after="120"/>
              <w:rPr>
                <w:sz w:val="24"/>
                <w:lang w:val="en-US" w:eastAsia="en-US"/>
              </w:rPr>
            </w:pPr>
            <w:hyperlink w:anchor="Refusal" w:history="1">
              <w:r w:rsidR="008B0D11" w:rsidRPr="008B0D11">
                <w:rPr>
                  <w:rStyle w:val="Hyperlink"/>
                  <w:sz w:val="24"/>
                </w:rPr>
                <w:t>Notice of Decision Not to Grant Approval</w:t>
              </w:r>
            </w:hyperlink>
          </w:p>
        </w:tc>
      </w:tr>
      <w:tr w:rsidR="008B0D11" w:rsidRPr="00B73F97" w:rsidTr="00C97500">
        <w:tc>
          <w:tcPr>
            <w:tcW w:w="6946" w:type="dxa"/>
          </w:tcPr>
          <w:p w:rsidR="008B0D11" w:rsidRPr="00B73F97" w:rsidRDefault="004E0944" w:rsidP="008B0D11">
            <w:pPr>
              <w:spacing w:before="120" w:after="120"/>
              <w:rPr>
                <w:sz w:val="24"/>
                <w:lang w:val="en-US" w:eastAsia="en-US"/>
              </w:rPr>
            </w:pPr>
            <w:hyperlink w:anchor="Withdrawal" w:history="1">
              <w:r w:rsidR="008B0D11" w:rsidRPr="008B0D11">
                <w:rPr>
                  <w:rStyle w:val="Hyperlink"/>
                  <w:sz w:val="24"/>
                </w:rPr>
                <w:t>Notice of Decision to Withdraw Approval / Conditional Approval</w:t>
              </w:r>
            </w:hyperlink>
          </w:p>
        </w:tc>
      </w:tr>
      <w:tr w:rsidR="008B0D11" w:rsidRPr="00B73F97" w:rsidTr="00C97500">
        <w:trPr>
          <w:trHeight w:val="598"/>
        </w:trPr>
        <w:tc>
          <w:tcPr>
            <w:tcW w:w="6946" w:type="dxa"/>
          </w:tcPr>
          <w:p w:rsidR="008B0D11" w:rsidRPr="00B73F97" w:rsidRDefault="004E0944" w:rsidP="008B0D11">
            <w:pPr>
              <w:spacing w:before="120" w:after="120"/>
              <w:rPr>
                <w:sz w:val="24"/>
                <w:lang w:val="en-US" w:eastAsia="en-US"/>
              </w:rPr>
            </w:pPr>
            <w:hyperlink w:anchor="Suspension" w:history="1">
              <w:r w:rsidR="008B0D11" w:rsidRPr="008B0D11">
                <w:rPr>
                  <w:rStyle w:val="Hyperlink"/>
                  <w:sz w:val="24"/>
                </w:rPr>
                <w:t>Notice of Decision to Suspend Approval / Conditional Approval</w:t>
              </w:r>
            </w:hyperlink>
          </w:p>
        </w:tc>
      </w:tr>
      <w:tr w:rsidR="008B0D11" w:rsidRPr="00B73F97" w:rsidTr="00C97500">
        <w:tc>
          <w:tcPr>
            <w:tcW w:w="6946" w:type="dxa"/>
          </w:tcPr>
          <w:p w:rsidR="008B0D11" w:rsidRPr="00B73F97" w:rsidRDefault="004E0944" w:rsidP="00C97500">
            <w:pPr>
              <w:rPr>
                <w:sz w:val="24"/>
                <w:lang w:val="en-US" w:eastAsia="en-US"/>
              </w:rPr>
            </w:pPr>
            <w:hyperlink w:anchor="RefuseConditional" w:history="1">
              <w:r w:rsidR="008B0D11" w:rsidRPr="008B0D11">
                <w:rPr>
                  <w:rStyle w:val="Hyperlink"/>
                  <w:sz w:val="24"/>
                </w:rPr>
                <w:t>Notification of Refusal to Grant Full Approval to an Establishment which is Conditionally Approved</w:t>
              </w:r>
            </w:hyperlink>
          </w:p>
        </w:tc>
      </w:tr>
    </w:tbl>
    <w:p w:rsidR="00E75738" w:rsidRDefault="00E75738" w:rsidP="00E75738"/>
    <w:p w:rsidR="00E75738" w:rsidRDefault="00E75738" w:rsidP="00E75738"/>
    <w:p w:rsidR="00E75738" w:rsidRPr="004F5AEC" w:rsidRDefault="00E75738" w:rsidP="00E75738">
      <w:pPr>
        <w:rPr>
          <w:rFonts w:cs="Arial"/>
          <w:iCs/>
          <w:sz w:val="24"/>
          <w:szCs w:val="24"/>
        </w:rPr>
      </w:pPr>
      <w:r w:rsidRPr="004F5AEC">
        <w:rPr>
          <w:sz w:val="24"/>
          <w:szCs w:val="24"/>
        </w:rPr>
        <w:t>Most food law operating in the UK is derived from EU law.</w:t>
      </w:r>
      <w:r>
        <w:rPr>
          <w:sz w:val="24"/>
          <w:szCs w:val="24"/>
        </w:rPr>
        <w:t xml:space="preserve"> </w:t>
      </w:r>
      <w:r w:rsidRPr="004F5AEC">
        <w:rPr>
          <w:sz w:val="24"/>
          <w:szCs w:val="24"/>
        </w:rPr>
        <w:t xml:space="preserve"> </w:t>
      </w:r>
      <w:r w:rsidRPr="004F5AEC">
        <w:rPr>
          <w:rFonts w:cs="Arial"/>
          <w:iCs/>
          <w:sz w:val="24"/>
          <w:szCs w:val="24"/>
        </w:rPr>
        <w:t xml:space="preserve">Following the end of the Implementation Period, these EU Food regulations have been retained as part of our domestic food law and has effect in domestic law immediately before exit day.  Therefore from 1 January 2021 any references to EU Regulations should be read as referring to retained EU law which is published on </w:t>
      </w:r>
      <w:hyperlink r:id="rId7" w:history="1">
        <w:r w:rsidRPr="004F5AEC">
          <w:rPr>
            <w:rStyle w:val="Hyperlink"/>
            <w:rFonts w:cs="Arial"/>
            <w:iCs/>
            <w:sz w:val="24"/>
            <w:szCs w:val="24"/>
          </w:rPr>
          <w:t>legislation.gov.uk</w:t>
        </w:r>
      </w:hyperlink>
      <w:r w:rsidRPr="004F5AEC">
        <w:rPr>
          <w:rFonts w:cs="Arial"/>
          <w:iCs/>
          <w:sz w:val="24"/>
          <w:szCs w:val="24"/>
        </w:rPr>
        <w:t>.</w:t>
      </w:r>
    </w:p>
    <w:p w:rsidR="00E75738" w:rsidRPr="004F5AEC" w:rsidRDefault="00E75738" w:rsidP="00E75738">
      <w:pPr>
        <w:rPr>
          <w:sz w:val="24"/>
          <w:szCs w:val="24"/>
        </w:rPr>
      </w:pPr>
    </w:p>
    <w:p w:rsidR="00E75738" w:rsidRPr="004F5AEC" w:rsidRDefault="00E75738" w:rsidP="00E75738">
      <w:pPr>
        <w:pStyle w:val="BodyText2"/>
        <w:rPr>
          <w:szCs w:val="24"/>
        </w:rPr>
      </w:pPr>
      <w:r w:rsidRPr="004F5AEC">
        <w:rPr>
          <w:szCs w:val="24"/>
        </w:rPr>
        <w:t>As stated in Paragraph 5.1.5 of the Code of Practice, although the content of these documents should be regarded as the minimum required, Food Authorities may adapt them as necessary to meet local requirements.</w:t>
      </w:r>
    </w:p>
    <w:p w:rsidR="00E75738" w:rsidRPr="004F5AEC" w:rsidRDefault="00E75738" w:rsidP="00E75738">
      <w:pPr>
        <w:pStyle w:val="BodyText2"/>
        <w:rPr>
          <w:szCs w:val="24"/>
        </w:rPr>
      </w:pPr>
    </w:p>
    <w:p w:rsidR="00E75738" w:rsidRPr="004F5AEC" w:rsidRDefault="00E75738" w:rsidP="00E75738">
      <w:pPr>
        <w:rPr>
          <w:sz w:val="24"/>
          <w:szCs w:val="24"/>
        </w:rPr>
      </w:pPr>
      <w:r w:rsidRPr="004F5AEC">
        <w:rPr>
          <w:sz w:val="24"/>
          <w:szCs w:val="24"/>
        </w:rPr>
        <w:t>Food Authorities must where departures from the Code are advised, or the option to depart is provided, ensure they do not depart further than permitted by relevant law, and follow any restrictions set out by the FSS.</w:t>
      </w:r>
    </w:p>
    <w:p w:rsidR="00E75738" w:rsidRDefault="00E75738" w:rsidP="00E75738">
      <w:pPr>
        <w:jc w:val="both"/>
        <w:rPr>
          <w:sz w:val="25"/>
        </w:rPr>
      </w:pPr>
    </w:p>
    <w:p w:rsidR="00E75738" w:rsidRDefault="00E75738" w:rsidP="00E75738">
      <w:pPr>
        <w:rPr>
          <w:sz w:val="25"/>
        </w:rPr>
      </w:pPr>
      <w:r>
        <w:rPr>
          <w:sz w:val="25"/>
        </w:rPr>
        <w:br w:type="page"/>
      </w:r>
    </w:p>
    <w:p w:rsidR="00E75738" w:rsidRPr="004510FE" w:rsidRDefault="00E75738" w:rsidP="00E75738">
      <w:pPr>
        <w:rPr>
          <w:b/>
          <w:sz w:val="28"/>
          <w:szCs w:val="28"/>
        </w:rPr>
      </w:pPr>
      <w:bookmarkStart w:id="5" w:name="Application"/>
      <w:r w:rsidRPr="004510FE">
        <w:rPr>
          <w:b/>
          <w:sz w:val="28"/>
          <w:szCs w:val="28"/>
        </w:rPr>
        <w:lastRenderedPageBreak/>
        <w:t>Application for Approval of a Food Business Establishment Subject to Approval under Regulation (EC) No. 853/2004</w:t>
      </w:r>
    </w:p>
    <w:bookmarkEnd w:id="5"/>
    <w:p w:rsidR="00E75738" w:rsidRDefault="00E75738" w:rsidP="00E75738">
      <w:pPr>
        <w:rPr>
          <w:b/>
          <w:sz w:val="24"/>
          <w:szCs w:val="24"/>
        </w:rPr>
      </w:pPr>
    </w:p>
    <w:p w:rsidR="00E75738" w:rsidRDefault="00E75738" w:rsidP="00E75738">
      <w:pPr>
        <w:rPr>
          <w:sz w:val="24"/>
          <w:szCs w:val="24"/>
        </w:rPr>
      </w:pPr>
      <w:r>
        <w:rPr>
          <w:sz w:val="24"/>
          <w:szCs w:val="24"/>
        </w:rPr>
        <w:t>To be completed by the food business operator.</w:t>
      </w:r>
    </w:p>
    <w:p w:rsidR="00E75738" w:rsidRDefault="00E75738" w:rsidP="00E75738">
      <w:pPr>
        <w:rPr>
          <w:sz w:val="24"/>
          <w:szCs w:val="24"/>
        </w:rPr>
      </w:pPr>
    </w:p>
    <w:p w:rsidR="00E75738" w:rsidRDefault="00E75738" w:rsidP="00E75738">
      <w:pPr>
        <w:rPr>
          <w:sz w:val="24"/>
          <w:szCs w:val="24"/>
        </w:rPr>
      </w:pPr>
      <w:r>
        <w:rPr>
          <w:sz w:val="24"/>
          <w:szCs w:val="24"/>
        </w:rPr>
        <w:t>Print a copy of this form and fill it in with a black pen in BLOCK CAPITALS, or complete it on screen.  Complete Parts 1 to 8 inclusive, and the specific sections of Part 9 that relate to the products of animal origin in respect of which you are applying for the approval of your establishment, then sign and date Part 10.</w:t>
      </w:r>
    </w:p>
    <w:p w:rsidR="00E75738" w:rsidRDefault="00E75738" w:rsidP="00E75738">
      <w:pPr>
        <w:rPr>
          <w:sz w:val="24"/>
          <w:szCs w:val="24"/>
        </w:rPr>
      </w:pPr>
    </w:p>
    <w:p w:rsidR="00E75738" w:rsidRDefault="00E75738" w:rsidP="00E75738">
      <w:pPr>
        <w:rPr>
          <w:rStyle w:val="Hyperlink"/>
          <w:rFonts w:cs="Arial"/>
          <w:iCs/>
          <w:sz w:val="24"/>
          <w:szCs w:val="24"/>
        </w:rPr>
      </w:pPr>
      <w:r w:rsidRPr="004510FE">
        <w:rPr>
          <w:sz w:val="24"/>
          <w:szCs w:val="24"/>
        </w:rPr>
        <w:t xml:space="preserve">Most food law operating in the UK is derived from EU law. </w:t>
      </w:r>
      <w:r>
        <w:rPr>
          <w:sz w:val="24"/>
          <w:szCs w:val="24"/>
        </w:rPr>
        <w:t xml:space="preserve"> </w:t>
      </w:r>
      <w:r w:rsidRPr="004510FE">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8" w:history="1">
        <w:r w:rsidRPr="004510FE">
          <w:rPr>
            <w:rStyle w:val="Hyperlink"/>
            <w:rFonts w:cs="Arial"/>
            <w:iCs/>
            <w:sz w:val="24"/>
            <w:szCs w:val="24"/>
          </w:rPr>
          <w:t>legislation.gov.uk</w:t>
        </w:r>
      </w:hyperlink>
    </w:p>
    <w:p w:rsidR="00027C27" w:rsidRDefault="00027C27" w:rsidP="00B561C0">
      <w:pPr>
        <w:rPr>
          <w:sz w:val="24"/>
          <w:szCs w:val="24"/>
        </w:rPr>
      </w:pPr>
    </w:p>
    <w:p w:rsidR="00E75738" w:rsidRDefault="00E75738" w:rsidP="00B561C0">
      <w:pPr>
        <w:rPr>
          <w:sz w:val="24"/>
          <w:szCs w:val="24"/>
        </w:rPr>
      </w:pPr>
    </w:p>
    <w:tbl>
      <w:tblPr>
        <w:tblStyle w:val="TableGrid"/>
        <w:tblW w:w="0" w:type="auto"/>
        <w:tblLook w:val="04A0" w:firstRow="1" w:lastRow="0" w:firstColumn="1" w:lastColumn="0" w:noHBand="0" w:noVBand="1"/>
      </w:tblPr>
      <w:tblGrid>
        <w:gridCol w:w="9016"/>
      </w:tblGrid>
      <w:tr w:rsidR="00E75738" w:rsidTr="00E75738">
        <w:tc>
          <w:tcPr>
            <w:tcW w:w="9016" w:type="dxa"/>
          </w:tcPr>
          <w:p w:rsidR="00E75738" w:rsidRDefault="00E75738" w:rsidP="00E75738">
            <w:pPr>
              <w:spacing w:before="120" w:after="120"/>
              <w:rPr>
                <w:sz w:val="24"/>
                <w:szCs w:val="24"/>
              </w:rPr>
            </w:pPr>
            <w:r w:rsidRPr="004510FE">
              <w:rPr>
                <w:b/>
                <w:sz w:val="24"/>
                <w:szCs w:val="24"/>
              </w:rPr>
              <w:t>PART 1 – Establishment for which the approval is sought</w:t>
            </w:r>
          </w:p>
        </w:tc>
      </w:tr>
    </w:tbl>
    <w:p w:rsidR="00E75738" w:rsidRDefault="00E75738" w:rsidP="00B561C0">
      <w:pPr>
        <w:rPr>
          <w:sz w:val="24"/>
          <w:szCs w:val="24"/>
        </w:rPr>
      </w:pPr>
    </w:p>
    <w:tbl>
      <w:tblPr>
        <w:tblStyle w:val="TableGrid"/>
        <w:tblW w:w="0" w:type="auto"/>
        <w:tblLook w:val="04A0" w:firstRow="1" w:lastRow="0" w:firstColumn="1" w:lastColumn="0" w:noHBand="0" w:noVBand="1"/>
      </w:tblPr>
      <w:tblGrid>
        <w:gridCol w:w="1843"/>
        <w:gridCol w:w="7173"/>
      </w:tblGrid>
      <w:tr w:rsidR="00E75738" w:rsidTr="00E75738">
        <w:tc>
          <w:tcPr>
            <w:tcW w:w="1843" w:type="dxa"/>
            <w:tcBorders>
              <w:top w:val="nil"/>
              <w:left w:val="nil"/>
              <w:bottom w:val="nil"/>
              <w:right w:val="single" w:sz="4" w:space="0" w:color="auto"/>
            </w:tcBorders>
          </w:tcPr>
          <w:p w:rsidR="00E75738" w:rsidRDefault="00E75738" w:rsidP="00B561C0">
            <w:pPr>
              <w:rPr>
                <w:sz w:val="24"/>
                <w:szCs w:val="24"/>
              </w:rPr>
            </w:pPr>
            <w:r>
              <w:rPr>
                <w:sz w:val="24"/>
                <w:szCs w:val="24"/>
              </w:rPr>
              <w:t>Trading Name:</w:t>
            </w:r>
          </w:p>
        </w:tc>
        <w:tc>
          <w:tcPr>
            <w:tcW w:w="7173" w:type="dxa"/>
            <w:tcBorders>
              <w:left w:val="single" w:sz="4" w:space="0" w:color="auto"/>
            </w:tcBorders>
          </w:tcPr>
          <w:p w:rsidR="00E75738" w:rsidRDefault="00E75738" w:rsidP="00B561C0">
            <w:pPr>
              <w:rPr>
                <w:sz w:val="24"/>
                <w:szCs w:val="24"/>
              </w:rPr>
            </w:pPr>
          </w:p>
          <w:p w:rsidR="00E75738" w:rsidRDefault="00E75738" w:rsidP="00B561C0">
            <w:pPr>
              <w:rPr>
                <w:sz w:val="24"/>
                <w:szCs w:val="24"/>
              </w:rPr>
            </w:pPr>
          </w:p>
        </w:tc>
      </w:tr>
    </w:tbl>
    <w:p w:rsidR="00E75738" w:rsidRDefault="00E75738" w:rsidP="00B561C0">
      <w:pPr>
        <w:rPr>
          <w:sz w:val="24"/>
          <w:szCs w:val="24"/>
        </w:rPr>
      </w:pPr>
    </w:p>
    <w:tbl>
      <w:tblPr>
        <w:tblStyle w:val="TableGrid"/>
        <w:tblW w:w="0" w:type="auto"/>
        <w:tblLook w:val="04A0" w:firstRow="1" w:lastRow="0" w:firstColumn="1" w:lastColumn="0" w:noHBand="0" w:noVBand="1"/>
      </w:tblPr>
      <w:tblGrid>
        <w:gridCol w:w="1838"/>
        <w:gridCol w:w="7178"/>
      </w:tblGrid>
      <w:tr w:rsidR="00E75738" w:rsidTr="00E75738">
        <w:tc>
          <w:tcPr>
            <w:tcW w:w="1838" w:type="dxa"/>
            <w:tcBorders>
              <w:top w:val="nil"/>
              <w:left w:val="nil"/>
              <w:bottom w:val="nil"/>
            </w:tcBorders>
          </w:tcPr>
          <w:p w:rsidR="00E75738" w:rsidRDefault="00E75738" w:rsidP="00B561C0">
            <w:pPr>
              <w:rPr>
                <w:sz w:val="24"/>
                <w:szCs w:val="24"/>
              </w:rPr>
            </w:pPr>
            <w:r>
              <w:rPr>
                <w:sz w:val="24"/>
                <w:szCs w:val="24"/>
              </w:rPr>
              <w:t>Full Postal</w:t>
            </w:r>
          </w:p>
          <w:p w:rsidR="00E75738" w:rsidRDefault="00E75738" w:rsidP="00B561C0">
            <w:pPr>
              <w:rPr>
                <w:sz w:val="24"/>
                <w:szCs w:val="24"/>
              </w:rPr>
            </w:pPr>
            <w:r>
              <w:rPr>
                <w:sz w:val="24"/>
                <w:szCs w:val="24"/>
              </w:rPr>
              <w:t>Address:</w:t>
            </w:r>
          </w:p>
        </w:tc>
        <w:tc>
          <w:tcPr>
            <w:tcW w:w="7178" w:type="dxa"/>
          </w:tcPr>
          <w:p w:rsidR="00E75738" w:rsidRDefault="00E75738" w:rsidP="00B561C0">
            <w:pPr>
              <w:rPr>
                <w:sz w:val="24"/>
                <w:szCs w:val="24"/>
              </w:rPr>
            </w:pPr>
          </w:p>
          <w:p w:rsidR="00E75738" w:rsidRDefault="00E75738" w:rsidP="00B561C0">
            <w:pPr>
              <w:rPr>
                <w:sz w:val="24"/>
                <w:szCs w:val="24"/>
              </w:rPr>
            </w:pPr>
          </w:p>
          <w:p w:rsidR="00E75738" w:rsidRDefault="00E75738" w:rsidP="00B561C0">
            <w:pPr>
              <w:rPr>
                <w:sz w:val="24"/>
                <w:szCs w:val="24"/>
              </w:rPr>
            </w:pPr>
          </w:p>
          <w:p w:rsidR="00E75738" w:rsidRDefault="00E75738" w:rsidP="00B561C0">
            <w:pPr>
              <w:rPr>
                <w:sz w:val="24"/>
                <w:szCs w:val="24"/>
              </w:rPr>
            </w:pPr>
          </w:p>
          <w:p w:rsidR="00E75738" w:rsidRDefault="00E75738" w:rsidP="00B561C0">
            <w:pPr>
              <w:rPr>
                <w:sz w:val="24"/>
                <w:szCs w:val="24"/>
              </w:rPr>
            </w:pPr>
            <w:r>
              <w:rPr>
                <w:sz w:val="24"/>
                <w:szCs w:val="24"/>
              </w:rPr>
              <w:t xml:space="preserve">Postcode:  </w:t>
            </w:r>
          </w:p>
        </w:tc>
      </w:tr>
    </w:tbl>
    <w:p w:rsidR="00E75738" w:rsidRDefault="00E75738" w:rsidP="00B561C0">
      <w:pPr>
        <w:rPr>
          <w:sz w:val="24"/>
          <w:szCs w:val="24"/>
        </w:rPr>
      </w:pPr>
    </w:p>
    <w:p w:rsidR="00514DBE" w:rsidRDefault="00514DBE" w:rsidP="00B561C0">
      <w:pPr>
        <w:rPr>
          <w:sz w:val="24"/>
          <w:szCs w:val="24"/>
        </w:rPr>
      </w:pPr>
    </w:p>
    <w:tbl>
      <w:tblPr>
        <w:tblStyle w:val="TableGrid"/>
        <w:tblW w:w="0" w:type="auto"/>
        <w:tblLook w:val="04A0" w:firstRow="1" w:lastRow="0" w:firstColumn="1" w:lastColumn="0" w:noHBand="0" w:noVBand="1"/>
      </w:tblPr>
      <w:tblGrid>
        <w:gridCol w:w="9016"/>
      </w:tblGrid>
      <w:tr w:rsidR="00E75738" w:rsidTr="00E75738">
        <w:tc>
          <w:tcPr>
            <w:tcW w:w="9016" w:type="dxa"/>
          </w:tcPr>
          <w:p w:rsidR="00E75738" w:rsidRDefault="00E75738" w:rsidP="00E75738">
            <w:pPr>
              <w:spacing w:before="120" w:after="120"/>
              <w:rPr>
                <w:sz w:val="24"/>
                <w:szCs w:val="24"/>
              </w:rPr>
            </w:pPr>
            <w:r>
              <w:rPr>
                <w:b/>
                <w:sz w:val="24"/>
                <w:szCs w:val="24"/>
              </w:rPr>
              <w:t>PART 2</w:t>
            </w:r>
            <w:r w:rsidRPr="004510FE">
              <w:rPr>
                <w:b/>
                <w:sz w:val="24"/>
                <w:szCs w:val="24"/>
              </w:rPr>
              <w:t xml:space="preserve"> – </w:t>
            </w:r>
            <w:r>
              <w:rPr>
                <w:b/>
                <w:sz w:val="24"/>
                <w:szCs w:val="24"/>
              </w:rPr>
              <w:t>Category of Establishment for which approval is sought</w:t>
            </w:r>
          </w:p>
        </w:tc>
      </w:tr>
    </w:tbl>
    <w:p w:rsidR="00E75738" w:rsidRDefault="00E75738" w:rsidP="00B561C0">
      <w:pPr>
        <w:rPr>
          <w:sz w:val="24"/>
          <w:szCs w:val="24"/>
        </w:rPr>
      </w:pPr>
    </w:p>
    <w:p w:rsidR="00E75738" w:rsidRDefault="00E75738" w:rsidP="00514DBE">
      <w:pPr>
        <w:rPr>
          <w:sz w:val="24"/>
          <w:szCs w:val="24"/>
        </w:rPr>
      </w:pPr>
      <w:r w:rsidRPr="004510FE">
        <w:rPr>
          <w:sz w:val="24"/>
          <w:szCs w:val="24"/>
        </w:rPr>
        <w:t xml:space="preserve">Indicate the </w:t>
      </w:r>
      <w:r>
        <w:rPr>
          <w:sz w:val="24"/>
          <w:szCs w:val="24"/>
        </w:rPr>
        <w:t>category</w:t>
      </w:r>
      <w:r w:rsidRPr="004510FE">
        <w:rPr>
          <w:sz w:val="24"/>
          <w:szCs w:val="24"/>
        </w:rPr>
        <w:t xml:space="preserve"> of </w:t>
      </w:r>
      <w:r>
        <w:rPr>
          <w:sz w:val="24"/>
          <w:szCs w:val="24"/>
        </w:rPr>
        <w:t xml:space="preserve">approval in respect of </w:t>
      </w:r>
      <w:r w:rsidRPr="004510FE">
        <w:rPr>
          <w:sz w:val="24"/>
          <w:szCs w:val="24"/>
        </w:rPr>
        <w:t>which you are applying to use the establishment (tick all that apply)?</w:t>
      </w:r>
    </w:p>
    <w:p w:rsidR="00514DBE" w:rsidRDefault="00514DBE" w:rsidP="00E75738">
      <w:pPr>
        <w:spacing w:after="120"/>
        <w:rPr>
          <w:sz w:val="24"/>
          <w:szCs w:val="24"/>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5430"/>
        <w:gridCol w:w="18"/>
        <w:gridCol w:w="1217"/>
        <w:gridCol w:w="40"/>
      </w:tblGrid>
      <w:tr w:rsidR="00E75738" w:rsidTr="00C97500">
        <w:trPr>
          <w:gridBefore w:val="1"/>
          <w:wBefore w:w="6" w:type="dxa"/>
          <w:trHeight w:val="359"/>
        </w:trPr>
        <w:tc>
          <w:tcPr>
            <w:tcW w:w="6705" w:type="dxa"/>
            <w:gridSpan w:val="4"/>
            <w:tcBorders>
              <w:left w:val="single" w:sz="12" w:space="0" w:color="000000"/>
              <w:right w:val="single" w:sz="8" w:space="0" w:color="000000"/>
            </w:tcBorders>
            <w:shd w:val="clear" w:color="auto" w:fill="D9D9D9"/>
          </w:tcPr>
          <w:p w:rsidR="00E75738" w:rsidRDefault="00E75738" w:rsidP="00C97500">
            <w:pPr>
              <w:pStyle w:val="TableParagraph"/>
              <w:spacing w:before="38"/>
              <w:ind w:left="97"/>
              <w:rPr>
                <w:b/>
                <w:sz w:val="24"/>
              </w:rPr>
            </w:pPr>
            <w:r>
              <w:rPr>
                <w:b/>
                <w:sz w:val="24"/>
              </w:rPr>
              <w:t>General Activity</w:t>
            </w:r>
          </w:p>
        </w:tc>
      </w:tr>
      <w:tr w:rsidR="00E75738" w:rsidTr="00C97500">
        <w:trPr>
          <w:gridBefore w:val="1"/>
          <w:wBefore w:w="6" w:type="dxa"/>
          <w:trHeight w:val="304"/>
        </w:trPr>
        <w:tc>
          <w:tcPr>
            <w:tcW w:w="5430" w:type="dxa"/>
            <w:tcBorders>
              <w:left w:val="single" w:sz="12" w:space="0" w:color="000000"/>
              <w:bottom w:val="single" w:sz="8" w:space="0" w:color="000000"/>
              <w:right w:val="single" w:sz="8" w:space="0" w:color="000000"/>
            </w:tcBorders>
          </w:tcPr>
          <w:p w:rsidR="00E75738" w:rsidRDefault="00E75738" w:rsidP="00C97500">
            <w:pPr>
              <w:pStyle w:val="TableParagraph"/>
              <w:spacing w:before="19" w:line="265" w:lineRule="exact"/>
              <w:ind w:left="105"/>
              <w:rPr>
                <w:sz w:val="24"/>
              </w:rPr>
            </w:pPr>
            <w:r>
              <w:rPr>
                <w:sz w:val="24"/>
              </w:rPr>
              <w:t>Cold store (CS)</w:t>
            </w:r>
          </w:p>
        </w:tc>
        <w:tc>
          <w:tcPr>
            <w:tcW w:w="1275" w:type="dxa"/>
            <w:gridSpan w:val="3"/>
            <w:tcBorders>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01"/>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21" w:line="260" w:lineRule="exact"/>
              <w:ind w:left="105"/>
              <w:rPr>
                <w:sz w:val="24"/>
              </w:rPr>
            </w:pPr>
            <w:r>
              <w:rPr>
                <w:sz w:val="24"/>
              </w:rPr>
              <w:t>Re-wrapping and/or re-packaging (RW)</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514DBE" w:rsidP="00C97500">
            <w:pPr>
              <w:pStyle w:val="TableParagraph"/>
              <w:spacing w:before="19" w:line="260" w:lineRule="exact"/>
              <w:ind w:left="105"/>
              <w:rPr>
                <w:sz w:val="24"/>
              </w:rPr>
            </w:pPr>
            <w:r>
              <w:rPr>
                <w:sz w:val="24"/>
              </w:rPr>
              <w:t>W</w:t>
            </w:r>
            <w:r w:rsidR="00E75738">
              <w:rPr>
                <w:sz w:val="24"/>
              </w:rPr>
              <w:t>holesale market (WM)</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76"/>
        </w:trPr>
        <w:tc>
          <w:tcPr>
            <w:tcW w:w="5430" w:type="dxa"/>
            <w:tcBorders>
              <w:top w:val="single" w:sz="8" w:space="0" w:color="000000"/>
              <w:left w:val="single" w:sz="12" w:space="0" w:color="000000"/>
              <w:bottom w:val="single" w:sz="8" w:space="0" w:color="000000"/>
              <w:right w:val="single" w:sz="8" w:space="0" w:color="000000"/>
            </w:tcBorders>
          </w:tcPr>
          <w:p w:rsidR="00E75738" w:rsidRDefault="00514DBE" w:rsidP="00C97500">
            <w:pPr>
              <w:pStyle w:val="TableParagraph"/>
              <w:spacing w:before="19"/>
              <w:ind w:left="105"/>
              <w:rPr>
                <w:sz w:val="24"/>
              </w:rPr>
            </w:pPr>
            <w:r>
              <w:rPr>
                <w:sz w:val="24"/>
              </w:rPr>
              <w:t>R</w:t>
            </w:r>
            <w:r w:rsidR="00E75738">
              <w:rPr>
                <w:sz w:val="24"/>
              </w:rPr>
              <w:t>eefer vessel (RV)</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16"/>
        </w:trPr>
        <w:tc>
          <w:tcPr>
            <w:tcW w:w="6705" w:type="dxa"/>
            <w:gridSpan w:val="4"/>
            <w:tcBorders>
              <w:top w:val="single" w:sz="8" w:space="0" w:color="000000"/>
              <w:left w:val="single" w:sz="12" w:space="0" w:color="000000"/>
              <w:bottom w:val="single" w:sz="8" w:space="0" w:color="000000"/>
              <w:right w:val="single" w:sz="8" w:space="0" w:color="000000"/>
            </w:tcBorders>
            <w:shd w:val="clear" w:color="auto" w:fill="D9D9D9"/>
          </w:tcPr>
          <w:p w:rsidR="00E75738" w:rsidRDefault="00E75738" w:rsidP="00C97500">
            <w:pPr>
              <w:pStyle w:val="TableParagraph"/>
              <w:spacing w:before="36" w:line="260" w:lineRule="exact"/>
              <w:ind w:left="105"/>
              <w:rPr>
                <w:b/>
                <w:sz w:val="24"/>
              </w:rPr>
            </w:pPr>
            <w:r>
              <w:rPr>
                <w:b/>
                <w:sz w:val="24"/>
              </w:rPr>
              <w:t>Minced Meat, Meat Preps and MSM</w:t>
            </w: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Minced meat (MM)</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01"/>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21" w:line="260" w:lineRule="exact"/>
              <w:ind w:left="105"/>
              <w:rPr>
                <w:sz w:val="24"/>
              </w:rPr>
            </w:pPr>
            <w:r>
              <w:rPr>
                <w:sz w:val="24"/>
              </w:rPr>
              <w:t>Meat preparation (MP)</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2069B3" w:rsidP="002069B3">
            <w:pPr>
              <w:pStyle w:val="TableParagraph"/>
              <w:spacing w:before="17" w:line="262" w:lineRule="exact"/>
              <w:ind w:left="105"/>
              <w:rPr>
                <w:sz w:val="24"/>
              </w:rPr>
            </w:pPr>
            <w:r>
              <w:rPr>
                <w:sz w:val="24"/>
              </w:rPr>
              <w:t>M</w:t>
            </w:r>
            <w:r w:rsidR="00E75738">
              <w:rPr>
                <w:sz w:val="24"/>
              </w:rPr>
              <w:t>echanically separated meat (</w:t>
            </w:r>
            <w:proofErr w:type="spellStart"/>
            <w:r w:rsidR="00E75738">
              <w:rPr>
                <w:sz w:val="24"/>
              </w:rPr>
              <w:t>MSM</w:t>
            </w:r>
            <w:proofErr w:type="spellEnd"/>
            <w:r w:rsidR="00E75738">
              <w:rPr>
                <w:sz w:val="24"/>
              </w:rPr>
              <w:t>)</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16"/>
        </w:trPr>
        <w:tc>
          <w:tcPr>
            <w:tcW w:w="6705" w:type="dxa"/>
            <w:gridSpan w:val="4"/>
            <w:tcBorders>
              <w:top w:val="single" w:sz="8" w:space="0" w:color="000000"/>
              <w:left w:val="single" w:sz="12" w:space="0" w:color="000000"/>
              <w:bottom w:val="single" w:sz="8" w:space="0" w:color="000000"/>
              <w:right w:val="single" w:sz="8" w:space="0" w:color="000000"/>
            </w:tcBorders>
            <w:shd w:val="clear" w:color="auto" w:fill="D9D9D9"/>
          </w:tcPr>
          <w:p w:rsidR="00E75738" w:rsidRDefault="00E75738" w:rsidP="00C97500">
            <w:pPr>
              <w:pStyle w:val="TableParagraph"/>
              <w:spacing w:before="36" w:line="260" w:lineRule="exact"/>
              <w:ind w:left="105"/>
              <w:rPr>
                <w:b/>
                <w:sz w:val="24"/>
              </w:rPr>
            </w:pPr>
            <w:r>
              <w:rPr>
                <w:b/>
                <w:sz w:val="24"/>
              </w:rPr>
              <w:t>Meat Products</w:t>
            </w: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Processing plant (PP)</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15"/>
        </w:trPr>
        <w:tc>
          <w:tcPr>
            <w:tcW w:w="6705" w:type="dxa"/>
            <w:gridSpan w:val="4"/>
            <w:tcBorders>
              <w:top w:val="single" w:sz="8" w:space="0" w:color="000000"/>
              <w:left w:val="single" w:sz="12" w:space="0" w:color="000000"/>
              <w:bottom w:val="single" w:sz="8" w:space="0" w:color="000000"/>
              <w:right w:val="single" w:sz="8" w:space="0" w:color="000000"/>
            </w:tcBorders>
            <w:shd w:val="clear" w:color="auto" w:fill="D9D9D9"/>
          </w:tcPr>
          <w:p w:rsidR="00E75738" w:rsidRDefault="00E75738" w:rsidP="00C97500">
            <w:pPr>
              <w:pStyle w:val="TableParagraph"/>
              <w:spacing w:before="36" w:line="260" w:lineRule="exact"/>
              <w:ind w:left="105"/>
              <w:rPr>
                <w:b/>
                <w:sz w:val="24"/>
              </w:rPr>
            </w:pPr>
            <w:r>
              <w:rPr>
                <w:b/>
                <w:sz w:val="24"/>
              </w:rPr>
              <w:lastRenderedPageBreak/>
              <w:t>Live Bivalve Molluscs</w:t>
            </w: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Dispatch centre (DC)</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Purification Centre (PC)</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315"/>
        </w:trPr>
        <w:tc>
          <w:tcPr>
            <w:tcW w:w="6705" w:type="dxa"/>
            <w:gridSpan w:val="4"/>
            <w:tcBorders>
              <w:top w:val="single" w:sz="8" w:space="0" w:color="000000"/>
              <w:left w:val="single" w:sz="12" w:space="0" w:color="000000"/>
              <w:bottom w:val="single" w:sz="8" w:space="0" w:color="000000"/>
              <w:right w:val="single" w:sz="8" w:space="0" w:color="000000"/>
            </w:tcBorders>
            <w:shd w:val="clear" w:color="auto" w:fill="D9D9D9"/>
          </w:tcPr>
          <w:p w:rsidR="00E75738" w:rsidRDefault="00E75738" w:rsidP="00C97500">
            <w:pPr>
              <w:pStyle w:val="TableParagraph"/>
              <w:spacing w:before="33" w:line="262" w:lineRule="exact"/>
              <w:ind w:left="105"/>
              <w:rPr>
                <w:b/>
                <w:sz w:val="24"/>
              </w:rPr>
            </w:pPr>
            <w:r>
              <w:rPr>
                <w:b/>
                <w:sz w:val="24"/>
              </w:rPr>
              <w:t>Fishery Products</w:t>
            </w: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Factory vessel (FV)</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Freezing vessel (ZV)</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Fresh fishery products plant (FFPP)</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Pr="005D0361"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Processing plant (PP)</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Wholesale market (WM)</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Pr="005D0361" w:rsidRDefault="00E75738" w:rsidP="00C97500">
            <w:pPr>
              <w:pStyle w:val="TableParagraph"/>
              <w:rPr>
                <w:rFonts w:ascii="Times New Roman"/>
              </w:rPr>
            </w:pPr>
          </w:p>
        </w:tc>
      </w:tr>
      <w:tr w:rsidR="00E75738" w:rsidTr="00C97500">
        <w:trPr>
          <w:gridBefore w:val="1"/>
          <w:wBefore w:w="6" w:type="dxa"/>
          <w:trHeight w:val="299"/>
        </w:trPr>
        <w:tc>
          <w:tcPr>
            <w:tcW w:w="5430" w:type="dxa"/>
            <w:tcBorders>
              <w:top w:val="single" w:sz="8" w:space="0" w:color="000000"/>
              <w:left w:val="single" w:sz="12" w:space="0" w:color="000000"/>
              <w:bottom w:val="single" w:sz="8" w:space="0" w:color="000000"/>
              <w:right w:val="single" w:sz="8" w:space="0" w:color="000000"/>
            </w:tcBorders>
          </w:tcPr>
          <w:p w:rsidR="00E75738" w:rsidRDefault="00E75738" w:rsidP="00C97500">
            <w:pPr>
              <w:pStyle w:val="TableParagraph"/>
              <w:spacing w:before="17" w:line="262" w:lineRule="exact"/>
              <w:ind w:left="105"/>
              <w:rPr>
                <w:sz w:val="24"/>
              </w:rPr>
            </w:pPr>
            <w:r>
              <w:rPr>
                <w:sz w:val="24"/>
              </w:rPr>
              <w:t>Auction hall (AH)</w:t>
            </w:r>
          </w:p>
        </w:tc>
        <w:tc>
          <w:tcPr>
            <w:tcW w:w="1275" w:type="dxa"/>
            <w:gridSpan w:val="3"/>
            <w:tcBorders>
              <w:top w:val="single" w:sz="8" w:space="0" w:color="000000"/>
              <w:left w:val="single" w:sz="8" w:space="0" w:color="000000"/>
              <w:bottom w:val="single" w:sz="8" w:space="0" w:color="000000"/>
              <w:right w:val="single" w:sz="8" w:space="0" w:color="000000"/>
            </w:tcBorders>
          </w:tcPr>
          <w:p w:rsidR="00E75738" w:rsidRPr="005D0361" w:rsidRDefault="00E75738" w:rsidP="00C97500">
            <w:pPr>
              <w:pStyle w:val="TableParagraph"/>
              <w:rPr>
                <w:rFonts w:ascii="Times New Roman"/>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8"/>
        </w:trPr>
        <w:tc>
          <w:tcPr>
            <w:tcW w:w="6671" w:type="dxa"/>
            <w:gridSpan w:val="4"/>
            <w:shd w:val="clear" w:color="auto" w:fill="D9D9D9"/>
          </w:tcPr>
          <w:p w:rsidR="00E75738" w:rsidRDefault="00E75738" w:rsidP="00C97500">
            <w:pPr>
              <w:pStyle w:val="TableParagraph"/>
              <w:spacing w:before="36" w:line="253" w:lineRule="exact"/>
              <w:ind w:left="105"/>
              <w:rPr>
                <w:b/>
                <w:sz w:val="24"/>
              </w:rPr>
            </w:pPr>
            <w:r>
              <w:rPr>
                <w:b/>
                <w:sz w:val="24"/>
              </w:rPr>
              <w:t>Dairy Products</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17" w:line="255" w:lineRule="exact"/>
              <w:ind w:left="105"/>
              <w:rPr>
                <w:sz w:val="24"/>
              </w:rPr>
            </w:pPr>
            <w:r>
              <w:rPr>
                <w:sz w:val="24"/>
              </w:rPr>
              <w:t>Collection centre (CC)</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2"/>
        </w:trPr>
        <w:tc>
          <w:tcPr>
            <w:tcW w:w="5454" w:type="dxa"/>
            <w:gridSpan w:val="3"/>
          </w:tcPr>
          <w:p w:rsidR="00E75738" w:rsidRDefault="00E75738" w:rsidP="00C97500">
            <w:pPr>
              <w:pStyle w:val="TableParagraph"/>
              <w:spacing w:before="21" w:line="250"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8"/>
        </w:trPr>
        <w:tc>
          <w:tcPr>
            <w:tcW w:w="6671" w:type="dxa"/>
            <w:gridSpan w:val="4"/>
            <w:shd w:val="clear" w:color="auto" w:fill="D9D9D9"/>
          </w:tcPr>
          <w:p w:rsidR="00E75738" w:rsidRDefault="00E75738" w:rsidP="00C97500">
            <w:pPr>
              <w:pStyle w:val="TableParagraph"/>
              <w:spacing w:before="33" w:line="255" w:lineRule="exact"/>
              <w:ind w:left="105"/>
              <w:rPr>
                <w:b/>
                <w:sz w:val="24"/>
              </w:rPr>
            </w:pPr>
            <w:r>
              <w:rPr>
                <w:b/>
                <w:sz w:val="24"/>
              </w:rPr>
              <w:t>Egg and Egg Products</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21" w:line="250" w:lineRule="exact"/>
              <w:ind w:left="105"/>
              <w:rPr>
                <w:sz w:val="24"/>
              </w:rPr>
            </w:pPr>
            <w:r>
              <w:rPr>
                <w:sz w:val="24"/>
              </w:rPr>
              <w:t>Packing centre (EPC)</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2"/>
        </w:trPr>
        <w:tc>
          <w:tcPr>
            <w:tcW w:w="5454" w:type="dxa"/>
            <w:gridSpan w:val="3"/>
          </w:tcPr>
          <w:p w:rsidR="00E75738" w:rsidRDefault="00E75738" w:rsidP="00C97500">
            <w:pPr>
              <w:pStyle w:val="TableParagraph"/>
              <w:spacing w:before="19" w:line="253" w:lineRule="exact"/>
              <w:ind w:left="105"/>
              <w:rPr>
                <w:sz w:val="24"/>
              </w:rPr>
            </w:pPr>
            <w:r>
              <w:rPr>
                <w:sz w:val="24"/>
              </w:rPr>
              <w:t>Liquid egg plant (LEP)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17" w:line="255"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9"/>
        </w:trPr>
        <w:tc>
          <w:tcPr>
            <w:tcW w:w="6671" w:type="dxa"/>
            <w:gridSpan w:val="4"/>
            <w:shd w:val="clear" w:color="auto" w:fill="D9D9D9"/>
          </w:tcPr>
          <w:p w:rsidR="00E75738" w:rsidRDefault="00E75738" w:rsidP="00C97500">
            <w:pPr>
              <w:pStyle w:val="TableParagraph"/>
              <w:spacing w:before="34" w:line="255" w:lineRule="exact"/>
              <w:ind w:left="105"/>
              <w:rPr>
                <w:b/>
                <w:sz w:val="24"/>
              </w:rPr>
            </w:pPr>
            <w:r>
              <w:rPr>
                <w:b/>
                <w:sz w:val="24"/>
              </w:rPr>
              <w:t>Frogs Legs and Snails</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89"/>
        </w:trPr>
        <w:tc>
          <w:tcPr>
            <w:tcW w:w="5454" w:type="dxa"/>
            <w:gridSpan w:val="3"/>
          </w:tcPr>
          <w:p w:rsidR="00E75738" w:rsidRDefault="00E75738" w:rsidP="00C97500">
            <w:pPr>
              <w:pStyle w:val="TableParagraph"/>
              <w:spacing w:before="17" w:line="253"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8"/>
        </w:trPr>
        <w:tc>
          <w:tcPr>
            <w:tcW w:w="6671" w:type="dxa"/>
            <w:gridSpan w:val="4"/>
            <w:shd w:val="clear" w:color="auto" w:fill="D9D9D9"/>
          </w:tcPr>
          <w:p w:rsidR="00E75738" w:rsidRDefault="00E75738" w:rsidP="00C97500">
            <w:pPr>
              <w:pStyle w:val="TableParagraph"/>
              <w:spacing w:before="36" w:line="253" w:lineRule="exact"/>
              <w:ind w:left="105"/>
              <w:rPr>
                <w:b/>
                <w:sz w:val="24"/>
              </w:rPr>
            </w:pPr>
            <w:r>
              <w:rPr>
                <w:b/>
                <w:sz w:val="24"/>
              </w:rPr>
              <w:t>Rendered Animal Fats and Greaves</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17" w:line="255" w:lineRule="exact"/>
              <w:ind w:left="105"/>
              <w:rPr>
                <w:sz w:val="24"/>
              </w:rPr>
            </w:pPr>
            <w:r>
              <w:rPr>
                <w:sz w:val="24"/>
              </w:rPr>
              <w:t>Collection centre (CC)</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17" w:line="255"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6"/>
        </w:trPr>
        <w:tc>
          <w:tcPr>
            <w:tcW w:w="6671" w:type="dxa"/>
            <w:gridSpan w:val="4"/>
            <w:shd w:val="clear" w:color="auto" w:fill="D9D9D9"/>
          </w:tcPr>
          <w:p w:rsidR="00E75738" w:rsidRDefault="00E75738" w:rsidP="00C97500">
            <w:pPr>
              <w:pStyle w:val="TableParagraph"/>
              <w:spacing w:before="33" w:line="253" w:lineRule="exact"/>
              <w:ind w:left="105"/>
              <w:rPr>
                <w:b/>
                <w:sz w:val="24"/>
              </w:rPr>
            </w:pPr>
            <w:r>
              <w:rPr>
                <w:b/>
                <w:sz w:val="24"/>
              </w:rPr>
              <w:t>Treated Stomach, Bladders and Intestines</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2"/>
        </w:trPr>
        <w:tc>
          <w:tcPr>
            <w:tcW w:w="5454" w:type="dxa"/>
            <w:gridSpan w:val="3"/>
          </w:tcPr>
          <w:p w:rsidR="00E75738" w:rsidRDefault="00E75738" w:rsidP="00C97500">
            <w:pPr>
              <w:pStyle w:val="TableParagraph"/>
              <w:spacing w:before="19" w:line="253" w:lineRule="exact"/>
              <w:ind w:left="105"/>
              <w:rPr>
                <w:sz w:val="24"/>
              </w:rPr>
            </w:pPr>
            <w:r>
              <w:rPr>
                <w:sz w:val="24"/>
              </w:rPr>
              <w:t>Processing plants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8"/>
        </w:trPr>
        <w:tc>
          <w:tcPr>
            <w:tcW w:w="6671" w:type="dxa"/>
            <w:gridSpan w:val="4"/>
            <w:shd w:val="clear" w:color="auto" w:fill="D9D9D9"/>
          </w:tcPr>
          <w:p w:rsidR="00E75738" w:rsidRDefault="00E75738" w:rsidP="00C97500">
            <w:pPr>
              <w:pStyle w:val="TableParagraph"/>
              <w:spacing w:before="36" w:line="253" w:lineRule="exact"/>
              <w:ind w:left="105"/>
              <w:rPr>
                <w:b/>
                <w:sz w:val="24"/>
              </w:rPr>
            </w:pPr>
            <w:r>
              <w:rPr>
                <w:b/>
                <w:sz w:val="24"/>
              </w:rPr>
              <w:t>Gelatine</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91"/>
        </w:trPr>
        <w:tc>
          <w:tcPr>
            <w:tcW w:w="5454" w:type="dxa"/>
            <w:gridSpan w:val="3"/>
          </w:tcPr>
          <w:p w:rsidR="00E75738" w:rsidRDefault="00E75738" w:rsidP="00C97500">
            <w:pPr>
              <w:pStyle w:val="TableParagraph"/>
              <w:spacing w:before="17" w:line="255"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308"/>
        </w:trPr>
        <w:tc>
          <w:tcPr>
            <w:tcW w:w="6671" w:type="dxa"/>
            <w:gridSpan w:val="4"/>
            <w:shd w:val="clear" w:color="auto" w:fill="D9D9D9"/>
          </w:tcPr>
          <w:p w:rsidR="00E75738" w:rsidRDefault="00E75738" w:rsidP="00C97500">
            <w:pPr>
              <w:pStyle w:val="TableParagraph"/>
              <w:spacing w:before="33" w:line="255" w:lineRule="exact"/>
              <w:ind w:left="105"/>
              <w:rPr>
                <w:b/>
                <w:sz w:val="24"/>
              </w:rPr>
            </w:pPr>
            <w:r>
              <w:rPr>
                <w:b/>
                <w:sz w:val="24"/>
              </w:rPr>
              <w:t>Collagen</w:t>
            </w: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89"/>
        </w:trPr>
        <w:tc>
          <w:tcPr>
            <w:tcW w:w="5454" w:type="dxa"/>
            <w:gridSpan w:val="3"/>
          </w:tcPr>
          <w:p w:rsidR="00E75738" w:rsidRDefault="00E75738" w:rsidP="00C97500">
            <w:pPr>
              <w:pStyle w:val="TableParagraph"/>
              <w:spacing w:before="17" w:line="253"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89"/>
        </w:trPr>
        <w:tc>
          <w:tcPr>
            <w:tcW w:w="5454" w:type="dxa"/>
            <w:gridSpan w:val="3"/>
            <w:shd w:val="clear" w:color="auto" w:fill="BFBFBF" w:themeFill="background1" w:themeFillShade="BF"/>
          </w:tcPr>
          <w:p w:rsidR="00E75738" w:rsidRDefault="00E75738" w:rsidP="00C97500">
            <w:pPr>
              <w:pStyle w:val="TableParagraph"/>
              <w:spacing w:before="17" w:line="253" w:lineRule="exact"/>
              <w:ind w:left="105"/>
              <w:rPr>
                <w:sz w:val="24"/>
              </w:rPr>
            </w:pPr>
            <w:r w:rsidRPr="003559C3">
              <w:rPr>
                <w:b/>
                <w:sz w:val="24"/>
              </w:rPr>
              <w:t>Highly Refined Products</w:t>
            </w:r>
          </w:p>
        </w:tc>
        <w:tc>
          <w:tcPr>
            <w:tcW w:w="1217" w:type="dxa"/>
            <w:shd w:val="clear" w:color="auto" w:fill="BFBFBF" w:themeFill="background1" w:themeFillShade="BF"/>
          </w:tcPr>
          <w:p w:rsidR="00E75738" w:rsidRDefault="00E75738" w:rsidP="00C97500">
            <w:pPr>
              <w:pStyle w:val="TableParagraph"/>
              <w:rPr>
                <w:rFonts w:ascii="Times New Roman"/>
                <w:sz w:val="20"/>
              </w:rPr>
            </w:pPr>
          </w:p>
        </w:tc>
      </w:tr>
      <w:tr w:rsidR="00E75738" w:rsidTr="00C9750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0" w:type="dxa"/>
          <w:trHeight w:val="289"/>
        </w:trPr>
        <w:tc>
          <w:tcPr>
            <w:tcW w:w="5454" w:type="dxa"/>
            <w:gridSpan w:val="3"/>
          </w:tcPr>
          <w:p w:rsidR="00E75738" w:rsidRDefault="00E75738" w:rsidP="00C97500">
            <w:pPr>
              <w:pStyle w:val="TableParagraph"/>
              <w:spacing w:before="17" w:line="253" w:lineRule="exact"/>
              <w:ind w:left="105"/>
              <w:rPr>
                <w:sz w:val="24"/>
              </w:rPr>
            </w:pPr>
            <w:r>
              <w:rPr>
                <w:sz w:val="24"/>
              </w:rPr>
              <w:t>Processing plant (PP)</w:t>
            </w:r>
          </w:p>
        </w:tc>
        <w:tc>
          <w:tcPr>
            <w:tcW w:w="1217" w:type="dxa"/>
          </w:tcPr>
          <w:p w:rsidR="00E75738" w:rsidRDefault="00E75738" w:rsidP="00C97500">
            <w:pPr>
              <w:pStyle w:val="TableParagraph"/>
              <w:rPr>
                <w:rFonts w:ascii="Times New Roman"/>
                <w:sz w:val="20"/>
              </w:rPr>
            </w:pPr>
          </w:p>
        </w:tc>
      </w:tr>
    </w:tbl>
    <w:p w:rsidR="00E75738" w:rsidRDefault="00E75738" w:rsidP="00B561C0">
      <w:pPr>
        <w:rPr>
          <w:sz w:val="24"/>
          <w:szCs w:val="24"/>
        </w:rPr>
      </w:pPr>
    </w:p>
    <w:tbl>
      <w:tblPr>
        <w:tblStyle w:val="TableGrid"/>
        <w:tblW w:w="0" w:type="auto"/>
        <w:tblLook w:val="04A0" w:firstRow="1" w:lastRow="0" w:firstColumn="1" w:lastColumn="0" w:noHBand="0" w:noVBand="1"/>
      </w:tblPr>
      <w:tblGrid>
        <w:gridCol w:w="9016"/>
      </w:tblGrid>
      <w:tr w:rsidR="00E75738" w:rsidTr="00E75738">
        <w:tc>
          <w:tcPr>
            <w:tcW w:w="9016" w:type="dxa"/>
          </w:tcPr>
          <w:p w:rsidR="00E75738" w:rsidRDefault="00E75738" w:rsidP="00E75738">
            <w:pPr>
              <w:spacing w:before="120" w:after="120"/>
              <w:rPr>
                <w:sz w:val="24"/>
                <w:szCs w:val="24"/>
              </w:rPr>
            </w:pPr>
            <w:r>
              <w:rPr>
                <w:b/>
                <w:sz w:val="24"/>
                <w:szCs w:val="24"/>
              </w:rPr>
              <w:t>PART 3</w:t>
            </w:r>
            <w:r w:rsidRPr="004510FE">
              <w:rPr>
                <w:b/>
                <w:sz w:val="24"/>
                <w:szCs w:val="24"/>
              </w:rPr>
              <w:t xml:space="preserve"> – </w:t>
            </w:r>
            <w:r>
              <w:rPr>
                <w:b/>
                <w:sz w:val="24"/>
                <w:szCs w:val="24"/>
              </w:rPr>
              <w:t>Food business operator and management of the establishment</w:t>
            </w:r>
          </w:p>
        </w:tc>
      </w:tr>
    </w:tbl>
    <w:p w:rsidR="00E75738" w:rsidRDefault="00E75738" w:rsidP="00B561C0">
      <w:pPr>
        <w:rPr>
          <w:sz w:val="24"/>
          <w:szCs w:val="24"/>
        </w:rPr>
      </w:pPr>
    </w:p>
    <w:tbl>
      <w:tblPr>
        <w:tblStyle w:val="TableGrid"/>
        <w:tblW w:w="0" w:type="auto"/>
        <w:tblLook w:val="04A0" w:firstRow="1" w:lastRow="0" w:firstColumn="1" w:lastColumn="0" w:noHBand="0" w:noVBand="1"/>
      </w:tblPr>
      <w:tblGrid>
        <w:gridCol w:w="1838"/>
        <w:gridCol w:w="7178"/>
      </w:tblGrid>
      <w:tr w:rsidR="000009D9" w:rsidTr="00C97500">
        <w:tc>
          <w:tcPr>
            <w:tcW w:w="1838" w:type="dxa"/>
            <w:tcBorders>
              <w:top w:val="nil"/>
              <w:left w:val="nil"/>
              <w:bottom w:val="nil"/>
            </w:tcBorders>
          </w:tcPr>
          <w:p w:rsidR="000009D9" w:rsidRDefault="000009D9" w:rsidP="00C97500">
            <w:pPr>
              <w:rPr>
                <w:sz w:val="24"/>
                <w:szCs w:val="24"/>
              </w:rPr>
            </w:pPr>
            <w:r>
              <w:rPr>
                <w:sz w:val="24"/>
                <w:szCs w:val="24"/>
              </w:rPr>
              <w:t>Name and full Address of Food Business Operator:</w:t>
            </w:r>
          </w:p>
        </w:tc>
        <w:tc>
          <w:tcPr>
            <w:tcW w:w="7178"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r>
              <w:rPr>
                <w:sz w:val="24"/>
                <w:szCs w:val="24"/>
              </w:rPr>
              <w:t xml:space="preserve">Postcode:  </w:t>
            </w: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2254"/>
        <w:gridCol w:w="576"/>
        <w:gridCol w:w="1678"/>
        <w:gridCol w:w="2254"/>
        <w:gridCol w:w="2254"/>
      </w:tblGrid>
      <w:tr w:rsidR="000009D9" w:rsidTr="000009D9">
        <w:tc>
          <w:tcPr>
            <w:tcW w:w="2830" w:type="dxa"/>
            <w:gridSpan w:val="2"/>
            <w:tcBorders>
              <w:top w:val="nil"/>
              <w:left w:val="nil"/>
              <w:bottom w:val="nil"/>
            </w:tcBorders>
          </w:tcPr>
          <w:p w:rsidR="000009D9" w:rsidRDefault="000009D9" w:rsidP="000009D9">
            <w:pPr>
              <w:spacing w:before="120" w:after="120"/>
              <w:rPr>
                <w:sz w:val="24"/>
                <w:szCs w:val="24"/>
              </w:rPr>
            </w:pPr>
            <w:r>
              <w:rPr>
                <w:sz w:val="24"/>
                <w:szCs w:val="24"/>
              </w:rPr>
              <w:t>Tel (incl dialling code):</w:t>
            </w:r>
          </w:p>
        </w:tc>
        <w:tc>
          <w:tcPr>
            <w:tcW w:w="6186" w:type="dxa"/>
            <w:gridSpan w:val="3"/>
            <w:tcBorders>
              <w:bottom w:val="single" w:sz="4" w:space="0" w:color="auto"/>
            </w:tcBorders>
          </w:tcPr>
          <w:p w:rsidR="000009D9" w:rsidRDefault="000009D9" w:rsidP="00B561C0">
            <w:pPr>
              <w:rPr>
                <w:sz w:val="24"/>
                <w:szCs w:val="24"/>
              </w:rPr>
            </w:pPr>
          </w:p>
        </w:tc>
      </w:tr>
      <w:tr w:rsidR="000009D9" w:rsidTr="000009D9">
        <w:tc>
          <w:tcPr>
            <w:tcW w:w="2830" w:type="dxa"/>
            <w:gridSpan w:val="2"/>
            <w:tcBorders>
              <w:top w:val="nil"/>
              <w:left w:val="nil"/>
              <w:bottom w:val="nil"/>
            </w:tcBorders>
          </w:tcPr>
          <w:p w:rsidR="000009D9" w:rsidRDefault="000009D9" w:rsidP="000009D9">
            <w:pPr>
              <w:spacing w:before="120" w:after="120"/>
              <w:rPr>
                <w:sz w:val="24"/>
                <w:szCs w:val="24"/>
              </w:rPr>
            </w:pPr>
            <w:r>
              <w:rPr>
                <w:sz w:val="24"/>
                <w:szCs w:val="24"/>
              </w:rPr>
              <w:t>Fax (incl dialling code):</w:t>
            </w:r>
          </w:p>
        </w:tc>
        <w:tc>
          <w:tcPr>
            <w:tcW w:w="6186" w:type="dxa"/>
            <w:gridSpan w:val="3"/>
            <w:tcBorders>
              <w:top w:val="single" w:sz="4" w:space="0" w:color="auto"/>
              <w:bottom w:val="single" w:sz="4" w:space="0" w:color="auto"/>
            </w:tcBorders>
          </w:tcPr>
          <w:p w:rsidR="000009D9" w:rsidRDefault="000009D9" w:rsidP="00B561C0">
            <w:pPr>
              <w:rPr>
                <w:sz w:val="24"/>
                <w:szCs w:val="24"/>
              </w:rPr>
            </w:pPr>
          </w:p>
        </w:tc>
      </w:tr>
      <w:tr w:rsidR="000009D9" w:rsidTr="000009D9">
        <w:tc>
          <w:tcPr>
            <w:tcW w:w="2830" w:type="dxa"/>
            <w:gridSpan w:val="2"/>
            <w:tcBorders>
              <w:top w:val="nil"/>
              <w:left w:val="nil"/>
              <w:bottom w:val="nil"/>
            </w:tcBorders>
          </w:tcPr>
          <w:p w:rsidR="000009D9" w:rsidRDefault="000009D9" w:rsidP="000009D9">
            <w:pPr>
              <w:spacing w:before="120" w:after="120"/>
              <w:rPr>
                <w:sz w:val="24"/>
                <w:szCs w:val="24"/>
              </w:rPr>
            </w:pPr>
            <w:r>
              <w:rPr>
                <w:sz w:val="24"/>
                <w:szCs w:val="24"/>
              </w:rPr>
              <w:t>Email address:</w:t>
            </w:r>
          </w:p>
        </w:tc>
        <w:tc>
          <w:tcPr>
            <w:tcW w:w="6186" w:type="dxa"/>
            <w:gridSpan w:val="3"/>
            <w:tcBorders>
              <w:top w:val="single" w:sz="4" w:space="0" w:color="auto"/>
            </w:tcBorders>
          </w:tcPr>
          <w:p w:rsidR="000009D9" w:rsidRDefault="000009D9" w:rsidP="00B561C0">
            <w:pPr>
              <w:rPr>
                <w:sz w:val="24"/>
                <w:szCs w:val="24"/>
              </w:rPr>
            </w:pPr>
          </w:p>
        </w:tc>
      </w:tr>
      <w:tr w:rsidR="000009D9" w:rsidTr="000009D9">
        <w:tc>
          <w:tcPr>
            <w:tcW w:w="2254" w:type="dxa"/>
            <w:tcBorders>
              <w:top w:val="nil"/>
              <w:left w:val="nil"/>
              <w:bottom w:val="nil"/>
            </w:tcBorders>
          </w:tcPr>
          <w:p w:rsidR="000009D9" w:rsidRDefault="000009D9" w:rsidP="00B561C0">
            <w:pPr>
              <w:rPr>
                <w:sz w:val="24"/>
                <w:szCs w:val="24"/>
              </w:rPr>
            </w:pPr>
            <w:r>
              <w:rPr>
                <w:sz w:val="24"/>
                <w:szCs w:val="24"/>
              </w:rPr>
              <w:lastRenderedPageBreak/>
              <w:t>Full names of managers of the establishment:</w:t>
            </w:r>
          </w:p>
        </w:tc>
        <w:tc>
          <w:tcPr>
            <w:tcW w:w="2254" w:type="dxa"/>
            <w:gridSpan w:val="2"/>
          </w:tcPr>
          <w:p w:rsidR="000009D9" w:rsidRDefault="000009D9" w:rsidP="00B561C0">
            <w:pPr>
              <w:rPr>
                <w:sz w:val="24"/>
                <w:szCs w:val="24"/>
              </w:rPr>
            </w:pPr>
            <w:r>
              <w:rPr>
                <w:sz w:val="24"/>
                <w:szCs w:val="24"/>
              </w:rPr>
              <w:t>1.</w:t>
            </w:r>
          </w:p>
        </w:tc>
        <w:tc>
          <w:tcPr>
            <w:tcW w:w="2254" w:type="dxa"/>
          </w:tcPr>
          <w:p w:rsidR="000009D9" w:rsidRDefault="000009D9" w:rsidP="00B561C0">
            <w:pPr>
              <w:rPr>
                <w:sz w:val="24"/>
                <w:szCs w:val="24"/>
              </w:rPr>
            </w:pPr>
            <w:r>
              <w:rPr>
                <w:sz w:val="24"/>
                <w:szCs w:val="24"/>
              </w:rPr>
              <w:t>2.</w:t>
            </w:r>
          </w:p>
        </w:tc>
        <w:tc>
          <w:tcPr>
            <w:tcW w:w="2254" w:type="dxa"/>
          </w:tcPr>
          <w:p w:rsidR="000009D9" w:rsidRDefault="000009D9" w:rsidP="00B561C0">
            <w:pPr>
              <w:rPr>
                <w:sz w:val="24"/>
                <w:szCs w:val="24"/>
              </w:rPr>
            </w:pPr>
            <w:r>
              <w:rPr>
                <w:sz w:val="24"/>
                <w:szCs w:val="24"/>
              </w:rPr>
              <w:t>3.</w:t>
            </w:r>
          </w:p>
        </w:tc>
      </w:tr>
      <w:tr w:rsidR="000009D9" w:rsidTr="000009D9">
        <w:tc>
          <w:tcPr>
            <w:tcW w:w="2254" w:type="dxa"/>
            <w:tcBorders>
              <w:top w:val="nil"/>
              <w:left w:val="nil"/>
              <w:bottom w:val="nil"/>
            </w:tcBorders>
          </w:tcPr>
          <w:p w:rsidR="000009D9" w:rsidRDefault="000009D9" w:rsidP="000009D9">
            <w:pPr>
              <w:spacing w:before="120" w:after="120"/>
              <w:rPr>
                <w:sz w:val="24"/>
                <w:szCs w:val="24"/>
              </w:rPr>
            </w:pPr>
            <w:r>
              <w:rPr>
                <w:sz w:val="24"/>
                <w:szCs w:val="24"/>
              </w:rPr>
              <w:t>Job titles:</w:t>
            </w:r>
          </w:p>
        </w:tc>
        <w:tc>
          <w:tcPr>
            <w:tcW w:w="2254" w:type="dxa"/>
            <w:gridSpan w:val="2"/>
          </w:tcPr>
          <w:p w:rsidR="000009D9" w:rsidRDefault="000009D9" w:rsidP="00B561C0">
            <w:pPr>
              <w:rPr>
                <w:sz w:val="24"/>
                <w:szCs w:val="24"/>
              </w:rPr>
            </w:pPr>
            <w:r>
              <w:rPr>
                <w:sz w:val="24"/>
                <w:szCs w:val="24"/>
              </w:rPr>
              <w:t>1.</w:t>
            </w:r>
          </w:p>
        </w:tc>
        <w:tc>
          <w:tcPr>
            <w:tcW w:w="2254" w:type="dxa"/>
          </w:tcPr>
          <w:p w:rsidR="000009D9" w:rsidRDefault="000009D9" w:rsidP="00B561C0">
            <w:pPr>
              <w:rPr>
                <w:sz w:val="24"/>
                <w:szCs w:val="24"/>
              </w:rPr>
            </w:pPr>
            <w:r>
              <w:rPr>
                <w:sz w:val="24"/>
                <w:szCs w:val="24"/>
              </w:rPr>
              <w:t>2.</w:t>
            </w:r>
          </w:p>
        </w:tc>
        <w:tc>
          <w:tcPr>
            <w:tcW w:w="2254" w:type="dxa"/>
          </w:tcPr>
          <w:p w:rsidR="000009D9" w:rsidRDefault="000009D9" w:rsidP="00B561C0">
            <w:pPr>
              <w:rPr>
                <w:sz w:val="24"/>
                <w:szCs w:val="24"/>
              </w:rPr>
            </w:pPr>
            <w:r>
              <w:rPr>
                <w:sz w:val="24"/>
                <w:szCs w:val="24"/>
              </w:rPr>
              <w:t>3.</w:t>
            </w: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0009D9" w:rsidTr="000009D9">
        <w:tc>
          <w:tcPr>
            <w:tcW w:w="2254" w:type="dxa"/>
            <w:tcBorders>
              <w:top w:val="nil"/>
              <w:left w:val="nil"/>
              <w:bottom w:val="nil"/>
            </w:tcBorders>
          </w:tcPr>
          <w:p w:rsidR="000009D9" w:rsidRDefault="000009D9" w:rsidP="000009D9">
            <w:pPr>
              <w:rPr>
                <w:sz w:val="24"/>
                <w:szCs w:val="24"/>
              </w:rPr>
            </w:pPr>
            <w:r>
              <w:rPr>
                <w:sz w:val="24"/>
                <w:szCs w:val="24"/>
              </w:rPr>
              <w:t>Full names of others in control of the business:</w:t>
            </w:r>
          </w:p>
        </w:tc>
        <w:tc>
          <w:tcPr>
            <w:tcW w:w="2254" w:type="dxa"/>
          </w:tcPr>
          <w:p w:rsidR="000009D9" w:rsidRDefault="000009D9" w:rsidP="00C97500">
            <w:pPr>
              <w:rPr>
                <w:sz w:val="24"/>
                <w:szCs w:val="24"/>
              </w:rPr>
            </w:pPr>
            <w:r>
              <w:rPr>
                <w:sz w:val="24"/>
                <w:szCs w:val="24"/>
              </w:rPr>
              <w:t>1.</w:t>
            </w:r>
          </w:p>
        </w:tc>
        <w:tc>
          <w:tcPr>
            <w:tcW w:w="2254" w:type="dxa"/>
          </w:tcPr>
          <w:p w:rsidR="000009D9" w:rsidRDefault="000009D9" w:rsidP="00C97500">
            <w:pPr>
              <w:rPr>
                <w:sz w:val="24"/>
                <w:szCs w:val="24"/>
              </w:rPr>
            </w:pPr>
            <w:r>
              <w:rPr>
                <w:sz w:val="24"/>
                <w:szCs w:val="24"/>
              </w:rPr>
              <w:t>2.</w:t>
            </w:r>
          </w:p>
        </w:tc>
        <w:tc>
          <w:tcPr>
            <w:tcW w:w="2254" w:type="dxa"/>
          </w:tcPr>
          <w:p w:rsidR="000009D9" w:rsidRDefault="000009D9" w:rsidP="00C97500">
            <w:pPr>
              <w:rPr>
                <w:sz w:val="24"/>
                <w:szCs w:val="24"/>
              </w:rPr>
            </w:pPr>
            <w:r>
              <w:rPr>
                <w:sz w:val="24"/>
                <w:szCs w:val="24"/>
              </w:rPr>
              <w:t>3.</w:t>
            </w:r>
          </w:p>
        </w:tc>
      </w:tr>
      <w:tr w:rsidR="000009D9" w:rsidTr="000009D9">
        <w:tc>
          <w:tcPr>
            <w:tcW w:w="2254" w:type="dxa"/>
            <w:tcBorders>
              <w:top w:val="nil"/>
              <w:left w:val="nil"/>
              <w:bottom w:val="nil"/>
            </w:tcBorders>
          </w:tcPr>
          <w:p w:rsidR="000009D9" w:rsidRDefault="000009D9" w:rsidP="00C97500">
            <w:pPr>
              <w:spacing w:before="120" w:after="120"/>
              <w:rPr>
                <w:sz w:val="24"/>
                <w:szCs w:val="24"/>
              </w:rPr>
            </w:pPr>
            <w:r>
              <w:rPr>
                <w:sz w:val="24"/>
                <w:szCs w:val="24"/>
              </w:rPr>
              <w:t>Job titles:</w:t>
            </w:r>
          </w:p>
        </w:tc>
        <w:tc>
          <w:tcPr>
            <w:tcW w:w="2254" w:type="dxa"/>
          </w:tcPr>
          <w:p w:rsidR="000009D9" w:rsidRDefault="000009D9" w:rsidP="00C97500">
            <w:pPr>
              <w:rPr>
                <w:sz w:val="24"/>
                <w:szCs w:val="24"/>
              </w:rPr>
            </w:pPr>
            <w:r>
              <w:rPr>
                <w:sz w:val="24"/>
                <w:szCs w:val="24"/>
              </w:rPr>
              <w:t>1.</w:t>
            </w:r>
          </w:p>
        </w:tc>
        <w:tc>
          <w:tcPr>
            <w:tcW w:w="2254" w:type="dxa"/>
          </w:tcPr>
          <w:p w:rsidR="000009D9" w:rsidRDefault="000009D9" w:rsidP="00C97500">
            <w:pPr>
              <w:rPr>
                <w:sz w:val="24"/>
                <w:szCs w:val="24"/>
              </w:rPr>
            </w:pPr>
            <w:r>
              <w:rPr>
                <w:sz w:val="24"/>
                <w:szCs w:val="24"/>
              </w:rPr>
              <w:t>2.</w:t>
            </w:r>
          </w:p>
        </w:tc>
        <w:tc>
          <w:tcPr>
            <w:tcW w:w="2254" w:type="dxa"/>
          </w:tcPr>
          <w:p w:rsidR="000009D9" w:rsidRDefault="000009D9" w:rsidP="00C97500">
            <w:pPr>
              <w:rPr>
                <w:sz w:val="24"/>
                <w:szCs w:val="24"/>
              </w:rPr>
            </w:pPr>
            <w:r>
              <w:rPr>
                <w:sz w:val="24"/>
                <w:szCs w:val="24"/>
              </w:rPr>
              <w:t>3.</w:t>
            </w:r>
          </w:p>
        </w:tc>
      </w:tr>
    </w:tbl>
    <w:p w:rsidR="000009D9" w:rsidRDefault="000009D9" w:rsidP="00B561C0">
      <w:pPr>
        <w:rPr>
          <w:sz w:val="24"/>
          <w:szCs w:val="24"/>
        </w:rPr>
      </w:pP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sidRPr="000009D9">
              <w:rPr>
                <w:b/>
                <w:sz w:val="24"/>
                <w:szCs w:val="24"/>
              </w:rPr>
              <w:t>PART 4 – Use of the establishment</w:t>
            </w:r>
          </w:p>
        </w:tc>
      </w:tr>
    </w:tbl>
    <w:p w:rsidR="000009D9" w:rsidRDefault="000009D9" w:rsidP="00B561C0">
      <w:pPr>
        <w:rPr>
          <w:sz w:val="24"/>
          <w:szCs w:val="24"/>
        </w:rPr>
      </w:pPr>
    </w:p>
    <w:p w:rsidR="000009D9" w:rsidRDefault="000009D9" w:rsidP="000009D9">
      <w:pPr>
        <w:tabs>
          <w:tab w:val="left" w:pos="567"/>
          <w:tab w:val="left" w:pos="2269"/>
          <w:tab w:val="left" w:pos="5954"/>
          <w:tab w:val="right" w:pos="9639"/>
        </w:tabs>
        <w:jc w:val="both"/>
        <w:rPr>
          <w:sz w:val="24"/>
          <w:szCs w:val="24"/>
        </w:rPr>
      </w:pPr>
      <w:r w:rsidRPr="001D1006">
        <w:rPr>
          <w:sz w:val="24"/>
          <w:szCs w:val="24"/>
        </w:rPr>
        <w:t xml:space="preserve">Which of the following activities will be conducted in / from the </w:t>
      </w:r>
      <w:r w:rsidR="008B0D11" w:rsidRPr="001D1006">
        <w:rPr>
          <w:sz w:val="24"/>
          <w:szCs w:val="24"/>
        </w:rPr>
        <w:t>establishment (</w:t>
      </w:r>
      <w:r w:rsidRPr="001D1006">
        <w:rPr>
          <w:sz w:val="24"/>
          <w:szCs w:val="24"/>
        </w:rPr>
        <w:t>tick all that apply)?</w:t>
      </w:r>
    </w:p>
    <w:p w:rsidR="000009D9" w:rsidRPr="001D1006" w:rsidRDefault="000009D9" w:rsidP="000009D9">
      <w:pPr>
        <w:tabs>
          <w:tab w:val="left" w:pos="567"/>
          <w:tab w:val="left" w:pos="2269"/>
          <w:tab w:val="left" w:pos="5954"/>
          <w:tab w:val="right" w:pos="9639"/>
        </w:tabs>
        <w:jc w:val="both"/>
        <w:rPr>
          <w:sz w:val="24"/>
          <w:szCs w:val="24"/>
        </w:rPr>
      </w:pPr>
    </w:p>
    <w:p w:rsidR="000009D9" w:rsidRPr="001D1006" w:rsidRDefault="004E0944" w:rsidP="000009D9">
      <w:pPr>
        <w:rPr>
          <w:sz w:val="24"/>
          <w:szCs w:val="24"/>
        </w:rPr>
      </w:pPr>
      <w:sdt>
        <w:sdtPr>
          <w:rPr>
            <w:sz w:val="24"/>
            <w:szCs w:val="24"/>
          </w:rPr>
          <w:id w:val="-208690382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Stand-alone cold store</w:t>
      </w:r>
    </w:p>
    <w:p w:rsidR="000009D9" w:rsidRPr="001D1006" w:rsidRDefault="004E0944" w:rsidP="000009D9">
      <w:pPr>
        <w:rPr>
          <w:sz w:val="24"/>
          <w:szCs w:val="24"/>
        </w:rPr>
      </w:pPr>
      <w:sdt>
        <w:sdtPr>
          <w:rPr>
            <w:sz w:val="24"/>
            <w:szCs w:val="24"/>
          </w:rPr>
          <w:id w:val="2042932722"/>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Wholesale market</w:t>
      </w:r>
    </w:p>
    <w:p w:rsidR="000009D9" w:rsidRPr="001D1006" w:rsidRDefault="004E0944" w:rsidP="000009D9">
      <w:pPr>
        <w:rPr>
          <w:sz w:val="24"/>
          <w:szCs w:val="24"/>
        </w:rPr>
      </w:pPr>
      <w:sdt>
        <w:sdtPr>
          <w:rPr>
            <w:sz w:val="24"/>
            <w:szCs w:val="24"/>
          </w:rPr>
          <w:id w:val="-1946065474"/>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Manufacture</w:t>
      </w:r>
    </w:p>
    <w:p w:rsidR="000009D9" w:rsidRDefault="004E0944" w:rsidP="000009D9">
      <w:pPr>
        <w:rPr>
          <w:sz w:val="24"/>
          <w:szCs w:val="24"/>
        </w:rPr>
      </w:pPr>
      <w:sdt>
        <w:sdtPr>
          <w:rPr>
            <w:sz w:val="24"/>
            <w:szCs w:val="24"/>
          </w:rPr>
          <w:id w:val="-1785807421"/>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Other processing (please specify)</w:t>
      </w:r>
    </w:p>
    <w:p w:rsidR="000009D9" w:rsidRPr="001D1006" w:rsidRDefault="004E0944" w:rsidP="000009D9">
      <w:pPr>
        <w:rPr>
          <w:sz w:val="24"/>
          <w:szCs w:val="24"/>
        </w:rPr>
      </w:pPr>
      <w:sdt>
        <w:sdtPr>
          <w:rPr>
            <w:sz w:val="24"/>
            <w:szCs w:val="24"/>
          </w:rPr>
          <w:id w:val="1848818387"/>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Packing</w:t>
      </w:r>
    </w:p>
    <w:p w:rsidR="000009D9" w:rsidRPr="001D1006" w:rsidRDefault="004E0944" w:rsidP="000009D9">
      <w:pPr>
        <w:rPr>
          <w:sz w:val="24"/>
          <w:szCs w:val="24"/>
        </w:rPr>
      </w:pPr>
      <w:sdt>
        <w:sdtPr>
          <w:rPr>
            <w:sz w:val="24"/>
            <w:szCs w:val="24"/>
          </w:rPr>
          <w:id w:val="989680346"/>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Re-wrapping / Re-packing</w:t>
      </w:r>
    </w:p>
    <w:p w:rsidR="000009D9" w:rsidRPr="001D1006" w:rsidRDefault="004E0944" w:rsidP="000009D9">
      <w:pPr>
        <w:rPr>
          <w:sz w:val="24"/>
          <w:szCs w:val="24"/>
        </w:rPr>
      </w:pPr>
      <w:sdt>
        <w:sdtPr>
          <w:rPr>
            <w:sz w:val="24"/>
            <w:szCs w:val="24"/>
          </w:rPr>
          <w:id w:val="-862359305"/>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Storage</w:t>
      </w:r>
    </w:p>
    <w:p w:rsidR="000009D9" w:rsidRPr="001D1006" w:rsidRDefault="004E0944" w:rsidP="000009D9">
      <w:pPr>
        <w:rPr>
          <w:sz w:val="24"/>
          <w:szCs w:val="24"/>
        </w:rPr>
      </w:pPr>
      <w:sdt>
        <w:sdtPr>
          <w:rPr>
            <w:sz w:val="24"/>
            <w:szCs w:val="24"/>
          </w:rPr>
          <w:id w:val="367184823"/>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Distribution</w:t>
      </w:r>
    </w:p>
    <w:p w:rsidR="000009D9" w:rsidRPr="001D1006" w:rsidRDefault="004E0944" w:rsidP="000009D9">
      <w:pPr>
        <w:rPr>
          <w:sz w:val="24"/>
          <w:szCs w:val="24"/>
        </w:rPr>
      </w:pPr>
      <w:sdt>
        <w:sdtPr>
          <w:rPr>
            <w:sz w:val="24"/>
            <w:szCs w:val="24"/>
          </w:rPr>
          <w:id w:val="-2069797147"/>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Cash and carry / wholesale</w:t>
      </w:r>
    </w:p>
    <w:p w:rsidR="000009D9" w:rsidRPr="001D1006" w:rsidRDefault="004E0944" w:rsidP="000009D9">
      <w:pPr>
        <w:rPr>
          <w:sz w:val="24"/>
          <w:szCs w:val="24"/>
        </w:rPr>
      </w:pPr>
      <w:sdt>
        <w:sdtPr>
          <w:rPr>
            <w:sz w:val="24"/>
            <w:szCs w:val="24"/>
          </w:rPr>
          <w:id w:val="-1421947716"/>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Catering (preparation of food for consumption in the establishment)</w:t>
      </w:r>
    </w:p>
    <w:p w:rsidR="000009D9" w:rsidRPr="001D1006" w:rsidRDefault="004E0944" w:rsidP="000009D9">
      <w:pPr>
        <w:rPr>
          <w:sz w:val="24"/>
          <w:szCs w:val="24"/>
        </w:rPr>
      </w:pPr>
      <w:sdt>
        <w:sdtPr>
          <w:rPr>
            <w:sz w:val="24"/>
            <w:szCs w:val="24"/>
          </w:rPr>
          <w:id w:val="-1158600918"/>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Retail (direct sale to consumers or other customers)</w:t>
      </w:r>
    </w:p>
    <w:p w:rsidR="000009D9" w:rsidRPr="001D1006" w:rsidRDefault="004E0944" w:rsidP="000009D9">
      <w:pPr>
        <w:rPr>
          <w:sz w:val="24"/>
          <w:szCs w:val="24"/>
        </w:rPr>
      </w:pPr>
      <w:sdt>
        <w:sdtPr>
          <w:rPr>
            <w:sz w:val="24"/>
            <w:szCs w:val="24"/>
          </w:rPr>
          <w:id w:val="-119291274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Market stall or mobile vendor</w:t>
      </w:r>
    </w:p>
    <w:p w:rsidR="000009D9" w:rsidRDefault="004E0944" w:rsidP="000009D9">
      <w:pPr>
        <w:rPr>
          <w:sz w:val="24"/>
          <w:szCs w:val="24"/>
        </w:rPr>
      </w:pPr>
      <w:sdt>
        <w:sdtPr>
          <w:rPr>
            <w:sz w:val="24"/>
            <w:szCs w:val="24"/>
          </w:rPr>
          <w:id w:val="-38957595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 xml:space="preserve">Other (please specify):  </w:t>
      </w: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5</w:t>
            </w:r>
            <w:r w:rsidRPr="004510FE">
              <w:rPr>
                <w:b/>
                <w:sz w:val="24"/>
                <w:szCs w:val="24"/>
              </w:rPr>
              <w:t xml:space="preserve"> – </w:t>
            </w:r>
            <w:r>
              <w:rPr>
                <w:b/>
                <w:sz w:val="24"/>
                <w:szCs w:val="24"/>
              </w:rPr>
              <w:t>Transport of products from the establishment</w:t>
            </w:r>
          </w:p>
        </w:tc>
      </w:tr>
    </w:tbl>
    <w:p w:rsidR="000009D9" w:rsidRDefault="000009D9" w:rsidP="00B561C0">
      <w:pPr>
        <w:rPr>
          <w:sz w:val="24"/>
          <w:szCs w:val="24"/>
        </w:rPr>
      </w:pPr>
    </w:p>
    <w:p w:rsidR="000009D9" w:rsidRDefault="000009D9" w:rsidP="000009D9">
      <w:pPr>
        <w:rPr>
          <w:sz w:val="24"/>
          <w:szCs w:val="24"/>
        </w:rPr>
      </w:pPr>
      <w:r>
        <w:rPr>
          <w:sz w:val="24"/>
          <w:szCs w:val="24"/>
        </w:rPr>
        <w:t>Intention to Export:</w:t>
      </w:r>
      <w:r>
        <w:rPr>
          <w:sz w:val="24"/>
          <w:szCs w:val="24"/>
        </w:rPr>
        <w:tab/>
      </w:r>
      <w:r>
        <w:rPr>
          <w:sz w:val="24"/>
          <w:szCs w:val="24"/>
        </w:rPr>
        <w:tab/>
      </w:r>
      <w:sdt>
        <w:sdtPr>
          <w:rPr>
            <w:sz w:val="24"/>
            <w:szCs w:val="24"/>
          </w:rPr>
          <w:id w:val="-6646292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95203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009D9" w:rsidRDefault="000009D9" w:rsidP="00B561C0">
      <w:pPr>
        <w:rPr>
          <w:sz w:val="24"/>
          <w:szCs w:val="24"/>
        </w:rPr>
      </w:pPr>
    </w:p>
    <w:p w:rsidR="000009D9" w:rsidRDefault="000009D9" w:rsidP="000009D9">
      <w:pPr>
        <w:rPr>
          <w:sz w:val="24"/>
          <w:szCs w:val="24"/>
        </w:rPr>
      </w:pPr>
      <w:r>
        <w:rPr>
          <w:sz w:val="24"/>
          <w:szCs w:val="24"/>
        </w:rPr>
        <w:t>How will products be transported from the establishment (tick all that apply)?</w:t>
      </w:r>
    </w:p>
    <w:p w:rsidR="000009D9" w:rsidRDefault="000009D9" w:rsidP="000009D9">
      <w:pPr>
        <w:rPr>
          <w:sz w:val="24"/>
          <w:szCs w:val="24"/>
        </w:rPr>
      </w:pPr>
    </w:p>
    <w:p w:rsidR="000009D9" w:rsidRDefault="004E0944" w:rsidP="000009D9">
      <w:pPr>
        <w:spacing w:after="120"/>
        <w:rPr>
          <w:sz w:val="24"/>
          <w:szCs w:val="24"/>
        </w:rPr>
      </w:pPr>
      <w:sdt>
        <w:sdtPr>
          <w:rPr>
            <w:sz w:val="24"/>
            <w:szCs w:val="24"/>
          </w:rPr>
          <w:id w:val="-1460965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Your own vehicle(s)</w:t>
      </w:r>
    </w:p>
    <w:p w:rsidR="000009D9" w:rsidRDefault="004E0944" w:rsidP="000009D9">
      <w:pPr>
        <w:spacing w:after="120"/>
        <w:rPr>
          <w:sz w:val="24"/>
          <w:szCs w:val="24"/>
        </w:rPr>
      </w:pPr>
      <w:sdt>
        <w:sdtPr>
          <w:rPr>
            <w:sz w:val="24"/>
            <w:szCs w:val="24"/>
          </w:rPr>
          <w:id w:val="49546383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Contract / Private Haulier</w:t>
      </w:r>
    </w:p>
    <w:p w:rsidR="000009D9" w:rsidRDefault="004E0944" w:rsidP="000009D9">
      <w:pPr>
        <w:spacing w:after="120"/>
        <w:rPr>
          <w:sz w:val="24"/>
          <w:szCs w:val="24"/>
        </w:rPr>
      </w:pPr>
      <w:sdt>
        <w:sdtPr>
          <w:rPr>
            <w:sz w:val="24"/>
            <w:szCs w:val="24"/>
          </w:rPr>
          <w:id w:val="15968412"/>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Purchaser’s own vehicle(s)</w:t>
      </w:r>
    </w:p>
    <w:p w:rsidR="000009D9" w:rsidRDefault="004E0944" w:rsidP="000009D9">
      <w:pPr>
        <w:spacing w:after="120"/>
        <w:rPr>
          <w:sz w:val="24"/>
          <w:szCs w:val="24"/>
        </w:rPr>
      </w:pPr>
      <w:sdt>
        <w:sdtPr>
          <w:rPr>
            <w:sz w:val="24"/>
            <w:szCs w:val="24"/>
          </w:rPr>
          <w:id w:val="-5668048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 xml:space="preserve">Other (please specify):  </w:t>
      </w:r>
    </w:p>
    <w:p w:rsidR="000009D9" w:rsidRDefault="000009D9">
      <w:pPr>
        <w:rPr>
          <w:sz w:val="24"/>
          <w:szCs w:val="24"/>
        </w:rPr>
      </w:pPr>
      <w:r>
        <w:rPr>
          <w:sz w:val="24"/>
          <w:szCs w:val="24"/>
        </w:rPr>
        <w:br w:type="page"/>
      </w: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Default="000009D9" w:rsidP="000009D9">
            <w:pPr>
              <w:spacing w:before="120" w:after="120"/>
              <w:rPr>
                <w:sz w:val="24"/>
                <w:szCs w:val="24"/>
              </w:rPr>
            </w:pPr>
            <w:r>
              <w:rPr>
                <w:b/>
                <w:sz w:val="24"/>
                <w:szCs w:val="24"/>
              </w:rPr>
              <w:t>PART 6</w:t>
            </w:r>
            <w:r w:rsidRPr="004510FE">
              <w:rPr>
                <w:b/>
                <w:sz w:val="24"/>
                <w:szCs w:val="24"/>
              </w:rPr>
              <w:t xml:space="preserve"> – </w:t>
            </w:r>
            <w:r>
              <w:rPr>
                <w:b/>
                <w:sz w:val="24"/>
                <w:szCs w:val="24"/>
              </w:rPr>
              <w:t>Supply of products from the establishment to other establishments</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Which of the following will be supplied with products from the establishment (tick all that apply)?</w:t>
      </w:r>
    </w:p>
    <w:p w:rsidR="000009D9" w:rsidRDefault="000009D9" w:rsidP="000009D9">
      <w:pPr>
        <w:spacing w:after="120"/>
        <w:rPr>
          <w:sz w:val="24"/>
          <w:szCs w:val="24"/>
        </w:rPr>
      </w:pPr>
    </w:p>
    <w:p w:rsidR="000009D9" w:rsidRDefault="004E0944" w:rsidP="000009D9">
      <w:pPr>
        <w:spacing w:after="120"/>
        <w:rPr>
          <w:sz w:val="24"/>
          <w:szCs w:val="24"/>
        </w:rPr>
      </w:pPr>
      <w:sdt>
        <w:sdtPr>
          <w:rPr>
            <w:sz w:val="24"/>
            <w:szCs w:val="24"/>
          </w:rPr>
          <w:id w:val="-155646519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Other businesses that manufacture or process food</w:t>
      </w:r>
    </w:p>
    <w:p w:rsidR="000009D9" w:rsidRDefault="004E0944" w:rsidP="000009D9">
      <w:pPr>
        <w:spacing w:after="120"/>
        <w:rPr>
          <w:sz w:val="24"/>
          <w:szCs w:val="24"/>
        </w:rPr>
      </w:pPr>
      <w:sdt>
        <w:sdtPr>
          <w:rPr>
            <w:sz w:val="24"/>
            <w:szCs w:val="24"/>
          </w:rPr>
          <w:id w:val="146023011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Wholesale packers</w:t>
      </w:r>
    </w:p>
    <w:p w:rsidR="000009D9" w:rsidRDefault="004E0944" w:rsidP="00C8641A">
      <w:pPr>
        <w:spacing w:after="120"/>
        <w:rPr>
          <w:sz w:val="24"/>
          <w:szCs w:val="24"/>
        </w:rPr>
      </w:pPr>
      <w:sdt>
        <w:sdtPr>
          <w:rPr>
            <w:sz w:val="24"/>
            <w:szCs w:val="24"/>
          </w:rPr>
          <w:id w:val="41498470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Cold stores that are not part of the establishment to which this application relates</w:t>
      </w:r>
    </w:p>
    <w:p w:rsidR="000009D9" w:rsidRDefault="004E0944" w:rsidP="00C8641A">
      <w:pPr>
        <w:spacing w:after="120"/>
        <w:ind w:left="397" w:hanging="397"/>
        <w:rPr>
          <w:sz w:val="24"/>
          <w:szCs w:val="24"/>
        </w:rPr>
      </w:pPr>
      <w:sdt>
        <w:sdtPr>
          <w:rPr>
            <w:sz w:val="24"/>
            <w:szCs w:val="24"/>
          </w:rPr>
          <w:id w:val="-5439470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Warehouses that are not part of the establishment to which this application relates</w:t>
      </w:r>
    </w:p>
    <w:p w:rsidR="000009D9" w:rsidRDefault="004E0944" w:rsidP="000009D9">
      <w:pPr>
        <w:spacing w:after="120"/>
        <w:rPr>
          <w:sz w:val="24"/>
          <w:szCs w:val="24"/>
        </w:rPr>
      </w:pPr>
      <w:sdt>
        <w:sdtPr>
          <w:rPr>
            <w:sz w:val="24"/>
            <w:szCs w:val="24"/>
          </w:rPr>
          <w:id w:val="156437635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Restaurants, hotels, canteens or similar catering businesses</w:t>
      </w:r>
    </w:p>
    <w:p w:rsidR="000009D9" w:rsidRDefault="004E0944" w:rsidP="000009D9">
      <w:pPr>
        <w:spacing w:after="120"/>
        <w:rPr>
          <w:sz w:val="24"/>
          <w:szCs w:val="24"/>
        </w:rPr>
      </w:pPr>
      <w:sdt>
        <w:sdtPr>
          <w:rPr>
            <w:sz w:val="24"/>
            <w:szCs w:val="24"/>
          </w:rPr>
          <w:id w:val="139200167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Take-away businesses</w:t>
      </w:r>
    </w:p>
    <w:p w:rsidR="000009D9" w:rsidRDefault="004E0944" w:rsidP="000009D9">
      <w:pPr>
        <w:spacing w:after="120"/>
        <w:rPr>
          <w:sz w:val="24"/>
          <w:szCs w:val="24"/>
        </w:rPr>
      </w:pPr>
      <w:sdt>
        <w:sdtPr>
          <w:rPr>
            <w:sz w:val="24"/>
            <w:szCs w:val="24"/>
          </w:rPr>
          <w:id w:val="48505406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Retail shops, supermarkets, stalls, or mobile vendors that you own</w:t>
      </w:r>
    </w:p>
    <w:p w:rsidR="000009D9" w:rsidRDefault="004E0944" w:rsidP="000009D9">
      <w:pPr>
        <w:spacing w:after="120"/>
        <w:rPr>
          <w:sz w:val="24"/>
          <w:szCs w:val="24"/>
        </w:rPr>
      </w:pPr>
      <w:sdt>
        <w:sdtPr>
          <w:rPr>
            <w:sz w:val="24"/>
            <w:szCs w:val="24"/>
          </w:rPr>
          <w:id w:val="-253901617"/>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Retail shops, supermarkets, stalls, or mobile vendors that you do not own</w:t>
      </w:r>
    </w:p>
    <w:p w:rsidR="000009D9" w:rsidRDefault="004E0944" w:rsidP="00C8641A">
      <w:pPr>
        <w:spacing w:after="120"/>
        <w:ind w:left="397" w:hanging="397"/>
        <w:rPr>
          <w:sz w:val="24"/>
          <w:szCs w:val="24"/>
        </w:rPr>
      </w:pPr>
      <w:sdt>
        <w:sdtPr>
          <w:rPr>
            <w:sz w:val="24"/>
            <w:szCs w:val="24"/>
          </w:rPr>
          <w:id w:val="-1353485802"/>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Members of the public direct from the establishment to which this application relates</w:t>
      </w:r>
    </w:p>
    <w:p w:rsidR="000009D9" w:rsidRDefault="004E0944" w:rsidP="000009D9">
      <w:pPr>
        <w:spacing w:after="120"/>
        <w:rPr>
          <w:sz w:val="24"/>
          <w:szCs w:val="24"/>
        </w:rPr>
      </w:pPr>
      <w:sdt>
        <w:sdtPr>
          <w:rPr>
            <w:sz w:val="24"/>
            <w:szCs w:val="24"/>
          </w:rPr>
          <w:id w:val="5575330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 xml:space="preserve">Other (please specify):  </w:t>
      </w:r>
    </w:p>
    <w:p w:rsidR="000009D9" w:rsidRDefault="000009D9" w:rsidP="00B561C0">
      <w:pPr>
        <w:rPr>
          <w:sz w:val="24"/>
          <w:szCs w:val="24"/>
        </w:rPr>
      </w:pP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7</w:t>
            </w:r>
            <w:r w:rsidRPr="004510FE">
              <w:rPr>
                <w:b/>
                <w:sz w:val="24"/>
                <w:szCs w:val="24"/>
              </w:rPr>
              <w:t xml:space="preserve"> – </w:t>
            </w:r>
            <w:r>
              <w:rPr>
                <w:b/>
                <w:sz w:val="24"/>
                <w:szCs w:val="24"/>
              </w:rPr>
              <w:t>Other activities on the same site</w:t>
            </w:r>
          </w:p>
        </w:tc>
      </w:tr>
    </w:tbl>
    <w:p w:rsidR="000009D9" w:rsidRDefault="000009D9" w:rsidP="00B561C0">
      <w:pPr>
        <w:rPr>
          <w:sz w:val="24"/>
          <w:szCs w:val="24"/>
        </w:rPr>
      </w:pPr>
    </w:p>
    <w:p w:rsidR="000009D9" w:rsidRDefault="000009D9" w:rsidP="000009D9">
      <w:pPr>
        <w:rPr>
          <w:sz w:val="24"/>
          <w:szCs w:val="24"/>
        </w:rPr>
      </w:pPr>
      <w:r>
        <w:rPr>
          <w:sz w:val="24"/>
          <w:szCs w:val="24"/>
        </w:rPr>
        <w:t>Will any of the following activities be conducted on the same site as, or within, the establishment to which this application for approval relates?</w:t>
      </w:r>
    </w:p>
    <w:p w:rsidR="000009D9" w:rsidRDefault="000009D9" w:rsidP="00B561C0">
      <w:pPr>
        <w:rPr>
          <w:sz w:val="24"/>
          <w:szCs w:val="24"/>
        </w:rPr>
      </w:pPr>
    </w:p>
    <w:tbl>
      <w:tblPr>
        <w:tblStyle w:val="TableGrid"/>
        <w:tblW w:w="0" w:type="auto"/>
        <w:tblLook w:val="04A0" w:firstRow="1" w:lastRow="0" w:firstColumn="1" w:lastColumn="0" w:noHBand="0" w:noVBand="1"/>
      </w:tblPr>
      <w:tblGrid>
        <w:gridCol w:w="4815"/>
        <w:gridCol w:w="992"/>
        <w:gridCol w:w="955"/>
        <w:gridCol w:w="2254"/>
      </w:tblGrid>
      <w:tr w:rsidR="000009D9" w:rsidTr="000009D9">
        <w:tc>
          <w:tcPr>
            <w:tcW w:w="4815" w:type="dxa"/>
            <w:tcBorders>
              <w:top w:val="nil"/>
              <w:left w:val="nil"/>
              <w:bottom w:val="nil"/>
              <w:right w:val="single" w:sz="4" w:space="0" w:color="auto"/>
            </w:tcBorders>
          </w:tcPr>
          <w:p w:rsidR="000009D9" w:rsidRDefault="000009D9" w:rsidP="00B561C0">
            <w:pPr>
              <w:rPr>
                <w:sz w:val="24"/>
                <w:szCs w:val="24"/>
              </w:rPr>
            </w:pPr>
          </w:p>
        </w:tc>
        <w:tc>
          <w:tcPr>
            <w:tcW w:w="992" w:type="dxa"/>
            <w:tcBorders>
              <w:left w:val="single" w:sz="4" w:space="0" w:color="auto"/>
            </w:tcBorders>
          </w:tcPr>
          <w:p w:rsidR="000009D9" w:rsidRDefault="000009D9" w:rsidP="00B561C0">
            <w:pPr>
              <w:rPr>
                <w:sz w:val="24"/>
                <w:szCs w:val="24"/>
              </w:rPr>
            </w:pPr>
            <w:r>
              <w:rPr>
                <w:sz w:val="24"/>
                <w:szCs w:val="24"/>
              </w:rPr>
              <w:t>Yes</w:t>
            </w:r>
          </w:p>
        </w:tc>
        <w:tc>
          <w:tcPr>
            <w:tcW w:w="955" w:type="dxa"/>
          </w:tcPr>
          <w:p w:rsidR="000009D9" w:rsidRDefault="000009D9" w:rsidP="00B561C0">
            <w:pPr>
              <w:rPr>
                <w:sz w:val="24"/>
                <w:szCs w:val="24"/>
              </w:rPr>
            </w:pPr>
            <w:r>
              <w:rPr>
                <w:sz w:val="24"/>
                <w:szCs w:val="24"/>
              </w:rPr>
              <w:t>No</w:t>
            </w:r>
          </w:p>
        </w:tc>
        <w:tc>
          <w:tcPr>
            <w:tcW w:w="2254" w:type="dxa"/>
          </w:tcPr>
          <w:p w:rsidR="000009D9" w:rsidRDefault="000009D9" w:rsidP="00B561C0">
            <w:pPr>
              <w:rPr>
                <w:sz w:val="24"/>
                <w:szCs w:val="24"/>
              </w:rPr>
            </w:pPr>
            <w:r>
              <w:rPr>
                <w:sz w:val="24"/>
                <w:szCs w:val="24"/>
              </w:rPr>
              <w:t>Approval Code</w:t>
            </w:r>
          </w:p>
        </w:tc>
      </w:tr>
      <w:tr w:rsidR="000009D9" w:rsidTr="000009D9">
        <w:tc>
          <w:tcPr>
            <w:tcW w:w="4815" w:type="dxa"/>
            <w:tcBorders>
              <w:top w:val="nil"/>
              <w:left w:val="nil"/>
              <w:bottom w:val="nil"/>
              <w:right w:val="single" w:sz="4" w:space="0" w:color="auto"/>
            </w:tcBorders>
          </w:tcPr>
          <w:p w:rsidR="000009D9" w:rsidRDefault="000009D9" w:rsidP="000009D9">
            <w:pPr>
              <w:spacing w:after="120"/>
              <w:rPr>
                <w:sz w:val="24"/>
                <w:szCs w:val="24"/>
              </w:rPr>
            </w:pPr>
            <w:r>
              <w:rPr>
                <w:sz w:val="24"/>
                <w:szCs w:val="24"/>
              </w:rPr>
              <w:t>Slaughter, including pigs, sheep, cattle, poultry, game, etc:</w:t>
            </w:r>
          </w:p>
        </w:tc>
        <w:sdt>
          <w:sdtPr>
            <w:rPr>
              <w:sz w:val="40"/>
              <w:szCs w:val="40"/>
            </w:rPr>
            <w:id w:val="-1759669159"/>
            <w14:checkbox>
              <w14:checked w14:val="0"/>
              <w14:checkedState w14:val="2612" w14:font="MS Gothic"/>
              <w14:uncheckedState w14:val="2610" w14:font="MS Gothic"/>
            </w14:checkbox>
          </w:sdtPr>
          <w:sdtEndPr/>
          <w:sdtContent>
            <w:tc>
              <w:tcPr>
                <w:tcW w:w="992" w:type="dxa"/>
                <w:tcBorders>
                  <w:left w:val="single" w:sz="4" w:space="0" w:color="auto"/>
                </w:tcBorders>
              </w:tcPr>
              <w:p w:rsidR="000009D9" w:rsidRPr="000009D9" w:rsidRDefault="000009D9" w:rsidP="00B561C0">
                <w:pPr>
                  <w:rPr>
                    <w:sz w:val="40"/>
                    <w:szCs w:val="40"/>
                  </w:rPr>
                </w:pPr>
                <w:r w:rsidRPr="000009D9">
                  <w:rPr>
                    <w:rFonts w:ascii="MS Gothic" w:eastAsia="MS Gothic" w:hAnsi="MS Gothic" w:hint="eastAsia"/>
                    <w:sz w:val="40"/>
                    <w:szCs w:val="40"/>
                  </w:rPr>
                  <w:t>☐</w:t>
                </w:r>
              </w:p>
            </w:tc>
          </w:sdtContent>
        </w:sdt>
        <w:sdt>
          <w:sdtPr>
            <w:rPr>
              <w:sz w:val="40"/>
              <w:szCs w:val="40"/>
            </w:rPr>
            <w:id w:val="-2087447683"/>
            <w14:checkbox>
              <w14:checked w14:val="0"/>
              <w14:checkedState w14:val="2612" w14:font="MS Gothic"/>
              <w14:uncheckedState w14:val="2610" w14:font="MS Gothic"/>
            </w14:checkbox>
          </w:sdtPr>
          <w:sdtEndPr/>
          <w:sdtContent>
            <w:tc>
              <w:tcPr>
                <w:tcW w:w="955" w:type="dxa"/>
              </w:tcPr>
              <w:p w:rsidR="000009D9" w:rsidRPr="000009D9" w:rsidRDefault="000009D9" w:rsidP="00B561C0">
                <w:pPr>
                  <w:rPr>
                    <w:sz w:val="40"/>
                    <w:szCs w:val="40"/>
                  </w:rPr>
                </w:pPr>
                <w:r w:rsidRPr="000009D9">
                  <w:rPr>
                    <w:rFonts w:ascii="MS Gothic" w:eastAsia="MS Gothic" w:hAnsi="MS Gothic" w:hint="eastAsia"/>
                    <w:sz w:val="40"/>
                    <w:szCs w:val="40"/>
                  </w:rPr>
                  <w:t>☐</w:t>
                </w:r>
              </w:p>
            </w:tc>
          </w:sdtContent>
        </w:sdt>
        <w:tc>
          <w:tcPr>
            <w:tcW w:w="2254" w:type="dxa"/>
          </w:tcPr>
          <w:p w:rsidR="000009D9" w:rsidRDefault="000009D9" w:rsidP="00B561C0">
            <w:pPr>
              <w:rPr>
                <w:sz w:val="24"/>
                <w:szCs w:val="24"/>
              </w:rPr>
            </w:pPr>
          </w:p>
        </w:tc>
      </w:tr>
      <w:tr w:rsidR="000009D9" w:rsidTr="000009D9">
        <w:tc>
          <w:tcPr>
            <w:tcW w:w="4815" w:type="dxa"/>
            <w:tcBorders>
              <w:top w:val="nil"/>
              <w:left w:val="nil"/>
              <w:bottom w:val="nil"/>
              <w:right w:val="single" w:sz="4" w:space="0" w:color="auto"/>
            </w:tcBorders>
          </w:tcPr>
          <w:p w:rsidR="000009D9" w:rsidRDefault="000009D9" w:rsidP="000009D9">
            <w:pPr>
              <w:spacing w:after="120"/>
              <w:rPr>
                <w:sz w:val="24"/>
                <w:szCs w:val="24"/>
              </w:rPr>
            </w:pPr>
            <w:r>
              <w:rPr>
                <w:sz w:val="24"/>
                <w:szCs w:val="24"/>
              </w:rPr>
              <w:t>Cutting fresh (</w:t>
            </w:r>
            <w:r w:rsidR="008B0D11">
              <w:rPr>
                <w:sz w:val="24"/>
                <w:szCs w:val="24"/>
              </w:rPr>
              <w:t>including</w:t>
            </w:r>
            <w:r>
              <w:rPr>
                <w:sz w:val="24"/>
                <w:szCs w:val="24"/>
              </w:rPr>
              <w:t xml:space="preserve"> chilled and frozen) meat, poultry meat or game:</w:t>
            </w:r>
          </w:p>
        </w:tc>
        <w:sdt>
          <w:sdtPr>
            <w:rPr>
              <w:sz w:val="40"/>
              <w:szCs w:val="40"/>
            </w:rPr>
            <w:id w:val="1505010059"/>
            <w14:checkbox>
              <w14:checked w14:val="0"/>
              <w14:checkedState w14:val="2612" w14:font="MS Gothic"/>
              <w14:uncheckedState w14:val="2610" w14:font="MS Gothic"/>
            </w14:checkbox>
          </w:sdtPr>
          <w:sdtEndPr/>
          <w:sdtContent>
            <w:tc>
              <w:tcPr>
                <w:tcW w:w="992" w:type="dxa"/>
                <w:tcBorders>
                  <w:left w:val="single" w:sz="4" w:space="0" w:color="auto"/>
                </w:tcBorders>
              </w:tcPr>
              <w:p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1785470171"/>
            <w14:checkbox>
              <w14:checked w14:val="0"/>
              <w14:checkedState w14:val="2612" w14:font="MS Gothic"/>
              <w14:uncheckedState w14:val="2610" w14:font="MS Gothic"/>
            </w14:checkbox>
          </w:sdtPr>
          <w:sdtEndPr/>
          <w:sdtContent>
            <w:tc>
              <w:tcPr>
                <w:tcW w:w="955" w:type="dxa"/>
              </w:tcPr>
              <w:p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rsidR="000009D9" w:rsidRDefault="000009D9" w:rsidP="000009D9">
            <w:pPr>
              <w:rPr>
                <w:sz w:val="24"/>
                <w:szCs w:val="24"/>
              </w:rPr>
            </w:pPr>
          </w:p>
        </w:tc>
      </w:tr>
      <w:tr w:rsidR="000009D9" w:rsidTr="000009D9">
        <w:tc>
          <w:tcPr>
            <w:tcW w:w="4815" w:type="dxa"/>
            <w:tcBorders>
              <w:top w:val="nil"/>
              <w:left w:val="nil"/>
              <w:bottom w:val="nil"/>
              <w:right w:val="single" w:sz="4" w:space="0" w:color="auto"/>
            </w:tcBorders>
          </w:tcPr>
          <w:p w:rsidR="000009D9" w:rsidRDefault="000009D9" w:rsidP="000009D9">
            <w:pPr>
              <w:rPr>
                <w:sz w:val="24"/>
                <w:szCs w:val="24"/>
              </w:rPr>
            </w:pPr>
            <w:r>
              <w:rPr>
                <w:sz w:val="24"/>
                <w:szCs w:val="24"/>
              </w:rPr>
              <w:t>Storage of fresh (including chilled and frozen meat, poultry or game:</w:t>
            </w:r>
          </w:p>
        </w:tc>
        <w:sdt>
          <w:sdtPr>
            <w:rPr>
              <w:sz w:val="40"/>
              <w:szCs w:val="40"/>
            </w:rPr>
            <w:id w:val="-1101729070"/>
            <w14:checkbox>
              <w14:checked w14:val="0"/>
              <w14:checkedState w14:val="2612" w14:font="MS Gothic"/>
              <w14:uncheckedState w14:val="2610" w14:font="MS Gothic"/>
            </w14:checkbox>
          </w:sdtPr>
          <w:sdtEndPr/>
          <w:sdtContent>
            <w:tc>
              <w:tcPr>
                <w:tcW w:w="992" w:type="dxa"/>
                <w:tcBorders>
                  <w:left w:val="single" w:sz="4" w:space="0" w:color="auto"/>
                </w:tcBorders>
              </w:tcPr>
              <w:p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202015173"/>
            <w14:checkbox>
              <w14:checked w14:val="0"/>
              <w14:checkedState w14:val="2612" w14:font="MS Gothic"/>
              <w14:uncheckedState w14:val="2610" w14:font="MS Gothic"/>
            </w14:checkbox>
          </w:sdtPr>
          <w:sdtEndPr/>
          <w:sdtContent>
            <w:tc>
              <w:tcPr>
                <w:tcW w:w="955" w:type="dxa"/>
              </w:tcPr>
              <w:p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rsidR="000009D9" w:rsidRDefault="000009D9" w:rsidP="000009D9">
            <w:pPr>
              <w:rPr>
                <w:sz w:val="24"/>
                <w:szCs w:val="24"/>
              </w:rPr>
            </w:pPr>
          </w:p>
        </w:tc>
      </w:tr>
    </w:tbl>
    <w:p w:rsidR="000009D9" w:rsidRDefault="000009D9" w:rsidP="00B561C0">
      <w:pPr>
        <w:rPr>
          <w:sz w:val="24"/>
          <w:szCs w:val="24"/>
        </w:rPr>
      </w:pPr>
    </w:p>
    <w:p w:rsidR="000009D9" w:rsidRDefault="000009D9" w:rsidP="000009D9">
      <w:r>
        <w:br w:type="page"/>
      </w:r>
    </w:p>
    <w:p w:rsidR="000009D9" w:rsidRDefault="000009D9" w:rsidP="000009D9">
      <w:pPr>
        <w:rPr>
          <w:sz w:val="24"/>
          <w:szCs w:val="24"/>
        </w:rPr>
      </w:pPr>
    </w:p>
    <w:p w:rsidR="000009D9" w:rsidRPr="000009D9" w:rsidRDefault="000009D9" w:rsidP="000009D9">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8 – Information and documentation</w:t>
            </w:r>
          </w:p>
        </w:tc>
      </w:tr>
    </w:tbl>
    <w:p w:rsidR="000009D9" w:rsidRDefault="000009D9" w:rsidP="00B561C0">
      <w:pPr>
        <w:rPr>
          <w:sz w:val="24"/>
          <w:szCs w:val="24"/>
        </w:rPr>
      </w:pPr>
    </w:p>
    <w:p w:rsidR="000009D9" w:rsidRDefault="000009D9" w:rsidP="00B561C0">
      <w:pPr>
        <w:rPr>
          <w:sz w:val="24"/>
          <w:szCs w:val="24"/>
        </w:rPr>
      </w:pPr>
    </w:p>
    <w:p w:rsidR="000009D9" w:rsidRDefault="000009D9" w:rsidP="000009D9">
      <w:pPr>
        <w:jc w:val="both"/>
        <w:rPr>
          <w:sz w:val="24"/>
          <w:szCs w:val="24"/>
        </w:rPr>
      </w:pPr>
      <w:r w:rsidRPr="00852B78">
        <w:rPr>
          <w:sz w:val="24"/>
          <w:szCs w:val="24"/>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rsidR="000009D9" w:rsidRDefault="000009D9" w:rsidP="000009D9">
      <w:pPr>
        <w:jc w:val="both"/>
        <w:rPr>
          <w:sz w:val="24"/>
          <w:szCs w:val="24"/>
        </w:rPr>
      </w:pPr>
    </w:p>
    <w:p w:rsidR="000009D9" w:rsidRPr="000009D9" w:rsidRDefault="004E0944" w:rsidP="000009D9">
      <w:pPr>
        <w:spacing w:after="120"/>
        <w:ind w:left="397" w:hanging="397"/>
        <w:jc w:val="both"/>
        <w:rPr>
          <w:sz w:val="24"/>
          <w:szCs w:val="24"/>
        </w:rPr>
      </w:pPr>
      <w:sdt>
        <w:sdtPr>
          <w:rPr>
            <w:sz w:val="28"/>
            <w:szCs w:val="28"/>
          </w:rPr>
          <w:id w:val="163682399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detailed scale plan of the (proposed) establishment showing the location of rooms and other areas to be used for the storage and processing of raw materials, product and waste, and the layout of facilities and equipment</w:t>
      </w:r>
    </w:p>
    <w:p w:rsidR="000009D9" w:rsidRPr="000009D9" w:rsidRDefault="004E0944" w:rsidP="000009D9">
      <w:pPr>
        <w:spacing w:after="120"/>
        <w:ind w:left="397" w:hanging="397"/>
        <w:jc w:val="both"/>
        <w:rPr>
          <w:sz w:val="24"/>
          <w:szCs w:val="24"/>
        </w:rPr>
      </w:pPr>
      <w:sdt>
        <w:sdtPr>
          <w:rPr>
            <w:sz w:val="28"/>
            <w:szCs w:val="28"/>
          </w:rPr>
          <w:id w:val="-90444915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food safety management system based on HACCP principles</w:t>
      </w:r>
    </w:p>
    <w:p w:rsidR="000009D9" w:rsidRPr="000009D9" w:rsidRDefault="004E0944" w:rsidP="000009D9">
      <w:pPr>
        <w:spacing w:after="120"/>
        <w:ind w:left="397" w:hanging="397"/>
        <w:jc w:val="both"/>
        <w:rPr>
          <w:sz w:val="24"/>
          <w:szCs w:val="24"/>
        </w:rPr>
      </w:pPr>
      <w:sdt>
        <w:sdtPr>
          <w:rPr>
            <w:sz w:val="28"/>
            <w:szCs w:val="28"/>
          </w:rPr>
          <w:id w:val="-214051407"/>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establishment and equipment maintenance arrangements</w:t>
      </w:r>
    </w:p>
    <w:p w:rsidR="000009D9" w:rsidRPr="000009D9" w:rsidRDefault="004E0944" w:rsidP="000009D9">
      <w:pPr>
        <w:spacing w:after="120"/>
        <w:ind w:left="397" w:hanging="397"/>
        <w:jc w:val="both"/>
        <w:rPr>
          <w:sz w:val="24"/>
          <w:szCs w:val="24"/>
        </w:rPr>
      </w:pPr>
      <w:sdt>
        <w:sdtPr>
          <w:rPr>
            <w:sz w:val="28"/>
            <w:szCs w:val="28"/>
          </w:rPr>
          <w:id w:val="15390824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 xml:space="preserve">A description of the (proposed) establishment, </w:t>
      </w:r>
      <w:r w:rsidR="008B0D11" w:rsidRPr="000009D9">
        <w:rPr>
          <w:sz w:val="24"/>
          <w:szCs w:val="24"/>
        </w:rPr>
        <w:t>equipment,</w:t>
      </w:r>
      <w:r w:rsidR="000009D9" w:rsidRPr="000009D9">
        <w:rPr>
          <w:sz w:val="24"/>
          <w:szCs w:val="24"/>
        </w:rPr>
        <w:t xml:space="preserve"> and transport cleaning arrangements</w:t>
      </w:r>
    </w:p>
    <w:p w:rsidR="000009D9" w:rsidRPr="000009D9" w:rsidRDefault="004E0944" w:rsidP="000009D9">
      <w:pPr>
        <w:spacing w:after="120"/>
        <w:ind w:left="397" w:hanging="397"/>
        <w:jc w:val="both"/>
        <w:rPr>
          <w:sz w:val="24"/>
          <w:szCs w:val="24"/>
        </w:rPr>
      </w:pPr>
      <w:sdt>
        <w:sdtPr>
          <w:rPr>
            <w:sz w:val="28"/>
            <w:szCs w:val="28"/>
          </w:rPr>
          <w:id w:val="162580502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waste collection and disposal arrangements</w:t>
      </w:r>
    </w:p>
    <w:p w:rsidR="000009D9" w:rsidRPr="000009D9" w:rsidRDefault="004E0944" w:rsidP="000009D9">
      <w:pPr>
        <w:spacing w:after="120"/>
        <w:ind w:left="397" w:hanging="397"/>
        <w:jc w:val="both"/>
        <w:rPr>
          <w:sz w:val="24"/>
          <w:szCs w:val="24"/>
        </w:rPr>
      </w:pPr>
      <w:sdt>
        <w:sdtPr>
          <w:rPr>
            <w:sz w:val="28"/>
            <w:szCs w:val="28"/>
          </w:rPr>
          <w:id w:val="-100643136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w:t>
      </w:r>
    </w:p>
    <w:p w:rsidR="000009D9" w:rsidRPr="000009D9" w:rsidRDefault="004E0944" w:rsidP="000009D9">
      <w:pPr>
        <w:spacing w:after="120"/>
        <w:ind w:left="397" w:hanging="397"/>
        <w:jc w:val="both"/>
        <w:rPr>
          <w:sz w:val="24"/>
          <w:szCs w:val="24"/>
        </w:rPr>
      </w:pPr>
      <w:sdt>
        <w:sdtPr>
          <w:rPr>
            <w:sz w:val="28"/>
            <w:szCs w:val="28"/>
          </w:rPr>
          <w:id w:val="186471217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 quality testing arrangements</w:t>
      </w:r>
    </w:p>
    <w:p w:rsidR="000009D9" w:rsidRPr="000009D9" w:rsidRDefault="004E0944" w:rsidP="000009D9">
      <w:pPr>
        <w:spacing w:after="120"/>
        <w:ind w:left="397" w:hanging="397"/>
        <w:jc w:val="both"/>
        <w:rPr>
          <w:sz w:val="24"/>
          <w:szCs w:val="24"/>
        </w:rPr>
      </w:pPr>
      <w:sdt>
        <w:sdtPr>
          <w:rPr>
            <w:sz w:val="28"/>
            <w:szCs w:val="28"/>
          </w:rPr>
          <w:id w:val="930390498"/>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product testing</w:t>
      </w:r>
    </w:p>
    <w:p w:rsidR="000009D9" w:rsidRPr="000009D9" w:rsidRDefault="004E0944" w:rsidP="000009D9">
      <w:pPr>
        <w:spacing w:after="120"/>
        <w:ind w:left="397" w:hanging="397"/>
        <w:jc w:val="both"/>
        <w:rPr>
          <w:sz w:val="24"/>
          <w:szCs w:val="24"/>
        </w:rPr>
      </w:pPr>
      <w:sdt>
        <w:sdtPr>
          <w:rPr>
            <w:sz w:val="28"/>
            <w:szCs w:val="28"/>
          </w:rPr>
          <w:id w:val="-122305992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pest control arrangements</w:t>
      </w:r>
    </w:p>
    <w:p w:rsidR="000009D9" w:rsidRPr="000009D9" w:rsidRDefault="004E0944" w:rsidP="000009D9">
      <w:pPr>
        <w:spacing w:after="120"/>
        <w:ind w:left="397" w:hanging="397"/>
        <w:jc w:val="both"/>
        <w:rPr>
          <w:sz w:val="24"/>
          <w:szCs w:val="24"/>
        </w:rPr>
      </w:pPr>
      <w:sdt>
        <w:sdtPr>
          <w:rPr>
            <w:sz w:val="28"/>
            <w:szCs w:val="28"/>
          </w:rPr>
          <w:id w:val="152490881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monitoring arrangements for staff health</w:t>
      </w:r>
    </w:p>
    <w:p w:rsidR="000009D9" w:rsidRPr="000009D9" w:rsidRDefault="004E0944" w:rsidP="000009D9">
      <w:pPr>
        <w:spacing w:after="120"/>
        <w:ind w:left="397" w:hanging="397"/>
        <w:jc w:val="both"/>
        <w:rPr>
          <w:sz w:val="24"/>
          <w:szCs w:val="24"/>
        </w:rPr>
      </w:pPr>
      <w:sdt>
        <w:sdtPr>
          <w:rPr>
            <w:sz w:val="28"/>
            <w:szCs w:val="28"/>
          </w:rPr>
          <w:id w:val="-207695524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staff hygiene training arrangements</w:t>
      </w:r>
    </w:p>
    <w:p w:rsidR="000009D9" w:rsidRPr="000009D9" w:rsidRDefault="004E0944" w:rsidP="000009D9">
      <w:pPr>
        <w:spacing w:after="120"/>
        <w:ind w:left="397" w:hanging="397"/>
        <w:jc w:val="both"/>
        <w:rPr>
          <w:sz w:val="24"/>
          <w:szCs w:val="24"/>
        </w:rPr>
      </w:pPr>
      <w:sdt>
        <w:sdtPr>
          <w:rPr>
            <w:sz w:val="28"/>
            <w:szCs w:val="28"/>
          </w:rPr>
          <w:id w:val="44026520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record keeping</w:t>
      </w:r>
    </w:p>
    <w:p w:rsidR="000009D9" w:rsidRPr="000009D9" w:rsidRDefault="004E0944" w:rsidP="000009D9">
      <w:pPr>
        <w:spacing w:after="120"/>
        <w:ind w:left="397" w:hanging="397"/>
        <w:jc w:val="both"/>
        <w:rPr>
          <w:sz w:val="24"/>
          <w:szCs w:val="24"/>
        </w:rPr>
      </w:pPr>
      <w:sdt>
        <w:sdtPr>
          <w:rPr>
            <w:sz w:val="28"/>
            <w:szCs w:val="28"/>
          </w:rPr>
          <w:id w:val="-2332373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applying the identification mark to product packaging or wrapping</w:t>
      </w:r>
    </w:p>
    <w:p w:rsidR="000009D9" w:rsidRDefault="000009D9">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Default="000009D9" w:rsidP="000009D9">
            <w:pPr>
              <w:spacing w:before="120" w:after="120"/>
              <w:rPr>
                <w:sz w:val="24"/>
                <w:szCs w:val="24"/>
              </w:rPr>
            </w:pPr>
            <w:r>
              <w:rPr>
                <w:b/>
                <w:sz w:val="24"/>
                <w:szCs w:val="24"/>
              </w:rPr>
              <w:lastRenderedPageBreak/>
              <w:t>PART 9 – Products to be handled in the establishment / activities</w:t>
            </w:r>
          </w:p>
        </w:tc>
      </w:tr>
    </w:tbl>
    <w:p w:rsidR="000009D9" w:rsidRDefault="000009D9" w:rsidP="00B561C0">
      <w:pPr>
        <w:rPr>
          <w:sz w:val="24"/>
          <w:szCs w:val="24"/>
        </w:rPr>
      </w:pPr>
    </w:p>
    <w:p w:rsidR="000009D9" w:rsidRDefault="000009D9" w:rsidP="00B561C0">
      <w:pPr>
        <w:rPr>
          <w:sz w:val="24"/>
          <w:szCs w:val="24"/>
        </w:rPr>
      </w:pPr>
      <w:r>
        <w:rPr>
          <w:sz w:val="24"/>
          <w:szCs w:val="24"/>
        </w:rPr>
        <w:t>Which of the following activities will be conducted in the establishment?  Indicate by giving the approximate quantities to be handled in kilograms or litres per week (tick all that apply).</w:t>
      </w: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9(1) – Minced Meat and Meat Preparations</w:t>
            </w:r>
          </w:p>
        </w:tc>
      </w:tr>
    </w:tbl>
    <w:p w:rsidR="000009D9" w:rsidRDefault="000009D9" w:rsidP="00B561C0">
      <w:pPr>
        <w:rPr>
          <w:sz w:val="24"/>
          <w:szCs w:val="24"/>
        </w:rPr>
      </w:pPr>
    </w:p>
    <w:p w:rsidR="000009D9" w:rsidRDefault="004E0944" w:rsidP="000009D9">
      <w:pPr>
        <w:spacing w:after="120"/>
        <w:rPr>
          <w:sz w:val="24"/>
          <w:szCs w:val="24"/>
        </w:rPr>
      </w:pPr>
      <w:sdt>
        <w:sdtPr>
          <w:rPr>
            <w:sz w:val="24"/>
            <w:szCs w:val="24"/>
          </w:rPr>
          <w:id w:val="-168820511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Handling minced meat</w:t>
      </w:r>
    </w:p>
    <w:p w:rsidR="000009D9" w:rsidRDefault="004E0944" w:rsidP="000009D9">
      <w:pPr>
        <w:spacing w:after="120"/>
        <w:rPr>
          <w:sz w:val="24"/>
          <w:szCs w:val="24"/>
        </w:rPr>
      </w:pPr>
      <w:sdt>
        <w:sdtPr>
          <w:rPr>
            <w:sz w:val="24"/>
            <w:szCs w:val="24"/>
          </w:rPr>
          <w:id w:val="44412039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Handling meat preparations</w:t>
      </w: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0009D9">
        <w:tc>
          <w:tcPr>
            <w:tcW w:w="6941" w:type="dxa"/>
            <w:tcBorders>
              <w:top w:val="nil"/>
              <w:left w:val="nil"/>
              <w:bottom w:val="nil"/>
            </w:tcBorders>
          </w:tcPr>
          <w:p w:rsidR="000009D9" w:rsidRDefault="000009D9" w:rsidP="00B561C0">
            <w:pPr>
              <w:rPr>
                <w:sz w:val="24"/>
                <w:szCs w:val="24"/>
              </w:rPr>
            </w:pPr>
            <w:r>
              <w:rPr>
                <w:sz w:val="24"/>
                <w:szCs w:val="24"/>
              </w:rPr>
              <w:t>How many tonnes of minced meat in total will be handled in the establishment per week on average?</w:t>
            </w:r>
          </w:p>
        </w:tc>
        <w:tc>
          <w:tcPr>
            <w:tcW w:w="2075" w:type="dxa"/>
          </w:tcPr>
          <w:p w:rsidR="000009D9" w:rsidRDefault="000009D9" w:rsidP="00B561C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0009D9">
        <w:tc>
          <w:tcPr>
            <w:tcW w:w="6941" w:type="dxa"/>
            <w:tcBorders>
              <w:top w:val="nil"/>
              <w:left w:val="nil"/>
              <w:bottom w:val="nil"/>
            </w:tcBorders>
          </w:tcPr>
          <w:p w:rsidR="000009D9" w:rsidRDefault="000009D9" w:rsidP="00B561C0">
            <w:pPr>
              <w:rPr>
                <w:sz w:val="24"/>
                <w:szCs w:val="24"/>
              </w:rPr>
            </w:pPr>
            <w:r>
              <w:rPr>
                <w:sz w:val="24"/>
                <w:szCs w:val="24"/>
              </w:rPr>
              <w:t>How many tonnes of meat preparations in total will be handled in the establishment per week on average?</w:t>
            </w:r>
          </w:p>
        </w:tc>
        <w:tc>
          <w:tcPr>
            <w:tcW w:w="2075" w:type="dxa"/>
          </w:tcPr>
          <w:p w:rsidR="000009D9" w:rsidRDefault="000009D9" w:rsidP="00B561C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9(2) – Mechanically Separated Meat</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mechanically separated meat in total will be handled in the establishment per week on average?</w:t>
            </w:r>
          </w:p>
        </w:tc>
        <w:tc>
          <w:tcPr>
            <w:tcW w:w="2075" w:type="dxa"/>
          </w:tcPr>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9(3) – Meat Products</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meat products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9(4) – Live Bivalve Molluscs (Shellfish) / Fishery Products</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p w:rsidR="000009D9" w:rsidRDefault="000009D9" w:rsidP="000009D9">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Live Bivalve Molluscs (Shellfish) / Fishery Products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9(5) – Raw Milk / Dairy Products</w:t>
            </w:r>
          </w:p>
        </w:tc>
      </w:tr>
    </w:tbl>
    <w:p w:rsidR="000009D9" w:rsidRDefault="000009D9" w:rsidP="00B561C0">
      <w:pPr>
        <w:rPr>
          <w:sz w:val="24"/>
          <w:szCs w:val="24"/>
        </w:rPr>
      </w:pPr>
    </w:p>
    <w:p w:rsidR="000009D9" w:rsidRDefault="004E0944" w:rsidP="000009D9">
      <w:pPr>
        <w:spacing w:after="120"/>
        <w:rPr>
          <w:sz w:val="24"/>
          <w:szCs w:val="24"/>
        </w:rPr>
      </w:pPr>
      <w:sdt>
        <w:sdtPr>
          <w:rPr>
            <w:sz w:val="24"/>
            <w:szCs w:val="24"/>
          </w:rPr>
          <w:id w:val="91127898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Raw Milk</w:t>
      </w:r>
    </w:p>
    <w:p w:rsidR="000009D9" w:rsidRDefault="004E0944" w:rsidP="00B561C0">
      <w:pPr>
        <w:rPr>
          <w:sz w:val="24"/>
          <w:szCs w:val="24"/>
        </w:rPr>
      </w:pPr>
      <w:sdt>
        <w:sdtPr>
          <w:rPr>
            <w:sz w:val="24"/>
            <w:szCs w:val="24"/>
          </w:rPr>
          <w:id w:val="3968692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Dairy Products</w:t>
      </w:r>
    </w:p>
    <w:p w:rsidR="000009D9" w:rsidRDefault="000009D9" w:rsidP="00B561C0">
      <w:pPr>
        <w:rPr>
          <w:sz w:val="24"/>
          <w:szCs w:val="24"/>
        </w:rPr>
      </w:pPr>
    </w:p>
    <w:p w:rsidR="000009D9" w:rsidRDefault="000009D9" w:rsidP="000009D9">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litres of Raw Milk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litres / tonnes of Dairy Products Milk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9(6) – Eggs (not Primary Production) / Egg Products</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Eggs will be packed in the establishment per week on average?</w:t>
            </w:r>
          </w:p>
        </w:tc>
        <w:tc>
          <w:tcPr>
            <w:tcW w:w="2075" w:type="dxa"/>
          </w:tcPr>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litres of Egg Products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lastRenderedPageBreak/>
              <w:t>PART 9(7) – Frogs’ Legs and Snails</w:t>
            </w:r>
          </w:p>
        </w:tc>
      </w:tr>
    </w:tbl>
    <w:p w:rsidR="000009D9" w:rsidRDefault="000009D9" w:rsidP="00B561C0">
      <w:pPr>
        <w:rPr>
          <w:sz w:val="24"/>
          <w:szCs w:val="24"/>
        </w:rPr>
      </w:pPr>
    </w:p>
    <w:p w:rsidR="000009D9" w:rsidRDefault="004E0944" w:rsidP="000009D9">
      <w:pPr>
        <w:spacing w:after="120"/>
        <w:rPr>
          <w:sz w:val="24"/>
          <w:szCs w:val="24"/>
        </w:rPr>
      </w:pPr>
      <w:sdt>
        <w:sdtPr>
          <w:rPr>
            <w:sz w:val="24"/>
            <w:szCs w:val="24"/>
          </w:rPr>
          <w:id w:val="-166430672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Frogs’ Legs</w:t>
      </w:r>
    </w:p>
    <w:p w:rsidR="000009D9" w:rsidRDefault="004E0944" w:rsidP="00B561C0">
      <w:pPr>
        <w:rPr>
          <w:sz w:val="24"/>
          <w:szCs w:val="24"/>
        </w:rPr>
      </w:pPr>
      <w:sdt>
        <w:sdtPr>
          <w:rPr>
            <w:sz w:val="24"/>
            <w:szCs w:val="24"/>
          </w:rPr>
          <w:id w:val="-2006733744"/>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Snails</w:t>
      </w:r>
    </w:p>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frogs’ legs in total will be handled in the establishment per week on average?</w:t>
            </w:r>
          </w:p>
        </w:tc>
        <w:tc>
          <w:tcPr>
            <w:tcW w:w="2075" w:type="dxa"/>
          </w:tcPr>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snails in total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PART 9(8) – Rendered Animal Fats and Greaves</w:t>
            </w:r>
          </w:p>
        </w:tc>
      </w:tr>
    </w:tbl>
    <w:p w:rsidR="000009D9" w:rsidRDefault="000009D9" w:rsidP="00B561C0">
      <w:pPr>
        <w:rPr>
          <w:sz w:val="24"/>
          <w:szCs w:val="24"/>
        </w:rPr>
      </w:pPr>
    </w:p>
    <w:p w:rsidR="000009D9" w:rsidRDefault="004E0944" w:rsidP="000009D9">
      <w:pPr>
        <w:spacing w:after="120"/>
        <w:rPr>
          <w:sz w:val="24"/>
          <w:szCs w:val="24"/>
        </w:rPr>
      </w:pPr>
      <w:sdt>
        <w:sdtPr>
          <w:rPr>
            <w:sz w:val="24"/>
            <w:szCs w:val="24"/>
          </w:rPr>
          <w:id w:val="-45879472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Rendered Animal Fats</w:t>
      </w:r>
    </w:p>
    <w:p w:rsidR="000009D9" w:rsidRDefault="004E0944" w:rsidP="00B561C0">
      <w:pPr>
        <w:rPr>
          <w:sz w:val="24"/>
          <w:szCs w:val="24"/>
        </w:rPr>
      </w:pPr>
      <w:sdt>
        <w:sdtPr>
          <w:rPr>
            <w:sz w:val="24"/>
            <w:szCs w:val="24"/>
          </w:rPr>
          <w:id w:val="-103033598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Greaves</w:t>
      </w:r>
    </w:p>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rendered animal fats will be handled in the establishment per week on average?</w:t>
            </w:r>
          </w:p>
        </w:tc>
        <w:tc>
          <w:tcPr>
            <w:tcW w:w="2075" w:type="dxa"/>
          </w:tcPr>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greaves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p w:rsidR="000009D9" w:rsidRDefault="000009D9" w:rsidP="000009D9">
      <w:r>
        <w:br w:type="page"/>
      </w: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lastRenderedPageBreak/>
              <w:t>PART 9(9) – Treated Stomachs, Bladders and Intestines</w:t>
            </w:r>
          </w:p>
        </w:tc>
      </w:tr>
    </w:tbl>
    <w:p w:rsidR="000009D9" w:rsidRDefault="000009D9" w:rsidP="00B561C0">
      <w:pPr>
        <w:rPr>
          <w:sz w:val="24"/>
          <w:szCs w:val="24"/>
        </w:rPr>
      </w:pPr>
    </w:p>
    <w:p w:rsidR="000009D9" w:rsidRDefault="004E0944" w:rsidP="000009D9">
      <w:pPr>
        <w:spacing w:after="120"/>
        <w:rPr>
          <w:sz w:val="24"/>
          <w:szCs w:val="24"/>
        </w:rPr>
      </w:pPr>
      <w:sdt>
        <w:sdtPr>
          <w:rPr>
            <w:sz w:val="24"/>
            <w:szCs w:val="24"/>
          </w:rPr>
          <w:id w:val="113591566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Stomachs</w:t>
      </w:r>
    </w:p>
    <w:p w:rsidR="000009D9" w:rsidRDefault="004E0944" w:rsidP="000009D9">
      <w:pPr>
        <w:spacing w:after="120"/>
        <w:rPr>
          <w:sz w:val="24"/>
          <w:szCs w:val="24"/>
        </w:rPr>
      </w:pPr>
      <w:sdt>
        <w:sdtPr>
          <w:rPr>
            <w:sz w:val="24"/>
            <w:szCs w:val="24"/>
          </w:rPr>
          <w:id w:val="9382867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Bladders</w:t>
      </w:r>
    </w:p>
    <w:p w:rsidR="000009D9" w:rsidRDefault="004E0944" w:rsidP="00B561C0">
      <w:pPr>
        <w:rPr>
          <w:sz w:val="24"/>
          <w:szCs w:val="24"/>
        </w:rPr>
      </w:pPr>
      <w:sdt>
        <w:sdtPr>
          <w:rPr>
            <w:sz w:val="24"/>
            <w:szCs w:val="24"/>
          </w:rPr>
          <w:id w:val="-718976224"/>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Intestines</w:t>
      </w:r>
    </w:p>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treated stomachs in total will be handled in the establishment per week on average?</w:t>
            </w:r>
          </w:p>
        </w:tc>
        <w:tc>
          <w:tcPr>
            <w:tcW w:w="2075" w:type="dxa"/>
          </w:tcPr>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treated bladders in total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treated intestines in total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 xml:space="preserve">PART 9(10) – Gelatine </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gelatine in total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Pr="000009D9" w:rsidRDefault="000009D9" w:rsidP="000009D9">
            <w:pPr>
              <w:spacing w:before="120" w:after="120"/>
              <w:rPr>
                <w:b/>
                <w:sz w:val="24"/>
                <w:szCs w:val="24"/>
              </w:rPr>
            </w:pPr>
            <w:r>
              <w:rPr>
                <w:b/>
                <w:sz w:val="24"/>
                <w:szCs w:val="24"/>
              </w:rPr>
              <w:t>PART 9(11) – Collagen</w:t>
            </w:r>
          </w:p>
        </w:tc>
      </w:tr>
    </w:tbl>
    <w:p w:rsidR="000009D9" w:rsidRDefault="000009D9" w:rsidP="000009D9">
      <w:pPr>
        <w:rPr>
          <w:sz w:val="24"/>
          <w:szCs w:val="24"/>
        </w:rPr>
      </w:pPr>
    </w:p>
    <w:p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collagen in total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lastRenderedPageBreak/>
              <w:t>PART 9(12) – General Activity Establishment</w:t>
            </w:r>
          </w:p>
        </w:tc>
      </w:tr>
    </w:tbl>
    <w:p w:rsidR="000009D9" w:rsidRDefault="000009D9" w:rsidP="00B561C0">
      <w:pPr>
        <w:rPr>
          <w:sz w:val="24"/>
          <w:szCs w:val="24"/>
        </w:rPr>
      </w:pPr>
    </w:p>
    <w:p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rsidTr="00C97500">
        <w:tc>
          <w:tcPr>
            <w:tcW w:w="9016" w:type="dxa"/>
          </w:tcPr>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p w:rsidR="000009D9" w:rsidRDefault="000009D9" w:rsidP="00C97500">
            <w:pPr>
              <w:rPr>
                <w:sz w:val="24"/>
                <w:szCs w:val="24"/>
              </w:rPr>
            </w:pPr>
          </w:p>
        </w:tc>
      </w:tr>
    </w:tbl>
    <w:p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rsidTr="00C97500">
        <w:tc>
          <w:tcPr>
            <w:tcW w:w="6941" w:type="dxa"/>
            <w:tcBorders>
              <w:top w:val="nil"/>
              <w:left w:val="nil"/>
              <w:bottom w:val="nil"/>
            </w:tcBorders>
          </w:tcPr>
          <w:p w:rsidR="000009D9" w:rsidRDefault="000009D9" w:rsidP="000009D9">
            <w:pPr>
              <w:rPr>
                <w:sz w:val="24"/>
                <w:szCs w:val="24"/>
              </w:rPr>
            </w:pPr>
            <w:r>
              <w:rPr>
                <w:sz w:val="24"/>
                <w:szCs w:val="24"/>
              </w:rPr>
              <w:t>How many tonnes of product will be handled in the establishment per week on average?</w:t>
            </w:r>
          </w:p>
        </w:tc>
        <w:tc>
          <w:tcPr>
            <w:tcW w:w="2075" w:type="dxa"/>
          </w:tcPr>
          <w:p w:rsidR="000009D9" w:rsidRDefault="000009D9" w:rsidP="00C9750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514DBE" w:rsidTr="00210D2E">
        <w:tc>
          <w:tcPr>
            <w:tcW w:w="9016" w:type="dxa"/>
          </w:tcPr>
          <w:p w:rsidR="00514DBE" w:rsidRPr="000009D9" w:rsidRDefault="00514DBE" w:rsidP="00514DBE">
            <w:pPr>
              <w:spacing w:before="120" w:after="120"/>
              <w:rPr>
                <w:b/>
                <w:sz w:val="24"/>
                <w:szCs w:val="24"/>
              </w:rPr>
            </w:pPr>
            <w:r>
              <w:rPr>
                <w:b/>
                <w:sz w:val="24"/>
                <w:szCs w:val="24"/>
              </w:rPr>
              <w:t>PART 9(13) – Highly fined products</w:t>
            </w:r>
          </w:p>
        </w:tc>
      </w:tr>
    </w:tbl>
    <w:p w:rsidR="00514DBE" w:rsidRDefault="00514DBE" w:rsidP="00514DBE">
      <w:pPr>
        <w:rPr>
          <w:sz w:val="24"/>
          <w:szCs w:val="24"/>
        </w:rPr>
      </w:pPr>
    </w:p>
    <w:p w:rsidR="00514DBE" w:rsidRDefault="00514DBE" w:rsidP="00514DBE">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514DBE" w:rsidTr="00210D2E">
        <w:tc>
          <w:tcPr>
            <w:tcW w:w="9016" w:type="dxa"/>
          </w:tcPr>
          <w:p w:rsidR="00514DBE" w:rsidRDefault="00514DBE" w:rsidP="00210D2E">
            <w:pPr>
              <w:rPr>
                <w:sz w:val="24"/>
                <w:szCs w:val="24"/>
              </w:rPr>
            </w:pPr>
          </w:p>
          <w:p w:rsidR="00514DBE" w:rsidRDefault="00514DBE" w:rsidP="00210D2E">
            <w:pPr>
              <w:rPr>
                <w:sz w:val="24"/>
                <w:szCs w:val="24"/>
              </w:rPr>
            </w:pPr>
          </w:p>
          <w:p w:rsidR="00514DBE" w:rsidRDefault="00514DBE" w:rsidP="00210D2E">
            <w:pPr>
              <w:rPr>
                <w:sz w:val="24"/>
                <w:szCs w:val="24"/>
              </w:rPr>
            </w:pPr>
          </w:p>
          <w:p w:rsidR="00514DBE" w:rsidRDefault="00514DBE" w:rsidP="00210D2E">
            <w:pPr>
              <w:rPr>
                <w:sz w:val="24"/>
                <w:szCs w:val="24"/>
              </w:rPr>
            </w:pPr>
          </w:p>
        </w:tc>
      </w:tr>
    </w:tbl>
    <w:p w:rsidR="00514DBE" w:rsidRDefault="00514DBE" w:rsidP="00B561C0">
      <w:pPr>
        <w:rPr>
          <w:sz w:val="24"/>
          <w:szCs w:val="24"/>
        </w:rPr>
      </w:pPr>
    </w:p>
    <w:tbl>
      <w:tblPr>
        <w:tblStyle w:val="TableGrid"/>
        <w:tblW w:w="0" w:type="auto"/>
        <w:tblLook w:val="04A0" w:firstRow="1" w:lastRow="0" w:firstColumn="1" w:lastColumn="0" w:noHBand="0" w:noVBand="1"/>
      </w:tblPr>
      <w:tblGrid>
        <w:gridCol w:w="6941"/>
        <w:gridCol w:w="2075"/>
      </w:tblGrid>
      <w:tr w:rsidR="00514DBE" w:rsidTr="00514DBE">
        <w:tc>
          <w:tcPr>
            <w:tcW w:w="6941" w:type="dxa"/>
          </w:tcPr>
          <w:p w:rsidR="00514DBE" w:rsidRDefault="00514DBE" w:rsidP="00B561C0">
            <w:pPr>
              <w:rPr>
                <w:sz w:val="24"/>
                <w:szCs w:val="24"/>
              </w:rPr>
            </w:pPr>
            <w:r>
              <w:rPr>
                <w:sz w:val="24"/>
                <w:szCs w:val="24"/>
              </w:rPr>
              <w:t>How many tonnes of highly refined product in total will be processed in the establishment per week on average?</w:t>
            </w:r>
          </w:p>
        </w:tc>
        <w:tc>
          <w:tcPr>
            <w:tcW w:w="2075" w:type="dxa"/>
          </w:tcPr>
          <w:p w:rsidR="00514DBE" w:rsidRDefault="00514DBE" w:rsidP="00B561C0">
            <w:pPr>
              <w:rPr>
                <w:sz w:val="24"/>
                <w:szCs w:val="24"/>
              </w:rPr>
            </w:pPr>
          </w:p>
        </w:tc>
      </w:tr>
    </w:tbl>
    <w:p w:rsidR="00514DBE" w:rsidRDefault="00514DBE" w:rsidP="00B561C0">
      <w:pPr>
        <w:rPr>
          <w:sz w:val="24"/>
          <w:szCs w:val="24"/>
        </w:rPr>
      </w:pPr>
    </w:p>
    <w:p w:rsidR="00514DBE" w:rsidRDefault="00514DBE" w:rsidP="00B561C0">
      <w:pPr>
        <w:rPr>
          <w:sz w:val="24"/>
          <w:szCs w:val="24"/>
        </w:rPr>
      </w:pPr>
    </w:p>
    <w:tbl>
      <w:tblPr>
        <w:tblStyle w:val="TableGrid"/>
        <w:tblW w:w="0" w:type="auto"/>
        <w:tblLook w:val="04A0" w:firstRow="1" w:lastRow="0" w:firstColumn="1" w:lastColumn="0" w:noHBand="0" w:noVBand="1"/>
      </w:tblPr>
      <w:tblGrid>
        <w:gridCol w:w="9016"/>
      </w:tblGrid>
      <w:tr w:rsidR="000009D9" w:rsidTr="000009D9">
        <w:tc>
          <w:tcPr>
            <w:tcW w:w="9016" w:type="dxa"/>
          </w:tcPr>
          <w:p w:rsidR="000009D9" w:rsidRPr="000009D9" w:rsidRDefault="000009D9" w:rsidP="000009D9">
            <w:pPr>
              <w:spacing w:before="120" w:after="120"/>
              <w:rPr>
                <w:b/>
                <w:sz w:val="24"/>
                <w:szCs w:val="24"/>
              </w:rPr>
            </w:pPr>
            <w:r>
              <w:rPr>
                <w:b/>
                <w:sz w:val="24"/>
                <w:szCs w:val="24"/>
              </w:rPr>
              <w:t xml:space="preserve">PART 10 </w:t>
            </w:r>
            <w:r w:rsidR="00514DBE">
              <w:rPr>
                <w:b/>
                <w:sz w:val="24"/>
                <w:szCs w:val="24"/>
              </w:rPr>
              <w:t>–</w:t>
            </w:r>
            <w:r>
              <w:rPr>
                <w:b/>
                <w:sz w:val="24"/>
                <w:szCs w:val="24"/>
              </w:rPr>
              <w:t xml:space="preserve"> Application</w:t>
            </w:r>
          </w:p>
        </w:tc>
      </w:tr>
    </w:tbl>
    <w:p w:rsidR="000009D9" w:rsidRDefault="000009D9" w:rsidP="00B561C0">
      <w:pPr>
        <w:rPr>
          <w:sz w:val="24"/>
          <w:szCs w:val="24"/>
        </w:rPr>
      </w:pPr>
    </w:p>
    <w:p w:rsidR="000009D9" w:rsidRDefault="000009D9" w:rsidP="00B561C0">
      <w:pPr>
        <w:rPr>
          <w:sz w:val="24"/>
          <w:szCs w:val="24"/>
        </w:rPr>
      </w:pPr>
      <w:r>
        <w:rPr>
          <w:sz w:val="24"/>
          <w:szCs w:val="24"/>
        </w:rPr>
        <w:t>I hereby apply, as food business operator of the establishment details in Part 1, for approval to use that establishment for the purposes of handling products of animal origin for which Regulation (EC) No. 853/2004 lays down requirements, as set out in the relevant Parts of this document.</w:t>
      </w:r>
    </w:p>
    <w:p w:rsidR="000009D9" w:rsidRDefault="000009D9" w:rsidP="00B561C0">
      <w:pPr>
        <w:rPr>
          <w:sz w:val="24"/>
          <w:szCs w:val="24"/>
        </w:rPr>
      </w:pPr>
    </w:p>
    <w:p w:rsidR="00514DBE" w:rsidRDefault="00514DBE" w:rsidP="00B561C0">
      <w:pPr>
        <w:rPr>
          <w:sz w:val="24"/>
          <w:szCs w:val="24"/>
        </w:rPr>
      </w:pPr>
    </w:p>
    <w:tbl>
      <w:tblPr>
        <w:tblStyle w:val="TableGrid"/>
        <w:tblW w:w="0" w:type="auto"/>
        <w:tblLook w:val="04A0" w:firstRow="1" w:lastRow="0" w:firstColumn="1" w:lastColumn="0" w:noHBand="0" w:noVBand="1"/>
      </w:tblPr>
      <w:tblGrid>
        <w:gridCol w:w="2254"/>
        <w:gridCol w:w="3553"/>
        <w:gridCol w:w="955"/>
        <w:gridCol w:w="2254"/>
      </w:tblGrid>
      <w:tr w:rsidR="000009D9" w:rsidTr="000009D9">
        <w:tc>
          <w:tcPr>
            <w:tcW w:w="2254" w:type="dxa"/>
            <w:tcBorders>
              <w:top w:val="nil"/>
              <w:left w:val="nil"/>
              <w:bottom w:val="nil"/>
            </w:tcBorders>
          </w:tcPr>
          <w:p w:rsidR="000009D9" w:rsidRDefault="000009D9" w:rsidP="00514DBE">
            <w:pPr>
              <w:spacing w:before="120" w:after="120"/>
              <w:rPr>
                <w:sz w:val="24"/>
                <w:szCs w:val="24"/>
              </w:rPr>
            </w:pPr>
            <w:r>
              <w:rPr>
                <w:sz w:val="24"/>
                <w:szCs w:val="24"/>
              </w:rPr>
              <w:t>Signature of Food Business Operator</w:t>
            </w:r>
          </w:p>
        </w:tc>
        <w:tc>
          <w:tcPr>
            <w:tcW w:w="3553" w:type="dxa"/>
          </w:tcPr>
          <w:p w:rsidR="000009D9" w:rsidRDefault="000009D9" w:rsidP="00B561C0">
            <w:pPr>
              <w:rPr>
                <w:sz w:val="24"/>
                <w:szCs w:val="24"/>
              </w:rPr>
            </w:pPr>
          </w:p>
        </w:tc>
        <w:tc>
          <w:tcPr>
            <w:tcW w:w="955" w:type="dxa"/>
            <w:tcBorders>
              <w:top w:val="nil"/>
              <w:bottom w:val="nil"/>
            </w:tcBorders>
          </w:tcPr>
          <w:p w:rsidR="000009D9" w:rsidRDefault="000009D9" w:rsidP="00B561C0">
            <w:pPr>
              <w:rPr>
                <w:sz w:val="24"/>
                <w:szCs w:val="24"/>
              </w:rPr>
            </w:pPr>
            <w:r>
              <w:rPr>
                <w:sz w:val="24"/>
                <w:szCs w:val="24"/>
              </w:rPr>
              <w:t>Date</w:t>
            </w:r>
          </w:p>
        </w:tc>
        <w:tc>
          <w:tcPr>
            <w:tcW w:w="2254" w:type="dxa"/>
          </w:tcPr>
          <w:p w:rsidR="000009D9" w:rsidRDefault="000009D9" w:rsidP="00B561C0">
            <w:pPr>
              <w:rPr>
                <w:sz w:val="24"/>
                <w:szCs w:val="24"/>
              </w:rPr>
            </w:pPr>
          </w:p>
        </w:tc>
      </w:tr>
    </w:tbl>
    <w:p w:rsidR="000009D9" w:rsidRDefault="000009D9" w:rsidP="00B561C0">
      <w:pPr>
        <w:rPr>
          <w:sz w:val="24"/>
          <w:szCs w:val="24"/>
        </w:rPr>
      </w:pPr>
    </w:p>
    <w:tbl>
      <w:tblPr>
        <w:tblStyle w:val="TableGrid"/>
        <w:tblW w:w="0" w:type="auto"/>
        <w:tblLook w:val="04A0" w:firstRow="1" w:lastRow="0" w:firstColumn="1" w:lastColumn="0" w:noHBand="0" w:noVBand="1"/>
      </w:tblPr>
      <w:tblGrid>
        <w:gridCol w:w="2263"/>
        <w:gridCol w:w="6753"/>
      </w:tblGrid>
      <w:tr w:rsidR="000009D9" w:rsidTr="000009D9">
        <w:tc>
          <w:tcPr>
            <w:tcW w:w="2263" w:type="dxa"/>
            <w:tcBorders>
              <w:top w:val="nil"/>
              <w:left w:val="nil"/>
              <w:bottom w:val="nil"/>
            </w:tcBorders>
          </w:tcPr>
          <w:p w:rsidR="000009D9" w:rsidRDefault="000009D9" w:rsidP="00B561C0">
            <w:pPr>
              <w:rPr>
                <w:sz w:val="24"/>
                <w:szCs w:val="24"/>
              </w:rPr>
            </w:pPr>
            <w:r>
              <w:rPr>
                <w:sz w:val="24"/>
                <w:szCs w:val="24"/>
              </w:rPr>
              <w:t>Name in BLOCK LETTERS</w:t>
            </w:r>
          </w:p>
        </w:tc>
        <w:tc>
          <w:tcPr>
            <w:tcW w:w="6753" w:type="dxa"/>
          </w:tcPr>
          <w:p w:rsidR="000009D9" w:rsidRDefault="000009D9" w:rsidP="00B561C0">
            <w:pPr>
              <w:rPr>
                <w:sz w:val="24"/>
                <w:szCs w:val="24"/>
              </w:rPr>
            </w:pPr>
          </w:p>
        </w:tc>
      </w:tr>
    </w:tbl>
    <w:p w:rsidR="000009D9" w:rsidRDefault="000009D9" w:rsidP="00B561C0">
      <w:pPr>
        <w:rPr>
          <w:sz w:val="24"/>
          <w:szCs w:val="24"/>
        </w:rPr>
      </w:pPr>
    </w:p>
    <w:p w:rsidR="00514DBE" w:rsidRDefault="00514DBE" w:rsidP="00B561C0">
      <w:pPr>
        <w:rPr>
          <w:sz w:val="24"/>
          <w:szCs w:val="24"/>
        </w:rPr>
      </w:pPr>
    </w:p>
    <w:p w:rsidR="00514DBE" w:rsidRDefault="00514DBE" w:rsidP="00B561C0">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09D9" w:rsidTr="000009D9">
        <w:tc>
          <w:tcPr>
            <w:tcW w:w="9016" w:type="dxa"/>
          </w:tcPr>
          <w:p w:rsidR="000009D9" w:rsidRDefault="000009D9" w:rsidP="00B561C0">
            <w:pPr>
              <w:rPr>
                <w:sz w:val="24"/>
                <w:szCs w:val="24"/>
              </w:rPr>
            </w:pPr>
            <w:r>
              <w:rPr>
                <w:sz w:val="24"/>
                <w:szCs w:val="24"/>
              </w:rPr>
              <w:t>If you need any help or advice about how to complete this form, or about the products to which the Regulation relates, or the circumstances in which approval under the Regulation is required, please contact the officer named below.</w:t>
            </w:r>
          </w:p>
        </w:tc>
      </w:tr>
    </w:tbl>
    <w:p w:rsidR="00514DBE" w:rsidRDefault="00514DBE" w:rsidP="00B561C0">
      <w:pPr>
        <w:rPr>
          <w:sz w:val="24"/>
          <w:szCs w:val="24"/>
        </w:rPr>
      </w:pPr>
    </w:p>
    <w:p w:rsidR="00514DBE" w:rsidRDefault="00514DBE" w:rsidP="00514DBE">
      <w:r>
        <w:br w:type="page"/>
      </w:r>
    </w:p>
    <w:p w:rsidR="000009D9" w:rsidRDefault="000009D9" w:rsidP="00B561C0">
      <w:pPr>
        <w:rPr>
          <w:sz w:val="24"/>
          <w:szCs w:val="24"/>
        </w:rPr>
      </w:pPr>
    </w:p>
    <w:p w:rsidR="000009D9" w:rsidRDefault="000009D9" w:rsidP="00B561C0">
      <w:pPr>
        <w:rPr>
          <w:sz w:val="24"/>
          <w:szCs w:val="24"/>
        </w:rPr>
      </w:pPr>
      <w:r>
        <w:rPr>
          <w:sz w:val="24"/>
          <w:szCs w:val="24"/>
        </w:rPr>
        <w:t>When you have completed this form and collected the other information required, please send it to:</w:t>
      </w:r>
    </w:p>
    <w:p w:rsidR="000009D9" w:rsidRDefault="000009D9" w:rsidP="00B561C0">
      <w:pPr>
        <w:rPr>
          <w:sz w:val="24"/>
          <w:szCs w:val="24"/>
        </w:rPr>
      </w:pPr>
    </w:p>
    <w:tbl>
      <w:tblPr>
        <w:tblStyle w:val="TableGrid"/>
        <w:tblW w:w="0" w:type="auto"/>
        <w:tblLook w:val="04A0" w:firstRow="1" w:lastRow="0" w:firstColumn="1" w:lastColumn="0" w:noHBand="0" w:noVBand="1"/>
      </w:tblPr>
      <w:tblGrid>
        <w:gridCol w:w="3114"/>
        <w:gridCol w:w="3260"/>
        <w:gridCol w:w="2642"/>
      </w:tblGrid>
      <w:tr w:rsidR="00993F76" w:rsidTr="00993F76">
        <w:tc>
          <w:tcPr>
            <w:tcW w:w="3114" w:type="dxa"/>
            <w:vMerge w:val="restart"/>
          </w:tcPr>
          <w:p w:rsidR="00993F76" w:rsidRDefault="00993F76" w:rsidP="00B561C0">
            <w:pPr>
              <w:rPr>
                <w:sz w:val="24"/>
                <w:szCs w:val="24"/>
              </w:rPr>
            </w:pPr>
          </w:p>
        </w:tc>
        <w:tc>
          <w:tcPr>
            <w:tcW w:w="3260" w:type="dxa"/>
          </w:tcPr>
          <w:p w:rsidR="00993F76" w:rsidRDefault="00993F76" w:rsidP="00993F76">
            <w:pPr>
              <w:spacing w:before="120" w:after="120"/>
              <w:rPr>
                <w:sz w:val="24"/>
                <w:szCs w:val="24"/>
              </w:rPr>
            </w:pPr>
            <w:r>
              <w:rPr>
                <w:sz w:val="24"/>
                <w:szCs w:val="24"/>
              </w:rPr>
              <w:t>Contact Name:</w:t>
            </w:r>
          </w:p>
          <w:p w:rsidR="00993F76" w:rsidRDefault="00993F76" w:rsidP="00993F76">
            <w:pPr>
              <w:spacing w:before="120" w:after="120"/>
              <w:rPr>
                <w:sz w:val="24"/>
                <w:szCs w:val="24"/>
              </w:rPr>
            </w:pPr>
          </w:p>
        </w:tc>
        <w:tc>
          <w:tcPr>
            <w:tcW w:w="2642" w:type="dxa"/>
            <w:vMerge w:val="restart"/>
          </w:tcPr>
          <w:p w:rsidR="00993F76" w:rsidRDefault="00993F76" w:rsidP="00993F76">
            <w:pPr>
              <w:spacing w:before="120"/>
              <w:rPr>
                <w:b/>
                <w:sz w:val="24"/>
                <w:szCs w:val="24"/>
              </w:rPr>
            </w:pPr>
            <w:r>
              <w:rPr>
                <w:b/>
                <w:sz w:val="24"/>
                <w:szCs w:val="24"/>
              </w:rPr>
              <w:t>IMPORTANT</w:t>
            </w:r>
          </w:p>
          <w:p w:rsidR="00993F76" w:rsidRPr="00993F76" w:rsidRDefault="00993F76" w:rsidP="00993F76">
            <w:pPr>
              <w:rPr>
                <w:sz w:val="24"/>
                <w:szCs w:val="24"/>
              </w:rPr>
            </w:pPr>
            <w:r>
              <w:rPr>
                <w:sz w:val="24"/>
                <w:szCs w:val="24"/>
              </w:rPr>
              <w:t>Please notify any changes to the details you have given on this form in writing to the Food Authority at the address shown.</w:t>
            </w:r>
          </w:p>
        </w:tc>
      </w:tr>
      <w:tr w:rsidR="00993F76" w:rsidTr="00993F76">
        <w:tc>
          <w:tcPr>
            <w:tcW w:w="3114" w:type="dxa"/>
            <w:vMerge/>
          </w:tcPr>
          <w:p w:rsidR="00993F76" w:rsidRDefault="00993F76" w:rsidP="00B561C0">
            <w:pPr>
              <w:rPr>
                <w:sz w:val="24"/>
                <w:szCs w:val="24"/>
              </w:rPr>
            </w:pPr>
          </w:p>
        </w:tc>
        <w:tc>
          <w:tcPr>
            <w:tcW w:w="3260" w:type="dxa"/>
          </w:tcPr>
          <w:p w:rsidR="00993F76" w:rsidRDefault="00993F76" w:rsidP="00993F76">
            <w:pPr>
              <w:spacing w:before="120" w:after="120"/>
              <w:rPr>
                <w:sz w:val="24"/>
                <w:szCs w:val="24"/>
              </w:rPr>
            </w:pPr>
            <w:r>
              <w:rPr>
                <w:sz w:val="24"/>
                <w:szCs w:val="24"/>
              </w:rPr>
              <w:t>Telephone:</w:t>
            </w:r>
          </w:p>
        </w:tc>
        <w:tc>
          <w:tcPr>
            <w:tcW w:w="2642" w:type="dxa"/>
            <w:vMerge/>
          </w:tcPr>
          <w:p w:rsidR="00993F76" w:rsidRDefault="00993F76" w:rsidP="00B561C0">
            <w:pPr>
              <w:rPr>
                <w:sz w:val="24"/>
                <w:szCs w:val="24"/>
              </w:rPr>
            </w:pPr>
          </w:p>
        </w:tc>
      </w:tr>
      <w:tr w:rsidR="00993F76" w:rsidTr="00993F76">
        <w:tc>
          <w:tcPr>
            <w:tcW w:w="3114" w:type="dxa"/>
            <w:vMerge/>
          </w:tcPr>
          <w:p w:rsidR="00993F76" w:rsidRDefault="00993F76" w:rsidP="00B561C0">
            <w:pPr>
              <w:rPr>
                <w:sz w:val="24"/>
                <w:szCs w:val="24"/>
              </w:rPr>
            </w:pPr>
          </w:p>
        </w:tc>
        <w:tc>
          <w:tcPr>
            <w:tcW w:w="3260" w:type="dxa"/>
          </w:tcPr>
          <w:p w:rsidR="00993F76" w:rsidRDefault="00993F76" w:rsidP="00993F76">
            <w:pPr>
              <w:spacing w:before="120" w:after="120"/>
              <w:rPr>
                <w:sz w:val="24"/>
                <w:szCs w:val="24"/>
              </w:rPr>
            </w:pPr>
            <w:r>
              <w:rPr>
                <w:sz w:val="24"/>
                <w:szCs w:val="24"/>
              </w:rPr>
              <w:t>Fax:</w:t>
            </w:r>
          </w:p>
        </w:tc>
        <w:tc>
          <w:tcPr>
            <w:tcW w:w="2642" w:type="dxa"/>
            <w:vMerge/>
          </w:tcPr>
          <w:p w:rsidR="00993F76" w:rsidRDefault="00993F76" w:rsidP="00B561C0">
            <w:pPr>
              <w:rPr>
                <w:sz w:val="24"/>
                <w:szCs w:val="24"/>
              </w:rPr>
            </w:pPr>
          </w:p>
        </w:tc>
      </w:tr>
      <w:tr w:rsidR="00993F76" w:rsidTr="00993F76">
        <w:tc>
          <w:tcPr>
            <w:tcW w:w="3114" w:type="dxa"/>
            <w:vMerge/>
          </w:tcPr>
          <w:p w:rsidR="00993F76" w:rsidRDefault="00993F76" w:rsidP="00B561C0">
            <w:pPr>
              <w:rPr>
                <w:sz w:val="24"/>
                <w:szCs w:val="24"/>
              </w:rPr>
            </w:pPr>
          </w:p>
        </w:tc>
        <w:tc>
          <w:tcPr>
            <w:tcW w:w="3260" w:type="dxa"/>
          </w:tcPr>
          <w:p w:rsidR="00993F76" w:rsidRDefault="00993F76" w:rsidP="00993F76">
            <w:pPr>
              <w:spacing w:before="120" w:after="120"/>
              <w:rPr>
                <w:sz w:val="24"/>
                <w:szCs w:val="24"/>
              </w:rPr>
            </w:pPr>
            <w:r>
              <w:rPr>
                <w:sz w:val="24"/>
                <w:szCs w:val="24"/>
              </w:rPr>
              <w:t>Email:</w:t>
            </w:r>
          </w:p>
        </w:tc>
        <w:tc>
          <w:tcPr>
            <w:tcW w:w="2642" w:type="dxa"/>
            <w:vMerge/>
          </w:tcPr>
          <w:p w:rsidR="00993F76" w:rsidRDefault="00993F76" w:rsidP="00B561C0">
            <w:pPr>
              <w:rPr>
                <w:sz w:val="24"/>
                <w:szCs w:val="24"/>
              </w:rPr>
            </w:pPr>
          </w:p>
        </w:tc>
      </w:tr>
    </w:tbl>
    <w:p w:rsidR="00993F76" w:rsidRDefault="00993F76" w:rsidP="00B561C0">
      <w:pPr>
        <w:rPr>
          <w:sz w:val="24"/>
          <w:szCs w:val="24"/>
        </w:rPr>
      </w:pPr>
    </w:p>
    <w:p w:rsidR="00993F76" w:rsidRDefault="00993F76">
      <w:pPr>
        <w:rPr>
          <w:sz w:val="24"/>
          <w:szCs w:val="24"/>
        </w:rPr>
      </w:pPr>
      <w:r>
        <w:rPr>
          <w:sz w:val="24"/>
          <w:szCs w:val="24"/>
        </w:rPr>
        <w:br w:type="page"/>
      </w:r>
    </w:p>
    <w:p w:rsidR="00993F76" w:rsidRDefault="00993F76" w:rsidP="00B561C0">
      <w:pPr>
        <w:rPr>
          <w:b/>
          <w:sz w:val="24"/>
          <w:szCs w:val="24"/>
        </w:rPr>
      </w:pPr>
      <w:r>
        <w:rPr>
          <w:b/>
          <w:sz w:val="24"/>
          <w:szCs w:val="24"/>
        </w:rPr>
        <w:lastRenderedPageBreak/>
        <w:t>Privacy Statement</w:t>
      </w:r>
    </w:p>
    <w:p w:rsidR="00993F76" w:rsidRDefault="00993F76" w:rsidP="00B561C0">
      <w:pPr>
        <w:rPr>
          <w:sz w:val="24"/>
          <w:szCs w:val="24"/>
        </w:rPr>
      </w:pPr>
    </w:p>
    <w:p w:rsidR="00993F76" w:rsidRDefault="00993F76" w:rsidP="00B561C0">
      <w:pPr>
        <w:rPr>
          <w:sz w:val="24"/>
          <w:szCs w:val="24"/>
        </w:rPr>
      </w:pPr>
      <w:r w:rsidRPr="00993F76">
        <w:rPr>
          <w:sz w:val="24"/>
          <w:szCs w:val="24"/>
          <w:highlight w:val="lightGray"/>
        </w:rPr>
        <w:t>Each LA to add their own Privacy Statement</w:t>
      </w:r>
    </w:p>
    <w:p w:rsidR="00993F76" w:rsidRDefault="00993F76">
      <w:pPr>
        <w:rPr>
          <w:sz w:val="24"/>
          <w:szCs w:val="24"/>
          <w:highlight w:val="lightGray"/>
        </w:rPr>
      </w:pPr>
      <w:r>
        <w:rPr>
          <w:sz w:val="24"/>
          <w:szCs w:val="24"/>
          <w:highlight w:val="lightGray"/>
        </w:rPr>
        <w:br w:type="page"/>
      </w:r>
    </w:p>
    <w:p w:rsidR="00993F76" w:rsidRPr="008B0D11" w:rsidRDefault="00993F76" w:rsidP="00B561C0">
      <w:pPr>
        <w:rPr>
          <w:b/>
          <w:sz w:val="28"/>
          <w:szCs w:val="28"/>
        </w:rPr>
      </w:pPr>
      <w:bookmarkStart w:id="6" w:name="ApprovalForm"/>
      <w:r w:rsidRPr="008B0D11">
        <w:rPr>
          <w:b/>
          <w:sz w:val="28"/>
          <w:szCs w:val="28"/>
        </w:rPr>
        <w:lastRenderedPageBreak/>
        <w:t xml:space="preserve">Notification of Grant of </w:t>
      </w:r>
      <w:r w:rsidRPr="008B0D11">
        <w:rPr>
          <w:b/>
          <w:sz w:val="28"/>
          <w:szCs w:val="28"/>
          <w:highlight w:val="yellow"/>
        </w:rPr>
        <w:t>Full Approval / Conditional Approval*</w:t>
      </w:r>
      <w:r w:rsidRPr="008B0D11">
        <w:rPr>
          <w:b/>
          <w:sz w:val="28"/>
          <w:szCs w:val="28"/>
        </w:rPr>
        <w:t xml:space="preserve"> of a Food Business Establishment Subject to Approval under Regulation (EC) No. 853/2004</w:t>
      </w:r>
    </w:p>
    <w:bookmarkEnd w:id="6"/>
    <w:p w:rsidR="00993F76" w:rsidRDefault="00993F76" w:rsidP="00B561C0">
      <w:pPr>
        <w:rPr>
          <w:b/>
          <w:sz w:val="24"/>
          <w:szCs w:val="24"/>
        </w:rPr>
      </w:pPr>
    </w:p>
    <w:p w:rsidR="00993F76" w:rsidRPr="008B0D11" w:rsidRDefault="00993F76" w:rsidP="00B561C0">
      <w:pPr>
        <w:rPr>
          <w:sz w:val="24"/>
          <w:szCs w:val="24"/>
        </w:rPr>
      </w:pPr>
      <w:r w:rsidRPr="008B0D11">
        <w:rPr>
          <w:sz w:val="24"/>
          <w:szCs w:val="24"/>
        </w:rPr>
        <w:t>To be completed by the Food Authority and sent to the food business operator.</w:t>
      </w:r>
    </w:p>
    <w:p w:rsidR="00993F76" w:rsidRDefault="00993F76" w:rsidP="00B561C0">
      <w:pPr>
        <w:rPr>
          <w:b/>
          <w:sz w:val="24"/>
          <w:szCs w:val="24"/>
        </w:rPr>
      </w:pPr>
    </w:p>
    <w:p w:rsidR="00993F76" w:rsidRDefault="00993F76" w:rsidP="00B561C0">
      <w:pPr>
        <w:rPr>
          <w:rStyle w:val="Hyperlink"/>
          <w:rFonts w:cs="Arial"/>
          <w:iCs/>
          <w:sz w:val="24"/>
          <w:szCs w:val="24"/>
        </w:rPr>
      </w:pPr>
      <w:r w:rsidRPr="00993F76">
        <w:rPr>
          <w:sz w:val="24"/>
          <w:szCs w:val="24"/>
        </w:rPr>
        <w:t>Most food law operating in the UK is derived from EU law.</w:t>
      </w:r>
      <w:r>
        <w:rPr>
          <w:sz w:val="24"/>
          <w:szCs w:val="24"/>
        </w:rPr>
        <w:t xml:space="preserve"> </w:t>
      </w:r>
      <w:r w:rsidRPr="00993F76">
        <w:rPr>
          <w:sz w:val="24"/>
          <w:szCs w:val="24"/>
        </w:rPr>
        <w:t xml:space="preserve"> </w:t>
      </w:r>
      <w:r w:rsidRPr="00993F76">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9" w:history="1">
        <w:r w:rsidRPr="00993F76">
          <w:rPr>
            <w:rStyle w:val="Hyperlink"/>
            <w:rFonts w:cs="Arial"/>
            <w:iCs/>
            <w:sz w:val="24"/>
            <w:szCs w:val="24"/>
          </w:rPr>
          <w:t>legislation.gov.uk</w:t>
        </w:r>
      </w:hyperlink>
      <w:r>
        <w:rPr>
          <w:rStyle w:val="Hyperlink"/>
          <w:rFonts w:cs="Arial"/>
          <w:iCs/>
          <w:sz w:val="24"/>
          <w:szCs w:val="24"/>
        </w:rPr>
        <w:t>.</w:t>
      </w:r>
    </w:p>
    <w:p w:rsidR="00993F76" w:rsidRDefault="00993F76" w:rsidP="00B561C0">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1 – Name and address of food business operator</w:t>
            </w:r>
          </w:p>
        </w:tc>
      </w:tr>
    </w:tbl>
    <w:p w:rsidR="00993F76" w:rsidRDefault="00993F76" w:rsidP="00B561C0">
      <w:pPr>
        <w:rPr>
          <w:sz w:val="24"/>
          <w:szCs w:val="24"/>
        </w:rPr>
      </w:pPr>
    </w:p>
    <w:tbl>
      <w:tblPr>
        <w:tblStyle w:val="TableGrid"/>
        <w:tblW w:w="0" w:type="auto"/>
        <w:tblLook w:val="04A0" w:firstRow="1" w:lastRow="0" w:firstColumn="1" w:lastColumn="0" w:noHBand="0" w:noVBand="1"/>
      </w:tblPr>
      <w:tblGrid>
        <w:gridCol w:w="3005"/>
        <w:gridCol w:w="3005"/>
        <w:gridCol w:w="3006"/>
      </w:tblGrid>
      <w:tr w:rsidR="00993F76" w:rsidTr="00993F76">
        <w:tc>
          <w:tcPr>
            <w:tcW w:w="3005" w:type="dxa"/>
          </w:tcPr>
          <w:p w:rsidR="00993F76" w:rsidRDefault="00993F76" w:rsidP="00993F76">
            <w:pPr>
              <w:spacing w:before="120"/>
              <w:rPr>
                <w:sz w:val="24"/>
                <w:szCs w:val="24"/>
              </w:rPr>
            </w:pPr>
            <w:r>
              <w:rPr>
                <w:sz w:val="24"/>
                <w:szCs w:val="24"/>
              </w:rPr>
              <w:t>TO:</w:t>
            </w:r>
          </w:p>
        </w:tc>
        <w:tc>
          <w:tcPr>
            <w:tcW w:w="3005" w:type="dxa"/>
          </w:tcPr>
          <w:p w:rsidR="00993F76" w:rsidRDefault="00993F76" w:rsidP="00993F76">
            <w:pPr>
              <w:spacing w:before="120"/>
              <w:rPr>
                <w:sz w:val="24"/>
                <w:szCs w:val="24"/>
              </w:rPr>
            </w:pPr>
            <w:r>
              <w:rPr>
                <w:b/>
                <w:sz w:val="24"/>
                <w:szCs w:val="24"/>
              </w:rPr>
              <w:t>IMPORTANT</w:t>
            </w:r>
          </w:p>
          <w:p w:rsidR="00993F76" w:rsidRPr="00993F76" w:rsidRDefault="00993F76" w:rsidP="00B561C0">
            <w:pPr>
              <w:rPr>
                <w:sz w:val="24"/>
                <w:szCs w:val="24"/>
              </w:rPr>
            </w:pPr>
            <w:r w:rsidRPr="00993F76">
              <w:rPr>
                <w:sz w:val="24"/>
                <w:szCs w:val="24"/>
              </w:rPr>
              <w:t>You must notify any change to the details on this form, including any changes in the operations carried out and products handled in the establishment, in writing to the approving Food Authority at the address shown.</w:t>
            </w:r>
          </w:p>
        </w:tc>
        <w:tc>
          <w:tcPr>
            <w:tcW w:w="3006" w:type="dxa"/>
          </w:tcPr>
          <w:p w:rsidR="00993F76" w:rsidRDefault="00993F76" w:rsidP="00993F76">
            <w:pPr>
              <w:spacing w:before="1200"/>
              <w:rPr>
                <w:sz w:val="24"/>
                <w:szCs w:val="24"/>
              </w:rPr>
            </w:pPr>
            <w:r>
              <w:rPr>
                <w:sz w:val="24"/>
                <w:szCs w:val="24"/>
              </w:rPr>
              <w:t>(Food Authority Logo)</w:t>
            </w:r>
          </w:p>
        </w:tc>
      </w:tr>
    </w:tbl>
    <w:p w:rsidR="00993F76" w:rsidRDefault="00993F76" w:rsidP="00B561C0">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2 - Introduction</w:t>
            </w:r>
          </w:p>
        </w:tc>
      </w:tr>
    </w:tbl>
    <w:p w:rsidR="00993F76" w:rsidRDefault="00993F76" w:rsidP="00B561C0">
      <w:pPr>
        <w:rPr>
          <w:sz w:val="24"/>
          <w:szCs w:val="24"/>
        </w:rPr>
      </w:pPr>
    </w:p>
    <w:p w:rsidR="00993F76" w:rsidRPr="00993F76" w:rsidRDefault="00993F76" w:rsidP="00993F76">
      <w:pPr>
        <w:rPr>
          <w:sz w:val="24"/>
          <w:szCs w:val="24"/>
        </w:rPr>
      </w:pPr>
      <w:r w:rsidRPr="00993F76">
        <w:rPr>
          <w:sz w:val="24"/>
          <w:szCs w:val="24"/>
        </w:rPr>
        <w:t xml:space="preserve">Further to your application dated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r w:rsidRPr="00993F76">
        <w:rPr>
          <w:sz w:val="24"/>
          <w:szCs w:val="24"/>
        </w:rPr>
        <w:t xml:space="preserve"> for approval of your establishment in accordance with Regulation (EC) No. 853/2004, </w:t>
      </w:r>
      <w:r w:rsidRPr="008B0D11">
        <w:rPr>
          <w:sz w:val="24"/>
          <w:szCs w:val="24"/>
          <w:highlight w:val="yellow"/>
        </w:rPr>
        <w:t>approval / conditional</w:t>
      </w:r>
      <w:r w:rsidR="008B0D11">
        <w:rPr>
          <w:sz w:val="24"/>
          <w:szCs w:val="24"/>
          <w:highlight w:val="yellow"/>
        </w:rPr>
        <w:t>*</w:t>
      </w:r>
      <w:r w:rsidR="008B0D11">
        <w:rPr>
          <w:sz w:val="24"/>
          <w:szCs w:val="24"/>
        </w:rPr>
        <w:t xml:space="preserve"> </w:t>
      </w:r>
      <w:r w:rsidRPr="008B0D11">
        <w:rPr>
          <w:sz w:val="24"/>
          <w:szCs w:val="24"/>
        </w:rPr>
        <w:t>approval</w:t>
      </w:r>
      <w:r w:rsidRPr="00993F76">
        <w:rPr>
          <w:sz w:val="24"/>
          <w:szCs w:val="24"/>
        </w:rPr>
        <w:t xml:space="preserve"> is GRANTED in respect of the establishment shown in Part 3, and the scope of operations, activities and other matters set out in the relevant Parts of this document.</w:t>
      </w:r>
    </w:p>
    <w:p w:rsidR="00993F76" w:rsidRPr="00993F76" w:rsidRDefault="00993F76" w:rsidP="00993F76">
      <w:pPr>
        <w:jc w:val="both"/>
        <w:rPr>
          <w:sz w:val="24"/>
          <w:szCs w:val="24"/>
        </w:rPr>
      </w:pPr>
    </w:p>
    <w:p w:rsidR="00993F76" w:rsidRPr="00993F76" w:rsidRDefault="00993F76" w:rsidP="00993F76">
      <w:pPr>
        <w:rPr>
          <w:sz w:val="24"/>
          <w:szCs w:val="24"/>
        </w:rPr>
      </w:pPr>
      <w:r w:rsidRPr="00993F76">
        <w:rPr>
          <w:sz w:val="24"/>
          <w:szCs w:val="24"/>
        </w:rPr>
        <w:t>The approval code that has been allocated to this establishment is shown at the end of this document. It must be used in the format stipulated by, and when required by, Regulation (EC) No. 853/2004.</w:t>
      </w:r>
    </w:p>
    <w:p w:rsidR="00993F76" w:rsidRPr="00993F76" w:rsidRDefault="00993F76" w:rsidP="00993F76">
      <w:pPr>
        <w:jc w:val="both"/>
        <w:rPr>
          <w:sz w:val="24"/>
          <w:szCs w:val="24"/>
        </w:rPr>
      </w:pPr>
    </w:p>
    <w:p w:rsidR="00993F76" w:rsidRDefault="00993F76" w:rsidP="00993F76">
      <w:pPr>
        <w:rPr>
          <w:sz w:val="24"/>
          <w:szCs w:val="24"/>
        </w:rPr>
      </w:pPr>
      <w:r w:rsidRPr="00993F76">
        <w:rPr>
          <w:sz w:val="24"/>
          <w:szCs w:val="24"/>
          <w:lang w:val="en-US" w:eastAsia="en-US"/>
        </w:rPr>
        <w:t>In accordance with Regulation 12 of the Official Feed and Food Controls (Scotland) Regulations 2009, any</w:t>
      </w:r>
      <w:r w:rsidRPr="00993F76">
        <w:rPr>
          <w:sz w:val="24"/>
          <w:szCs w:val="24"/>
        </w:rPr>
        <w:t xml:space="preserve"> person aggrieved by a decision of a Food Authority not to grant a full approval may appeal against that decision to a Sheriff Court. </w:t>
      </w:r>
      <w:r>
        <w:rPr>
          <w:sz w:val="24"/>
          <w:szCs w:val="24"/>
        </w:rPr>
        <w:t xml:space="preserve"> </w:t>
      </w:r>
      <w:r w:rsidRPr="00993F76">
        <w:rPr>
          <w:sz w:val="24"/>
          <w:szCs w:val="24"/>
        </w:rPr>
        <w:t xml:space="preserve">The time limit for lodging an appeal is one month from the date on which this notice was served on you. </w:t>
      </w:r>
      <w:r>
        <w:rPr>
          <w:sz w:val="24"/>
          <w:szCs w:val="24"/>
        </w:rPr>
        <w:t xml:space="preserve"> </w:t>
      </w:r>
      <w:r w:rsidRPr="00993F76">
        <w:rPr>
          <w:sz w:val="24"/>
          <w:szCs w:val="24"/>
        </w:rPr>
        <w:t xml:space="preserve">You may wish to consult a legal adviser about the implications of this notice and your right of appeal against this Food Authority’s decision on your application. </w:t>
      </w:r>
      <w:r>
        <w:rPr>
          <w:sz w:val="24"/>
          <w:szCs w:val="24"/>
        </w:rPr>
        <w:t xml:space="preserve"> </w:t>
      </w:r>
      <w:r w:rsidRPr="00993F76">
        <w:rPr>
          <w:sz w:val="24"/>
          <w:szCs w:val="24"/>
        </w:rPr>
        <w:t xml:space="preserve">The name and address of the Sheriff Court at which you should lodge your appeal is </w:t>
      </w:r>
      <w:r w:rsidRPr="00993F76">
        <w:rPr>
          <w:sz w:val="24"/>
          <w:szCs w:val="24"/>
        </w:rPr>
        <w:fldChar w:fldCharType="begin">
          <w:ffData>
            <w:name w:val="Text5"/>
            <w:enabled/>
            <w:calcOnExit w:val="0"/>
            <w:textInput/>
          </w:ffData>
        </w:fldChar>
      </w:r>
      <w:r w:rsidRPr="00993F76">
        <w:rPr>
          <w:sz w:val="24"/>
          <w:szCs w:val="24"/>
        </w:rPr>
        <w:instrText xml:space="preserve"> FORMTEXT </w:instrText>
      </w:r>
      <w:r w:rsidRPr="00993F76">
        <w:rPr>
          <w:sz w:val="24"/>
          <w:szCs w:val="24"/>
        </w:rPr>
      </w:r>
      <w:r w:rsidRPr="00993F76">
        <w:rPr>
          <w:sz w:val="24"/>
          <w:szCs w:val="24"/>
        </w:rPr>
        <w:fldChar w:fldCharType="separate"/>
      </w:r>
      <w:r w:rsidRPr="00993F76">
        <w:rPr>
          <w:noProof/>
          <w:sz w:val="24"/>
          <w:szCs w:val="24"/>
        </w:rPr>
        <w:t xml:space="preserve"> </w:t>
      </w:r>
      <w:r w:rsidRPr="00993F76">
        <w:rPr>
          <w:noProof/>
          <w:sz w:val="24"/>
          <w:szCs w:val="24"/>
        </w:rPr>
        <w:t> </w:t>
      </w:r>
      <w:r w:rsidRPr="00993F76">
        <w:rPr>
          <w:noProof/>
          <w:sz w:val="24"/>
          <w:szCs w:val="24"/>
        </w:rPr>
        <w:t> </w:t>
      </w:r>
      <w:r w:rsidRPr="00993F76">
        <w:rPr>
          <w:noProof/>
          <w:sz w:val="24"/>
          <w:szCs w:val="24"/>
        </w:rPr>
        <w:t> </w:t>
      </w:r>
      <w:r w:rsidRPr="00993F76">
        <w:rPr>
          <w:sz w:val="24"/>
          <w:szCs w:val="24"/>
        </w:rPr>
        <w:fldChar w:fldCharType="end"/>
      </w:r>
    </w:p>
    <w:p w:rsidR="008B0D11" w:rsidRDefault="008B0D11">
      <w:pPr>
        <w:rPr>
          <w:sz w:val="24"/>
          <w:szCs w:val="24"/>
        </w:rPr>
      </w:pPr>
      <w:r>
        <w:rPr>
          <w:sz w:val="24"/>
          <w:szCs w:val="24"/>
        </w:rPr>
        <w:br w:type="page"/>
      </w:r>
    </w:p>
    <w:p w:rsidR="008B0D11" w:rsidRPr="00993F76"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3 – Trading name and address</w:t>
            </w:r>
          </w:p>
        </w:tc>
      </w:tr>
    </w:tbl>
    <w:p w:rsidR="00993F76" w:rsidRDefault="00993F76" w:rsidP="00B561C0">
      <w:pPr>
        <w:rPr>
          <w:sz w:val="24"/>
          <w:szCs w:val="24"/>
        </w:rPr>
      </w:pPr>
    </w:p>
    <w:tbl>
      <w:tblPr>
        <w:tblStyle w:val="TableGrid"/>
        <w:tblW w:w="0" w:type="auto"/>
        <w:tblLook w:val="04A0" w:firstRow="1" w:lastRow="0" w:firstColumn="1" w:lastColumn="0" w:noHBand="0" w:noVBand="1"/>
      </w:tblPr>
      <w:tblGrid>
        <w:gridCol w:w="2410"/>
        <w:gridCol w:w="6606"/>
      </w:tblGrid>
      <w:tr w:rsidR="00993F76" w:rsidTr="00993F76">
        <w:tc>
          <w:tcPr>
            <w:tcW w:w="2410" w:type="dxa"/>
            <w:tcBorders>
              <w:top w:val="nil"/>
              <w:left w:val="nil"/>
              <w:bottom w:val="nil"/>
              <w:right w:val="single" w:sz="4" w:space="0" w:color="auto"/>
            </w:tcBorders>
          </w:tcPr>
          <w:p w:rsidR="00993F76" w:rsidRDefault="00993F76" w:rsidP="00B561C0">
            <w:pPr>
              <w:rPr>
                <w:sz w:val="24"/>
                <w:szCs w:val="24"/>
              </w:rPr>
            </w:pPr>
            <w:r>
              <w:rPr>
                <w:sz w:val="24"/>
                <w:szCs w:val="24"/>
              </w:rPr>
              <w:t>Trading name of establishment</w:t>
            </w:r>
          </w:p>
        </w:tc>
        <w:tc>
          <w:tcPr>
            <w:tcW w:w="6606" w:type="dxa"/>
            <w:tcBorders>
              <w:left w:val="single" w:sz="4" w:space="0" w:color="auto"/>
            </w:tcBorders>
          </w:tcPr>
          <w:p w:rsidR="00993F76" w:rsidRDefault="00993F76" w:rsidP="00B561C0">
            <w:pPr>
              <w:rPr>
                <w:sz w:val="24"/>
                <w:szCs w:val="24"/>
              </w:rPr>
            </w:pPr>
          </w:p>
        </w:tc>
      </w:tr>
    </w:tbl>
    <w:p w:rsidR="00993F76" w:rsidRDefault="00993F76" w:rsidP="00B561C0">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Full postal address</w:t>
            </w:r>
          </w:p>
        </w:tc>
        <w:tc>
          <w:tcPr>
            <w:tcW w:w="6606"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B561C0">
      <w:pPr>
        <w:rPr>
          <w:sz w:val="24"/>
          <w:szCs w:val="24"/>
        </w:rPr>
      </w:pPr>
    </w:p>
    <w:p w:rsidR="00993F76" w:rsidRDefault="004E0944" w:rsidP="00993F76">
      <w:pPr>
        <w:spacing w:after="120"/>
        <w:ind w:left="397" w:hanging="397"/>
        <w:rPr>
          <w:sz w:val="24"/>
          <w:szCs w:val="24"/>
        </w:rPr>
      </w:pPr>
      <w:sdt>
        <w:sdtPr>
          <w:rPr>
            <w:sz w:val="24"/>
            <w:szCs w:val="24"/>
          </w:rPr>
          <w:id w:val="1342499828"/>
          <w14:checkbox>
            <w14:checked w14:val="0"/>
            <w14:checkedState w14:val="2612" w14:font="MS Gothic"/>
            <w14:uncheckedState w14:val="2610" w14:font="MS Gothic"/>
          </w14:checkbox>
        </w:sdtPr>
        <w:sdtEndPr/>
        <w:sdtContent>
          <w:r w:rsidR="008B0D11">
            <w:rPr>
              <w:rFonts w:ascii="MS Gothic" w:eastAsia="MS Gothic" w:hAnsi="MS Gothic" w:hint="eastAsia"/>
              <w:sz w:val="24"/>
              <w:szCs w:val="24"/>
            </w:rPr>
            <w:t>☐</w:t>
          </w:r>
        </w:sdtContent>
      </w:sdt>
      <w:r w:rsidR="00993F76" w:rsidRPr="00993F76">
        <w:rPr>
          <w:sz w:val="24"/>
          <w:szCs w:val="24"/>
        </w:rPr>
        <w:t xml:space="preserve">  The establishment has been APPROVED in accordance with Article 148(3) of Regulation (EU) 2017/625</w:t>
      </w:r>
      <w:r w:rsidR="00993F76">
        <w:rPr>
          <w:sz w:val="24"/>
          <w:szCs w:val="24"/>
        </w:rPr>
        <w:t>.</w:t>
      </w:r>
    </w:p>
    <w:p w:rsidR="00993F76" w:rsidRDefault="004E0944" w:rsidP="00993F76">
      <w:pPr>
        <w:ind w:left="397" w:hanging="397"/>
        <w:rPr>
          <w:sz w:val="24"/>
          <w:szCs w:val="24"/>
        </w:rPr>
      </w:pPr>
      <w:sdt>
        <w:sdtPr>
          <w:rPr>
            <w:sz w:val="24"/>
            <w:szCs w:val="24"/>
          </w:rPr>
          <w:id w:val="23520613"/>
          <w14:checkbox>
            <w14:checked w14:val="0"/>
            <w14:checkedState w14:val="2612" w14:font="MS Gothic"/>
            <w14:uncheckedState w14:val="2610" w14:font="MS Gothic"/>
          </w14:checkbox>
        </w:sdtPr>
        <w:sdtEndPr/>
        <w:sdtContent>
          <w:r w:rsidR="00993F76">
            <w:rPr>
              <w:rFonts w:ascii="MS Gothic" w:eastAsia="MS Gothic" w:hAnsi="MS Gothic" w:hint="eastAsia"/>
              <w:sz w:val="24"/>
              <w:szCs w:val="24"/>
            </w:rPr>
            <w:t>☐</w:t>
          </w:r>
        </w:sdtContent>
      </w:sdt>
      <w:r w:rsidR="00993F76" w:rsidRPr="00993F76">
        <w:rPr>
          <w:sz w:val="24"/>
          <w:szCs w:val="24"/>
        </w:rPr>
        <w:t xml:space="preserve">  The establishment has been CONDITIONALLY APPROVED in accordance with Article 148(4) of Regulation (EU) 2017/625.</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9021"/>
      </w:tblGrid>
      <w:tr w:rsidR="00993F76" w:rsidTr="00993F76">
        <w:tc>
          <w:tcPr>
            <w:tcW w:w="9021" w:type="dxa"/>
          </w:tcPr>
          <w:p w:rsidR="00993F76" w:rsidRPr="00993F76" w:rsidRDefault="00993F76" w:rsidP="008B0D11">
            <w:pPr>
              <w:spacing w:before="120" w:after="120"/>
              <w:rPr>
                <w:b/>
                <w:sz w:val="24"/>
                <w:szCs w:val="24"/>
              </w:rPr>
            </w:pPr>
            <w:r>
              <w:rPr>
                <w:b/>
                <w:sz w:val="24"/>
                <w:szCs w:val="24"/>
              </w:rPr>
              <w:t>PART 3(1) – Conditional Approval (</w:t>
            </w:r>
            <w:r w:rsidR="008B0D11">
              <w:rPr>
                <w:b/>
                <w:sz w:val="24"/>
                <w:szCs w:val="24"/>
              </w:rPr>
              <w:t>t</w:t>
            </w:r>
            <w:r>
              <w:rPr>
                <w:b/>
                <w:sz w:val="24"/>
                <w:szCs w:val="24"/>
              </w:rPr>
              <w:t>o be completed when conditional approval has been granted)</w:t>
            </w:r>
          </w:p>
        </w:tc>
      </w:tr>
    </w:tbl>
    <w:p w:rsidR="00993F76" w:rsidRDefault="00993F76" w:rsidP="00993F76">
      <w:pPr>
        <w:ind w:left="397" w:hanging="397"/>
        <w:rPr>
          <w:sz w:val="24"/>
          <w:szCs w:val="24"/>
        </w:rPr>
      </w:pPr>
    </w:p>
    <w:p w:rsidR="00993F76" w:rsidRPr="00993F76" w:rsidRDefault="00993F76" w:rsidP="00993F76">
      <w:pPr>
        <w:jc w:val="both"/>
        <w:rPr>
          <w:b/>
          <w:sz w:val="24"/>
          <w:szCs w:val="24"/>
        </w:rPr>
      </w:pPr>
      <w:r w:rsidRPr="00993F76">
        <w:rPr>
          <w:b/>
          <w:sz w:val="24"/>
          <w:szCs w:val="24"/>
        </w:rPr>
        <w:t>The requirements of the Regulations with which you have failed to comply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993F76">
        <w:tc>
          <w:tcPr>
            <w:tcW w:w="2835" w:type="dxa"/>
          </w:tcPr>
          <w:p w:rsidR="00993F76" w:rsidRDefault="00993F76" w:rsidP="00993F76">
            <w:pPr>
              <w:spacing w:before="120" w:after="120"/>
              <w:rPr>
                <w:sz w:val="24"/>
                <w:szCs w:val="24"/>
              </w:rPr>
            </w:pPr>
            <w:r>
              <w:rPr>
                <w:sz w:val="24"/>
                <w:szCs w:val="24"/>
              </w:rPr>
              <w:t>Regulation / Article No.</w:t>
            </w:r>
          </w:p>
        </w:tc>
        <w:tc>
          <w:tcPr>
            <w:tcW w:w="6186" w:type="dxa"/>
          </w:tcPr>
          <w:p w:rsidR="00993F76" w:rsidRDefault="00993F76" w:rsidP="00993F76">
            <w:pPr>
              <w:spacing w:before="120" w:after="120"/>
              <w:rPr>
                <w:sz w:val="24"/>
                <w:szCs w:val="24"/>
              </w:rPr>
            </w:pPr>
            <w:r>
              <w:rPr>
                <w:sz w:val="24"/>
                <w:szCs w:val="24"/>
              </w:rPr>
              <w:t>Requirement</w:t>
            </w:r>
          </w:p>
        </w:tc>
      </w:tr>
      <w:tr w:rsidR="00993F76" w:rsidTr="00993F76">
        <w:tc>
          <w:tcPr>
            <w:tcW w:w="2835" w:type="dxa"/>
          </w:tcPr>
          <w:p w:rsidR="00993F76" w:rsidRDefault="00993F76" w:rsidP="00993F76">
            <w:pPr>
              <w:spacing w:before="120" w:after="120"/>
              <w:rPr>
                <w:sz w:val="24"/>
                <w:szCs w:val="24"/>
              </w:rPr>
            </w:pPr>
          </w:p>
        </w:tc>
        <w:tc>
          <w:tcPr>
            <w:tcW w:w="6186" w:type="dxa"/>
          </w:tcPr>
          <w:p w:rsidR="00993F76" w:rsidRDefault="00993F76" w:rsidP="00993F76">
            <w:pPr>
              <w:spacing w:before="120" w:after="120"/>
              <w:rPr>
                <w:sz w:val="24"/>
                <w:szCs w:val="24"/>
              </w:rPr>
            </w:pPr>
          </w:p>
        </w:tc>
      </w:tr>
      <w:tr w:rsidR="00993F76" w:rsidTr="00993F76">
        <w:tc>
          <w:tcPr>
            <w:tcW w:w="2835" w:type="dxa"/>
          </w:tcPr>
          <w:p w:rsidR="00993F76" w:rsidRDefault="00993F76" w:rsidP="00993F76">
            <w:pPr>
              <w:spacing w:before="120" w:after="120"/>
              <w:rPr>
                <w:sz w:val="24"/>
                <w:szCs w:val="24"/>
              </w:rPr>
            </w:pPr>
          </w:p>
        </w:tc>
        <w:tc>
          <w:tcPr>
            <w:tcW w:w="6186" w:type="dxa"/>
          </w:tcPr>
          <w:p w:rsidR="00993F76" w:rsidRDefault="00993F76" w:rsidP="00993F76">
            <w:pPr>
              <w:spacing w:before="120" w:after="120"/>
              <w:rPr>
                <w:sz w:val="24"/>
                <w:szCs w:val="24"/>
              </w:rPr>
            </w:pPr>
          </w:p>
        </w:tc>
      </w:tr>
      <w:tr w:rsidR="00993F76" w:rsidTr="00993F76">
        <w:tc>
          <w:tcPr>
            <w:tcW w:w="2835" w:type="dxa"/>
          </w:tcPr>
          <w:p w:rsidR="00993F76" w:rsidRDefault="00993F76" w:rsidP="00993F76">
            <w:pPr>
              <w:spacing w:before="120" w:after="120"/>
              <w:rPr>
                <w:sz w:val="24"/>
                <w:szCs w:val="24"/>
              </w:rPr>
            </w:pPr>
          </w:p>
        </w:tc>
        <w:tc>
          <w:tcPr>
            <w:tcW w:w="6186" w:type="dxa"/>
          </w:tcPr>
          <w:p w:rsidR="00993F76" w:rsidRDefault="00993F76" w:rsidP="00993F76">
            <w:pPr>
              <w:spacing w:before="120" w:after="120"/>
              <w:rPr>
                <w:sz w:val="24"/>
                <w:szCs w:val="24"/>
              </w:rPr>
            </w:pPr>
          </w:p>
        </w:tc>
      </w:tr>
    </w:tbl>
    <w:p w:rsidR="00993F76" w:rsidRDefault="00993F76" w:rsidP="00993F76">
      <w:pPr>
        <w:ind w:left="397" w:hanging="397"/>
        <w:rPr>
          <w:sz w:val="24"/>
          <w:szCs w:val="24"/>
        </w:rPr>
      </w:pPr>
    </w:p>
    <w:p w:rsidR="00993F76" w:rsidRPr="00993F76" w:rsidRDefault="00993F76" w:rsidP="00993F76">
      <w:pPr>
        <w:jc w:val="both"/>
        <w:rPr>
          <w:b/>
          <w:sz w:val="24"/>
          <w:szCs w:val="24"/>
        </w:rPr>
      </w:pPr>
      <w:r w:rsidRPr="00993F76">
        <w:rPr>
          <w:b/>
          <w:sz w:val="24"/>
          <w:szCs w:val="24"/>
        </w:rPr>
        <w:t>The reasons you have failed to comply with the requirements of the Regulations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Details of non-compliance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993F76" w:rsidRDefault="00993F76" w:rsidP="00993F76">
      <w:r>
        <w:br w:type="page"/>
      </w:r>
    </w:p>
    <w:p w:rsidR="00993F76" w:rsidRPr="00993F76" w:rsidRDefault="00993F76" w:rsidP="002069B3">
      <w:pPr>
        <w:spacing w:after="120"/>
        <w:jc w:val="both"/>
        <w:rPr>
          <w:b/>
          <w:sz w:val="24"/>
          <w:szCs w:val="24"/>
        </w:rPr>
      </w:pPr>
      <w:r w:rsidRPr="00993F76">
        <w:rPr>
          <w:b/>
          <w:sz w:val="24"/>
          <w:szCs w:val="24"/>
        </w:rPr>
        <w:lastRenderedPageBreak/>
        <w:t>The measures you need to take in order to comply with the requirements of the Regulations are:</w:t>
      </w: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Measures needed to secure 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993F76" w:rsidRPr="00993F76" w:rsidRDefault="00993F76" w:rsidP="00993F76">
      <w:pPr>
        <w:rPr>
          <w:sz w:val="24"/>
          <w:szCs w:val="24"/>
        </w:rPr>
      </w:pPr>
      <w:r w:rsidRPr="00993F76">
        <w:rPr>
          <w:sz w:val="24"/>
          <w:szCs w:val="24"/>
        </w:rPr>
        <w:t>In accordance with Article 148(4) of Regulation (EU) 2017/625, this Food Authority will visit your establishment within three months of this conditional approval being granted in order to make an assessment of progress in complying with the above requirements.</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9021"/>
      </w:tblGrid>
      <w:tr w:rsidR="00993F76" w:rsidTr="00993F76">
        <w:tc>
          <w:tcPr>
            <w:tcW w:w="9021" w:type="dxa"/>
          </w:tcPr>
          <w:p w:rsidR="00993F76" w:rsidRPr="00993F76" w:rsidRDefault="00993F76" w:rsidP="00993F76">
            <w:pPr>
              <w:spacing w:before="120" w:after="120"/>
              <w:rPr>
                <w:b/>
                <w:sz w:val="24"/>
                <w:szCs w:val="24"/>
              </w:rPr>
            </w:pPr>
            <w:r>
              <w:rPr>
                <w:b/>
                <w:sz w:val="24"/>
                <w:szCs w:val="24"/>
              </w:rPr>
              <w:t>PART 4 – Food business Operator</w:t>
            </w:r>
          </w:p>
        </w:tc>
      </w:tr>
    </w:tbl>
    <w:p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694"/>
        <w:gridCol w:w="6322"/>
      </w:tblGrid>
      <w:tr w:rsidR="00993F76" w:rsidTr="00993F76">
        <w:tc>
          <w:tcPr>
            <w:tcW w:w="2694" w:type="dxa"/>
            <w:tcBorders>
              <w:top w:val="nil"/>
              <w:left w:val="nil"/>
              <w:bottom w:val="nil"/>
              <w:right w:val="single" w:sz="4" w:space="0" w:color="auto"/>
            </w:tcBorders>
          </w:tcPr>
          <w:p w:rsidR="00993F76" w:rsidRDefault="00993F76" w:rsidP="00993F76">
            <w:pPr>
              <w:rPr>
                <w:sz w:val="24"/>
                <w:szCs w:val="24"/>
              </w:rPr>
            </w:pPr>
            <w:r>
              <w:rPr>
                <w:sz w:val="24"/>
                <w:szCs w:val="24"/>
              </w:rPr>
              <w:t>Name and full address of Food Business Operator</w:t>
            </w:r>
          </w:p>
        </w:tc>
        <w:tc>
          <w:tcPr>
            <w:tcW w:w="6322"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 xml:space="preserve">PART 5 – Scope of </w:t>
            </w:r>
            <w:r w:rsidRPr="008B0D11">
              <w:rPr>
                <w:b/>
                <w:sz w:val="24"/>
                <w:szCs w:val="24"/>
                <w:highlight w:val="yellow"/>
              </w:rPr>
              <w:t>approval / conditional</w:t>
            </w:r>
            <w:r w:rsidR="008B0D11" w:rsidRPr="008B0D11">
              <w:rPr>
                <w:b/>
                <w:sz w:val="24"/>
                <w:szCs w:val="24"/>
                <w:highlight w:val="yellow"/>
              </w:rPr>
              <w:t>*</w:t>
            </w:r>
            <w:r>
              <w:rPr>
                <w:b/>
                <w:sz w:val="24"/>
                <w:szCs w:val="24"/>
              </w:rPr>
              <w:t xml:space="preserve"> approval</w:t>
            </w:r>
          </w:p>
        </w:tc>
      </w:tr>
    </w:tbl>
    <w:p w:rsidR="00993F76" w:rsidRDefault="00993F76" w:rsidP="00993F76">
      <w:pPr>
        <w:rPr>
          <w:sz w:val="24"/>
          <w:szCs w:val="24"/>
        </w:rPr>
      </w:pPr>
    </w:p>
    <w:p w:rsidR="00993F76" w:rsidRPr="00993F76" w:rsidRDefault="00993F76" w:rsidP="00993F76">
      <w:pPr>
        <w:tabs>
          <w:tab w:val="left" w:pos="567"/>
          <w:tab w:val="left" w:pos="2269"/>
          <w:tab w:val="left" w:pos="5954"/>
          <w:tab w:val="right" w:pos="9639"/>
        </w:tabs>
        <w:rPr>
          <w:sz w:val="24"/>
          <w:szCs w:val="24"/>
        </w:rPr>
      </w:pPr>
      <w:r w:rsidRPr="00993F76">
        <w:rPr>
          <w:sz w:val="24"/>
          <w:szCs w:val="24"/>
        </w:rPr>
        <w:t>This approval/conditional approval* authorises the handling of the following type(s) of product in the establishment shown in Part 3 of this document in respect of the specific activities and products detailed below:</w:t>
      </w:r>
    </w:p>
    <w:p w:rsidR="00993F76" w:rsidRPr="00993F76" w:rsidRDefault="00993F76" w:rsidP="00993F76">
      <w:pPr>
        <w:tabs>
          <w:tab w:val="left" w:pos="567"/>
          <w:tab w:val="left" w:pos="2269"/>
          <w:tab w:val="left" w:pos="5954"/>
          <w:tab w:val="right" w:pos="9639"/>
        </w:tabs>
        <w:rPr>
          <w:sz w:val="24"/>
          <w:szCs w:val="24"/>
        </w:rPr>
      </w:pPr>
    </w:p>
    <w:p w:rsidR="00993F76" w:rsidRPr="00993F76" w:rsidRDefault="00993F76" w:rsidP="00993F76">
      <w:pPr>
        <w:tabs>
          <w:tab w:val="left" w:pos="567"/>
          <w:tab w:val="left" w:pos="2269"/>
          <w:tab w:val="left" w:pos="5954"/>
          <w:tab w:val="right" w:pos="9639"/>
        </w:tabs>
        <w:jc w:val="both"/>
        <w:rPr>
          <w:b/>
          <w:sz w:val="24"/>
          <w:szCs w:val="24"/>
        </w:rPr>
      </w:pPr>
      <w:r w:rsidRPr="00993F76">
        <w:rPr>
          <w:b/>
          <w:sz w:val="24"/>
          <w:szCs w:val="24"/>
        </w:rPr>
        <w:t>Category of approval:</w:t>
      </w:r>
    </w:p>
    <w:p w:rsidR="00993F76" w:rsidRDefault="00993F76"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rsidTr="00C97500">
        <w:trPr>
          <w:trHeight w:val="354"/>
        </w:trPr>
        <w:tc>
          <w:tcPr>
            <w:tcW w:w="6408" w:type="dxa"/>
            <w:gridSpan w:val="2"/>
            <w:tcBorders>
              <w:left w:val="single" w:sz="12" w:space="0" w:color="000000"/>
              <w:right w:val="single" w:sz="8" w:space="0" w:color="000000"/>
            </w:tcBorders>
            <w:shd w:val="clear" w:color="auto" w:fill="D9D9D9"/>
          </w:tcPr>
          <w:p w:rsidR="00993F76" w:rsidRDefault="00993F76" w:rsidP="00C97500">
            <w:pPr>
              <w:pStyle w:val="TableParagraph"/>
              <w:spacing w:before="38"/>
              <w:ind w:left="97"/>
              <w:rPr>
                <w:b/>
                <w:sz w:val="24"/>
              </w:rPr>
            </w:pPr>
            <w:r>
              <w:rPr>
                <w:b/>
                <w:sz w:val="24"/>
              </w:rPr>
              <w:t>General Activity</w:t>
            </w:r>
          </w:p>
        </w:tc>
      </w:tr>
      <w:tr w:rsidR="00993F76" w:rsidTr="002069B3">
        <w:trPr>
          <w:trHeight w:val="301"/>
        </w:trPr>
        <w:tc>
          <w:tcPr>
            <w:tcW w:w="4423" w:type="dxa"/>
            <w:tcBorders>
              <w:left w:val="single" w:sz="12" w:space="0" w:color="000000"/>
              <w:bottom w:val="single" w:sz="8" w:space="0" w:color="000000"/>
              <w:right w:val="single" w:sz="8" w:space="0" w:color="000000"/>
            </w:tcBorders>
          </w:tcPr>
          <w:p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Re-wrapping and/or re-packaging (</w:t>
            </w:r>
            <w:proofErr w:type="spellStart"/>
            <w:r>
              <w:rPr>
                <w:sz w:val="24"/>
              </w:rPr>
              <w:t>RW</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8" w:lineRule="exact"/>
              <w:ind w:left="105"/>
              <w:rPr>
                <w:b/>
                <w:sz w:val="24"/>
              </w:rPr>
            </w:pPr>
            <w:r>
              <w:rPr>
                <w:b/>
                <w:sz w:val="24"/>
              </w:rPr>
              <w:t xml:space="preserve">Minced Meat, Meat Preps and </w:t>
            </w:r>
            <w:proofErr w:type="spellStart"/>
            <w:r>
              <w:rPr>
                <w:b/>
                <w:sz w:val="24"/>
              </w:rPr>
              <w:t>MSM</w:t>
            </w:r>
            <w:proofErr w:type="spellEnd"/>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9" w:line="258" w:lineRule="exact"/>
              <w:ind w:left="105"/>
              <w:rPr>
                <w:sz w:val="24"/>
              </w:rPr>
            </w:pPr>
            <w:r>
              <w:rPr>
                <w:sz w:val="24"/>
              </w:rPr>
              <w:t>Mechanically separated meat (</w:t>
            </w:r>
            <w:proofErr w:type="spellStart"/>
            <w:r>
              <w:rPr>
                <w:sz w:val="24"/>
              </w:rPr>
              <w:t>MSM</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Meat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Live Bivalve Molluscs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lastRenderedPageBreak/>
              <w:t>Fishery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5"/>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t>Dairy Products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Egg and Egg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Frogs Legs and Snails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t>Rendered Animal Fats and Greaves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Treated Stomach, Bladders and Intestines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Gelatine</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Collagen</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Highly Refined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bl>
    <w:p w:rsidR="00993F76" w:rsidRDefault="00993F76" w:rsidP="00993F76">
      <w:pPr>
        <w:rPr>
          <w:sz w:val="24"/>
          <w:szCs w:val="24"/>
        </w:rPr>
      </w:pPr>
    </w:p>
    <w:p w:rsidR="00993F76" w:rsidRDefault="00993F76" w:rsidP="00993F76">
      <w:pPr>
        <w:spacing w:after="120"/>
        <w:rPr>
          <w:sz w:val="24"/>
          <w:szCs w:val="24"/>
        </w:rPr>
      </w:pPr>
      <w:r>
        <w:rPr>
          <w:b/>
          <w:sz w:val="24"/>
          <w:szCs w:val="24"/>
        </w:rPr>
        <w:t>Activity Codes</w:t>
      </w:r>
    </w:p>
    <w:p w:rsidR="00993F76" w:rsidRDefault="00993F76" w:rsidP="00993F76">
      <w:pPr>
        <w:rPr>
          <w:sz w:val="24"/>
          <w:szCs w:val="24"/>
        </w:rPr>
      </w:pPr>
      <w:r>
        <w:rPr>
          <w:sz w:val="24"/>
          <w:szCs w:val="24"/>
        </w:rPr>
        <w:t>See Appendix 2 &amp; 3 for codes.</w:t>
      </w:r>
    </w:p>
    <w:tbl>
      <w:tblPr>
        <w:tblStyle w:val="TableGrid"/>
        <w:tblW w:w="0" w:type="auto"/>
        <w:tblLook w:val="04A0" w:firstRow="1" w:lastRow="0" w:firstColumn="1" w:lastColumn="0" w:noHBand="0" w:noVBand="1"/>
      </w:tblPr>
      <w:tblGrid>
        <w:gridCol w:w="3005"/>
        <w:gridCol w:w="3005"/>
        <w:gridCol w:w="3006"/>
      </w:tblGrid>
      <w:tr w:rsidR="00993F76" w:rsidTr="00993F76">
        <w:tc>
          <w:tcPr>
            <w:tcW w:w="3005" w:type="dxa"/>
          </w:tcPr>
          <w:p w:rsidR="00993F76" w:rsidRDefault="00993F76" w:rsidP="00993F76">
            <w:pPr>
              <w:spacing w:before="120" w:after="120"/>
              <w:rPr>
                <w:sz w:val="24"/>
                <w:szCs w:val="24"/>
              </w:rPr>
            </w:pPr>
            <w:r>
              <w:rPr>
                <w:sz w:val="24"/>
                <w:szCs w:val="24"/>
              </w:rPr>
              <w:t>Associated Activity</w:t>
            </w:r>
          </w:p>
        </w:tc>
        <w:tc>
          <w:tcPr>
            <w:tcW w:w="3005" w:type="dxa"/>
          </w:tcPr>
          <w:p w:rsidR="00993F76" w:rsidRDefault="00993F76" w:rsidP="00993F76">
            <w:pPr>
              <w:spacing w:before="120" w:after="120"/>
              <w:rPr>
                <w:sz w:val="24"/>
                <w:szCs w:val="24"/>
              </w:rPr>
            </w:pPr>
            <w:r>
              <w:rPr>
                <w:sz w:val="24"/>
                <w:szCs w:val="24"/>
              </w:rPr>
              <w:t>Species</w:t>
            </w:r>
          </w:p>
        </w:tc>
        <w:tc>
          <w:tcPr>
            <w:tcW w:w="3006" w:type="dxa"/>
          </w:tcPr>
          <w:p w:rsidR="00993F76" w:rsidRDefault="00993F76" w:rsidP="00993F76">
            <w:pPr>
              <w:spacing w:before="120" w:after="120"/>
              <w:rPr>
                <w:sz w:val="24"/>
                <w:szCs w:val="24"/>
              </w:rPr>
            </w:pPr>
            <w:r>
              <w:rPr>
                <w:sz w:val="24"/>
                <w:szCs w:val="24"/>
              </w:rPr>
              <w:t>Remarks</w:t>
            </w:r>
          </w:p>
        </w:tc>
      </w:tr>
      <w:tr w:rsidR="00993F76" w:rsidTr="00993F76">
        <w:tc>
          <w:tcPr>
            <w:tcW w:w="3005" w:type="dxa"/>
          </w:tcPr>
          <w:p w:rsidR="00993F76" w:rsidRDefault="00993F76" w:rsidP="00993F76">
            <w:pPr>
              <w:rPr>
                <w:sz w:val="24"/>
                <w:szCs w:val="24"/>
              </w:rPr>
            </w:pPr>
          </w:p>
          <w:p w:rsidR="00993F76" w:rsidRDefault="00993F76" w:rsidP="00993F76">
            <w:pPr>
              <w:rPr>
                <w:sz w:val="24"/>
                <w:szCs w:val="24"/>
              </w:rPr>
            </w:pPr>
          </w:p>
        </w:tc>
        <w:tc>
          <w:tcPr>
            <w:tcW w:w="3005" w:type="dxa"/>
          </w:tcPr>
          <w:p w:rsidR="00993F76" w:rsidRDefault="00993F76" w:rsidP="00993F76">
            <w:pPr>
              <w:rPr>
                <w:sz w:val="24"/>
                <w:szCs w:val="24"/>
              </w:rPr>
            </w:pPr>
          </w:p>
        </w:tc>
        <w:tc>
          <w:tcPr>
            <w:tcW w:w="3006" w:type="dxa"/>
          </w:tcPr>
          <w:p w:rsidR="00993F76" w:rsidRDefault="00993F76" w:rsidP="00993F76">
            <w:pPr>
              <w:rPr>
                <w:sz w:val="24"/>
                <w:szCs w:val="24"/>
              </w:rPr>
            </w:pPr>
          </w:p>
        </w:tc>
      </w:tr>
    </w:tbl>
    <w:p w:rsidR="00993F76" w:rsidRDefault="00993F76" w:rsidP="00993F76">
      <w:pPr>
        <w:rPr>
          <w:sz w:val="24"/>
          <w:szCs w:val="24"/>
        </w:rPr>
      </w:pPr>
    </w:p>
    <w:p w:rsidR="00993F76" w:rsidRPr="00993F76" w:rsidRDefault="00993F76" w:rsidP="00993F76">
      <w:pPr>
        <w:tabs>
          <w:tab w:val="left" w:pos="567"/>
          <w:tab w:val="left" w:pos="2269"/>
          <w:tab w:val="left" w:pos="5954"/>
          <w:tab w:val="right" w:pos="9639"/>
        </w:tabs>
        <w:spacing w:after="120"/>
        <w:jc w:val="both"/>
        <w:rPr>
          <w:b/>
          <w:sz w:val="24"/>
          <w:szCs w:val="24"/>
        </w:rPr>
      </w:pPr>
      <w:r w:rsidRPr="00993F76">
        <w:rPr>
          <w:b/>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Default="00993F76" w:rsidP="00993F76">
            <w:pPr>
              <w:rPr>
                <w:sz w:val="24"/>
                <w:szCs w:val="24"/>
              </w:rPr>
            </w:pPr>
          </w:p>
          <w:p w:rsidR="00993F76" w:rsidRDefault="00993F76" w:rsidP="00993F76">
            <w:pPr>
              <w:rPr>
                <w:sz w:val="24"/>
                <w:szCs w:val="24"/>
              </w:rPr>
            </w:pPr>
          </w:p>
          <w:p w:rsidR="00993F76" w:rsidRDefault="00993F76" w:rsidP="00993F76">
            <w:pPr>
              <w:rPr>
                <w:sz w:val="24"/>
                <w:szCs w:val="24"/>
              </w:rPr>
            </w:pPr>
          </w:p>
          <w:p w:rsidR="00993F76" w:rsidRDefault="00993F76" w:rsidP="00993F76">
            <w:pPr>
              <w:rPr>
                <w:sz w:val="24"/>
                <w:szCs w:val="24"/>
              </w:rPr>
            </w:pPr>
          </w:p>
        </w:tc>
      </w:tr>
    </w:tbl>
    <w:p w:rsidR="00993F76" w:rsidRDefault="00993F76" w:rsidP="00993F76">
      <w:r>
        <w:br w:type="page"/>
      </w:r>
    </w:p>
    <w:p w:rsidR="00993F76" w:rsidRDefault="00993F76" w:rsidP="00993F76">
      <w:pPr>
        <w:rPr>
          <w:sz w:val="24"/>
          <w:szCs w:val="24"/>
        </w:rPr>
      </w:pPr>
    </w:p>
    <w:p w:rsidR="00993F76" w:rsidRDefault="00993F76" w:rsidP="00993F76">
      <w:pPr>
        <w:spacing w:after="120"/>
        <w:jc w:val="both"/>
        <w:rPr>
          <w:b/>
          <w:sz w:val="24"/>
          <w:szCs w:val="24"/>
        </w:rPr>
      </w:pPr>
      <w:r w:rsidRPr="00993F76">
        <w:rPr>
          <w:b/>
          <w:sz w:val="24"/>
          <w:szCs w:val="24"/>
        </w:rPr>
        <w:t>The establishment shown at Part 3 has been granted the following derogations:</w:t>
      </w:r>
    </w:p>
    <w:tbl>
      <w:tblPr>
        <w:tblStyle w:val="TableGrid"/>
        <w:tblW w:w="0" w:type="auto"/>
        <w:tblLook w:val="04A0" w:firstRow="1" w:lastRow="0" w:firstColumn="1" w:lastColumn="0" w:noHBand="0" w:noVBand="1"/>
      </w:tblPr>
      <w:tblGrid>
        <w:gridCol w:w="9016"/>
      </w:tblGrid>
      <w:tr w:rsidR="00993F76" w:rsidRPr="00993F76" w:rsidTr="00993F76">
        <w:tc>
          <w:tcPr>
            <w:tcW w:w="9016" w:type="dxa"/>
          </w:tcPr>
          <w:p w:rsidR="00993F76" w:rsidRDefault="00993F76" w:rsidP="009A5B78">
            <w:pPr>
              <w:jc w:val="both"/>
              <w:rPr>
                <w:sz w:val="24"/>
                <w:szCs w:val="24"/>
              </w:rPr>
            </w:pPr>
          </w:p>
          <w:p w:rsidR="00993F76" w:rsidRDefault="00993F76" w:rsidP="009A5B78">
            <w:pPr>
              <w:jc w:val="both"/>
              <w:rPr>
                <w:sz w:val="24"/>
                <w:szCs w:val="24"/>
              </w:rPr>
            </w:pPr>
          </w:p>
          <w:p w:rsidR="00993F76" w:rsidRDefault="00993F76" w:rsidP="009A5B78">
            <w:pPr>
              <w:jc w:val="both"/>
              <w:rPr>
                <w:sz w:val="24"/>
                <w:szCs w:val="24"/>
              </w:rPr>
            </w:pPr>
          </w:p>
          <w:p w:rsidR="00993F76" w:rsidRPr="00993F76" w:rsidRDefault="00993F76" w:rsidP="009A5B78">
            <w:pPr>
              <w:jc w:val="both"/>
              <w:rPr>
                <w:sz w:val="24"/>
                <w:szCs w:val="24"/>
              </w:rPr>
            </w:pPr>
          </w:p>
        </w:tc>
      </w:tr>
    </w:tbl>
    <w:p w:rsidR="00993F76" w:rsidRDefault="00993F76" w:rsidP="00993F76">
      <w:pPr>
        <w:rPr>
          <w:sz w:val="24"/>
          <w:szCs w:val="24"/>
        </w:rPr>
      </w:pPr>
    </w:p>
    <w:p w:rsidR="00993F76" w:rsidRDefault="00993F76" w:rsidP="00993F76">
      <w:pPr>
        <w:rPr>
          <w:sz w:val="24"/>
          <w:szCs w:val="24"/>
        </w:rPr>
      </w:pPr>
      <w:r>
        <w:rPr>
          <w:sz w:val="24"/>
          <w:szCs w:val="24"/>
        </w:rPr>
        <w:t>Intention to Export:</w:t>
      </w:r>
      <w:r>
        <w:rPr>
          <w:sz w:val="24"/>
          <w:szCs w:val="24"/>
        </w:rPr>
        <w:tab/>
      </w:r>
      <w:sdt>
        <w:sdtPr>
          <w:rPr>
            <w:sz w:val="24"/>
            <w:szCs w:val="24"/>
          </w:rPr>
          <w:id w:val="296339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624387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993F76" w:rsidRDefault="00993F76" w:rsidP="00993F76">
      <w:pPr>
        <w:rPr>
          <w:sz w:val="24"/>
          <w:szCs w:val="24"/>
        </w:rPr>
      </w:pPr>
    </w:p>
    <w:tbl>
      <w:tblPr>
        <w:tblStyle w:val="TableGrid"/>
        <w:tblW w:w="0" w:type="auto"/>
        <w:tblLook w:val="04A0" w:firstRow="1" w:lastRow="0" w:firstColumn="1" w:lastColumn="0" w:noHBand="0" w:noVBand="1"/>
      </w:tblPr>
      <w:tblGrid>
        <w:gridCol w:w="2835"/>
        <w:gridCol w:w="6181"/>
      </w:tblGrid>
      <w:tr w:rsidR="00993F76" w:rsidTr="00993F76">
        <w:tc>
          <w:tcPr>
            <w:tcW w:w="2835" w:type="dxa"/>
            <w:tcBorders>
              <w:top w:val="nil"/>
              <w:left w:val="nil"/>
              <w:bottom w:val="nil"/>
            </w:tcBorders>
          </w:tcPr>
          <w:p w:rsidR="00993F76" w:rsidRPr="00993F76" w:rsidRDefault="00993F76" w:rsidP="00993F76">
            <w:pPr>
              <w:spacing w:before="120" w:after="120"/>
              <w:rPr>
                <w:b/>
                <w:sz w:val="24"/>
                <w:szCs w:val="24"/>
              </w:rPr>
            </w:pPr>
            <w:r>
              <w:rPr>
                <w:b/>
                <w:sz w:val="24"/>
                <w:szCs w:val="24"/>
              </w:rPr>
              <w:t>Approval Code:</w:t>
            </w:r>
          </w:p>
        </w:tc>
        <w:tc>
          <w:tcPr>
            <w:tcW w:w="6181" w:type="dxa"/>
          </w:tcPr>
          <w:p w:rsidR="00993F76" w:rsidRDefault="00993F76" w:rsidP="00993F76">
            <w:pPr>
              <w:spacing w:before="120" w:after="120"/>
              <w:rPr>
                <w:sz w:val="24"/>
                <w:szCs w:val="24"/>
              </w:rPr>
            </w:pPr>
          </w:p>
        </w:tc>
      </w:tr>
      <w:tr w:rsidR="00993F76" w:rsidTr="00993F76">
        <w:tc>
          <w:tcPr>
            <w:tcW w:w="2835" w:type="dxa"/>
            <w:tcBorders>
              <w:top w:val="nil"/>
              <w:left w:val="nil"/>
              <w:bottom w:val="nil"/>
            </w:tcBorders>
          </w:tcPr>
          <w:p w:rsidR="00993F76" w:rsidRPr="00993F76" w:rsidRDefault="00993F76" w:rsidP="00514DBE">
            <w:pPr>
              <w:rPr>
                <w:b/>
                <w:sz w:val="24"/>
                <w:szCs w:val="24"/>
              </w:rPr>
            </w:pPr>
            <w:r>
              <w:rPr>
                <w:b/>
                <w:sz w:val="24"/>
                <w:szCs w:val="24"/>
              </w:rPr>
              <w:t xml:space="preserve">Date </w:t>
            </w:r>
            <w:r w:rsidRPr="008B0D11">
              <w:rPr>
                <w:b/>
                <w:sz w:val="24"/>
                <w:szCs w:val="24"/>
                <w:highlight w:val="yellow"/>
              </w:rPr>
              <w:t>Approval / Conditional Approval*</w:t>
            </w:r>
            <w:r>
              <w:rPr>
                <w:b/>
                <w:sz w:val="24"/>
                <w:szCs w:val="24"/>
              </w:rPr>
              <w:t xml:space="preserve"> Granted:</w:t>
            </w:r>
          </w:p>
        </w:tc>
        <w:tc>
          <w:tcPr>
            <w:tcW w:w="6181" w:type="dxa"/>
          </w:tcPr>
          <w:p w:rsidR="00993F76" w:rsidRDefault="00993F76" w:rsidP="00993F76">
            <w:pPr>
              <w:spacing w:before="120" w:after="120"/>
              <w:rPr>
                <w:sz w:val="24"/>
                <w:szCs w:val="24"/>
              </w:rPr>
            </w:pPr>
          </w:p>
        </w:tc>
      </w:tr>
      <w:tr w:rsidR="00993F76" w:rsidTr="00993F76">
        <w:tc>
          <w:tcPr>
            <w:tcW w:w="2835" w:type="dxa"/>
            <w:tcBorders>
              <w:top w:val="nil"/>
              <w:left w:val="nil"/>
              <w:bottom w:val="nil"/>
            </w:tcBorders>
          </w:tcPr>
          <w:p w:rsidR="00993F76" w:rsidRPr="00993F76" w:rsidRDefault="00993F76" w:rsidP="00993F76">
            <w:pPr>
              <w:spacing w:before="120" w:after="120"/>
              <w:rPr>
                <w:b/>
                <w:sz w:val="24"/>
                <w:szCs w:val="24"/>
              </w:rPr>
            </w:pPr>
            <w:r>
              <w:rPr>
                <w:b/>
                <w:sz w:val="24"/>
                <w:szCs w:val="24"/>
              </w:rPr>
              <w:t>Signed:</w:t>
            </w:r>
          </w:p>
        </w:tc>
        <w:tc>
          <w:tcPr>
            <w:tcW w:w="6181" w:type="dxa"/>
          </w:tcPr>
          <w:p w:rsidR="00993F76" w:rsidRDefault="00993F76" w:rsidP="00993F76">
            <w:pPr>
              <w:spacing w:before="120" w:after="120"/>
              <w:rPr>
                <w:sz w:val="24"/>
                <w:szCs w:val="24"/>
              </w:rPr>
            </w:pPr>
          </w:p>
          <w:p w:rsidR="00993F76" w:rsidRDefault="00993F76" w:rsidP="00993F76">
            <w:pPr>
              <w:spacing w:before="120" w:after="120"/>
              <w:rPr>
                <w:sz w:val="24"/>
                <w:szCs w:val="24"/>
              </w:rPr>
            </w:pPr>
          </w:p>
        </w:tc>
      </w:tr>
      <w:tr w:rsidR="00993F76" w:rsidTr="00993F76">
        <w:tc>
          <w:tcPr>
            <w:tcW w:w="2835" w:type="dxa"/>
            <w:tcBorders>
              <w:top w:val="nil"/>
              <w:left w:val="nil"/>
              <w:bottom w:val="nil"/>
            </w:tcBorders>
          </w:tcPr>
          <w:p w:rsidR="00993F76" w:rsidRPr="00993F76" w:rsidRDefault="00993F76" w:rsidP="00993F76">
            <w:pPr>
              <w:spacing w:before="120" w:after="120"/>
              <w:rPr>
                <w:b/>
                <w:sz w:val="24"/>
                <w:szCs w:val="24"/>
              </w:rPr>
            </w:pPr>
            <w:r>
              <w:rPr>
                <w:b/>
                <w:sz w:val="24"/>
                <w:szCs w:val="24"/>
              </w:rPr>
              <w:t>Name:</w:t>
            </w:r>
          </w:p>
        </w:tc>
        <w:tc>
          <w:tcPr>
            <w:tcW w:w="6181" w:type="dxa"/>
          </w:tcPr>
          <w:p w:rsidR="00993F76" w:rsidRDefault="00993F76" w:rsidP="00993F76">
            <w:pPr>
              <w:spacing w:before="120" w:after="120"/>
              <w:rPr>
                <w:sz w:val="24"/>
                <w:szCs w:val="24"/>
              </w:rPr>
            </w:pPr>
          </w:p>
        </w:tc>
      </w:tr>
      <w:tr w:rsidR="00993F76" w:rsidTr="00993F76">
        <w:tc>
          <w:tcPr>
            <w:tcW w:w="2835" w:type="dxa"/>
            <w:tcBorders>
              <w:top w:val="nil"/>
              <w:left w:val="nil"/>
              <w:bottom w:val="nil"/>
            </w:tcBorders>
          </w:tcPr>
          <w:p w:rsidR="00993F76" w:rsidRPr="00993F76" w:rsidRDefault="00993F76" w:rsidP="00993F76">
            <w:pPr>
              <w:spacing w:before="120" w:after="120"/>
              <w:rPr>
                <w:b/>
                <w:sz w:val="24"/>
                <w:szCs w:val="24"/>
              </w:rPr>
            </w:pPr>
            <w:r>
              <w:rPr>
                <w:b/>
                <w:sz w:val="24"/>
                <w:szCs w:val="24"/>
              </w:rPr>
              <w:t>Designation:</w:t>
            </w:r>
          </w:p>
        </w:tc>
        <w:tc>
          <w:tcPr>
            <w:tcW w:w="6181" w:type="dxa"/>
          </w:tcPr>
          <w:p w:rsidR="00993F76" w:rsidRDefault="00993F76" w:rsidP="00993F76">
            <w:pPr>
              <w:spacing w:before="120" w:after="120"/>
              <w:rPr>
                <w:sz w:val="24"/>
                <w:szCs w:val="24"/>
              </w:rPr>
            </w:pPr>
          </w:p>
        </w:tc>
      </w:tr>
      <w:tr w:rsidR="00993F76" w:rsidTr="00993F76">
        <w:tc>
          <w:tcPr>
            <w:tcW w:w="2835" w:type="dxa"/>
            <w:tcBorders>
              <w:top w:val="nil"/>
              <w:left w:val="nil"/>
              <w:bottom w:val="nil"/>
            </w:tcBorders>
          </w:tcPr>
          <w:p w:rsidR="00993F76" w:rsidRPr="00993F76" w:rsidRDefault="00993F76" w:rsidP="00993F76">
            <w:pPr>
              <w:spacing w:before="120" w:after="120"/>
              <w:rPr>
                <w:b/>
                <w:sz w:val="24"/>
                <w:szCs w:val="24"/>
              </w:rPr>
            </w:pPr>
            <w:r>
              <w:rPr>
                <w:b/>
                <w:sz w:val="24"/>
                <w:szCs w:val="24"/>
              </w:rPr>
              <w:t>Date:</w:t>
            </w:r>
          </w:p>
        </w:tc>
        <w:tc>
          <w:tcPr>
            <w:tcW w:w="6181" w:type="dxa"/>
          </w:tcPr>
          <w:p w:rsidR="00993F76" w:rsidRDefault="00993F76" w:rsidP="00993F76">
            <w:pPr>
              <w:spacing w:before="120" w:after="120"/>
              <w:rPr>
                <w:sz w:val="24"/>
                <w:szCs w:val="24"/>
              </w:rPr>
            </w:pP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830"/>
        <w:gridCol w:w="2977"/>
        <w:gridCol w:w="3209"/>
      </w:tblGrid>
      <w:tr w:rsidR="00993F76" w:rsidTr="00993F76">
        <w:tc>
          <w:tcPr>
            <w:tcW w:w="2830" w:type="dxa"/>
            <w:vMerge w:val="restart"/>
          </w:tcPr>
          <w:p w:rsidR="00993F76" w:rsidRDefault="00993F76" w:rsidP="00993F76">
            <w:pPr>
              <w:spacing w:before="120"/>
              <w:rPr>
                <w:sz w:val="24"/>
                <w:szCs w:val="24"/>
              </w:rPr>
            </w:pPr>
            <w:r>
              <w:rPr>
                <w:sz w:val="24"/>
                <w:szCs w:val="24"/>
              </w:rPr>
              <w:t>Name and address of Food Authority:</w:t>
            </w:r>
          </w:p>
        </w:tc>
        <w:tc>
          <w:tcPr>
            <w:tcW w:w="2977" w:type="dxa"/>
            <w:tcBorders>
              <w:top w:val="nil"/>
              <w:bottom w:val="nil"/>
            </w:tcBorders>
          </w:tcPr>
          <w:p w:rsidR="00993F76" w:rsidRDefault="00993F76" w:rsidP="00C97500">
            <w:pPr>
              <w:spacing w:before="120" w:after="120"/>
              <w:rPr>
                <w:sz w:val="24"/>
                <w:szCs w:val="24"/>
              </w:rPr>
            </w:pPr>
            <w:r>
              <w:rPr>
                <w:sz w:val="24"/>
                <w:szCs w:val="24"/>
              </w:rPr>
              <w:t>Contact Name:</w:t>
            </w:r>
          </w:p>
          <w:p w:rsidR="00993F76" w:rsidRDefault="00993F76" w:rsidP="00C97500">
            <w:pPr>
              <w:spacing w:before="120" w:after="120"/>
              <w:rPr>
                <w:sz w:val="24"/>
                <w:szCs w:val="24"/>
              </w:rPr>
            </w:pPr>
          </w:p>
        </w:tc>
        <w:tc>
          <w:tcPr>
            <w:tcW w:w="3209" w:type="dxa"/>
            <w:vMerge w:val="restart"/>
          </w:tcPr>
          <w:p w:rsidR="00993F76" w:rsidRDefault="00993F76" w:rsidP="00C97500">
            <w:pPr>
              <w:spacing w:before="120"/>
              <w:rPr>
                <w:b/>
                <w:sz w:val="24"/>
                <w:szCs w:val="24"/>
              </w:rPr>
            </w:pPr>
            <w:r>
              <w:rPr>
                <w:b/>
                <w:sz w:val="24"/>
                <w:szCs w:val="24"/>
              </w:rPr>
              <w:t>IMPORTANT</w:t>
            </w:r>
          </w:p>
          <w:p w:rsidR="00993F76" w:rsidRPr="00993F76" w:rsidRDefault="00993F76" w:rsidP="00993F76">
            <w:pPr>
              <w:rPr>
                <w:sz w:val="24"/>
                <w:szCs w:val="24"/>
              </w:rPr>
            </w:pPr>
            <w:r>
              <w:rPr>
                <w:sz w:val="24"/>
                <w:szCs w:val="24"/>
              </w:rPr>
              <w:t>You must notify any change to the details on this form, including any changes in the operations carried out and products handled in the establishment, in writing to the Food Authority at the address shown.</w:t>
            </w:r>
          </w:p>
        </w:tc>
      </w:tr>
      <w:tr w:rsidR="00993F76" w:rsidTr="00993F76">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Telephone:</w:t>
            </w:r>
          </w:p>
        </w:tc>
        <w:tc>
          <w:tcPr>
            <w:tcW w:w="3209" w:type="dxa"/>
            <w:vMerge/>
          </w:tcPr>
          <w:p w:rsidR="00993F76" w:rsidRDefault="00993F76" w:rsidP="00C97500">
            <w:pPr>
              <w:rPr>
                <w:sz w:val="24"/>
                <w:szCs w:val="24"/>
              </w:rPr>
            </w:pPr>
          </w:p>
        </w:tc>
      </w:tr>
      <w:tr w:rsidR="00993F76" w:rsidTr="00993F76">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Fax:</w:t>
            </w:r>
          </w:p>
        </w:tc>
        <w:tc>
          <w:tcPr>
            <w:tcW w:w="3209" w:type="dxa"/>
            <w:vMerge/>
          </w:tcPr>
          <w:p w:rsidR="00993F76" w:rsidRDefault="00993F76" w:rsidP="00C97500">
            <w:pPr>
              <w:rPr>
                <w:sz w:val="24"/>
                <w:szCs w:val="24"/>
              </w:rPr>
            </w:pPr>
          </w:p>
        </w:tc>
      </w:tr>
      <w:tr w:rsidR="00993F76" w:rsidTr="00993F76">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Email:</w:t>
            </w:r>
          </w:p>
        </w:tc>
        <w:tc>
          <w:tcPr>
            <w:tcW w:w="3209" w:type="dxa"/>
            <w:vMerge/>
          </w:tcPr>
          <w:p w:rsidR="00993F76" w:rsidRDefault="00993F76" w:rsidP="00C97500">
            <w:pPr>
              <w:rPr>
                <w:sz w:val="24"/>
                <w:szCs w:val="24"/>
              </w:rPr>
            </w:pPr>
          </w:p>
        </w:tc>
      </w:tr>
    </w:tbl>
    <w:p w:rsidR="00993F76" w:rsidRDefault="00993F76" w:rsidP="00993F76">
      <w:pPr>
        <w:rPr>
          <w:sz w:val="24"/>
          <w:szCs w:val="24"/>
        </w:rPr>
      </w:pPr>
    </w:p>
    <w:p w:rsidR="00993F76" w:rsidRDefault="00993F76" w:rsidP="00993F76">
      <w:pPr>
        <w:rPr>
          <w:sz w:val="24"/>
          <w:szCs w:val="24"/>
        </w:rPr>
      </w:pPr>
      <w:r w:rsidRPr="008B0D11">
        <w:rPr>
          <w:sz w:val="24"/>
          <w:szCs w:val="24"/>
          <w:highlight w:val="yellow"/>
        </w:rPr>
        <w:t>*Food Authority to delete as appropriate.</w:t>
      </w:r>
    </w:p>
    <w:p w:rsidR="00993F76" w:rsidRDefault="00993F76" w:rsidP="00993F76">
      <w:pPr>
        <w:rPr>
          <w:sz w:val="24"/>
          <w:szCs w:val="24"/>
        </w:rPr>
      </w:pPr>
    </w:p>
    <w:p w:rsidR="00993F76" w:rsidRDefault="00993F76" w:rsidP="00993F76">
      <w:pPr>
        <w:rPr>
          <w:sz w:val="24"/>
          <w:szCs w:val="24"/>
        </w:rPr>
      </w:pPr>
      <w:r w:rsidRPr="00993F76">
        <w:rPr>
          <w:sz w:val="24"/>
          <w:szCs w:val="24"/>
        </w:rPr>
        <w:t xml:space="preserve">Please see </w:t>
      </w:r>
      <w:hyperlink r:id="rId10" w:history="1">
        <w:r w:rsidRPr="00993F76">
          <w:rPr>
            <w:rStyle w:val="Hyperlink"/>
            <w:rFonts w:cs="Arial"/>
            <w:sz w:val="24"/>
            <w:szCs w:val="24"/>
          </w:rPr>
          <w:t>link</w:t>
        </w:r>
      </w:hyperlink>
      <w:r w:rsidRPr="00993F76">
        <w:rPr>
          <w:sz w:val="24"/>
          <w:szCs w:val="24"/>
        </w:rPr>
        <w:t xml:space="preserve"> for FSS Privacy Statement.</w:t>
      </w:r>
    </w:p>
    <w:p w:rsidR="00993F76" w:rsidRDefault="00993F76">
      <w:pPr>
        <w:rPr>
          <w:sz w:val="24"/>
          <w:szCs w:val="24"/>
        </w:rPr>
      </w:pPr>
      <w:r>
        <w:rPr>
          <w:sz w:val="24"/>
          <w:szCs w:val="24"/>
        </w:rPr>
        <w:br w:type="page"/>
      </w:r>
    </w:p>
    <w:p w:rsidR="00993F76" w:rsidRPr="008B0D11" w:rsidRDefault="00993F76" w:rsidP="008B0D11">
      <w:pPr>
        <w:rPr>
          <w:rFonts w:cs="Arial"/>
          <w:b/>
          <w:sz w:val="28"/>
          <w:szCs w:val="28"/>
        </w:rPr>
      </w:pPr>
      <w:bookmarkStart w:id="7" w:name="Refusal"/>
      <w:r w:rsidRPr="008B0D11">
        <w:rPr>
          <w:rFonts w:cs="Arial"/>
          <w:b/>
          <w:sz w:val="28"/>
          <w:szCs w:val="28"/>
        </w:rPr>
        <w:lastRenderedPageBreak/>
        <w:t>Notice of Decision to REFUSE to Grant Approval to a Food Business Establishment Subject to Approval under Regulation (EC) No. 853/2004</w:t>
      </w:r>
    </w:p>
    <w:bookmarkEnd w:id="7"/>
    <w:p w:rsidR="00993F76" w:rsidRPr="00993F76" w:rsidRDefault="00993F76" w:rsidP="00993F76">
      <w:pPr>
        <w:rPr>
          <w:rFonts w:cs="Arial"/>
          <w:sz w:val="24"/>
          <w:szCs w:val="24"/>
        </w:rPr>
      </w:pPr>
    </w:p>
    <w:p w:rsidR="00993F76" w:rsidRPr="008B0D11" w:rsidRDefault="00993F76" w:rsidP="00993F76">
      <w:pPr>
        <w:rPr>
          <w:sz w:val="24"/>
          <w:szCs w:val="24"/>
        </w:rPr>
      </w:pPr>
      <w:r w:rsidRPr="008B0D11">
        <w:rPr>
          <w:sz w:val="24"/>
          <w:szCs w:val="24"/>
        </w:rPr>
        <w:t>To be completed by the Food Authority and sent to the food business operator.</w:t>
      </w:r>
    </w:p>
    <w:p w:rsidR="00993F76" w:rsidRPr="00993F76" w:rsidRDefault="00993F76" w:rsidP="00993F76">
      <w:pPr>
        <w:rPr>
          <w:b/>
          <w:sz w:val="24"/>
          <w:szCs w:val="24"/>
        </w:rPr>
      </w:pPr>
    </w:p>
    <w:p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1" w:history="1">
        <w:r w:rsidRPr="008B0D11">
          <w:rPr>
            <w:rStyle w:val="Hyperlink"/>
            <w:rFonts w:cs="Arial"/>
            <w:iCs/>
            <w:sz w:val="24"/>
            <w:szCs w:val="24"/>
          </w:rPr>
          <w:t>legislation.gov.uk</w:t>
        </w:r>
      </w:hyperlink>
      <w:r w:rsidRPr="008B0D11">
        <w:rPr>
          <w:rFonts w:cs="Arial"/>
          <w:iCs/>
          <w:sz w:val="24"/>
          <w:szCs w:val="24"/>
        </w:rPr>
        <w:t>.</w:t>
      </w: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Default="00993F76" w:rsidP="00993F76">
            <w:pPr>
              <w:spacing w:before="120" w:after="120"/>
              <w:rPr>
                <w:sz w:val="24"/>
                <w:szCs w:val="24"/>
              </w:rPr>
            </w:pPr>
            <w:r>
              <w:rPr>
                <w:b/>
                <w:sz w:val="24"/>
                <w:szCs w:val="24"/>
              </w:rPr>
              <w:t>PART 1 – Name and address of food business operator</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rsidTr="00993F76">
        <w:tc>
          <w:tcPr>
            <w:tcW w:w="2689" w:type="dxa"/>
          </w:tcPr>
          <w:p w:rsidR="00993F76" w:rsidRDefault="00993F76" w:rsidP="00C97500">
            <w:pPr>
              <w:spacing w:before="120"/>
              <w:rPr>
                <w:sz w:val="24"/>
                <w:szCs w:val="24"/>
              </w:rPr>
            </w:pPr>
            <w:r>
              <w:rPr>
                <w:sz w:val="24"/>
                <w:szCs w:val="24"/>
              </w:rPr>
              <w:t>TO:</w:t>
            </w:r>
          </w:p>
        </w:tc>
        <w:tc>
          <w:tcPr>
            <w:tcW w:w="3685" w:type="dxa"/>
          </w:tcPr>
          <w:p w:rsidR="00993F76" w:rsidRDefault="00993F76" w:rsidP="00C97500">
            <w:pPr>
              <w:spacing w:before="120"/>
              <w:rPr>
                <w:sz w:val="24"/>
                <w:szCs w:val="24"/>
              </w:rPr>
            </w:pPr>
            <w:r>
              <w:rPr>
                <w:b/>
                <w:sz w:val="24"/>
                <w:szCs w:val="24"/>
              </w:rPr>
              <w:t>IMPORTANT</w:t>
            </w:r>
          </w:p>
          <w:p w:rsidR="00993F76" w:rsidRPr="00993F76" w:rsidRDefault="00993F76" w:rsidP="00C97500">
            <w:r w:rsidRPr="00993F76">
              <w:rPr>
                <w:b/>
              </w:rPr>
              <w:t>You must not use the establishment detailed in Part 3 for ANY purpose which would render the establishment subject to approval under Regulation (EC) No. 853/2004 unless this Food Authority has granted approval or conditional approval.</w:t>
            </w:r>
          </w:p>
        </w:tc>
        <w:tc>
          <w:tcPr>
            <w:tcW w:w="2642" w:type="dxa"/>
          </w:tcPr>
          <w:p w:rsidR="00993F76" w:rsidRDefault="00993F76" w:rsidP="00993F76">
            <w:pPr>
              <w:spacing w:before="960"/>
              <w:rPr>
                <w:sz w:val="24"/>
                <w:szCs w:val="24"/>
              </w:rPr>
            </w:pPr>
            <w:r>
              <w:rPr>
                <w:sz w:val="24"/>
                <w:szCs w:val="24"/>
              </w:rPr>
              <w:t>(Food Authority Logo)</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2 – Notification of decision</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 xml:space="preserve">Further to your application dated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for approval of your establishment in accordance with Regulation (EC) No. 853/2004, approval is REFUSED in respect of the establishment shown in Part 3, and the scope of operations, activities and other matters set out in the relevant Parts of this document.</w:t>
      </w:r>
    </w:p>
    <w:p w:rsidR="00993F76" w:rsidRPr="008B0D11" w:rsidRDefault="00993F76" w:rsidP="00993F76">
      <w:pPr>
        <w:jc w:val="both"/>
        <w:rPr>
          <w:sz w:val="24"/>
          <w:szCs w:val="24"/>
        </w:rPr>
      </w:pPr>
    </w:p>
    <w:p w:rsidR="00993F76" w:rsidRPr="008B0D11" w:rsidRDefault="00993F76" w:rsidP="00993F76">
      <w:pPr>
        <w:rPr>
          <w:sz w:val="24"/>
          <w:szCs w:val="24"/>
        </w:rPr>
      </w:pPr>
      <w:r w:rsidRPr="008B0D11">
        <w:rPr>
          <w:sz w:val="24"/>
          <w:szCs w:val="24"/>
        </w:rPr>
        <w:t>The decision to refuse your application was made for the reason(s) set out in Part 4 of this document.</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 xml:space="preserve">The establishment must therefore not be used for any purpose which would render the establishment subject to approval under Regulation (EC) No 853/2004 </w:t>
      </w:r>
      <w:r w:rsidRPr="008B0D11">
        <w:rPr>
          <w:sz w:val="24"/>
          <w:szCs w:val="24"/>
          <w:u w:val="single"/>
        </w:rPr>
        <w:t>UNLESS THIS FOOD AUTHORITY GRANTS APPROVAL OR CONDITIONAL APPROVAL</w:t>
      </w:r>
      <w:r w:rsidRPr="008B0D11">
        <w:rPr>
          <w:sz w:val="24"/>
          <w:szCs w:val="24"/>
        </w:rPr>
        <w:t>.</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lang w:val="en-US" w:eastAsia="en-US"/>
        </w:rPr>
        <w:t>In accordance with Regulation 12 of the Official Feed and Food Controls (Scotland) Regulations 2009, any</w:t>
      </w:r>
      <w:r w:rsidRPr="008B0D11">
        <w:rPr>
          <w:sz w:val="24"/>
          <w:szCs w:val="24"/>
        </w:rPr>
        <w:t xml:space="preserve"> person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rsidR="008B0D11" w:rsidRPr="008B0D11" w:rsidRDefault="008B0D11">
      <w:pPr>
        <w:rPr>
          <w:sz w:val="24"/>
          <w:szCs w:val="24"/>
        </w:rPr>
      </w:pPr>
      <w:r w:rsidRPr="008B0D11">
        <w:rPr>
          <w:sz w:val="24"/>
          <w:szCs w:val="24"/>
        </w:rPr>
        <w:br w:type="page"/>
      </w:r>
    </w:p>
    <w:p w:rsidR="008B0D11" w:rsidRP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3 – Trading name and address of the establishment</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rsidR="00993F76" w:rsidRDefault="00993F76" w:rsidP="00C97500">
            <w:pPr>
              <w:rPr>
                <w:sz w:val="24"/>
                <w:szCs w:val="24"/>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Full postal address</w:t>
            </w:r>
          </w:p>
        </w:tc>
        <w:tc>
          <w:tcPr>
            <w:tcW w:w="6606"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8B0D11">
            <w:pPr>
              <w:spacing w:before="120" w:after="120"/>
              <w:rPr>
                <w:b/>
                <w:sz w:val="24"/>
                <w:szCs w:val="24"/>
              </w:rPr>
            </w:pPr>
            <w:r>
              <w:rPr>
                <w:b/>
                <w:sz w:val="24"/>
                <w:szCs w:val="24"/>
              </w:rPr>
              <w:t xml:space="preserve">PART </w:t>
            </w:r>
            <w:r w:rsidR="008B0D11">
              <w:rPr>
                <w:b/>
                <w:sz w:val="24"/>
                <w:szCs w:val="24"/>
              </w:rPr>
              <w:t>4 – Reason for refusal</w:t>
            </w:r>
          </w:p>
        </w:tc>
      </w:tr>
    </w:tbl>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Your application for approval has been refused because you have failed to comply with the requirements of the Regulations as indicated below.</w:t>
      </w:r>
    </w:p>
    <w:p w:rsidR="00993F76" w:rsidRPr="008B0D11" w:rsidRDefault="00993F76" w:rsidP="00993F76">
      <w:pPr>
        <w:jc w:val="both"/>
        <w:rPr>
          <w:sz w:val="24"/>
          <w:szCs w:val="24"/>
        </w:rPr>
      </w:pPr>
    </w:p>
    <w:p w:rsidR="008B0D11" w:rsidRPr="008B0D11" w:rsidRDefault="008B0D11" w:rsidP="00993F76">
      <w:pPr>
        <w:jc w:val="both"/>
        <w:rPr>
          <w:sz w:val="24"/>
          <w:szCs w:val="24"/>
        </w:rPr>
      </w:pPr>
    </w:p>
    <w:p w:rsidR="00993F76" w:rsidRPr="008B0D11" w:rsidRDefault="00993F76" w:rsidP="00993F76">
      <w:pPr>
        <w:jc w:val="both"/>
        <w:rPr>
          <w:sz w:val="24"/>
          <w:szCs w:val="24"/>
        </w:rPr>
      </w:pPr>
      <w:r w:rsidRPr="008B0D11">
        <w:rPr>
          <w:sz w:val="24"/>
          <w:szCs w:val="24"/>
        </w:rPr>
        <w:t>The requirements of the Regulations that you have failed to comply with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Requirement</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8B0D11" w:rsidRDefault="008B0D11" w:rsidP="00993F76">
      <w:pPr>
        <w:ind w:left="397" w:hanging="397"/>
        <w:rPr>
          <w:sz w:val="24"/>
          <w:szCs w:val="24"/>
        </w:rPr>
      </w:pPr>
    </w:p>
    <w:p w:rsidR="00993F76" w:rsidRPr="008B0D11" w:rsidRDefault="00993F76" w:rsidP="00993F76">
      <w:pPr>
        <w:jc w:val="both"/>
        <w:rPr>
          <w:sz w:val="24"/>
          <w:szCs w:val="24"/>
        </w:rPr>
      </w:pPr>
      <w:r w:rsidRPr="008B0D11">
        <w:rPr>
          <w:sz w:val="24"/>
          <w:szCs w:val="24"/>
        </w:rPr>
        <w:t>The reasons you have failed to comply with the requirements of the Regulations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Details of non-compliance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8B0D11" w:rsidRDefault="008B0D11" w:rsidP="00993F76">
      <w:pPr>
        <w:ind w:left="397" w:hanging="397"/>
        <w:rPr>
          <w:sz w:val="24"/>
          <w:szCs w:val="24"/>
        </w:rPr>
      </w:pPr>
    </w:p>
    <w:p w:rsidR="008B0D11" w:rsidRDefault="008B0D11" w:rsidP="008B0D11">
      <w:r>
        <w:br w:type="page"/>
      </w:r>
    </w:p>
    <w:p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Signed:</w:t>
            </w:r>
          </w:p>
        </w:tc>
        <w:tc>
          <w:tcPr>
            <w:tcW w:w="6181" w:type="dxa"/>
          </w:tcPr>
          <w:p w:rsidR="00993F76" w:rsidRDefault="00993F76" w:rsidP="00C97500">
            <w:pPr>
              <w:spacing w:before="120" w:after="120"/>
              <w:rPr>
                <w:sz w:val="24"/>
                <w:szCs w:val="24"/>
              </w:rPr>
            </w:pPr>
          </w:p>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Name:</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Designation:</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Date:</w:t>
            </w:r>
          </w:p>
        </w:tc>
        <w:tc>
          <w:tcPr>
            <w:tcW w:w="6181" w:type="dxa"/>
          </w:tcPr>
          <w:p w:rsidR="00993F76" w:rsidRDefault="00993F76" w:rsidP="00C97500">
            <w:pPr>
              <w:spacing w:before="120" w:after="120"/>
              <w:rPr>
                <w:sz w:val="24"/>
                <w:szCs w:val="24"/>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830"/>
        <w:gridCol w:w="2977"/>
        <w:gridCol w:w="3209"/>
      </w:tblGrid>
      <w:tr w:rsidR="00993F76" w:rsidTr="00C97500">
        <w:tc>
          <w:tcPr>
            <w:tcW w:w="2830" w:type="dxa"/>
            <w:vMerge w:val="restart"/>
          </w:tcPr>
          <w:p w:rsidR="00993F76" w:rsidRDefault="00993F76" w:rsidP="00C97500">
            <w:pPr>
              <w:spacing w:before="120"/>
              <w:rPr>
                <w:sz w:val="24"/>
                <w:szCs w:val="24"/>
              </w:rPr>
            </w:pPr>
            <w:r>
              <w:rPr>
                <w:sz w:val="24"/>
                <w:szCs w:val="24"/>
              </w:rPr>
              <w:t>Name and address of Food Authority:</w:t>
            </w:r>
          </w:p>
        </w:tc>
        <w:tc>
          <w:tcPr>
            <w:tcW w:w="2977" w:type="dxa"/>
            <w:tcBorders>
              <w:top w:val="nil"/>
              <w:bottom w:val="nil"/>
            </w:tcBorders>
          </w:tcPr>
          <w:p w:rsidR="00993F76" w:rsidRDefault="00993F76" w:rsidP="00C97500">
            <w:pPr>
              <w:spacing w:before="120" w:after="120"/>
              <w:rPr>
                <w:sz w:val="24"/>
                <w:szCs w:val="24"/>
              </w:rPr>
            </w:pPr>
            <w:r>
              <w:rPr>
                <w:sz w:val="24"/>
                <w:szCs w:val="24"/>
              </w:rPr>
              <w:t>Contact Name:</w:t>
            </w:r>
          </w:p>
          <w:p w:rsidR="00993F76" w:rsidRDefault="00993F76" w:rsidP="00C97500">
            <w:pPr>
              <w:spacing w:before="120" w:after="120"/>
              <w:rPr>
                <w:sz w:val="24"/>
                <w:szCs w:val="24"/>
              </w:rPr>
            </w:pPr>
          </w:p>
        </w:tc>
        <w:tc>
          <w:tcPr>
            <w:tcW w:w="3209" w:type="dxa"/>
            <w:vMerge w:val="restart"/>
          </w:tcPr>
          <w:p w:rsidR="00993F76" w:rsidRDefault="00993F76" w:rsidP="00993F76">
            <w:pPr>
              <w:spacing w:before="120"/>
              <w:rPr>
                <w:b/>
                <w:sz w:val="24"/>
                <w:szCs w:val="24"/>
              </w:rPr>
            </w:pPr>
            <w:r>
              <w:rPr>
                <w:b/>
                <w:sz w:val="24"/>
                <w:szCs w:val="24"/>
              </w:rPr>
              <w:t>IMPORTANT</w:t>
            </w:r>
          </w:p>
          <w:p w:rsidR="00993F76" w:rsidRPr="00993F76" w:rsidRDefault="00993F76" w:rsidP="00993F76">
            <w:pPr>
              <w:tabs>
                <w:tab w:val="left" w:pos="522"/>
                <w:tab w:val="left" w:pos="4680"/>
              </w:tabs>
              <w:rPr>
                <w:sz w:val="24"/>
                <w:szCs w:val="24"/>
              </w:rPr>
            </w:pPr>
            <w:r w:rsidRPr="00993F76">
              <w:rPr>
                <w:b/>
              </w:rPr>
              <w:t>You must not use the establishment detailed in Part 3 for ANY purpose which would render the establishment subject to approval under Regulation (EC) No. 853/2004 unless this Food Authority has granted approval or conditional approval.</w:t>
            </w: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Telephone:</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Fax:</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Email:</w:t>
            </w:r>
          </w:p>
        </w:tc>
        <w:tc>
          <w:tcPr>
            <w:tcW w:w="3209" w:type="dxa"/>
            <w:vMerge/>
          </w:tcPr>
          <w:p w:rsidR="00993F76" w:rsidRDefault="00993F76" w:rsidP="00C97500">
            <w:pPr>
              <w:rPr>
                <w:sz w:val="24"/>
                <w:szCs w:val="24"/>
              </w:rPr>
            </w:pPr>
          </w:p>
        </w:tc>
      </w:tr>
    </w:tbl>
    <w:p w:rsidR="00993F76" w:rsidRDefault="00993F76" w:rsidP="00993F76">
      <w:pPr>
        <w:rPr>
          <w:sz w:val="24"/>
          <w:szCs w:val="24"/>
        </w:rPr>
      </w:pPr>
    </w:p>
    <w:p w:rsidR="008B0D11" w:rsidRDefault="008B0D11" w:rsidP="008B0D11">
      <w:pPr>
        <w:rPr>
          <w:sz w:val="24"/>
          <w:szCs w:val="24"/>
        </w:rPr>
      </w:pPr>
      <w:r w:rsidRPr="00993F76">
        <w:rPr>
          <w:sz w:val="24"/>
          <w:szCs w:val="24"/>
        </w:rPr>
        <w:t xml:space="preserve">Please see </w:t>
      </w:r>
      <w:hyperlink r:id="rId12" w:history="1">
        <w:r w:rsidRPr="00993F76">
          <w:rPr>
            <w:rStyle w:val="Hyperlink"/>
            <w:rFonts w:cs="Arial"/>
            <w:sz w:val="24"/>
            <w:szCs w:val="24"/>
          </w:rPr>
          <w:t>link</w:t>
        </w:r>
      </w:hyperlink>
      <w:r w:rsidRPr="00993F76">
        <w:rPr>
          <w:sz w:val="24"/>
          <w:szCs w:val="24"/>
        </w:rPr>
        <w:t xml:space="preserve"> for FSS Privacy Statement.</w:t>
      </w:r>
    </w:p>
    <w:p w:rsidR="00993F76" w:rsidRDefault="00993F76">
      <w:pPr>
        <w:rPr>
          <w:sz w:val="24"/>
          <w:szCs w:val="24"/>
        </w:rPr>
      </w:pPr>
      <w:r>
        <w:rPr>
          <w:sz w:val="24"/>
          <w:szCs w:val="24"/>
        </w:rPr>
        <w:br w:type="page"/>
      </w:r>
    </w:p>
    <w:p w:rsidR="00993F76" w:rsidRPr="008B0D11" w:rsidRDefault="00993F76" w:rsidP="00993F76">
      <w:pPr>
        <w:rPr>
          <w:b/>
          <w:sz w:val="28"/>
          <w:szCs w:val="28"/>
        </w:rPr>
      </w:pPr>
      <w:bookmarkStart w:id="8" w:name="Withdrawal"/>
      <w:r w:rsidRPr="008B0D11">
        <w:rPr>
          <w:b/>
          <w:sz w:val="28"/>
          <w:szCs w:val="28"/>
        </w:rPr>
        <w:lastRenderedPageBreak/>
        <w:t xml:space="preserve">Notice of Decision to WITHDRAW the </w:t>
      </w:r>
      <w:r w:rsidRPr="008B0D11">
        <w:rPr>
          <w:b/>
          <w:sz w:val="28"/>
          <w:szCs w:val="28"/>
          <w:highlight w:val="yellow"/>
        </w:rPr>
        <w:t>Approval / Conditional</w:t>
      </w:r>
      <w:r w:rsidR="008B0D11" w:rsidRPr="008B0D11">
        <w:rPr>
          <w:b/>
          <w:sz w:val="28"/>
          <w:szCs w:val="28"/>
          <w:highlight w:val="yellow"/>
        </w:rPr>
        <w:t>*</w:t>
      </w:r>
      <w:r w:rsidRPr="008B0D11">
        <w:rPr>
          <w:b/>
          <w:sz w:val="28"/>
          <w:szCs w:val="28"/>
        </w:rPr>
        <w:t xml:space="preserve"> Approval of a Food Business Establishment Subject to Approval under Regulation (EC) No. 853/2004</w:t>
      </w:r>
    </w:p>
    <w:bookmarkEnd w:id="8"/>
    <w:p w:rsidR="00993F76" w:rsidRDefault="00993F76" w:rsidP="00993F76">
      <w:pPr>
        <w:rPr>
          <w:b/>
          <w:sz w:val="24"/>
          <w:szCs w:val="24"/>
        </w:rPr>
      </w:pPr>
    </w:p>
    <w:p w:rsidR="00993F76" w:rsidRPr="008B0D11" w:rsidRDefault="00993F76" w:rsidP="00993F76">
      <w:pPr>
        <w:rPr>
          <w:sz w:val="24"/>
          <w:szCs w:val="24"/>
        </w:rPr>
      </w:pPr>
      <w:r w:rsidRPr="008B0D11">
        <w:rPr>
          <w:sz w:val="24"/>
          <w:szCs w:val="24"/>
        </w:rPr>
        <w:t>To be completed by the Food Authority and sent to the food business operator.</w:t>
      </w:r>
    </w:p>
    <w:p w:rsidR="00993F76" w:rsidRPr="008B0D11" w:rsidRDefault="00993F76" w:rsidP="00993F76">
      <w:pPr>
        <w:rPr>
          <w:sz w:val="24"/>
          <w:szCs w:val="24"/>
        </w:rPr>
      </w:pPr>
    </w:p>
    <w:p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3" w:history="1">
        <w:r w:rsidRPr="008B0D11">
          <w:rPr>
            <w:rStyle w:val="Hyperlink"/>
            <w:rFonts w:cs="Arial"/>
            <w:iCs/>
            <w:sz w:val="24"/>
            <w:szCs w:val="24"/>
          </w:rPr>
          <w:t>legislation.gov.uk</w:t>
        </w:r>
      </w:hyperlink>
      <w:r w:rsidRPr="008B0D11">
        <w:rPr>
          <w:rFonts w:cs="Arial"/>
          <w:iCs/>
          <w:sz w:val="24"/>
          <w:szCs w:val="24"/>
        </w:rPr>
        <w:t>.</w:t>
      </w:r>
    </w:p>
    <w:p w:rsidR="00993F76" w:rsidRDefault="00993F76" w:rsidP="00993F76">
      <w:pPr>
        <w:rPr>
          <w:b/>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Default="00993F76" w:rsidP="00C97500">
            <w:pPr>
              <w:spacing w:before="120" w:after="120"/>
              <w:rPr>
                <w:sz w:val="24"/>
                <w:szCs w:val="24"/>
              </w:rPr>
            </w:pPr>
            <w:r>
              <w:rPr>
                <w:b/>
                <w:sz w:val="24"/>
                <w:szCs w:val="24"/>
              </w:rPr>
              <w:t>PART 1 – Name and address of food business operator</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rsidTr="00C97500">
        <w:tc>
          <w:tcPr>
            <w:tcW w:w="2689" w:type="dxa"/>
          </w:tcPr>
          <w:p w:rsidR="00993F76" w:rsidRDefault="00993F76" w:rsidP="00C97500">
            <w:pPr>
              <w:spacing w:before="120"/>
              <w:rPr>
                <w:sz w:val="24"/>
                <w:szCs w:val="24"/>
              </w:rPr>
            </w:pPr>
            <w:r>
              <w:rPr>
                <w:sz w:val="24"/>
                <w:szCs w:val="24"/>
              </w:rPr>
              <w:t>TO:</w:t>
            </w:r>
          </w:p>
        </w:tc>
        <w:tc>
          <w:tcPr>
            <w:tcW w:w="3685" w:type="dxa"/>
          </w:tcPr>
          <w:p w:rsidR="00993F76" w:rsidRPr="00993F76" w:rsidRDefault="00993F76" w:rsidP="00C97500">
            <w:pPr>
              <w:spacing w:before="120"/>
              <w:rPr>
                <w:sz w:val="24"/>
                <w:szCs w:val="24"/>
              </w:rPr>
            </w:pPr>
            <w:r w:rsidRPr="00993F76">
              <w:rPr>
                <w:b/>
                <w:sz w:val="24"/>
                <w:szCs w:val="24"/>
              </w:rPr>
              <w:t>IMPORTANT</w:t>
            </w:r>
          </w:p>
          <w:p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rsidR="00993F76" w:rsidRDefault="00993F76" w:rsidP="00C97500">
            <w:pPr>
              <w:spacing w:before="960"/>
              <w:rPr>
                <w:sz w:val="24"/>
                <w:szCs w:val="24"/>
              </w:rPr>
            </w:pPr>
            <w:r>
              <w:rPr>
                <w:sz w:val="24"/>
                <w:szCs w:val="24"/>
              </w:rPr>
              <w:t>(Food Authority Logo)</w:t>
            </w:r>
          </w:p>
        </w:tc>
      </w:tr>
    </w:tbl>
    <w:p w:rsidR="00993F76" w:rsidRDefault="00993F76" w:rsidP="00993F76">
      <w:pPr>
        <w:rPr>
          <w:sz w:val="24"/>
          <w:szCs w:val="24"/>
        </w:rPr>
      </w:pPr>
    </w:p>
    <w:p w:rsidR="008B0D11" w:rsidRDefault="008B0D11"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8B0D11">
            <w:pPr>
              <w:spacing w:before="120" w:after="120"/>
              <w:rPr>
                <w:b/>
                <w:sz w:val="24"/>
                <w:szCs w:val="24"/>
              </w:rPr>
            </w:pPr>
            <w:r>
              <w:rPr>
                <w:b/>
                <w:sz w:val="24"/>
                <w:szCs w:val="24"/>
              </w:rPr>
              <w:t xml:space="preserve">PART 2 – Notification of decision to withdraw </w:t>
            </w:r>
            <w:r w:rsidRPr="008B0D11">
              <w:rPr>
                <w:b/>
                <w:sz w:val="24"/>
                <w:szCs w:val="24"/>
                <w:highlight w:val="yellow"/>
              </w:rPr>
              <w:t>approval / conditional</w:t>
            </w:r>
            <w:r w:rsidR="008B0D11" w:rsidRPr="008B0D11">
              <w:rPr>
                <w:b/>
                <w:sz w:val="24"/>
                <w:szCs w:val="24"/>
                <w:highlight w:val="yellow"/>
              </w:rPr>
              <w:t>*</w:t>
            </w:r>
            <w:r>
              <w:rPr>
                <w:b/>
                <w:sz w:val="24"/>
                <w:szCs w:val="24"/>
              </w:rPr>
              <w:t xml:space="preserve"> approval</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WITHDRAWN in accordance with Article 148(4) of Regulation (EU) 2017/625.  The decision to withdraw the </w:t>
      </w:r>
      <w:r w:rsidRPr="008B0D11">
        <w:rPr>
          <w:sz w:val="24"/>
          <w:szCs w:val="24"/>
          <w:highlight w:val="yellow"/>
        </w:rPr>
        <w:t>approval / conditional</w:t>
      </w:r>
      <w:r w:rsidR="008B0D11" w:rsidRPr="008B0D11">
        <w:rPr>
          <w:sz w:val="24"/>
          <w:szCs w:val="24"/>
          <w:highlight w:val="yellow"/>
        </w:rPr>
        <w:t>*</w:t>
      </w:r>
      <w:r w:rsidR="008B0D11" w:rsidRPr="008B0D11">
        <w:rPr>
          <w:sz w:val="24"/>
          <w:szCs w:val="24"/>
        </w:rPr>
        <w:t xml:space="preserve"> approval</w:t>
      </w:r>
      <w:r w:rsidRPr="008B0D11">
        <w:rPr>
          <w:sz w:val="24"/>
          <w:szCs w:val="24"/>
        </w:rPr>
        <w:t xml:space="preserve"> was made for the reason(s) set out in Part 5 of this document.</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No. 853/2004, or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product, </w:t>
      </w:r>
      <w:r w:rsidRPr="008B0D11">
        <w:rPr>
          <w:sz w:val="24"/>
          <w:szCs w:val="24"/>
          <w:u w:val="single"/>
        </w:rPr>
        <w:t>UNLESS THIS FOOD AUTHORITY GRANTS APPROVAL OR CONDITIONAL APPROVAL</w:t>
      </w:r>
      <w:r w:rsidRPr="008B0D11">
        <w:rPr>
          <w:sz w:val="24"/>
          <w:szCs w:val="24"/>
        </w:rPr>
        <w:t>.</w:t>
      </w:r>
    </w:p>
    <w:p w:rsidR="008B0D11" w:rsidRDefault="008B0D11">
      <w:pPr>
        <w:rPr>
          <w:sz w:val="24"/>
          <w:szCs w:val="24"/>
        </w:rPr>
      </w:pPr>
      <w:r>
        <w:rPr>
          <w:sz w:val="24"/>
          <w:szCs w:val="24"/>
        </w:rPr>
        <w:br w:type="page"/>
      </w:r>
    </w:p>
    <w:p w:rsidR="00993F76" w:rsidRPr="008B0D11" w:rsidRDefault="00993F76" w:rsidP="00993F76">
      <w:pPr>
        <w:rPr>
          <w:sz w:val="24"/>
          <w:szCs w:val="24"/>
        </w:rPr>
      </w:pPr>
      <w:r w:rsidRPr="008B0D11">
        <w:rPr>
          <w:sz w:val="24"/>
          <w:szCs w:val="24"/>
          <w:lang w:val="en-US" w:eastAsia="en-US"/>
        </w:rPr>
        <w:lastRenderedPageBreak/>
        <w:t>In accordance with Regulation 12 of the Official Feed and Food Controls (Scotland) Regulations 2009 (as amended), any</w:t>
      </w:r>
      <w:r w:rsidRPr="008B0D11">
        <w:rPr>
          <w:sz w:val="24"/>
          <w:szCs w:val="24"/>
        </w:rPr>
        <w:t xml:space="preserve"> person who is aggrieved by a decision of a Food Authority to withdraw an </w:t>
      </w:r>
      <w:r w:rsidRPr="008B0D11">
        <w:rPr>
          <w:sz w:val="24"/>
          <w:szCs w:val="24"/>
          <w:highlight w:val="yellow"/>
        </w:rPr>
        <w:t>approval</w:t>
      </w:r>
      <w:r w:rsidR="008B0D11">
        <w:rPr>
          <w:sz w:val="24"/>
          <w:szCs w:val="24"/>
          <w:highlight w:val="yellow"/>
        </w:rPr>
        <w:t xml:space="preserve"> </w:t>
      </w:r>
      <w:r w:rsidRPr="008B0D11">
        <w:rPr>
          <w:sz w:val="24"/>
          <w:szCs w:val="24"/>
          <w:highlight w:val="yellow"/>
        </w:rPr>
        <w:t>/</w:t>
      </w:r>
      <w:r w:rsidR="008B0D11">
        <w:rPr>
          <w:sz w:val="24"/>
          <w:szCs w:val="24"/>
          <w:highlight w:val="yellow"/>
        </w:rPr>
        <w:t xml:space="preserve"> </w:t>
      </w:r>
      <w:r w:rsidRPr="008B0D11">
        <w:rPr>
          <w:sz w:val="24"/>
          <w:szCs w:val="24"/>
          <w:highlight w:val="yellow"/>
        </w:rPr>
        <w:t>conditional</w:t>
      </w:r>
      <w:r w:rsidR="008B0D11" w:rsidRPr="008B0D11">
        <w:rPr>
          <w:sz w:val="24"/>
          <w:szCs w:val="24"/>
          <w:highlight w:val="yellow"/>
        </w:rPr>
        <w:t>*</w:t>
      </w:r>
      <w:r w:rsidRPr="008B0D11">
        <w:rPr>
          <w:sz w:val="24"/>
          <w:szCs w:val="24"/>
        </w:rPr>
        <w:t xml:space="preserve"> approval may appeal against that decision to a Sheriff Court.  The time limit for lodging</w:t>
      </w:r>
      <w:r w:rsidRPr="00993F76">
        <w:rPr>
          <w:b/>
          <w:sz w:val="24"/>
          <w:szCs w:val="24"/>
        </w:rPr>
        <w:t xml:space="preserve"> </w:t>
      </w:r>
      <w:r w:rsidRPr="008B0D11">
        <w:rPr>
          <w:sz w:val="24"/>
          <w:szCs w:val="24"/>
        </w:rPr>
        <w:t>an appeal is one month</w:t>
      </w:r>
      <w:r w:rsidRPr="00993F76">
        <w:rPr>
          <w:b/>
          <w:sz w:val="24"/>
          <w:szCs w:val="24"/>
        </w:rPr>
        <w:t xml:space="preserve"> </w:t>
      </w:r>
      <w:r w:rsidRPr="008B0D11">
        <w:rPr>
          <w:sz w:val="24"/>
          <w:szCs w:val="24"/>
        </w:rPr>
        <w:t xml:space="preserve">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rsidR="008B0D11" w:rsidRP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C97500">
            <w:pPr>
              <w:spacing w:before="120" w:after="120"/>
              <w:rPr>
                <w:b/>
                <w:sz w:val="24"/>
                <w:szCs w:val="24"/>
              </w:rPr>
            </w:pPr>
            <w:r>
              <w:rPr>
                <w:b/>
                <w:sz w:val="24"/>
                <w:szCs w:val="24"/>
              </w:rPr>
              <w:t>PART 3 – Trading name and address of the establishment</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rsidR="00993F76" w:rsidRDefault="00993F76" w:rsidP="00C97500">
            <w:pPr>
              <w:rPr>
                <w:sz w:val="24"/>
                <w:szCs w:val="24"/>
              </w:rPr>
            </w:pP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Full postal address</w:t>
            </w:r>
          </w:p>
        </w:tc>
        <w:tc>
          <w:tcPr>
            <w:tcW w:w="6606"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993F76">
            <w:pPr>
              <w:spacing w:before="120" w:after="120"/>
              <w:rPr>
                <w:b/>
                <w:sz w:val="24"/>
                <w:szCs w:val="24"/>
              </w:rPr>
            </w:pPr>
            <w:r>
              <w:rPr>
                <w:b/>
                <w:sz w:val="24"/>
                <w:szCs w:val="24"/>
              </w:rPr>
              <w:t>PART 4 – Category of establishment for which approval / conditional approval* had been granted</w:t>
            </w:r>
          </w:p>
        </w:tc>
      </w:tr>
    </w:tbl>
    <w:p w:rsidR="00993F76" w:rsidRDefault="00993F76"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rsidTr="00C97500">
        <w:trPr>
          <w:trHeight w:val="354"/>
        </w:trPr>
        <w:tc>
          <w:tcPr>
            <w:tcW w:w="6408" w:type="dxa"/>
            <w:gridSpan w:val="2"/>
            <w:tcBorders>
              <w:left w:val="single" w:sz="12" w:space="0" w:color="000000"/>
              <w:right w:val="single" w:sz="8" w:space="0" w:color="000000"/>
            </w:tcBorders>
            <w:shd w:val="clear" w:color="auto" w:fill="D9D9D9"/>
          </w:tcPr>
          <w:p w:rsidR="00993F76" w:rsidRDefault="00993F76" w:rsidP="00C97500">
            <w:pPr>
              <w:pStyle w:val="TableParagraph"/>
              <w:spacing w:before="38"/>
              <w:ind w:left="97"/>
              <w:rPr>
                <w:b/>
                <w:sz w:val="24"/>
              </w:rPr>
            </w:pPr>
            <w:r>
              <w:rPr>
                <w:b/>
                <w:sz w:val="24"/>
              </w:rPr>
              <w:t>General Activity</w:t>
            </w:r>
          </w:p>
        </w:tc>
      </w:tr>
      <w:tr w:rsidR="00993F76" w:rsidTr="002069B3">
        <w:trPr>
          <w:trHeight w:val="301"/>
        </w:trPr>
        <w:tc>
          <w:tcPr>
            <w:tcW w:w="4423" w:type="dxa"/>
            <w:tcBorders>
              <w:left w:val="single" w:sz="12" w:space="0" w:color="000000"/>
              <w:bottom w:val="single" w:sz="8" w:space="0" w:color="000000"/>
              <w:right w:val="single" w:sz="8" w:space="0" w:color="000000"/>
            </w:tcBorders>
          </w:tcPr>
          <w:p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8" w:lineRule="exact"/>
              <w:ind w:left="105"/>
              <w:rPr>
                <w:b/>
                <w:sz w:val="24"/>
              </w:rPr>
            </w:pPr>
            <w:r>
              <w:rPr>
                <w:b/>
                <w:sz w:val="24"/>
              </w:rPr>
              <w:t>Minced Meat, Meat Preps and MSM</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9" w:line="258" w:lineRule="exact"/>
              <w:ind w:left="105"/>
              <w:rPr>
                <w:sz w:val="24"/>
              </w:rPr>
            </w:pPr>
            <w:r>
              <w:rPr>
                <w:sz w:val="24"/>
              </w:rPr>
              <w:t>Mechanically separated meat (</w:t>
            </w:r>
            <w:proofErr w:type="spellStart"/>
            <w:r>
              <w:rPr>
                <w:sz w:val="24"/>
              </w:rPr>
              <w:t>MSM</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Meat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Live Bivalve Molluscs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Fishery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5"/>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lastRenderedPageBreak/>
              <w:t>Dairy Products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Egg and Egg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Frogs Legs and Snails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t>Rendered Animal Fats and Greaves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Treated Stomach, Bladders and Intestines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Gelatine</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Collagen</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Highly Refined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bl>
    <w:p w:rsidR="00993F76" w:rsidRDefault="00993F76"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5 – Reasons for withdrawal</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withdrawn because you have failed to comply with the requirements of the Regulations as identified below.</w:t>
      </w:r>
    </w:p>
    <w:p w:rsidR="00993F76" w:rsidRPr="008B0D11" w:rsidRDefault="00993F76" w:rsidP="00993F76">
      <w:pPr>
        <w:jc w:val="both"/>
        <w:rPr>
          <w:sz w:val="24"/>
          <w:szCs w:val="24"/>
        </w:rPr>
      </w:pPr>
    </w:p>
    <w:p w:rsidR="00993F76" w:rsidRPr="008B0D11" w:rsidRDefault="00993F76" w:rsidP="00993F76">
      <w:pPr>
        <w:jc w:val="both"/>
        <w:rPr>
          <w:sz w:val="24"/>
          <w:szCs w:val="24"/>
        </w:rPr>
      </w:pPr>
      <w:r w:rsidRPr="008B0D11">
        <w:rPr>
          <w:sz w:val="24"/>
          <w:szCs w:val="24"/>
        </w:rPr>
        <w:t>The requirements of the Regulations that you have failed to comply with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Requirement</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8B0D11" w:rsidRDefault="008B0D11">
      <w:pPr>
        <w:rPr>
          <w:sz w:val="24"/>
          <w:szCs w:val="24"/>
        </w:rPr>
      </w:pPr>
      <w:r>
        <w:rPr>
          <w:sz w:val="24"/>
          <w:szCs w:val="24"/>
        </w:rPr>
        <w:br w:type="page"/>
      </w:r>
    </w:p>
    <w:p w:rsidR="00993F76" w:rsidRPr="008B0D11" w:rsidRDefault="00993F76" w:rsidP="00993F76">
      <w:pPr>
        <w:jc w:val="both"/>
        <w:rPr>
          <w:sz w:val="24"/>
          <w:szCs w:val="24"/>
        </w:rPr>
      </w:pPr>
      <w:r w:rsidRPr="008B0D11">
        <w:rPr>
          <w:sz w:val="24"/>
          <w:szCs w:val="24"/>
        </w:rPr>
        <w:lastRenderedPageBreak/>
        <w:t>The reasons you have failed to comply with the requirements of the Regulations are:</w:t>
      </w:r>
    </w:p>
    <w:p w:rsidR="00993F76" w:rsidRPr="008B0D11"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Details of non-compliance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Signed:</w:t>
            </w:r>
          </w:p>
        </w:tc>
        <w:tc>
          <w:tcPr>
            <w:tcW w:w="6181" w:type="dxa"/>
          </w:tcPr>
          <w:p w:rsidR="00993F76" w:rsidRDefault="00993F76" w:rsidP="00C97500">
            <w:pPr>
              <w:spacing w:before="120" w:after="120"/>
              <w:rPr>
                <w:sz w:val="24"/>
                <w:szCs w:val="24"/>
              </w:rPr>
            </w:pPr>
          </w:p>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Name:</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Designation:</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Date:</w:t>
            </w:r>
          </w:p>
        </w:tc>
        <w:tc>
          <w:tcPr>
            <w:tcW w:w="6181" w:type="dxa"/>
          </w:tcPr>
          <w:p w:rsidR="00993F76" w:rsidRDefault="00993F76" w:rsidP="00C97500">
            <w:pPr>
              <w:spacing w:before="120" w:after="120"/>
              <w:rPr>
                <w:sz w:val="24"/>
                <w:szCs w:val="24"/>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830"/>
        <w:gridCol w:w="2977"/>
        <w:gridCol w:w="3209"/>
      </w:tblGrid>
      <w:tr w:rsidR="00993F76" w:rsidTr="00C97500">
        <w:tc>
          <w:tcPr>
            <w:tcW w:w="2830" w:type="dxa"/>
            <w:vMerge w:val="restart"/>
          </w:tcPr>
          <w:p w:rsidR="00993F76" w:rsidRDefault="00993F76" w:rsidP="00C97500">
            <w:pPr>
              <w:spacing w:before="120"/>
              <w:rPr>
                <w:sz w:val="24"/>
                <w:szCs w:val="24"/>
              </w:rPr>
            </w:pPr>
            <w:r>
              <w:rPr>
                <w:sz w:val="24"/>
                <w:szCs w:val="24"/>
              </w:rPr>
              <w:t>Name and address of Food Authority:</w:t>
            </w:r>
          </w:p>
        </w:tc>
        <w:tc>
          <w:tcPr>
            <w:tcW w:w="2977" w:type="dxa"/>
            <w:tcBorders>
              <w:top w:val="nil"/>
              <w:bottom w:val="nil"/>
            </w:tcBorders>
          </w:tcPr>
          <w:p w:rsidR="00993F76" w:rsidRDefault="00993F76" w:rsidP="00C97500">
            <w:pPr>
              <w:spacing w:before="120" w:after="120"/>
              <w:rPr>
                <w:sz w:val="24"/>
                <w:szCs w:val="24"/>
              </w:rPr>
            </w:pPr>
            <w:r>
              <w:rPr>
                <w:sz w:val="24"/>
                <w:szCs w:val="24"/>
              </w:rPr>
              <w:t>Contact Name:</w:t>
            </w:r>
          </w:p>
          <w:p w:rsidR="00993F76" w:rsidRDefault="00993F76" w:rsidP="00C97500">
            <w:pPr>
              <w:spacing w:before="120" w:after="120"/>
              <w:rPr>
                <w:sz w:val="24"/>
                <w:szCs w:val="24"/>
              </w:rPr>
            </w:pPr>
          </w:p>
        </w:tc>
        <w:tc>
          <w:tcPr>
            <w:tcW w:w="3209" w:type="dxa"/>
            <w:vMerge w:val="restart"/>
          </w:tcPr>
          <w:p w:rsidR="00993F76" w:rsidRDefault="00993F76" w:rsidP="00C97500">
            <w:pPr>
              <w:spacing w:before="120"/>
              <w:rPr>
                <w:b/>
                <w:sz w:val="24"/>
                <w:szCs w:val="24"/>
              </w:rPr>
            </w:pPr>
            <w:r>
              <w:rPr>
                <w:b/>
                <w:sz w:val="24"/>
                <w:szCs w:val="24"/>
              </w:rPr>
              <w:t>IMPORTANT</w:t>
            </w:r>
          </w:p>
          <w:p w:rsidR="00993F76" w:rsidRPr="00993F76" w:rsidRDefault="00993F76" w:rsidP="00C97500">
            <w:pPr>
              <w:tabs>
                <w:tab w:val="left" w:pos="522"/>
                <w:tab w:val="left" w:pos="4680"/>
              </w:tabs>
            </w:pPr>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Telephone:</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Fax:</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Email:</w:t>
            </w:r>
          </w:p>
        </w:tc>
        <w:tc>
          <w:tcPr>
            <w:tcW w:w="3209" w:type="dxa"/>
            <w:vMerge/>
          </w:tcPr>
          <w:p w:rsidR="00993F76" w:rsidRDefault="00993F76" w:rsidP="00C97500">
            <w:pPr>
              <w:rPr>
                <w:sz w:val="24"/>
                <w:szCs w:val="24"/>
              </w:rPr>
            </w:pPr>
          </w:p>
        </w:tc>
      </w:tr>
    </w:tbl>
    <w:p w:rsidR="00993F76" w:rsidRDefault="00993F76" w:rsidP="00993F76">
      <w:pPr>
        <w:rPr>
          <w:sz w:val="24"/>
          <w:szCs w:val="24"/>
        </w:rPr>
      </w:pPr>
    </w:p>
    <w:p w:rsidR="00993F76" w:rsidRDefault="00993F76" w:rsidP="00993F76">
      <w:pPr>
        <w:rPr>
          <w:sz w:val="24"/>
          <w:szCs w:val="24"/>
        </w:rPr>
      </w:pPr>
      <w:r w:rsidRPr="008B0D11">
        <w:rPr>
          <w:sz w:val="24"/>
          <w:szCs w:val="24"/>
          <w:highlight w:val="yellow"/>
        </w:rPr>
        <w:t>*Food Authority to delete as appropriate.</w:t>
      </w:r>
    </w:p>
    <w:p w:rsidR="00993F76" w:rsidRDefault="00993F76" w:rsidP="00993F76">
      <w:pPr>
        <w:rPr>
          <w:sz w:val="24"/>
          <w:szCs w:val="24"/>
        </w:rPr>
      </w:pPr>
    </w:p>
    <w:p w:rsidR="00993F76" w:rsidRPr="00993F76" w:rsidRDefault="00993F76" w:rsidP="00993F76">
      <w:pPr>
        <w:rPr>
          <w:sz w:val="24"/>
          <w:szCs w:val="24"/>
        </w:rPr>
      </w:pPr>
      <w:r w:rsidRPr="00993F76">
        <w:rPr>
          <w:sz w:val="24"/>
          <w:szCs w:val="24"/>
        </w:rPr>
        <w:t xml:space="preserve">Please see </w:t>
      </w:r>
      <w:hyperlink r:id="rId14" w:history="1">
        <w:r w:rsidRPr="00993F76">
          <w:rPr>
            <w:rStyle w:val="Hyperlink"/>
            <w:sz w:val="24"/>
            <w:szCs w:val="24"/>
          </w:rPr>
          <w:t>link</w:t>
        </w:r>
      </w:hyperlink>
      <w:r w:rsidRPr="00993F76">
        <w:rPr>
          <w:sz w:val="24"/>
          <w:szCs w:val="24"/>
        </w:rPr>
        <w:t xml:space="preserve"> for FSS Privacy Statement.</w:t>
      </w:r>
    </w:p>
    <w:p w:rsidR="00993F76" w:rsidRDefault="00993F76" w:rsidP="00993F76">
      <w:pPr>
        <w:rPr>
          <w:sz w:val="24"/>
          <w:szCs w:val="24"/>
        </w:rPr>
      </w:pPr>
    </w:p>
    <w:p w:rsidR="00993F76" w:rsidRDefault="00993F76">
      <w:pPr>
        <w:rPr>
          <w:sz w:val="24"/>
          <w:szCs w:val="24"/>
        </w:rPr>
      </w:pPr>
      <w:r>
        <w:rPr>
          <w:sz w:val="24"/>
          <w:szCs w:val="24"/>
        </w:rPr>
        <w:br w:type="page"/>
      </w:r>
    </w:p>
    <w:p w:rsidR="00993F76" w:rsidRPr="00297626" w:rsidRDefault="00993F76" w:rsidP="00993F76">
      <w:pPr>
        <w:rPr>
          <w:b/>
          <w:sz w:val="28"/>
          <w:szCs w:val="28"/>
        </w:rPr>
      </w:pPr>
      <w:bookmarkStart w:id="9" w:name="Suspension"/>
      <w:r w:rsidRPr="00297626">
        <w:rPr>
          <w:b/>
          <w:sz w:val="28"/>
          <w:szCs w:val="28"/>
        </w:rPr>
        <w:lastRenderedPageBreak/>
        <w:t xml:space="preserve">Notice of Decision to SUSPEND the </w:t>
      </w:r>
      <w:r w:rsidRPr="008B0D11">
        <w:rPr>
          <w:b/>
          <w:sz w:val="28"/>
          <w:szCs w:val="28"/>
          <w:highlight w:val="yellow"/>
        </w:rPr>
        <w:t>Approval / Conditional</w:t>
      </w:r>
      <w:r w:rsidR="008B0D11" w:rsidRPr="008B0D11">
        <w:rPr>
          <w:b/>
          <w:sz w:val="28"/>
          <w:szCs w:val="28"/>
          <w:highlight w:val="yellow"/>
        </w:rPr>
        <w:t>*</w:t>
      </w:r>
      <w:r>
        <w:rPr>
          <w:b/>
          <w:sz w:val="31"/>
        </w:rPr>
        <w:t xml:space="preserve"> </w:t>
      </w:r>
      <w:r w:rsidRPr="00297626">
        <w:rPr>
          <w:b/>
          <w:sz w:val="28"/>
          <w:szCs w:val="28"/>
        </w:rPr>
        <w:t>Approval of a Food Business Establishment Subject to Approval under Regulation (EC) No. 853/2004</w:t>
      </w:r>
    </w:p>
    <w:bookmarkEnd w:id="9"/>
    <w:p w:rsidR="00993F76" w:rsidRDefault="00993F76" w:rsidP="00993F76">
      <w:pPr>
        <w:rPr>
          <w:sz w:val="24"/>
          <w:szCs w:val="24"/>
        </w:rPr>
      </w:pPr>
    </w:p>
    <w:p w:rsidR="00993F76" w:rsidRPr="008B0D11" w:rsidRDefault="00993F76" w:rsidP="00993F76">
      <w:pPr>
        <w:rPr>
          <w:sz w:val="24"/>
          <w:szCs w:val="24"/>
        </w:rPr>
      </w:pPr>
      <w:r w:rsidRPr="008B0D11">
        <w:rPr>
          <w:sz w:val="24"/>
          <w:szCs w:val="24"/>
        </w:rPr>
        <w:t>To be completed by the Food Authority and sent to the food business operator</w:t>
      </w:r>
    </w:p>
    <w:p w:rsidR="00993F76" w:rsidRPr="008B0D11" w:rsidRDefault="00993F76" w:rsidP="00993F76">
      <w:pPr>
        <w:rPr>
          <w:sz w:val="24"/>
          <w:szCs w:val="24"/>
        </w:rPr>
      </w:pPr>
    </w:p>
    <w:p w:rsidR="00993F76" w:rsidRPr="008B0D11" w:rsidRDefault="00993F76" w:rsidP="00993F76">
      <w:pPr>
        <w:rPr>
          <w:rStyle w:val="Hyperlink"/>
          <w:rFonts w:cs="Arial"/>
          <w:iCs/>
          <w:color w:val="auto"/>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5" w:history="1">
        <w:r w:rsidRPr="008B0D11">
          <w:rPr>
            <w:rStyle w:val="Hyperlink"/>
            <w:rFonts w:cs="Arial"/>
            <w:iCs/>
            <w:sz w:val="24"/>
            <w:szCs w:val="24"/>
          </w:rPr>
          <w:t>legislation.gov.uk</w:t>
        </w:r>
      </w:hyperlink>
      <w:r w:rsidRPr="008B0D11">
        <w:rPr>
          <w:rStyle w:val="Hyperlink"/>
          <w:rFonts w:cs="Arial"/>
          <w:iCs/>
          <w:sz w:val="24"/>
          <w:szCs w:val="24"/>
        </w:rPr>
        <w:t>.</w:t>
      </w:r>
    </w:p>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Default="00993F76" w:rsidP="00C97500">
            <w:pPr>
              <w:spacing w:before="120" w:after="120"/>
              <w:rPr>
                <w:sz w:val="24"/>
                <w:szCs w:val="24"/>
              </w:rPr>
            </w:pPr>
            <w:r>
              <w:rPr>
                <w:b/>
                <w:sz w:val="24"/>
                <w:szCs w:val="24"/>
              </w:rPr>
              <w:t>PART 1 – Name and address of food business operator</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rsidTr="00C97500">
        <w:tc>
          <w:tcPr>
            <w:tcW w:w="2689" w:type="dxa"/>
          </w:tcPr>
          <w:p w:rsidR="00993F76" w:rsidRDefault="00993F76" w:rsidP="00C97500">
            <w:pPr>
              <w:spacing w:before="120"/>
              <w:rPr>
                <w:sz w:val="24"/>
                <w:szCs w:val="24"/>
              </w:rPr>
            </w:pPr>
            <w:r>
              <w:rPr>
                <w:sz w:val="24"/>
                <w:szCs w:val="24"/>
              </w:rPr>
              <w:t>TO:</w:t>
            </w:r>
          </w:p>
        </w:tc>
        <w:tc>
          <w:tcPr>
            <w:tcW w:w="3685" w:type="dxa"/>
          </w:tcPr>
          <w:p w:rsidR="00993F76" w:rsidRPr="00993F76" w:rsidRDefault="00993F76" w:rsidP="00C97500">
            <w:pPr>
              <w:spacing w:before="120"/>
              <w:rPr>
                <w:sz w:val="24"/>
                <w:szCs w:val="24"/>
              </w:rPr>
            </w:pPr>
            <w:r w:rsidRPr="00993F76">
              <w:rPr>
                <w:b/>
                <w:sz w:val="24"/>
                <w:szCs w:val="24"/>
              </w:rPr>
              <w:t>IMPORTANT</w:t>
            </w:r>
          </w:p>
          <w:p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until such time as the Food Authority lifts this suspension</w:t>
            </w:r>
            <w:r>
              <w:rPr>
                <w:b/>
              </w:rPr>
              <w:t>.</w:t>
            </w:r>
          </w:p>
        </w:tc>
        <w:tc>
          <w:tcPr>
            <w:tcW w:w="2642" w:type="dxa"/>
          </w:tcPr>
          <w:p w:rsidR="00993F76" w:rsidRDefault="00993F76" w:rsidP="00C97500">
            <w:pPr>
              <w:spacing w:before="960"/>
              <w:rPr>
                <w:sz w:val="24"/>
                <w:szCs w:val="24"/>
              </w:rPr>
            </w:pPr>
            <w:r>
              <w:rPr>
                <w:sz w:val="24"/>
                <w:szCs w:val="24"/>
              </w:rPr>
              <w:t>(Food Authority Logo)</w:t>
            </w:r>
          </w:p>
        </w:tc>
      </w:tr>
    </w:tbl>
    <w:p w:rsidR="00993F76" w:rsidRDefault="00993F76"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 xml:space="preserve">PART 2 – Notice of decision to suspend </w:t>
            </w:r>
            <w:r w:rsidRPr="008B0D11">
              <w:rPr>
                <w:b/>
                <w:sz w:val="24"/>
                <w:szCs w:val="24"/>
                <w:highlight w:val="yellow"/>
              </w:rPr>
              <w:t>approval / conditional</w:t>
            </w:r>
            <w:r w:rsidR="008B0D11" w:rsidRPr="008B0D11">
              <w:rPr>
                <w:b/>
                <w:sz w:val="24"/>
                <w:szCs w:val="24"/>
                <w:highlight w:val="yellow"/>
              </w:rPr>
              <w:t>*</w:t>
            </w:r>
            <w:r>
              <w:rPr>
                <w:b/>
                <w:sz w:val="24"/>
                <w:szCs w:val="24"/>
              </w:rPr>
              <w:t xml:space="preserve"> approval</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 xml:space="preserve">This is formal notice that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granted by this Food Authority (or by a predecessor Food Authority) on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in respect of the establishment shown in Part 3 of this document, which is subject to approval under Regulation (EC) No. 853/2004, to handle the products of animal origin indicated in Part 4 of this document, has been SUSPENDED in accordance with Article 148(4) of Regulation (EU) 2017/625.  The decision to suspend 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was made for the reason(s) set out in Part 5 of this document.</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No. 853/2004, or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product, </w:t>
      </w:r>
      <w:r w:rsidRPr="008B0D11">
        <w:rPr>
          <w:sz w:val="24"/>
          <w:szCs w:val="24"/>
          <w:u w:val="single"/>
        </w:rPr>
        <w:t>UNTIL SUCH TIME AS THIS FOOD AUTHORITY LIFTS THE SUSPENSION</w:t>
      </w:r>
      <w:r w:rsidRPr="008B0D11">
        <w:rPr>
          <w:sz w:val="24"/>
          <w:szCs w:val="24"/>
        </w:rPr>
        <w:t>.</w:t>
      </w:r>
    </w:p>
    <w:p w:rsidR="00993F76" w:rsidRPr="008B0D11" w:rsidRDefault="00993F76">
      <w:pPr>
        <w:rPr>
          <w:sz w:val="24"/>
          <w:szCs w:val="24"/>
        </w:rPr>
      </w:pPr>
      <w:r w:rsidRPr="008B0D11">
        <w:rPr>
          <w:sz w:val="24"/>
          <w:szCs w:val="24"/>
        </w:rPr>
        <w:br w:type="page"/>
      </w:r>
    </w:p>
    <w:p w:rsidR="00993F76" w:rsidRPr="008B0D11" w:rsidRDefault="00993F76" w:rsidP="00993F76">
      <w:pPr>
        <w:rPr>
          <w:sz w:val="24"/>
          <w:szCs w:val="24"/>
        </w:rPr>
      </w:pPr>
      <w:r w:rsidRPr="008B0D11">
        <w:rPr>
          <w:sz w:val="24"/>
          <w:szCs w:val="24"/>
          <w:lang w:val="en-US" w:eastAsia="en-US"/>
        </w:rPr>
        <w:lastRenderedPageBreak/>
        <w:t>In accordance with Regulation 12 of the Official Feed and Food Controls (Scotland) Regulations 2009 (as amended), any</w:t>
      </w:r>
      <w:r w:rsidRPr="008B0D11">
        <w:rPr>
          <w:sz w:val="24"/>
          <w:szCs w:val="24"/>
        </w:rPr>
        <w:t xml:space="preserve"> person aggrieved by a decision of a Food Authority to suspend an approval or conditional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993F76">
        <w:tc>
          <w:tcPr>
            <w:tcW w:w="9016" w:type="dxa"/>
          </w:tcPr>
          <w:p w:rsidR="00993F76" w:rsidRPr="00993F76" w:rsidRDefault="00993F76" w:rsidP="00993F76">
            <w:pPr>
              <w:spacing w:before="120" w:after="120"/>
              <w:rPr>
                <w:b/>
                <w:sz w:val="24"/>
                <w:szCs w:val="24"/>
              </w:rPr>
            </w:pPr>
            <w:r>
              <w:rPr>
                <w:b/>
                <w:sz w:val="24"/>
                <w:szCs w:val="24"/>
              </w:rPr>
              <w:t>PART 3 – Trading name and address of the establishment</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rsidR="00993F76" w:rsidRDefault="00993F76" w:rsidP="00C97500">
            <w:pPr>
              <w:rPr>
                <w:sz w:val="24"/>
                <w:szCs w:val="24"/>
              </w:rPr>
            </w:pP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Full postal address</w:t>
            </w:r>
          </w:p>
        </w:tc>
        <w:tc>
          <w:tcPr>
            <w:tcW w:w="6606"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8B0D11">
            <w:pPr>
              <w:spacing w:before="120" w:after="120"/>
              <w:rPr>
                <w:b/>
                <w:sz w:val="24"/>
                <w:szCs w:val="24"/>
              </w:rPr>
            </w:pPr>
            <w:r>
              <w:rPr>
                <w:b/>
                <w:sz w:val="24"/>
                <w:szCs w:val="24"/>
              </w:rPr>
              <w:t xml:space="preserve">PART 4 – Category of establishment for which </w:t>
            </w:r>
            <w:r w:rsidRPr="008B0D11">
              <w:rPr>
                <w:b/>
                <w:sz w:val="24"/>
                <w:szCs w:val="24"/>
                <w:highlight w:val="yellow"/>
              </w:rPr>
              <w:t>approval / conditional</w:t>
            </w:r>
            <w:r w:rsidR="008B0D11" w:rsidRPr="008B0D11">
              <w:rPr>
                <w:b/>
                <w:sz w:val="24"/>
                <w:szCs w:val="24"/>
                <w:highlight w:val="yellow"/>
              </w:rPr>
              <w:t>*</w:t>
            </w:r>
            <w:r>
              <w:rPr>
                <w:b/>
                <w:sz w:val="24"/>
                <w:szCs w:val="24"/>
              </w:rPr>
              <w:t xml:space="preserve"> approval had been granted</w:t>
            </w:r>
          </w:p>
        </w:tc>
      </w:tr>
    </w:tbl>
    <w:p w:rsidR="00993F76" w:rsidRDefault="00993F76"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rsidTr="00C97500">
        <w:trPr>
          <w:trHeight w:val="354"/>
        </w:trPr>
        <w:tc>
          <w:tcPr>
            <w:tcW w:w="6408" w:type="dxa"/>
            <w:gridSpan w:val="2"/>
            <w:tcBorders>
              <w:left w:val="single" w:sz="12" w:space="0" w:color="000000"/>
              <w:right w:val="single" w:sz="8" w:space="0" w:color="000000"/>
            </w:tcBorders>
            <w:shd w:val="clear" w:color="auto" w:fill="D9D9D9"/>
          </w:tcPr>
          <w:p w:rsidR="00993F76" w:rsidRDefault="00993F76" w:rsidP="00C97500">
            <w:pPr>
              <w:pStyle w:val="TableParagraph"/>
              <w:spacing w:before="38"/>
              <w:ind w:left="97"/>
              <w:rPr>
                <w:b/>
                <w:sz w:val="24"/>
              </w:rPr>
            </w:pPr>
            <w:r>
              <w:rPr>
                <w:b/>
                <w:sz w:val="24"/>
              </w:rPr>
              <w:t>General Activity</w:t>
            </w:r>
          </w:p>
        </w:tc>
      </w:tr>
      <w:tr w:rsidR="00993F76" w:rsidTr="002069B3">
        <w:trPr>
          <w:trHeight w:val="301"/>
        </w:trPr>
        <w:tc>
          <w:tcPr>
            <w:tcW w:w="4423" w:type="dxa"/>
            <w:tcBorders>
              <w:left w:val="single" w:sz="12" w:space="0" w:color="000000"/>
              <w:bottom w:val="single" w:sz="8" w:space="0" w:color="000000"/>
              <w:right w:val="single" w:sz="8" w:space="0" w:color="000000"/>
            </w:tcBorders>
          </w:tcPr>
          <w:p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Re-wrapping and/or re-packaging (</w:t>
            </w:r>
            <w:proofErr w:type="spellStart"/>
            <w:r>
              <w:rPr>
                <w:sz w:val="24"/>
              </w:rPr>
              <w:t>RW</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8" w:lineRule="exact"/>
              <w:ind w:left="105"/>
              <w:rPr>
                <w:b/>
                <w:sz w:val="24"/>
              </w:rPr>
            </w:pPr>
            <w:r>
              <w:rPr>
                <w:b/>
                <w:sz w:val="24"/>
              </w:rPr>
              <w:t xml:space="preserve">Minced Meat, Meat Preps and </w:t>
            </w:r>
            <w:proofErr w:type="spellStart"/>
            <w:r>
              <w:rPr>
                <w:b/>
                <w:sz w:val="24"/>
              </w:rPr>
              <w:t>MSM</w:t>
            </w:r>
            <w:proofErr w:type="spellEnd"/>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9" w:line="258" w:lineRule="exact"/>
              <w:ind w:left="105"/>
              <w:rPr>
                <w:sz w:val="24"/>
              </w:rPr>
            </w:pPr>
            <w:r>
              <w:rPr>
                <w:sz w:val="24"/>
              </w:rPr>
              <w:t>Mechanically separated meat (</w:t>
            </w:r>
            <w:proofErr w:type="spellStart"/>
            <w:r>
              <w:rPr>
                <w:sz w:val="24"/>
              </w:rPr>
              <w:t>MSM</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Meat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Live Bivalve Molluscs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Fishery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5"/>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lastRenderedPageBreak/>
              <w:t>Dairy Products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Egg and Egg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Frogs Legs and Snails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t>Rendered Animal Fats and Greaves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Treated Stomach, Bladders and Intestines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Gelatine</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Collagen</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Highly Refined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bl>
    <w:p w:rsidR="00993F76" w:rsidRDefault="00993F76" w:rsidP="00993F76">
      <w:pPr>
        <w:rPr>
          <w:sz w:val="24"/>
          <w:szCs w:val="24"/>
        </w:rPr>
      </w:pPr>
    </w:p>
    <w:p w:rsidR="008B0D11" w:rsidRDefault="008B0D11"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993F76">
            <w:pPr>
              <w:spacing w:before="120" w:after="120"/>
              <w:rPr>
                <w:b/>
                <w:sz w:val="24"/>
                <w:szCs w:val="24"/>
              </w:rPr>
            </w:pPr>
            <w:r>
              <w:rPr>
                <w:b/>
                <w:sz w:val="24"/>
                <w:szCs w:val="24"/>
              </w:rPr>
              <w:t>PART 5 – Reasons for suspension</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 xml:space="preserve">The </w:t>
      </w:r>
      <w:r w:rsidRPr="008B0D11">
        <w:rPr>
          <w:sz w:val="24"/>
          <w:szCs w:val="24"/>
          <w:highlight w:val="yellow"/>
        </w:rPr>
        <w:t>approval / conditional</w:t>
      </w:r>
      <w:r w:rsidR="008B0D11" w:rsidRPr="008B0D11">
        <w:rPr>
          <w:sz w:val="24"/>
          <w:szCs w:val="24"/>
          <w:highlight w:val="yellow"/>
        </w:rPr>
        <w:t>*</w:t>
      </w:r>
      <w:r w:rsidRPr="008B0D11">
        <w:rPr>
          <w:sz w:val="24"/>
          <w:szCs w:val="24"/>
        </w:rPr>
        <w:t xml:space="preserve"> approval has been suspended because you have failed to comply with the requirements of the Regulations as identified below.</w:t>
      </w:r>
    </w:p>
    <w:p w:rsidR="00993F76" w:rsidRPr="008B0D11" w:rsidRDefault="00993F76" w:rsidP="00993F76">
      <w:pPr>
        <w:jc w:val="both"/>
        <w:rPr>
          <w:sz w:val="24"/>
          <w:szCs w:val="24"/>
        </w:rPr>
      </w:pPr>
    </w:p>
    <w:p w:rsidR="00993F76" w:rsidRPr="008B0D11" w:rsidRDefault="00993F76" w:rsidP="00993F76">
      <w:pPr>
        <w:jc w:val="both"/>
        <w:rPr>
          <w:sz w:val="24"/>
          <w:szCs w:val="24"/>
        </w:rPr>
      </w:pPr>
      <w:r w:rsidRPr="008B0D11">
        <w:rPr>
          <w:sz w:val="24"/>
          <w:szCs w:val="24"/>
        </w:rPr>
        <w:t>The requirements of the Regulations that you have failed to comply with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Requirement</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8B0D11" w:rsidRDefault="008B0D11">
      <w:pPr>
        <w:rPr>
          <w:sz w:val="24"/>
          <w:szCs w:val="24"/>
        </w:rPr>
      </w:pPr>
      <w:r>
        <w:rPr>
          <w:sz w:val="24"/>
          <w:szCs w:val="24"/>
        </w:rPr>
        <w:br w:type="page"/>
      </w:r>
    </w:p>
    <w:p w:rsidR="00993F76" w:rsidRPr="008B0D11" w:rsidRDefault="00993F76" w:rsidP="00993F76">
      <w:pPr>
        <w:jc w:val="both"/>
        <w:rPr>
          <w:sz w:val="24"/>
          <w:szCs w:val="24"/>
        </w:rPr>
      </w:pPr>
      <w:r w:rsidRPr="008B0D11">
        <w:rPr>
          <w:sz w:val="24"/>
          <w:szCs w:val="24"/>
        </w:rPr>
        <w:lastRenderedPageBreak/>
        <w:t>The reasons you have failed to comply with the requirements of the Regulations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Details of non-compliance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p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Signed:</w:t>
            </w:r>
          </w:p>
        </w:tc>
        <w:tc>
          <w:tcPr>
            <w:tcW w:w="6181" w:type="dxa"/>
          </w:tcPr>
          <w:p w:rsidR="00993F76" w:rsidRDefault="00993F76" w:rsidP="00C97500">
            <w:pPr>
              <w:spacing w:before="120" w:after="120"/>
              <w:rPr>
                <w:sz w:val="24"/>
                <w:szCs w:val="24"/>
              </w:rPr>
            </w:pPr>
          </w:p>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Name:</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Designation:</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Date:</w:t>
            </w:r>
          </w:p>
        </w:tc>
        <w:tc>
          <w:tcPr>
            <w:tcW w:w="6181" w:type="dxa"/>
          </w:tcPr>
          <w:p w:rsidR="00993F76" w:rsidRDefault="00993F76" w:rsidP="00C97500">
            <w:pPr>
              <w:spacing w:before="120" w:after="120"/>
              <w:rPr>
                <w:sz w:val="24"/>
                <w:szCs w:val="24"/>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830"/>
        <w:gridCol w:w="2977"/>
        <w:gridCol w:w="3209"/>
      </w:tblGrid>
      <w:tr w:rsidR="00993F76" w:rsidTr="00C97500">
        <w:tc>
          <w:tcPr>
            <w:tcW w:w="2830" w:type="dxa"/>
            <w:vMerge w:val="restart"/>
          </w:tcPr>
          <w:p w:rsidR="00993F76" w:rsidRDefault="00993F76" w:rsidP="00C97500">
            <w:pPr>
              <w:spacing w:before="120"/>
              <w:rPr>
                <w:sz w:val="24"/>
                <w:szCs w:val="24"/>
              </w:rPr>
            </w:pPr>
            <w:r>
              <w:rPr>
                <w:sz w:val="24"/>
                <w:szCs w:val="24"/>
              </w:rPr>
              <w:t>Name and address of Food Authority:</w:t>
            </w:r>
          </w:p>
        </w:tc>
        <w:tc>
          <w:tcPr>
            <w:tcW w:w="2977" w:type="dxa"/>
            <w:tcBorders>
              <w:top w:val="nil"/>
              <w:bottom w:val="nil"/>
            </w:tcBorders>
          </w:tcPr>
          <w:p w:rsidR="00993F76" w:rsidRDefault="00993F76" w:rsidP="00C97500">
            <w:pPr>
              <w:spacing w:before="120" w:after="120"/>
              <w:rPr>
                <w:sz w:val="24"/>
                <w:szCs w:val="24"/>
              </w:rPr>
            </w:pPr>
            <w:r>
              <w:rPr>
                <w:sz w:val="24"/>
                <w:szCs w:val="24"/>
              </w:rPr>
              <w:t>Contact Name:</w:t>
            </w:r>
          </w:p>
          <w:p w:rsidR="00993F76" w:rsidRDefault="00993F76" w:rsidP="00C97500">
            <w:pPr>
              <w:spacing w:before="120" w:after="120"/>
              <w:rPr>
                <w:sz w:val="24"/>
                <w:szCs w:val="24"/>
              </w:rPr>
            </w:pPr>
          </w:p>
        </w:tc>
        <w:tc>
          <w:tcPr>
            <w:tcW w:w="3209" w:type="dxa"/>
            <w:vMerge w:val="restart"/>
          </w:tcPr>
          <w:p w:rsidR="00993F76" w:rsidRDefault="00993F76" w:rsidP="00C97500">
            <w:pPr>
              <w:spacing w:before="120"/>
              <w:rPr>
                <w:b/>
                <w:sz w:val="24"/>
                <w:szCs w:val="24"/>
              </w:rPr>
            </w:pPr>
            <w:r>
              <w:rPr>
                <w:b/>
                <w:sz w:val="24"/>
                <w:szCs w:val="24"/>
              </w:rPr>
              <w:t>IMPORTANT</w:t>
            </w:r>
          </w:p>
          <w:p w:rsidR="00993F76" w:rsidRPr="00993F76" w:rsidRDefault="00993F76" w:rsidP="00C97500">
            <w:pPr>
              <w:tabs>
                <w:tab w:val="left" w:pos="522"/>
                <w:tab w:val="left" w:pos="4680"/>
              </w:tabs>
            </w:pPr>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Telephone:</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Fax:</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Email:</w:t>
            </w:r>
          </w:p>
        </w:tc>
        <w:tc>
          <w:tcPr>
            <w:tcW w:w="3209" w:type="dxa"/>
            <w:vMerge/>
          </w:tcPr>
          <w:p w:rsidR="00993F76" w:rsidRDefault="00993F76" w:rsidP="00C97500">
            <w:pPr>
              <w:rPr>
                <w:sz w:val="24"/>
                <w:szCs w:val="24"/>
              </w:rPr>
            </w:pPr>
          </w:p>
        </w:tc>
      </w:tr>
    </w:tbl>
    <w:p w:rsidR="00993F76" w:rsidRDefault="00993F76" w:rsidP="00993F76">
      <w:pPr>
        <w:rPr>
          <w:sz w:val="24"/>
          <w:szCs w:val="24"/>
        </w:rPr>
      </w:pPr>
    </w:p>
    <w:p w:rsidR="00993F76" w:rsidRDefault="00993F76" w:rsidP="00993F76">
      <w:pPr>
        <w:rPr>
          <w:sz w:val="24"/>
          <w:szCs w:val="24"/>
        </w:rPr>
      </w:pPr>
      <w:r w:rsidRPr="008B0D11">
        <w:rPr>
          <w:sz w:val="24"/>
          <w:szCs w:val="24"/>
          <w:highlight w:val="yellow"/>
        </w:rPr>
        <w:t>*Food Authority to delete as appropriate.</w:t>
      </w:r>
    </w:p>
    <w:p w:rsidR="00993F76" w:rsidRDefault="00993F76" w:rsidP="00993F76">
      <w:pPr>
        <w:rPr>
          <w:sz w:val="24"/>
          <w:szCs w:val="24"/>
        </w:rPr>
      </w:pPr>
    </w:p>
    <w:p w:rsidR="00993F76" w:rsidRPr="00993F76" w:rsidRDefault="00993F76" w:rsidP="00993F76">
      <w:pPr>
        <w:rPr>
          <w:sz w:val="24"/>
          <w:szCs w:val="24"/>
        </w:rPr>
      </w:pPr>
      <w:r w:rsidRPr="00993F76">
        <w:rPr>
          <w:sz w:val="24"/>
          <w:szCs w:val="24"/>
        </w:rPr>
        <w:t xml:space="preserve">Please see </w:t>
      </w:r>
      <w:hyperlink r:id="rId16" w:history="1">
        <w:r w:rsidRPr="00993F76">
          <w:rPr>
            <w:rStyle w:val="Hyperlink"/>
            <w:sz w:val="24"/>
            <w:szCs w:val="24"/>
          </w:rPr>
          <w:t>link</w:t>
        </w:r>
      </w:hyperlink>
      <w:r w:rsidRPr="00993F76">
        <w:rPr>
          <w:sz w:val="24"/>
          <w:szCs w:val="24"/>
        </w:rPr>
        <w:t xml:space="preserve"> for FSS Privacy Statement.</w:t>
      </w:r>
    </w:p>
    <w:p w:rsidR="00993F76" w:rsidRDefault="00993F76">
      <w:pPr>
        <w:rPr>
          <w:sz w:val="24"/>
          <w:szCs w:val="24"/>
        </w:rPr>
      </w:pPr>
      <w:r>
        <w:rPr>
          <w:sz w:val="24"/>
          <w:szCs w:val="24"/>
        </w:rPr>
        <w:br w:type="page"/>
      </w:r>
    </w:p>
    <w:p w:rsidR="00993F76" w:rsidRPr="008B0D11" w:rsidRDefault="00993F76" w:rsidP="00993F76">
      <w:pPr>
        <w:rPr>
          <w:rFonts w:cs="Arial"/>
          <w:b/>
          <w:sz w:val="28"/>
          <w:szCs w:val="28"/>
        </w:rPr>
      </w:pPr>
      <w:bookmarkStart w:id="10" w:name="RefuseConditional"/>
      <w:r w:rsidRPr="008B0D11">
        <w:rPr>
          <w:rFonts w:cs="Arial"/>
          <w:b/>
          <w:sz w:val="28"/>
          <w:szCs w:val="28"/>
        </w:rPr>
        <w:lastRenderedPageBreak/>
        <w:t>Notice of Decision to REFUSE to Grant Full Approval to an Establishment subject to Approval under Regulation (EC) No. 853/2004, which was Conditionally Approved under Regulation (EU) 2017/625</w:t>
      </w:r>
    </w:p>
    <w:bookmarkEnd w:id="10"/>
    <w:p w:rsidR="00993F76" w:rsidRPr="00993F76" w:rsidRDefault="00993F76" w:rsidP="00993F76">
      <w:pPr>
        <w:rPr>
          <w:rFonts w:cs="Arial"/>
          <w:sz w:val="24"/>
          <w:szCs w:val="24"/>
        </w:rPr>
      </w:pPr>
    </w:p>
    <w:p w:rsidR="00993F76" w:rsidRPr="008B0D11" w:rsidRDefault="00993F76" w:rsidP="00993F76">
      <w:pPr>
        <w:rPr>
          <w:sz w:val="24"/>
          <w:szCs w:val="24"/>
        </w:rPr>
      </w:pPr>
      <w:r w:rsidRPr="008B0D11">
        <w:rPr>
          <w:sz w:val="24"/>
          <w:szCs w:val="24"/>
        </w:rPr>
        <w:t>To be completed by the Food Authority and sent to the food business operator.</w:t>
      </w:r>
    </w:p>
    <w:p w:rsidR="00993F76" w:rsidRPr="008B0D11" w:rsidRDefault="00993F76" w:rsidP="00993F76">
      <w:pPr>
        <w:rPr>
          <w:sz w:val="24"/>
          <w:szCs w:val="24"/>
        </w:rPr>
      </w:pPr>
    </w:p>
    <w:p w:rsidR="00993F76" w:rsidRPr="008B0D11" w:rsidRDefault="00993F76" w:rsidP="00993F76">
      <w:pPr>
        <w:rPr>
          <w:rFonts w:cs="Arial"/>
          <w:iCs/>
          <w:sz w:val="24"/>
          <w:szCs w:val="24"/>
        </w:rPr>
      </w:pPr>
      <w:r w:rsidRPr="008B0D11">
        <w:rPr>
          <w:sz w:val="24"/>
          <w:szCs w:val="24"/>
        </w:rPr>
        <w:t xml:space="preserve">Most food law operating in the UK is derived from EU law.  </w:t>
      </w:r>
      <w:r w:rsidRPr="008B0D11">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17" w:history="1">
        <w:r w:rsidRPr="008B0D11">
          <w:rPr>
            <w:rStyle w:val="Hyperlink"/>
            <w:rFonts w:cs="Arial"/>
            <w:iCs/>
            <w:sz w:val="24"/>
            <w:szCs w:val="24"/>
          </w:rPr>
          <w:t>legislation.gov.uk</w:t>
        </w:r>
      </w:hyperlink>
      <w:r w:rsidRPr="008B0D11">
        <w:rPr>
          <w:rFonts w:cs="Arial"/>
          <w:iCs/>
          <w:sz w:val="24"/>
          <w:szCs w:val="24"/>
        </w:rPr>
        <w:t>.</w:t>
      </w:r>
    </w:p>
    <w:p w:rsidR="00993F76" w:rsidRDefault="00993F76"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Default="00993F76" w:rsidP="00C97500">
            <w:pPr>
              <w:spacing w:before="120" w:after="120"/>
              <w:rPr>
                <w:sz w:val="24"/>
                <w:szCs w:val="24"/>
              </w:rPr>
            </w:pPr>
            <w:r>
              <w:rPr>
                <w:b/>
                <w:sz w:val="24"/>
                <w:szCs w:val="24"/>
              </w:rPr>
              <w:t>PART 1 – Name and address of food business operator</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689"/>
        <w:gridCol w:w="3685"/>
        <w:gridCol w:w="2642"/>
      </w:tblGrid>
      <w:tr w:rsidR="00993F76" w:rsidTr="00C97500">
        <w:tc>
          <w:tcPr>
            <w:tcW w:w="2689" w:type="dxa"/>
          </w:tcPr>
          <w:p w:rsidR="00993F76" w:rsidRDefault="00993F76" w:rsidP="00C97500">
            <w:pPr>
              <w:spacing w:before="120"/>
              <w:rPr>
                <w:sz w:val="24"/>
                <w:szCs w:val="24"/>
              </w:rPr>
            </w:pPr>
            <w:r>
              <w:rPr>
                <w:sz w:val="24"/>
                <w:szCs w:val="24"/>
              </w:rPr>
              <w:t>TO:</w:t>
            </w:r>
          </w:p>
        </w:tc>
        <w:tc>
          <w:tcPr>
            <w:tcW w:w="3685" w:type="dxa"/>
          </w:tcPr>
          <w:p w:rsidR="00993F76" w:rsidRDefault="00993F76" w:rsidP="00C97500">
            <w:pPr>
              <w:spacing w:before="120"/>
              <w:rPr>
                <w:sz w:val="24"/>
                <w:szCs w:val="24"/>
              </w:rPr>
            </w:pPr>
            <w:r>
              <w:rPr>
                <w:b/>
                <w:sz w:val="24"/>
                <w:szCs w:val="24"/>
              </w:rPr>
              <w:t>IMPORTANT</w:t>
            </w:r>
          </w:p>
          <w:p w:rsidR="00993F76" w:rsidRPr="00993F76" w:rsidRDefault="00993F76" w:rsidP="00C97500">
            <w:r w:rsidRPr="00993F76">
              <w:rPr>
                <w:b/>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c>
          <w:tcPr>
            <w:tcW w:w="2642" w:type="dxa"/>
          </w:tcPr>
          <w:p w:rsidR="00993F76" w:rsidRDefault="00993F76" w:rsidP="00C97500">
            <w:pPr>
              <w:spacing w:before="960"/>
              <w:rPr>
                <w:sz w:val="24"/>
                <w:szCs w:val="24"/>
              </w:rPr>
            </w:pPr>
            <w:r>
              <w:rPr>
                <w:sz w:val="24"/>
                <w:szCs w:val="24"/>
              </w:rPr>
              <w:t>(Food Authority Logo)</w:t>
            </w:r>
          </w:p>
        </w:tc>
      </w:tr>
    </w:tbl>
    <w:p w:rsidR="00993F76" w:rsidRDefault="00993F76" w:rsidP="00993F76">
      <w:pPr>
        <w:rPr>
          <w:sz w:val="24"/>
          <w:szCs w:val="24"/>
        </w:rPr>
      </w:pPr>
    </w:p>
    <w:p w:rsidR="008B0D11" w:rsidRDefault="008B0D11"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C97500">
            <w:pPr>
              <w:spacing w:before="120" w:after="120"/>
              <w:rPr>
                <w:b/>
                <w:sz w:val="24"/>
                <w:szCs w:val="24"/>
              </w:rPr>
            </w:pPr>
            <w:r>
              <w:rPr>
                <w:b/>
                <w:sz w:val="24"/>
                <w:szCs w:val="24"/>
              </w:rPr>
              <w:t>PART 2 – Notification of decision</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Your establishment, as detailed in Part 3, which is subject to approval under Regulation (EC) No. 853/2004 and was conditionally approved in accordance with Article 148(4) of Regulation (EU) 2017/625 to handle the products of animal origin indicated in Part 4 of this document has been REFUSED full approval.</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The decision to refuse to grant full approval was made for the reason(s) set out in Part 5 of this document.</w:t>
      </w:r>
    </w:p>
    <w:p w:rsidR="00993F76" w:rsidRPr="008B0D11" w:rsidRDefault="00993F76" w:rsidP="00993F76">
      <w:pPr>
        <w:rPr>
          <w:sz w:val="24"/>
          <w:szCs w:val="24"/>
        </w:rPr>
      </w:pPr>
    </w:p>
    <w:p w:rsidR="00993F76" w:rsidRPr="008B0D11" w:rsidRDefault="00993F76" w:rsidP="00993F76">
      <w:pPr>
        <w:rPr>
          <w:sz w:val="24"/>
          <w:szCs w:val="24"/>
        </w:rPr>
      </w:pPr>
      <w:r w:rsidRPr="008B0D11">
        <w:rPr>
          <w:sz w:val="24"/>
          <w:szCs w:val="24"/>
        </w:rPr>
        <w:t xml:space="preserve">With immediate effect you must cease the use of the establishment detailed in Part 3 for ANY purpose which would render the establishment subject to approval under Regulation (EC) No. 853/2004, or use the associated approval code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 xml:space="preserve"> on any product, </w:t>
      </w:r>
      <w:r w:rsidRPr="008B0D11">
        <w:rPr>
          <w:sz w:val="24"/>
          <w:szCs w:val="24"/>
          <w:u w:val="single"/>
        </w:rPr>
        <w:t>UNLESS THIS FOOD AUTHORITY GRANTS APPROVAL OR CONDITIONAL APPROVAL</w:t>
      </w:r>
      <w:r w:rsidRPr="008B0D11">
        <w:rPr>
          <w:sz w:val="24"/>
          <w:szCs w:val="24"/>
        </w:rPr>
        <w:t>.</w:t>
      </w:r>
    </w:p>
    <w:p w:rsidR="008B0D11" w:rsidRDefault="008B0D11">
      <w:pPr>
        <w:rPr>
          <w:sz w:val="24"/>
          <w:szCs w:val="24"/>
        </w:rPr>
      </w:pPr>
      <w:r>
        <w:rPr>
          <w:sz w:val="24"/>
          <w:szCs w:val="24"/>
        </w:rPr>
        <w:br w:type="page"/>
      </w:r>
    </w:p>
    <w:p w:rsidR="00993F76" w:rsidRPr="008B0D11" w:rsidRDefault="00993F76" w:rsidP="00993F76">
      <w:pPr>
        <w:rPr>
          <w:sz w:val="24"/>
          <w:szCs w:val="24"/>
        </w:rPr>
      </w:pPr>
      <w:r w:rsidRPr="008B0D11">
        <w:rPr>
          <w:sz w:val="24"/>
          <w:szCs w:val="24"/>
          <w:lang w:val="en-US" w:eastAsia="en-US"/>
        </w:rPr>
        <w:lastRenderedPageBreak/>
        <w:t>In accordance with Regulation 12 of the Official Feed and Food Controls (Scotland) Regulations 2009 (as amended), any</w:t>
      </w:r>
      <w:r w:rsidRPr="008B0D11">
        <w:rPr>
          <w:sz w:val="24"/>
          <w:szCs w:val="24"/>
        </w:rPr>
        <w:t xml:space="preserve"> person who is aggrieved by a decision of a Food Authority to refuse to grant an approval may appeal against that decision to a Sheriff Court.  The time limit for lodging an appeal is one month from the date on which this notice was served on you.  You may wish to consult a legal adviser about the implications of this notice and your right of appeal against this Food Authority’s decision on your application.  The name and address of the Sheriff Court at which you should lodge your appeal is </w:t>
      </w:r>
      <w:r w:rsidRPr="008B0D11">
        <w:rPr>
          <w:sz w:val="24"/>
          <w:szCs w:val="24"/>
        </w:rPr>
        <w:fldChar w:fldCharType="begin">
          <w:ffData>
            <w:name w:val="Text5"/>
            <w:enabled/>
            <w:calcOnExit w:val="0"/>
            <w:textInput/>
          </w:ffData>
        </w:fldChar>
      </w:r>
      <w:r w:rsidRPr="008B0D11">
        <w:rPr>
          <w:sz w:val="24"/>
          <w:szCs w:val="24"/>
        </w:rPr>
        <w:instrText xml:space="preserve"> FORMTEXT </w:instrText>
      </w:r>
      <w:r w:rsidRPr="008B0D11">
        <w:rPr>
          <w:sz w:val="24"/>
          <w:szCs w:val="24"/>
        </w:rPr>
      </w:r>
      <w:r w:rsidRPr="008B0D11">
        <w:rPr>
          <w:sz w:val="24"/>
          <w:szCs w:val="24"/>
        </w:rPr>
        <w:fldChar w:fldCharType="separate"/>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noProof/>
          <w:sz w:val="24"/>
          <w:szCs w:val="24"/>
        </w:rPr>
        <w:t> </w:t>
      </w:r>
      <w:r w:rsidRPr="008B0D11">
        <w:rPr>
          <w:sz w:val="24"/>
          <w:szCs w:val="24"/>
        </w:rPr>
        <w:fldChar w:fldCharType="end"/>
      </w:r>
      <w:r w:rsidRPr="008B0D11">
        <w:rPr>
          <w:sz w:val="24"/>
          <w:szCs w:val="24"/>
        </w:rPr>
        <w:t>.</w:t>
      </w:r>
    </w:p>
    <w:p w:rsidR="00993F76" w:rsidRPr="008B0D11"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C97500">
            <w:pPr>
              <w:spacing w:before="120" w:after="120"/>
              <w:rPr>
                <w:b/>
                <w:sz w:val="24"/>
                <w:szCs w:val="24"/>
              </w:rPr>
            </w:pPr>
            <w:r>
              <w:rPr>
                <w:b/>
                <w:sz w:val="24"/>
                <w:szCs w:val="24"/>
              </w:rPr>
              <w:t>PART 3 – Trading name and address of the establishment</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Trading name of establishment</w:t>
            </w:r>
          </w:p>
        </w:tc>
        <w:tc>
          <w:tcPr>
            <w:tcW w:w="6606" w:type="dxa"/>
            <w:tcBorders>
              <w:left w:val="single" w:sz="4" w:space="0" w:color="auto"/>
            </w:tcBorders>
          </w:tcPr>
          <w:p w:rsidR="00993F76" w:rsidRDefault="00993F76" w:rsidP="00C97500">
            <w:pPr>
              <w:rPr>
                <w:sz w:val="24"/>
                <w:szCs w:val="24"/>
              </w:rPr>
            </w:pP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2410"/>
        <w:gridCol w:w="6606"/>
      </w:tblGrid>
      <w:tr w:rsidR="00993F76" w:rsidTr="00C97500">
        <w:tc>
          <w:tcPr>
            <w:tcW w:w="2410" w:type="dxa"/>
            <w:tcBorders>
              <w:top w:val="nil"/>
              <w:left w:val="nil"/>
              <w:bottom w:val="nil"/>
              <w:right w:val="single" w:sz="4" w:space="0" w:color="auto"/>
            </w:tcBorders>
          </w:tcPr>
          <w:p w:rsidR="00993F76" w:rsidRDefault="00993F76" w:rsidP="00C97500">
            <w:pPr>
              <w:rPr>
                <w:sz w:val="24"/>
                <w:szCs w:val="24"/>
              </w:rPr>
            </w:pPr>
            <w:r>
              <w:rPr>
                <w:sz w:val="24"/>
                <w:szCs w:val="24"/>
              </w:rPr>
              <w:t>Full postal address</w:t>
            </w:r>
          </w:p>
        </w:tc>
        <w:tc>
          <w:tcPr>
            <w:tcW w:w="6606" w:type="dxa"/>
            <w:tcBorders>
              <w:left w:val="single" w:sz="4" w:space="0" w:color="auto"/>
            </w:tcBorders>
          </w:tcPr>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p>
          <w:p w:rsidR="00993F76" w:rsidRDefault="00993F76" w:rsidP="00C97500">
            <w:pPr>
              <w:rPr>
                <w:sz w:val="24"/>
                <w:szCs w:val="24"/>
              </w:rPr>
            </w:pPr>
            <w:r>
              <w:rPr>
                <w:sz w:val="24"/>
                <w:szCs w:val="24"/>
              </w:rPr>
              <w:t>Postcode:</w:t>
            </w:r>
          </w:p>
        </w:tc>
      </w:tr>
    </w:tbl>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Pr="00993F76" w:rsidRDefault="00993F76" w:rsidP="00993F76">
            <w:pPr>
              <w:spacing w:before="120" w:after="120"/>
              <w:rPr>
                <w:b/>
                <w:sz w:val="24"/>
                <w:szCs w:val="24"/>
              </w:rPr>
            </w:pPr>
            <w:r>
              <w:rPr>
                <w:b/>
                <w:sz w:val="24"/>
                <w:szCs w:val="24"/>
              </w:rPr>
              <w:t>PART 4 – Category of establishment for which conditional approval had been granted</w:t>
            </w:r>
          </w:p>
        </w:tc>
      </w:tr>
    </w:tbl>
    <w:p w:rsidR="00993F76" w:rsidRDefault="00993F76" w:rsidP="00993F76">
      <w:pPr>
        <w:rPr>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1985"/>
      </w:tblGrid>
      <w:tr w:rsidR="00993F76" w:rsidTr="00C97500">
        <w:trPr>
          <w:trHeight w:val="354"/>
        </w:trPr>
        <w:tc>
          <w:tcPr>
            <w:tcW w:w="6408" w:type="dxa"/>
            <w:gridSpan w:val="2"/>
            <w:tcBorders>
              <w:left w:val="single" w:sz="12" w:space="0" w:color="000000"/>
              <w:right w:val="single" w:sz="8" w:space="0" w:color="000000"/>
            </w:tcBorders>
            <w:shd w:val="clear" w:color="auto" w:fill="D9D9D9"/>
          </w:tcPr>
          <w:p w:rsidR="00993F76" w:rsidRDefault="00993F76" w:rsidP="00C97500">
            <w:pPr>
              <w:pStyle w:val="TableParagraph"/>
              <w:spacing w:before="38"/>
              <w:ind w:left="97"/>
              <w:rPr>
                <w:b/>
                <w:sz w:val="24"/>
              </w:rPr>
            </w:pPr>
            <w:r>
              <w:rPr>
                <w:b/>
                <w:sz w:val="24"/>
              </w:rPr>
              <w:t>General Activity</w:t>
            </w:r>
          </w:p>
        </w:tc>
      </w:tr>
      <w:tr w:rsidR="00993F76" w:rsidTr="002069B3">
        <w:trPr>
          <w:trHeight w:val="301"/>
        </w:trPr>
        <w:tc>
          <w:tcPr>
            <w:tcW w:w="4423" w:type="dxa"/>
            <w:tcBorders>
              <w:left w:val="single" w:sz="12" w:space="0" w:color="000000"/>
              <w:bottom w:val="single" w:sz="8" w:space="0" w:color="000000"/>
              <w:right w:val="single" w:sz="8" w:space="0" w:color="000000"/>
            </w:tcBorders>
          </w:tcPr>
          <w:p w:rsidR="00993F76" w:rsidRDefault="00993F76" w:rsidP="00C97500">
            <w:pPr>
              <w:pStyle w:val="TableParagraph"/>
              <w:spacing w:before="22" w:line="260" w:lineRule="exact"/>
              <w:ind w:left="105"/>
              <w:rPr>
                <w:sz w:val="24"/>
              </w:rPr>
            </w:pPr>
            <w:r>
              <w:rPr>
                <w:sz w:val="24"/>
              </w:rPr>
              <w:t>Cold store (CS)</w:t>
            </w:r>
          </w:p>
        </w:tc>
        <w:tc>
          <w:tcPr>
            <w:tcW w:w="1985" w:type="dxa"/>
            <w:tcBorders>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Re-wrapping and/or re-packaging (RW)</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Reefer vessel (RV)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8" w:lineRule="exact"/>
              <w:ind w:left="105"/>
              <w:rPr>
                <w:b/>
                <w:sz w:val="24"/>
              </w:rPr>
            </w:pPr>
            <w:r>
              <w:rPr>
                <w:b/>
                <w:sz w:val="24"/>
              </w:rPr>
              <w:t>Minced Meat, Meat Preps and MSM</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Minced meat (MM)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Meat preparation (MP)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9" w:line="258" w:lineRule="exact"/>
              <w:ind w:left="105"/>
              <w:rPr>
                <w:sz w:val="24"/>
              </w:rPr>
            </w:pPr>
            <w:r>
              <w:rPr>
                <w:sz w:val="24"/>
              </w:rPr>
              <w:t>Mechanically separated meat (</w:t>
            </w:r>
            <w:proofErr w:type="spellStart"/>
            <w:r>
              <w:rPr>
                <w:sz w:val="24"/>
              </w:rPr>
              <w:t>MSM</w:t>
            </w:r>
            <w:proofErr w:type="spellEnd"/>
            <w:r>
              <w:rPr>
                <w:sz w:val="24"/>
              </w:rPr>
              <w:t>)</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Meat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Live Bivalve Molluscs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Dispatch centre (DC)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Purification Centre (PC)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8" w:lineRule="exact"/>
              <w:ind w:left="105"/>
              <w:rPr>
                <w:b/>
                <w:sz w:val="24"/>
              </w:rPr>
            </w:pPr>
            <w:r>
              <w:rPr>
                <w:b/>
                <w:sz w:val="24"/>
              </w:rPr>
              <w:t>Fishery Products</w:t>
            </w: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Factory vessel (FV)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Freezing vessel (ZV)</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2069B3" w:rsidP="00C97500">
            <w:pPr>
              <w:pStyle w:val="TableParagraph"/>
              <w:spacing w:before="17" w:line="258" w:lineRule="exact"/>
              <w:ind w:left="105"/>
              <w:rPr>
                <w:sz w:val="24"/>
              </w:rPr>
            </w:pPr>
            <w:r>
              <w:rPr>
                <w:sz w:val="24"/>
              </w:rPr>
              <w:t>Fresh fishery products plant (FFPP)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Wholesale market (WM)</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5"/>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Auction hall (AH)</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lastRenderedPageBreak/>
              <w:t>Dairy Products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1"/>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6" w:line="255" w:lineRule="exact"/>
              <w:ind w:left="105"/>
              <w:rPr>
                <w:b/>
                <w:sz w:val="24"/>
              </w:rPr>
            </w:pPr>
            <w:r>
              <w:rPr>
                <w:b/>
                <w:sz w:val="24"/>
              </w:rPr>
              <w:t>Egg and Egg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9" w:line="258" w:lineRule="exact"/>
              <w:ind w:left="105"/>
              <w:rPr>
                <w:sz w:val="24"/>
              </w:rPr>
            </w:pPr>
            <w:r>
              <w:rPr>
                <w:sz w:val="24"/>
              </w:rPr>
              <w:t>Packing centre (EPC)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Liquid egg plant (LEP)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Frogs Legs and Snails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08"/>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55" w:lineRule="exact"/>
              <w:ind w:left="105"/>
              <w:rPr>
                <w:b/>
                <w:sz w:val="24"/>
              </w:rPr>
            </w:pPr>
            <w:r>
              <w:rPr>
                <w:b/>
                <w:sz w:val="24"/>
              </w:rPr>
              <w:t>Rendered Animal Fats and Greaves</w:t>
            </w:r>
          </w:p>
        </w:tc>
      </w:tr>
      <w:tr w:rsidR="00993F76" w:rsidTr="002069B3">
        <w:trPr>
          <w:trHeight w:val="299"/>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8" w:lineRule="exact"/>
              <w:ind w:left="105"/>
              <w:rPr>
                <w:sz w:val="24"/>
              </w:rPr>
            </w:pPr>
            <w:r>
              <w:rPr>
                <w:sz w:val="24"/>
              </w:rPr>
              <w:t>Collection centre (CC)</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2069B3">
        <w:trPr>
          <w:trHeight w:val="294"/>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17" w:line="258"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Treated Stomach, Bladders and Intestines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Gelatine</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Collagen</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r w:rsidR="00993F76" w:rsidTr="00C97500">
        <w:trPr>
          <w:trHeight w:val="313"/>
        </w:trPr>
        <w:tc>
          <w:tcPr>
            <w:tcW w:w="6408" w:type="dxa"/>
            <w:gridSpan w:val="2"/>
            <w:tcBorders>
              <w:top w:val="single" w:sz="8" w:space="0" w:color="000000"/>
              <w:left w:val="single" w:sz="12" w:space="0" w:color="000000"/>
              <w:bottom w:val="single" w:sz="8" w:space="0" w:color="000000"/>
              <w:right w:val="single" w:sz="8" w:space="0" w:color="000000"/>
            </w:tcBorders>
            <w:shd w:val="clear" w:color="auto" w:fill="D9D9D9"/>
          </w:tcPr>
          <w:p w:rsidR="00993F76" w:rsidRDefault="00993F76" w:rsidP="00C97500">
            <w:pPr>
              <w:pStyle w:val="TableParagraph"/>
              <w:spacing w:before="33" w:line="260" w:lineRule="exact"/>
              <w:ind w:left="105"/>
              <w:rPr>
                <w:b/>
                <w:sz w:val="24"/>
              </w:rPr>
            </w:pPr>
            <w:r>
              <w:rPr>
                <w:b/>
                <w:sz w:val="24"/>
              </w:rPr>
              <w:t>Highly Refined Products</w:t>
            </w:r>
          </w:p>
        </w:tc>
      </w:tr>
      <w:tr w:rsidR="00993F76" w:rsidTr="002069B3">
        <w:trPr>
          <w:trHeight w:val="296"/>
        </w:trPr>
        <w:tc>
          <w:tcPr>
            <w:tcW w:w="4423" w:type="dxa"/>
            <w:tcBorders>
              <w:top w:val="single" w:sz="8" w:space="0" w:color="000000"/>
              <w:left w:val="single" w:sz="12" w:space="0" w:color="000000"/>
              <w:bottom w:val="single" w:sz="8" w:space="0" w:color="000000"/>
              <w:right w:val="single" w:sz="8" w:space="0" w:color="000000"/>
            </w:tcBorders>
          </w:tcPr>
          <w:p w:rsidR="00993F76" w:rsidRDefault="00993F76" w:rsidP="00C97500">
            <w:pPr>
              <w:pStyle w:val="TableParagraph"/>
              <w:spacing w:before="21" w:line="255" w:lineRule="exact"/>
              <w:ind w:left="105"/>
              <w:rPr>
                <w:sz w:val="24"/>
              </w:rPr>
            </w:pPr>
            <w:r>
              <w:rPr>
                <w:sz w:val="24"/>
              </w:rPr>
              <w:t>Processing plant (PP)</w:t>
            </w:r>
          </w:p>
        </w:tc>
        <w:tc>
          <w:tcPr>
            <w:tcW w:w="1985" w:type="dxa"/>
            <w:tcBorders>
              <w:top w:val="single" w:sz="8" w:space="0" w:color="000000"/>
              <w:left w:val="single" w:sz="8" w:space="0" w:color="000000"/>
              <w:bottom w:val="single" w:sz="8" w:space="0" w:color="000000"/>
              <w:right w:val="single" w:sz="8" w:space="0" w:color="000000"/>
            </w:tcBorders>
          </w:tcPr>
          <w:p w:rsidR="00993F76" w:rsidRDefault="00993F76" w:rsidP="00C97500">
            <w:pPr>
              <w:pStyle w:val="TableParagraph"/>
              <w:rPr>
                <w:rFonts w:ascii="Times New Roman"/>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9016"/>
      </w:tblGrid>
      <w:tr w:rsidR="00993F76" w:rsidTr="00C97500">
        <w:tc>
          <w:tcPr>
            <w:tcW w:w="9016" w:type="dxa"/>
          </w:tcPr>
          <w:p w:rsidR="00993F76" w:rsidRDefault="00993F76" w:rsidP="00993F76">
            <w:pPr>
              <w:spacing w:before="120" w:after="120"/>
              <w:rPr>
                <w:b/>
                <w:sz w:val="24"/>
                <w:szCs w:val="24"/>
              </w:rPr>
            </w:pPr>
            <w:r>
              <w:rPr>
                <w:b/>
                <w:sz w:val="24"/>
                <w:szCs w:val="24"/>
              </w:rPr>
              <w:t>PART 5 – Reason for refusal</w:t>
            </w:r>
          </w:p>
        </w:tc>
      </w:tr>
    </w:tbl>
    <w:p w:rsidR="00993F76" w:rsidRDefault="00993F76" w:rsidP="00993F76">
      <w:pPr>
        <w:rPr>
          <w:sz w:val="24"/>
          <w:szCs w:val="24"/>
        </w:rPr>
      </w:pPr>
    </w:p>
    <w:p w:rsidR="00993F76" w:rsidRPr="008B0D11" w:rsidRDefault="00993F76" w:rsidP="00993F76">
      <w:pPr>
        <w:rPr>
          <w:sz w:val="24"/>
          <w:szCs w:val="24"/>
        </w:rPr>
      </w:pPr>
      <w:r w:rsidRPr="008B0D11">
        <w:rPr>
          <w:sz w:val="24"/>
          <w:szCs w:val="24"/>
        </w:rPr>
        <w:t>Full approval has been refused because you have failed to comply with the requirements of the Regulations as indicated below.</w:t>
      </w:r>
    </w:p>
    <w:p w:rsidR="00993F76" w:rsidRPr="008B0D11" w:rsidRDefault="00993F76" w:rsidP="00993F76">
      <w:pPr>
        <w:jc w:val="both"/>
        <w:rPr>
          <w:sz w:val="24"/>
          <w:szCs w:val="24"/>
        </w:rPr>
      </w:pPr>
    </w:p>
    <w:p w:rsidR="00993F76" w:rsidRPr="008B0D11" w:rsidRDefault="00993F76" w:rsidP="00993F76">
      <w:pPr>
        <w:jc w:val="both"/>
        <w:rPr>
          <w:sz w:val="24"/>
          <w:szCs w:val="24"/>
        </w:rPr>
      </w:pPr>
      <w:r w:rsidRPr="008B0D11">
        <w:rPr>
          <w:sz w:val="24"/>
          <w:szCs w:val="24"/>
        </w:rPr>
        <w:t>The requirements of the Regulations that you have failed to comply with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Requirement</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8B0D11" w:rsidRDefault="008B0D11" w:rsidP="00993F76">
      <w:pPr>
        <w:ind w:left="397" w:hanging="397"/>
        <w:rPr>
          <w:sz w:val="24"/>
          <w:szCs w:val="24"/>
        </w:rPr>
      </w:pPr>
    </w:p>
    <w:p w:rsidR="008B0D11" w:rsidRDefault="008B0D11" w:rsidP="008B0D11">
      <w:r>
        <w:br w:type="page"/>
      </w:r>
    </w:p>
    <w:p w:rsidR="00993F76" w:rsidRDefault="00993F76" w:rsidP="00993F76">
      <w:pPr>
        <w:ind w:left="397" w:hanging="397"/>
        <w:rPr>
          <w:sz w:val="24"/>
          <w:szCs w:val="24"/>
        </w:rPr>
      </w:pPr>
    </w:p>
    <w:p w:rsidR="00993F76" w:rsidRPr="008B0D11" w:rsidRDefault="00993F76" w:rsidP="00993F76">
      <w:pPr>
        <w:jc w:val="both"/>
        <w:rPr>
          <w:sz w:val="24"/>
          <w:szCs w:val="24"/>
        </w:rPr>
      </w:pPr>
      <w:r w:rsidRPr="008B0D11">
        <w:rPr>
          <w:sz w:val="24"/>
          <w:szCs w:val="24"/>
        </w:rPr>
        <w:t>The reasons you have failed to comply with the requirements of the Regulations are:</w:t>
      </w:r>
    </w:p>
    <w:p w:rsidR="00993F76" w:rsidRDefault="00993F76" w:rsidP="00993F76">
      <w:pPr>
        <w:ind w:left="397" w:hanging="397"/>
        <w:rPr>
          <w:sz w:val="24"/>
          <w:szCs w:val="24"/>
        </w:rPr>
      </w:pPr>
    </w:p>
    <w:tbl>
      <w:tblPr>
        <w:tblStyle w:val="TableGrid"/>
        <w:tblW w:w="0" w:type="auto"/>
        <w:tblInd w:w="-5" w:type="dxa"/>
        <w:tblLook w:val="04A0" w:firstRow="1" w:lastRow="0" w:firstColumn="1" w:lastColumn="0" w:noHBand="0" w:noVBand="1"/>
      </w:tblPr>
      <w:tblGrid>
        <w:gridCol w:w="2835"/>
        <w:gridCol w:w="6186"/>
      </w:tblGrid>
      <w:tr w:rsidR="00993F76" w:rsidTr="00C97500">
        <w:tc>
          <w:tcPr>
            <w:tcW w:w="2835" w:type="dxa"/>
          </w:tcPr>
          <w:p w:rsidR="00993F76" w:rsidRDefault="00993F76" w:rsidP="00C97500">
            <w:pPr>
              <w:spacing w:before="120" w:after="120"/>
              <w:rPr>
                <w:sz w:val="24"/>
                <w:szCs w:val="24"/>
              </w:rPr>
            </w:pPr>
            <w:r>
              <w:rPr>
                <w:sz w:val="24"/>
                <w:szCs w:val="24"/>
              </w:rPr>
              <w:t>Regulation / Article No.</w:t>
            </w:r>
          </w:p>
        </w:tc>
        <w:tc>
          <w:tcPr>
            <w:tcW w:w="6186" w:type="dxa"/>
          </w:tcPr>
          <w:p w:rsidR="00993F76" w:rsidRDefault="00993F76" w:rsidP="00C97500">
            <w:pPr>
              <w:spacing w:before="120" w:after="120"/>
              <w:rPr>
                <w:sz w:val="24"/>
                <w:szCs w:val="24"/>
              </w:rPr>
            </w:pPr>
            <w:r>
              <w:rPr>
                <w:sz w:val="24"/>
                <w:szCs w:val="24"/>
              </w:rPr>
              <w:t>Details of non-compliance</w:t>
            </w: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r w:rsidR="00993F76" w:rsidTr="00C97500">
        <w:tc>
          <w:tcPr>
            <w:tcW w:w="2835" w:type="dxa"/>
          </w:tcPr>
          <w:p w:rsidR="00993F76" w:rsidRDefault="00993F76" w:rsidP="00C97500">
            <w:pPr>
              <w:spacing w:before="120" w:after="120"/>
              <w:rPr>
                <w:sz w:val="24"/>
                <w:szCs w:val="24"/>
              </w:rPr>
            </w:pPr>
          </w:p>
        </w:tc>
        <w:tc>
          <w:tcPr>
            <w:tcW w:w="6186" w:type="dxa"/>
          </w:tcPr>
          <w:p w:rsidR="00993F76" w:rsidRDefault="00993F76" w:rsidP="00C97500">
            <w:pPr>
              <w:spacing w:before="120" w:after="120"/>
              <w:rPr>
                <w:sz w:val="24"/>
                <w:szCs w:val="24"/>
              </w:rPr>
            </w:pPr>
          </w:p>
        </w:tc>
      </w:tr>
    </w:tbl>
    <w:p w:rsidR="00993F76" w:rsidRDefault="00993F76" w:rsidP="00993F76">
      <w:pPr>
        <w:ind w:left="397" w:hanging="397"/>
        <w:rPr>
          <w:sz w:val="24"/>
          <w:szCs w:val="24"/>
        </w:rPr>
      </w:pPr>
    </w:p>
    <w:tbl>
      <w:tblPr>
        <w:tblStyle w:val="TableGrid"/>
        <w:tblW w:w="0" w:type="auto"/>
        <w:tblLook w:val="04A0" w:firstRow="1" w:lastRow="0" w:firstColumn="1" w:lastColumn="0" w:noHBand="0" w:noVBand="1"/>
      </w:tblPr>
      <w:tblGrid>
        <w:gridCol w:w="2835"/>
        <w:gridCol w:w="6181"/>
      </w:tblGrid>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Signed:</w:t>
            </w:r>
          </w:p>
        </w:tc>
        <w:tc>
          <w:tcPr>
            <w:tcW w:w="6181" w:type="dxa"/>
          </w:tcPr>
          <w:p w:rsidR="00993F76" w:rsidRDefault="00993F76" w:rsidP="00C97500">
            <w:pPr>
              <w:spacing w:before="120" w:after="120"/>
              <w:rPr>
                <w:sz w:val="24"/>
                <w:szCs w:val="24"/>
              </w:rPr>
            </w:pPr>
          </w:p>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Name:</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Designation:</w:t>
            </w:r>
          </w:p>
        </w:tc>
        <w:tc>
          <w:tcPr>
            <w:tcW w:w="6181" w:type="dxa"/>
          </w:tcPr>
          <w:p w:rsidR="00993F76" w:rsidRDefault="00993F76" w:rsidP="00C97500">
            <w:pPr>
              <w:spacing w:before="120" w:after="120"/>
              <w:rPr>
                <w:sz w:val="24"/>
                <w:szCs w:val="24"/>
              </w:rPr>
            </w:pPr>
          </w:p>
        </w:tc>
      </w:tr>
      <w:tr w:rsidR="00993F76" w:rsidTr="00C97500">
        <w:tc>
          <w:tcPr>
            <w:tcW w:w="2835" w:type="dxa"/>
            <w:tcBorders>
              <w:top w:val="nil"/>
              <w:left w:val="nil"/>
              <w:bottom w:val="nil"/>
            </w:tcBorders>
          </w:tcPr>
          <w:p w:rsidR="00993F76" w:rsidRPr="00993F76" w:rsidRDefault="00993F76" w:rsidP="00C97500">
            <w:pPr>
              <w:spacing w:before="120" w:after="120"/>
              <w:rPr>
                <w:b/>
                <w:sz w:val="24"/>
                <w:szCs w:val="24"/>
              </w:rPr>
            </w:pPr>
            <w:r>
              <w:rPr>
                <w:b/>
                <w:sz w:val="24"/>
                <w:szCs w:val="24"/>
              </w:rPr>
              <w:t>Date:</w:t>
            </w:r>
          </w:p>
        </w:tc>
        <w:tc>
          <w:tcPr>
            <w:tcW w:w="6181" w:type="dxa"/>
          </w:tcPr>
          <w:p w:rsidR="00993F76" w:rsidRDefault="00993F76" w:rsidP="00C97500">
            <w:pPr>
              <w:spacing w:before="120" w:after="120"/>
              <w:rPr>
                <w:sz w:val="24"/>
                <w:szCs w:val="24"/>
              </w:rPr>
            </w:pPr>
          </w:p>
        </w:tc>
      </w:tr>
    </w:tbl>
    <w:p w:rsidR="00993F76" w:rsidRDefault="00993F76" w:rsidP="00993F76">
      <w:pPr>
        <w:rPr>
          <w:sz w:val="24"/>
          <w:szCs w:val="24"/>
        </w:rPr>
      </w:pPr>
    </w:p>
    <w:p w:rsidR="00993F76" w:rsidRDefault="00993F76" w:rsidP="00993F76">
      <w:pPr>
        <w:rPr>
          <w:sz w:val="24"/>
          <w:szCs w:val="24"/>
        </w:rPr>
      </w:pPr>
    </w:p>
    <w:tbl>
      <w:tblPr>
        <w:tblStyle w:val="TableGrid"/>
        <w:tblW w:w="0" w:type="auto"/>
        <w:tblLook w:val="04A0" w:firstRow="1" w:lastRow="0" w:firstColumn="1" w:lastColumn="0" w:noHBand="0" w:noVBand="1"/>
      </w:tblPr>
      <w:tblGrid>
        <w:gridCol w:w="2830"/>
        <w:gridCol w:w="2977"/>
        <w:gridCol w:w="3209"/>
      </w:tblGrid>
      <w:tr w:rsidR="00993F76" w:rsidTr="00C97500">
        <w:tc>
          <w:tcPr>
            <w:tcW w:w="2830" w:type="dxa"/>
            <w:vMerge w:val="restart"/>
          </w:tcPr>
          <w:p w:rsidR="00993F76" w:rsidRDefault="00993F76" w:rsidP="00C97500">
            <w:pPr>
              <w:spacing w:before="120"/>
              <w:rPr>
                <w:sz w:val="24"/>
                <w:szCs w:val="24"/>
              </w:rPr>
            </w:pPr>
            <w:r>
              <w:rPr>
                <w:sz w:val="24"/>
                <w:szCs w:val="24"/>
              </w:rPr>
              <w:t>Name and address of Food Authority:</w:t>
            </w:r>
          </w:p>
        </w:tc>
        <w:tc>
          <w:tcPr>
            <w:tcW w:w="2977" w:type="dxa"/>
            <w:tcBorders>
              <w:top w:val="nil"/>
              <w:bottom w:val="nil"/>
            </w:tcBorders>
          </w:tcPr>
          <w:p w:rsidR="00993F76" w:rsidRDefault="00993F76" w:rsidP="00C97500">
            <w:pPr>
              <w:spacing w:before="120" w:after="120"/>
              <w:rPr>
                <w:sz w:val="24"/>
                <w:szCs w:val="24"/>
              </w:rPr>
            </w:pPr>
            <w:r>
              <w:rPr>
                <w:sz w:val="24"/>
                <w:szCs w:val="24"/>
              </w:rPr>
              <w:t>Contact Name:</w:t>
            </w:r>
          </w:p>
          <w:p w:rsidR="00993F76" w:rsidRDefault="00993F76" w:rsidP="00C97500">
            <w:pPr>
              <w:spacing w:before="120" w:after="120"/>
              <w:rPr>
                <w:sz w:val="24"/>
                <w:szCs w:val="24"/>
              </w:rPr>
            </w:pPr>
          </w:p>
        </w:tc>
        <w:tc>
          <w:tcPr>
            <w:tcW w:w="3209" w:type="dxa"/>
            <w:vMerge w:val="restart"/>
          </w:tcPr>
          <w:p w:rsidR="00993F76" w:rsidRDefault="00993F76" w:rsidP="00C97500">
            <w:pPr>
              <w:spacing w:before="120"/>
              <w:rPr>
                <w:b/>
                <w:sz w:val="24"/>
                <w:szCs w:val="24"/>
              </w:rPr>
            </w:pPr>
            <w:r>
              <w:rPr>
                <w:b/>
                <w:sz w:val="24"/>
                <w:szCs w:val="24"/>
              </w:rPr>
              <w:t>IMPORTANT</w:t>
            </w:r>
          </w:p>
          <w:p w:rsidR="00993F76" w:rsidRPr="00993F76" w:rsidRDefault="00993F76" w:rsidP="00C97500">
            <w:pPr>
              <w:tabs>
                <w:tab w:val="left" w:pos="522"/>
                <w:tab w:val="left" w:pos="4680"/>
              </w:tabs>
              <w:rPr>
                <w:sz w:val="24"/>
                <w:szCs w:val="24"/>
              </w:rPr>
            </w:pPr>
            <w:r w:rsidRPr="00993F76">
              <w:rPr>
                <w:b/>
                <w:sz w:val="24"/>
                <w:szCs w:val="24"/>
              </w:rPr>
              <w:t>With immediate effect, you must not use the establishment detailed in Part 3 for any purpose which would render the establishment subject to approval under Regulation (EC) No. 853/2004 or use the associated approval code on any product unless this Food Authority has granted approval or conditional approval.</w:t>
            </w: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Telephone:</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Fax:</w:t>
            </w:r>
          </w:p>
        </w:tc>
        <w:tc>
          <w:tcPr>
            <w:tcW w:w="3209" w:type="dxa"/>
            <w:vMerge/>
          </w:tcPr>
          <w:p w:rsidR="00993F76" w:rsidRDefault="00993F76" w:rsidP="00C97500">
            <w:pPr>
              <w:rPr>
                <w:sz w:val="24"/>
                <w:szCs w:val="24"/>
              </w:rPr>
            </w:pPr>
          </w:p>
        </w:tc>
      </w:tr>
      <w:tr w:rsidR="00993F76" w:rsidTr="00C97500">
        <w:tc>
          <w:tcPr>
            <w:tcW w:w="2830" w:type="dxa"/>
            <w:vMerge/>
          </w:tcPr>
          <w:p w:rsidR="00993F76" w:rsidRDefault="00993F76" w:rsidP="00C97500">
            <w:pPr>
              <w:rPr>
                <w:sz w:val="24"/>
                <w:szCs w:val="24"/>
              </w:rPr>
            </w:pPr>
          </w:p>
        </w:tc>
        <w:tc>
          <w:tcPr>
            <w:tcW w:w="2977" w:type="dxa"/>
            <w:tcBorders>
              <w:top w:val="nil"/>
              <w:bottom w:val="nil"/>
            </w:tcBorders>
          </w:tcPr>
          <w:p w:rsidR="00993F76" w:rsidRDefault="00993F76" w:rsidP="00C97500">
            <w:pPr>
              <w:spacing w:before="120" w:after="120"/>
              <w:rPr>
                <w:sz w:val="24"/>
                <w:szCs w:val="24"/>
              </w:rPr>
            </w:pPr>
            <w:r>
              <w:rPr>
                <w:sz w:val="24"/>
                <w:szCs w:val="24"/>
              </w:rPr>
              <w:t>Email:</w:t>
            </w:r>
          </w:p>
        </w:tc>
        <w:tc>
          <w:tcPr>
            <w:tcW w:w="3209" w:type="dxa"/>
            <w:vMerge/>
          </w:tcPr>
          <w:p w:rsidR="00993F76" w:rsidRDefault="00993F76" w:rsidP="00C97500">
            <w:pPr>
              <w:rPr>
                <w:sz w:val="24"/>
                <w:szCs w:val="24"/>
              </w:rPr>
            </w:pPr>
          </w:p>
        </w:tc>
      </w:tr>
    </w:tbl>
    <w:p w:rsidR="00993F76" w:rsidRDefault="00993F76" w:rsidP="00993F76">
      <w:pPr>
        <w:rPr>
          <w:sz w:val="24"/>
          <w:szCs w:val="24"/>
        </w:rPr>
      </w:pPr>
    </w:p>
    <w:p w:rsidR="00993F76" w:rsidRPr="00993F76" w:rsidRDefault="00993F76" w:rsidP="00993F76">
      <w:pPr>
        <w:rPr>
          <w:sz w:val="24"/>
          <w:szCs w:val="24"/>
        </w:rPr>
      </w:pPr>
      <w:r w:rsidRPr="00993F76">
        <w:rPr>
          <w:sz w:val="24"/>
          <w:szCs w:val="24"/>
        </w:rPr>
        <w:t xml:space="preserve">Please see </w:t>
      </w:r>
      <w:hyperlink r:id="rId18" w:history="1">
        <w:r w:rsidRPr="00993F76">
          <w:rPr>
            <w:rStyle w:val="Hyperlink"/>
            <w:sz w:val="24"/>
            <w:szCs w:val="24"/>
          </w:rPr>
          <w:t>link</w:t>
        </w:r>
      </w:hyperlink>
      <w:r w:rsidRPr="00993F76">
        <w:rPr>
          <w:sz w:val="24"/>
          <w:szCs w:val="24"/>
        </w:rPr>
        <w:t xml:space="preserve"> for FSS Privacy Statement.</w:t>
      </w:r>
    </w:p>
    <w:p w:rsidR="00993F76" w:rsidRDefault="00993F76" w:rsidP="00993F76">
      <w:pPr>
        <w:rPr>
          <w:sz w:val="24"/>
          <w:szCs w:val="24"/>
        </w:rPr>
      </w:pPr>
    </w:p>
    <w:p w:rsidR="00993F76" w:rsidRDefault="00993F76">
      <w:pPr>
        <w:rPr>
          <w:sz w:val="24"/>
          <w:szCs w:val="24"/>
        </w:rPr>
      </w:pPr>
      <w:r>
        <w:rPr>
          <w:sz w:val="24"/>
          <w:szCs w:val="24"/>
        </w:rPr>
        <w:br w:type="page"/>
      </w:r>
    </w:p>
    <w:p w:rsidR="00993F76" w:rsidRDefault="00993F76" w:rsidP="00993F76">
      <w:pPr>
        <w:rPr>
          <w:b/>
          <w:sz w:val="24"/>
          <w:szCs w:val="24"/>
          <w:u w:val="single"/>
        </w:rPr>
      </w:pPr>
      <w:r w:rsidRPr="00E06F55">
        <w:rPr>
          <w:b/>
          <w:sz w:val="24"/>
          <w:szCs w:val="24"/>
          <w:u w:val="single"/>
        </w:rPr>
        <w:lastRenderedPageBreak/>
        <w:t>Appendix 1</w:t>
      </w:r>
    </w:p>
    <w:p w:rsidR="00993F76" w:rsidRDefault="00993F76" w:rsidP="00993F76">
      <w:pPr>
        <w:rPr>
          <w:sz w:val="24"/>
          <w:szCs w:val="24"/>
        </w:rPr>
      </w:pPr>
    </w:p>
    <w:p w:rsidR="00993F76" w:rsidRDefault="00993F76" w:rsidP="00993F76">
      <w:pPr>
        <w:rPr>
          <w:sz w:val="24"/>
          <w:szCs w:val="24"/>
        </w:rPr>
      </w:pPr>
      <w:r>
        <w:rPr>
          <w:sz w:val="24"/>
          <w:szCs w:val="24"/>
        </w:rPr>
        <w:t>Categories of Food Establishments</w:t>
      </w:r>
    </w:p>
    <w:p w:rsidR="00993F76" w:rsidRPr="00E06F55" w:rsidRDefault="00993F76" w:rsidP="00993F76">
      <w:pPr>
        <w:rPr>
          <w:sz w:val="24"/>
          <w:szCs w:val="24"/>
        </w:rPr>
      </w:pPr>
    </w:p>
    <w:p w:rsidR="00993F76" w:rsidRPr="00724487" w:rsidRDefault="00993F76" w:rsidP="00993F76">
      <w:pPr>
        <w:rPr>
          <w:b/>
          <w:sz w:val="24"/>
          <w:szCs w:val="24"/>
        </w:rPr>
      </w:pPr>
      <w:r w:rsidRPr="00724487">
        <w:rPr>
          <w:b/>
          <w:sz w:val="24"/>
          <w:szCs w:val="24"/>
        </w:rPr>
        <w:t>Section 0: General activity establishments</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Cold store (</w:t>
      </w:r>
      <w:r w:rsidRPr="00E06F55">
        <w:rPr>
          <w:rFonts w:cs="Arial"/>
          <w:sz w:val="24"/>
          <w:szCs w:val="24"/>
        </w:rPr>
        <w:t>Independent,</w:t>
      </w:r>
      <w:r w:rsidRPr="00E06F55">
        <w:rPr>
          <w:rFonts w:cs="Arial"/>
          <w:spacing w:val="-3"/>
          <w:sz w:val="24"/>
          <w:szCs w:val="24"/>
        </w:rPr>
        <w:t xml:space="preserve"> </w:t>
      </w:r>
      <w:r w:rsidRPr="00E06F55">
        <w:rPr>
          <w:rFonts w:cs="Arial"/>
          <w:sz w:val="24"/>
          <w:szCs w:val="24"/>
        </w:rPr>
        <w:t>stand-alone)</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Re-wrapping and re-packaging establishment (Independent,</w:t>
      </w:r>
      <w:r w:rsidRPr="00E06F55">
        <w:rPr>
          <w:rFonts w:cs="Arial"/>
          <w:spacing w:val="-3"/>
          <w:sz w:val="24"/>
          <w:szCs w:val="24"/>
        </w:rPr>
        <w:t xml:space="preserve"> </w:t>
      </w:r>
      <w:r w:rsidRPr="00E06F55">
        <w:rPr>
          <w:rFonts w:cs="Arial"/>
          <w:sz w:val="24"/>
          <w:szCs w:val="24"/>
        </w:rPr>
        <w:t>stand-alone)</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Reefer vessel</w:t>
      </w:r>
    </w:p>
    <w:p w:rsidR="00993F76" w:rsidRPr="00E06F55" w:rsidRDefault="00993F76" w:rsidP="00993F76">
      <w:pPr>
        <w:widowControl w:val="0"/>
        <w:tabs>
          <w:tab w:val="left" w:pos="1221"/>
        </w:tabs>
        <w:autoSpaceDE w:val="0"/>
        <w:autoSpaceDN w:val="0"/>
        <w:rPr>
          <w:rFonts w:cs="Arial"/>
          <w:sz w:val="24"/>
          <w:szCs w:val="24"/>
        </w:rPr>
      </w:pPr>
    </w:p>
    <w:p w:rsidR="00993F76" w:rsidRPr="00724487" w:rsidRDefault="00993F76" w:rsidP="00993F76">
      <w:pPr>
        <w:rPr>
          <w:b/>
          <w:sz w:val="24"/>
          <w:szCs w:val="24"/>
        </w:rPr>
      </w:pPr>
      <w:r w:rsidRPr="00724487">
        <w:rPr>
          <w:b/>
          <w:sz w:val="24"/>
          <w:szCs w:val="24"/>
        </w:rPr>
        <w:t>Section I: Meat of domestic ungulates</w:t>
      </w:r>
    </w:p>
    <w:p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75"/>
        </w:tabs>
        <w:autoSpaceDE w:val="0"/>
        <w:autoSpaceDN w:val="0"/>
        <w:rPr>
          <w:rFonts w:cs="Arial"/>
          <w:sz w:val="24"/>
          <w:szCs w:val="24"/>
        </w:rPr>
      </w:pPr>
    </w:p>
    <w:p w:rsidR="00993F76" w:rsidRPr="00724487" w:rsidRDefault="00993F76" w:rsidP="00993F76">
      <w:pPr>
        <w:rPr>
          <w:b/>
          <w:sz w:val="24"/>
          <w:szCs w:val="24"/>
        </w:rPr>
      </w:pPr>
      <w:r w:rsidRPr="00724487">
        <w:rPr>
          <w:b/>
          <w:sz w:val="24"/>
          <w:szCs w:val="24"/>
        </w:rPr>
        <w:t>Section II: Meat from poultry and lagomorphs</w:t>
      </w:r>
    </w:p>
    <w:p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65"/>
        </w:tabs>
        <w:autoSpaceDE w:val="0"/>
        <w:autoSpaceDN w:val="0"/>
        <w:rPr>
          <w:rFonts w:cs="Arial"/>
          <w:sz w:val="24"/>
          <w:szCs w:val="24"/>
        </w:rPr>
      </w:pPr>
    </w:p>
    <w:p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III: Meat of farmed game</w:t>
      </w:r>
    </w:p>
    <w:p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Slaughterhouse</w:t>
      </w:r>
    </w:p>
    <w:p w:rsidR="00993F76" w:rsidRDefault="00993F76" w:rsidP="00993F76">
      <w:pPr>
        <w:pStyle w:val="ListParagraph"/>
        <w:widowControl w:val="0"/>
        <w:numPr>
          <w:ilvl w:val="0"/>
          <w:numId w:val="8"/>
        </w:numPr>
        <w:tabs>
          <w:tab w:val="left" w:pos="1270"/>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70"/>
        </w:tabs>
        <w:autoSpaceDE w:val="0"/>
        <w:autoSpaceDN w:val="0"/>
        <w:rPr>
          <w:rFonts w:cs="Arial"/>
          <w:sz w:val="24"/>
          <w:szCs w:val="24"/>
        </w:rPr>
      </w:pPr>
    </w:p>
    <w:p w:rsidR="00993F76" w:rsidRPr="00724487" w:rsidRDefault="00993F76" w:rsidP="00993F76">
      <w:pPr>
        <w:rPr>
          <w:rFonts w:cs="Arial"/>
          <w:b/>
          <w:sz w:val="24"/>
          <w:szCs w:val="24"/>
        </w:rPr>
      </w:pPr>
      <w:r w:rsidRPr="00724487">
        <w:rPr>
          <w:rFonts w:cs="Arial"/>
          <w:b/>
          <w:sz w:val="24"/>
          <w:szCs w:val="24"/>
        </w:rPr>
        <w:t>Section</w:t>
      </w:r>
      <w:r w:rsidRPr="00724487">
        <w:rPr>
          <w:b/>
          <w:sz w:val="24"/>
          <w:szCs w:val="24"/>
        </w:rPr>
        <w:t xml:space="preserve"> IV: Wild game meat</w:t>
      </w:r>
    </w:p>
    <w:p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 centre</w:t>
      </w:r>
      <w:r w:rsidRPr="00E06F55">
        <w:rPr>
          <w:rFonts w:cs="Arial"/>
          <w:spacing w:val="-2"/>
          <w:sz w:val="24"/>
          <w:szCs w:val="24"/>
        </w:rPr>
        <w:t xml:space="preserve"> </w:t>
      </w:r>
      <w:r w:rsidRPr="00E06F55">
        <w:rPr>
          <w:rFonts w:cs="Arial"/>
          <w:sz w:val="24"/>
          <w:szCs w:val="24"/>
        </w:rPr>
        <w:t>(voluntarily)</w:t>
      </w:r>
    </w:p>
    <w:p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Game-handling</w:t>
      </w:r>
      <w:r w:rsidRPr="00E06F55">
        <w:rPr>
          <w:rFonts w:cs="Arial"/>
          <w:spacing w:val="-1"/>
          <w:sz w:val="24"/>
          <w:szCs w:val="24"/>
        </w:rPr>
        <w:t xml:space="preserve"> </w:t>
      </w:r>
      <w:r w:rsidRPr="00E06F55">
        <w:rPr>
          <w:rFonts w:cs="Arial"/>
          <w:sz w:val="24"/>
          <w:szCs w:val="24"/>
        </w:rPr>
        <w:t>establishment</w:t>
      </w:r>
    </w:p>
    <w:p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Cutting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75"/>
        </w:tabs>
        <w:autoSpaceDE w:val="0"/>
        <w:autoSpaceDN w:val="0"/>
        <w:rPr>
          <w:rFonts w:cs="Arial"/>
          <w:sz w:val="24"/>
          <w:szCs w:val="24"/>
        </w:rPr>
      </w:pPr>
    </w:p>
    <w:p w:rsidR="00993F76" w:rsidRPr="00724487" w:rsidRDefault="00993F76" w:rsidP="00993F76">
      <w:pPr>
        <w:rPr>
          <w:b/>
          <w:sz w:val="24"/>
          <w:szCs w:val="24"/>
        </w:rPr>
      </w:pPr>
      <w:r w:rsidRPr="00724487">
        <w:rPr>
          <w:b/>
          <w:sz w:val="24"/>
          <w:szCs w:val="24"/>
        </w:rPr>
        <w:t>Section V: Minced meat, meat preparations and mechanically separated meat</w:t>
      </w:r>
    </w:p>
    <w:p w:rsidR="00993F76" w:rsidRPr="00E06F55" w:rsidRDefault="00993F76" w:rsidP="00993F76">
      <w:pPr>
        <w:pStyle w:val="ListParagraph"/>
        <w:widowControl w:val="0"/>
        <w:numPr>
          <w:ilvl w:val="0"/>
          <w:numId w:val="8"/>
        </w:numPr>
        <w:tabs>
          <w:tab w:val="left" w:pos="1264"/>
        </w:tabs>
        <w:autoSpaceDE w:val="0"/>
        <w:autoSpaceDN w:val="0"/>
        <w:ind w:left="714" w:hanging="357"/>
        <w:rPr>
          <w:rFonts w:ascii="Wingdings" w:hAnsi="Wingdings"/>
          <w:sz w:val="24"/>
          <w:szCs w:val="24"/>
        </w:rPr>
      </w:pPr>
      <w:r w:rsidRPr="00E06F55">
        <w:rPr>
          <w:rFonts w:cs="Arial"/>
          <w:sz w:val="24"/>
          <w:szCs w:val="24"/>
        </w:rPr>
        <w:t>Minced meat</w:t>
      </w:r>
      <w:r w:rsidRPr="00E06F55">
        <w:rPr>
          <w:rFonts w:cs="Arial"/>
          <w:spacing w:val="-1"/>
          <w:sz w:val="24"/>
          <w:szCs w:val="24"/>
        </w:rPr>
        <w:t xml:space="preserve"> </w:t>
      </w:r>
      <w:r w:rsidRPr="00E06F55">
        <w:rPr>
          <w:rFonts w:cs="Arial"/>
          <w:sz w:val="24"/>
          <w:szCs w:val="24"/>
        </w:rPr>
        <w:t>establishment</w:t>
      </w:r>
    </w:p>
    <w:p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Meat preparation</w:t>
      </w:r>
      <w:r w:rsidRPr="00E06F55">
        <w:rPr>
          <w:spacing w:val="-1"/>
          <w:sz w:val="24"/>
          <w:szCs w:val="24"/>
        </w:rPr>
        <w:t xml:space="preserve"> </w:t>
      </w:r>
      <w:r w:rsidRPr="00E06F55">
        <w:rPr>
          <w:sz w:val="24"/>
          <w:szCs w:val="24"/>
        </w:rPr>
        <w:t>establishment</w:t>
      </w:r>
    </w:p>
    <w:p w:rsidR="00993F76" w:rsidRPr="00E06F55"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sz w:val="24"/>
          <w:szCs w:val="24"/>
        </w:rPr>
        <w:t>Mechanically separated meat</w:t>
      </w:r>
      <w:r w:rsidRPr="00E06F55">
        <w:rPr>
          <w:spacing w:val="-3"/>
          <w:sz w:val="24"/>
          <w:szCs w:val="24"/>
        </w:rPr>
        <w:t xml:space="preserve"> </w:t>
      </w:r>
      <w:r w:rsidRPr="00E06F55">
        <w:rPr>
          <w:sz w:val="24"/>
          <w:szCs w:val="24"/>
        </w:rPr>
        <w:t>establishment</w:t>
      </w:r>
    </w:p>
    <w:p w:rsidR="00993F76" w:rsidRPr="00E06F55" w:rsidRDefault="00993F76" w:rsidP="00993F76">
      <w:pPr>
        <w:widowControl w:val="0"/>
        <w:tabs>
          <w:tab w:val="left" w:pos="1264"/>
        </w:tabs>
        <w:autoSpaceDE w:val="0"/>
        <w:autoSpaceDN w:val="0"/>
        <w:rPr>
          <w:rFonts w:cs="Arial"/>
          <w:sz w:val="24"/>
          <w:szCs w:val="24"/>
        </w:rPr>
      </w:pPr>
    </w:p>
    <w:p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 Meat products</w:t>
      </w:r>
    </w:p>
    <w:p w:rsidR="00993F76" w:rsidRPr="00E06F55"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sz w:val="24"/>
          <w:szCs w:val="24"/>
        </w:rPr>
        <w:t>Processing</w:t>
      </w:r>
      <w:r w:rsidRPr="00E06F55">
        <w:rPr>
          <w:spacing w:val="-1"/>
          <w:sz w:val="24"/>
          <w:szCs w:val="24"/>
        </w:rPr>
        <w:t xml:space="preserve"> </w:t>
      </w:r>
      <w:r w:rsidRPr="00E06F55">
        <w:rPr>
          <w:sz w:val="24"/>
          <w:szCs w:val="24"/>
        </w:rPr>
        <w:t>plant</w:t>
      </w:r>
    </w:p>
    <w:p w:rsidR="00993F76" w:rsidRPr="00E06F55" w:rsidRDefault="00993F76" w:rsidP="00993F76">
      <w:pPr>
        <w:widowControl w:val="0"/>
        <w:tabs>
          <w:tab w:val="left" w:pos="1256"/>
        </w:tabs>
        <w:autoSpaceDE w:val="0"/>
        <w:autoSpaceDN w:val="0"/>
        <w:rPr>
          <w:rFonts w:cs="Arial"/>
          <w:sz w:val="24"/>
          <w:szCs w:val="24"/>
        </w:rPr>
      </w:pPr>
    </w:p>
    <w:p w:rsidR="00993F76" w:rsidRPr="00724487" w:rsidRDefault="00993F76" w:rsidP="00993F76">
      <w:pPr>
        <w:rPr>
          <w:b/>
          <w:sz w:val="24"/>
          <w:szCs w:val="24"/>
        </w:rPr>
      </w:pPr>
      <w:r w:rsidRPr="00724487">
        <w:rPr>
          <w:rFonts w:cs="Arial"/>
          <w:b/>
          <w:sz w:val="24"/>
          <w:szCs w:val="24"/>
        </w:rPr>
        <w:t>Section</w:t>
      </w:r>
      <w:r w:rsidRPr="00724487">
        <w:rPr>
          <w:b/>
          <w:sz w:val="24"/>
          <w:szCs w:val="24"/>
        </w:rPr>
        <w:t xml:space="preserve"> VII: Live bivalve molluscs</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Dispatch</w:t>
      </w:r>
      <w:r w:rsidRPr="00E06F55">
        <w:rPr>
          <w:spacing w:val="-1"/>
          <w:sz w:val="24"/>
          <w:szCs w:val="24"/>
        </w:rPr>
        <w:t xml:space="preserve"> </w:t>
      </w:r>
      <w:r w:rsidRPr="00E06F55">
        <w:rPr>
          <w:sz w:val="24"/>
          <w:szCs w:val="24"/>
        </w:rPr>
        <w:t>centre</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sz w:val="24"/>
          <w:szCs w:val="24"/>
        </w:rPr>
        <w:t>Purification</w:t>
      </w:r>
      <w:r w:rsidRPr="00E06F55">
        <w:rPr>
          <w:spacing w:val="-2"/>
          <w:sz w:val="24"/>
          <w:szCs w:val="24"/>
        </w:rPr>
        <w:t xml:space="preserve"> </w:t>
      </w:r>
      <w:r w:rsidRPr="00E06F55">
        <w:rPr>
          <w:sz w:val="24"/>
          <w:szCs w:val="24"/>
        </w:rPr>
        <w:t>centre</w:t>
      </w:r>
    </w:p>
    <w:p w:rsidR="00993F76" w:rsidRPr="00E06F55" w:rsidRDefault="00993F76" w:rsidP="00993F76">
      <w:pPr>
        <w:widowControl w:val="0"/>
        <w:tabs>
          <w:tab w:val="left" w:pos="1221"/>
        </w:tabs>
        <w:autoSpaceDE w:val="0"/>
        <w:autoSpaceDN w:val="0"/>
        <w:rPr>
          <w:rFonts w:cs="Arial"/>
          <w:sz w:val="24"/>
          <w:szCs w:val="24"/>
        </w:rPr>
      </w:pPr>
    </w:p>
    <w:p w:rsidR="00993F76" w:rsidRPr="00724487" w:rsidRDefault="00993F76" w:rsidP="00993F76">
      <w:pPr>
        <w:rPr>
          <w:b/>
          <w:sz w:val="24"/>
          <w:szCs w:val="24"/>
        </w:rPr>
      </w:pPr>
      <w:r w:rsidRPr="00724487">
        <w:rPr>
          <w:b/>
          <w:sz w:val="24"/>
          <w:szCs w:val="24"/>
        </w:rPr>
        <w:t>Section VIII: Fishery products</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Factory</w:t>
      </w:r>
      <w:r w:rsidRPr="00E06F55">
        <w:rPr>
          <w:rFonts w:cs="Arial"/>
          <w:spacing w:val="-1"/>
          <w:sz w:val="24"/>
          <w:szCs w:val="24"/>
        </w:rPr>
        <w:t xml:space="preserve"> </w:t>
      </w:r>
      <w:r w:rsidRPr="00E06F55">
        <w:rPr>
          <w:rFonts w:cs="Arial"/>
          <w:sz w:val="24"/>
          <w:szCs w:val="24"/>
        </w:rPr>
        <w:t>vessel</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Freezing</w:t>
      </w:r>
      <w:r w:rsidRPr="00E06F55">
        <w:rPr>
          <w:rFonts w:cs="Arial"/>
          <w:spacing w:val="-1"/>
          <w:sz w:val="24"/>
          <w:szCs w:val="24"/>
        </w:rPr>
        <w:t xml:space="preserve"> </w:t>
      </w:r>
      <w:r w:rsidRPr="00E06F55">
        <w:rPr>
          <w:rFonts w:cs="Arial"/>
          <w:sz w:val="24"/>
          <w:szCs w:val="24"/>
        </w:rPr>
        <w:t>vessel</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Fresh fishery products</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Wholesale</w:t>
      </w:r>
      <w:r w:rsidRPr="00E06F55">
        <w:rPr>
          <w:rFonts w:cs="Arial"/>
          <w:spacing w:val="-2"/>
          <w:sz w:val="24"/>
          <w:szCs w:val="24"/>
        </w:rPr>
        <w:t xml:space="preserve"> </w:t>
      </w:r>
      <w:r w:rsidRPr="00E06F55">
        <w:rPr>
          <w:rFonts w:cs="Arial"/>
          <w:sz w:val="24"/>
          <w:szCs w:val="24"/>
        </w:rPr>
        <w:t>market</w:t>
      </w:r>
    </w:p>
    <w:p w:rsidR="00993F76" w:rsidRPr="00E06F55"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Auction hall</w:t>
      </w:r>
    </w:p>
    <w:p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Mechanically separated fishery products</w:t>
      </w:r>
      <w:r w:rsidRPr="00E06F55">
        <w:rPr>
          <w:rFonts w:cs="Arial"/>
          <w:spacing w:val="-2"/>
          <w:sz w:val="24"/>
          <w:szCs w:val="24"/>
        </w:rPr>
        <w:t xml:space="preserve"> </w:t>
      </w:r>
      <w:r w:rsidRPr="00E06F55">
        <w:rPr>
          <w:rFonts w:cs="Arial"/>
          <w:sz w:val="24"/>
          <w:szCs w:val="24"/>
        </w:rPr>
        <w:t>plant</w:t>
      </w:r>
    </w:p>
    <w:p w:rsidR="00993F76" w:rsidRDefault="00993F76" w:rsidP="00993F76">
      <w:pPr>
        <w:rPr>
          <w:rFonts w:cs="Arial"/>
          <w:sz w:val="24"/>
          <w:szCs w:val="24"/>
        </w:rPr>
      </w:pPr>
      <w:r>
        <w:rPr>
          <w:rFonts w:cs="Arial"/>
          <w:sz w:val="24"/>
          <w:szCs w:val="24"/>
        </w:rPr>
        <w:br w:type="page"/>
      </w:r>
    </w:p>
    <w:p w:rsidR="00993F76" w:rsidRPr="00724487" w:rsidRDefault="00993F76" w:rsidP="00993F76">
      <w:pPr>
        <w:widowControl w:val="0"/>
        <w:tabs>
          <w:tab w:val="left" w:pos="1221"/>
        </w:tabs>
        <w:autoSpaceDE w:val="0"/>
        <w:autoSpaceDN w:val="0"/>
        <w:ind w:left="357"/>
        <w:rPr>
          <w:rFonts w:cs="Arial"/>
          <w:sz w:val="24"/>
          <w:szCs w:val="24"/>
        </w:rPr>
      </w:pPr>
    </w:p>
    <w:p w:rsidR="00993F76" w:rsidRPr="00724487" w:rsidRDefault="00993F76" w:rsidP="00993F76">
      <w:pPr>
        <w:rPr>
          <w:b/>
          <w:sz w:val="24"/>
          <w:szCs w:val="24"/>
        </w:rPr>
      </w:pPr>
      <w:r w:rsidRPr="00724487">
        <w:rPr>
          <w:b/>
          <w:sz w:val="24"/>
          <w:szCs w:val="24"/>
        </w:rPr>
        <w:t>Section IX: Colostrum, raw milk, colostrum-based and dairy products</w:t>
      </w:r>
    </w:p>
    <w:p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75"/>
        </w:tabs>
        <w:autoSpaceDE w:val="0"/>
        <w:autoSpaceDN w:val="0"/>
        <w:ind w:left="924"/>
        <w:rPr>
          <w:rFonts w:cs="Arial"/>
          <w:sz w:val="24"/>
          <w:szCs w:val="24"/>
        </w:rPr>
      </w:pPr>
    </w:p>
    <w:p w:rsidR="00993F76" w:rsidRPr="00724487" w:rsidRDefault="00993F76" w:rsidP="00993F76">
      <w:pPr>
        <w:rPr>
          <w:b/>
          <w:sz w:val="24"/>
          <w:szCs w:val="24"/>
        </w:rPr>
      </w:pPr>
      <w:r w:rsidRPr="00724487">
        <w:rPr>
          <w:b/>
          <w:sz w:val="24"/>
          <w:szCs w:val="24"/>
        </w:rPr>
        <w:t>Section X: Egg and egg products</w:t>
      </w:r>
    </w:p>
    <w:p w:rsidR="00993F76" w:rsidRPr="00E06F55"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Packing centre</w:t>
      </w:r>
    </w:p>
    <w:p w:rsidR="00993F76" w:rsidRPr="00E06F55"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Liquid egg</w:t>
      </w:r>
      <w:r w:rsidRPr="00E06F55">
        <w:rPr>
          <w:rFonts w:cs="Arial"/>
          <w:spacing w:val="-2"/>
          <w:sz w:val="24"/>
          <w:szCs w:val="24"/>
        </w:rPr>
        <w:t xml:space="preserve"> </w:t>
      </w:r>
      <w:r w:rsidRPr="00E06F55">
        <w:rPr>
          <w:rFonts w:cs="Arial"/>
          <w:sz w:val="24"/>
          <w:szCs w:val="24"/>
        </w:rPr>
        <w:t>plant</w:t>
      </w:r>
    </w:p>
    <w:p w:rsidR="00993F76" w:rsidRDefault="00993F76" w:rsidP="00993F76">
      <w:pPr>
        <w:pStyle w:val="ListParagraph"/>
        <w:widowControl w:val="0"/>
        <w:numPr>
          <w:ilvl w:val="0"/>
          <w:numId w:val="8"/>
        </w:numPr>
        <w:tabs>
          <w:tab w:val="left" w:pos="1265"/>
        </w:tabs>
        <w:autoSpaceDE w:val="0"/>
        <w:autoSpaceDN w:val="0"/>
        <w:ind w:left="714" w:hanging="357"/>
        <w:rPr>
          <w:rFonts w:cs="Arial"/>
          <w:sz w:val="24"/>
          <w:szCs w:val="24"/>
        </w:rPr>
      </w:pPr>
      <w:r w:rsidRPr="00E06F55">
        <w:rPr>
          <w:rFonts w:cs="Arial"/>
          <w:sz w:val="24"/>
          <w:szCs w:val="24"/>
        </w:rPr>
        <w:t>Processing</w:t>
      </w:r>
      <w:r w:rsidRPr="00E06F55">
        <w:rPr>
          <w:rFonts w:cs="Arial"/>
          <w:spacing w:val="-3"/>
          <w:sz w:val="24"/>
          <w:szCs w:val="24"/>
        </w:rPr>
        <w:t xml:space="preserve"> </w:t>
      </w:r>
      <w:r w:rsidRPr="00E06F55">
        <w:rPr>
          <w:rFonts w:cs="Arial"/>
          <w:sz w:val="24"/>
          <w:szCs w:val="24"/>
        </w:rPr>
        <w:t>plant</w:t>
      </w:r>
    </w:p>
    <w:p w:rsidR="00993F76" w:rsidRPr="00E06F55" w:rsidRDefault="00993F76" w:rsidP="00993F76">
      <w:pPr>
        <w:widowControl w:val="0"/>
        <w:tabs>
          <w:tab w:val="left" w:pos="1265"/>
        </w:tabs>
        <w:autoSpaceDE w:val="0"/>
        <w:autoSpaceDN w:val="0"/>
        <w:ind w:left="926"/>
        <w:rPr>
          <w:rFonts w:cs="Arial"/>
          <w:sz w:val="24"/>
          <w:szCs w:val="24"/>
        </w:rPr>
      </w:pPr>
    </w:p>
    <w:p w:rsidR="00993F76" w:rsidRPr="00724487" w:rsidRDefault="00993F76" w:rsidP="00993F76">
      <w:pPr>
        <w:rPr>
          <w:b/>
          <w:sz w:val="24"/>
          <w:szCs w:val="24"/>
        </w:rPr>
      </w:pPr>
      <w:r w:rsidRPr="00724487">
        <w:rPr>
          <w:b/>
          <w:sz w:val="24"/>
          <w:szCs w:val="24"/>
        </w:rPr>
        <w:t>Section XI: Frogs' legs and snails</w:t>
      </w:r>
    </w:p>
    <w:p w:rsidR="00993F76" w:rsidRDefault="00993F76" w:rsidP="00993F76">
      <w:pPr>
        <w:pStyle w:val="ListParagraph"/>
        <w:widowControl w:val="0"/>
        <w:numPr>
          <w:ilvl w:val="0"/>
          <w:numId w:val="8"/>
        </w:numPr>
        <w:tabs>
          <w:tab w:val="left" w:pos="1283"/>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83"/>
        </w:tabs>
        <w:autoSpaceDE w:val="0"/>
        <w:autoSpaceDN w:val="0"/>
        <w:ind w:left="924"/>
        <w:rPr>
          <w:rFonts w:cs="Arial"/>
          <w:sz w:val="24"/>
          <w:szCs w:val="24"/>
        </w:rPr>
      </w:pPr>
    </w:p>
    <w:p w:rsidR="00993F76" w:rsidRPr="00724487" w:rsidRDefault="00993F76" w:rsidP="00993F76">
      <w:pPr>
        <w:rPr>
          <w:b/>
          <w:sz w:val="24"/>
          <w:szCs w:val="24"/>
        </w:rPr>
      </w:pPr>
      <w:r w:rsidRPr="00724487">
        <w:rPr>
          <w:b/>
          <w:sz w:val="24"/>
          <w:szCs w:val="24"/>
        </w:rPr>
        <w:t>Section XII: Rendered animal fats and greaves</w:t>
      </w:r>
    </w:p>
    <w:p w:rsidR="00993F76" w:rsidRPr="00E06F55"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Collection</w:t>
      </w:r>
      <w:r w:rsidRPr="00E06F55">
        <w:rPr>
          <w:rFonts w:cs="Arial"/>
          <w:spacing w:val="-1"/>
          <w:sz w:val="24"/>
          <w:szCs w:val="24"/>
        </w:rPr>
        <w:t xml:space="preserve"> </w:t>
      </w:r>
      <w:r w:rsidRPr="00E06F55">
        <w:rPr>
          <w:rFonts w:cs="Arial"/>
          <w:sz w:val="24"/>
          <w:szCs w:val="24"/>
        </w:rPr>
        <w:t>centre</w:t>
      </w:r>
    </w:p>
    <w:p w:rsidR="00993F76" w:rsidRDefault="00993F76" w:rsidP="00993F76">
      <w:pPr>
        <w:pStyle w:val="ListParagraph"/>
        <w:widowControl w:val="0"/>
        <w:numPr>
          <w:ilvl w:val="0"/>
          <w:numId w:val="8"/>
        </w:numPr>
        <w:tabs>
          <w:tab w:val="left" w:pos="1275"/>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75"/>
        </w:tabs>
        <w:autoSpaceDE w:val="0"/>
        <w:autoSpaceDN w:val="0"/>
        <w:ind w:left="924"/>
        <w:rPr>
          <w:rFonts w:cs="Arial"/>
          <w:sz w:val="24"/>
          <w:szCs w:val="24"/>
        </w:rPr>
      </w:pPr>
    </w:p>
    <w:p w:rsidR="00993F76" w:rsidRPr="00724487" w:rsidRDefault="00993F76" w:rsidP="00993F76">
      <w:pPr>
        <w:rPr>
          <w:b/>
          <w:sz w:val="24"/>
          <w:szCs w:val="24"/>
        </w:rPr>
      </w:pPr>
      <w:r w:rsidRPr="00724487">
        <w:rPr>
          <w:b/>
          <w:sz w:val="24"/>
          <w:szCs w:val="24"/>
        </w:rPr>
        <w:t>Section XIII: Treated stomach, bladders and intestines</w:t>
      </w:r>
    </w:p>
    <w:p w:rsidR="00993F76" w:rsidRDefault="00993F76" w:rsidP="00993F76">
      <w:pPr>
        <w:pStyle w:val="ListParagraph"/>
        <w:widowControl w:val="0"/>
        <w:numPr>
          <w:ilvl w:val="0"/>
          <w:numId w:val="8"/>
        </w:numPr>
        <w:tabs>
          <w:tab w:val="left" w:pos="1264"/>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plants</w:t>
      </w:r>
    </w:p>
    <w:p w:rsidR="00993F76" w:rsidRPr="00E06F55" w:rsidRDefault="00993F76" w:rsidP="00993F76">
      <w:pPr>
        <w:widowControl w:val="0"/>
        <w:tabs>
          <w:tab w:val="left" w:pos="1264"/>
        </w:tabs>
        <w:autoSpaceDE w:val="0"/>
        <w:autoSpaceDN w:val="0"/>
        <w:ind w:left="924"/>
        <w:rPr>
          <w:rFonts w:cs="Arial"/>
          <w:sz w:val="24"/>
          <w:szCs w:val="24"/>
        </w:rPr>
      </w:pPr>
    </w:p>
    <w:p w:rsidR="00993F76" w:rsidRPr="00724487" w:rsidRDefault="00993F76" w:rsidP="00993F76">
      <w:pPr>
        <w:rPr>
          <w:b/>
          <w:sz w:val="24"/>
          <w:szCs w:val="24"/>
        </w:rPr>
      </w:pPr>
      <w:r w:rsidRPr="00724487">
        <w:rPr>
          <w:b/>
          <w:sz w:val="24"/>
          <w:szCs w:val="24"/>
        </w:rPr>
        <w:t>Section XIV: Gelatine</w:t>
      </w:r>
    </w:p>
    <w:p w:rsidR="00993F76" w:rsidRPr="00E06F55" w:rsidRDefault="00993F76" w:rsidP="00993F76">
      <w:pPr>
        <w:pStyle w:val="ListParagraph"/>
        <w:widowControl w:val="0"/>
        <w:numPr>
          <w:ilvl w:val="0"/>
          <w:numId w:val="8"/>
        </w:numPr>
        <w:tabs>
          <w:tab w:val="left" w:pos="1256"/>
        </w:tabs>
        <w:autoSpaceDE w:val="0"/>
        <w:autoSpaceDN w:val="0"/>
        <w:ind w:left="714" w:right="374" w:hanging="357"/>
        <w:rPr>
          <w:rFonts w:cs="Arial"/>
          <w:sz w:val="24"/>
          <w:szCs w:val="24"/>
        </w:rPr>
      </w:pPr>
      <w:r w:rsidRPr="00E06F55">
        <w:rPr>
          <w:rFonts w:cs="Arial"/>
          <w:sz w:val="24"/>
          <w:szCs w:val="24"/>
        </w:rPr>
        <w:t>Collection centres and tanneries authorized for supply of raw materials for the production of gelatin</w:t>
      </w:r>
      <w:r>
        <w:rPr>
          <w:rFonts w:cs="Arial"/>
          <w:sz w:val="24"/>
          <w:szCs w:val="24"/>
        </w:rPr>
        <w:t>e</w:t>
      </w:r>
      <w:r w:rsidRPr="00E06F55">
        <w:rPr>
          <w:rFonts w:cs="Arial"/>
          <w:sz w:val="24"/>
          <w:szCs w:val="24"/>
        </w:rPr>
        <w:t xml:space="preserve"> for human consumption</w:t>
      </w:r>
      <w:r w:rsidRPr="00E06F55">
        <w:rPr>
          <w:rFonts w:cs="Arial"/>
          <w:spacing w:val="-3"/>
          <w:sz w:val="24"/>
          <w:szCs w:val="24"/>
        </w:rPr>
        <w:t xml:space="preserve"> </w:t>
      </w:r>
      <w:r w:rsidRPr="00E06F55">
        <w:rPr>
          <w:rFonts w:cs="Arial"/>
          <w:sz w:val="24"/>
          <w:szCs w:val="24"/>
        </w:rPr>
        <w:t>(voluntarily)</w:t>
      </w:r>
    </w:p>
    <w:p w:rsidR="00993F76" w:rsidRDefault="00993F76" w:rsidP="00993F76">
      <w:pPr>
        <w:pStyle w:val="ListParagraph"/>
        <w:widowControl w:val="0"/>
        <w:numPr>
          <w:ilvl w:val="0"/>
          <w:numId w:val="8"/>
        </w:numPr>
        <w:tabs>
          <w:tab w:val="left" w:pos="1256"/>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56"/>
        </w:tabs>
        <w:autoSpaceDE w:val="0"/>
        <w:autoSpaceDN w:val="0"/>
        <w:ind w:left="924"/>
        <w:rPr>
          <w:rFonts w:cs="Arial"/>
          <w:sz w:val="24"/>
          <w:szCs w:val="24"/>
        </w:rPr>
      </w:pPr>
    </w:p>
    <w:p w:rsidR="00993F76" w:rsidRPr="00724487" w:rsidRDefault="00993F76" w:rsidP="00993F76">
      <w:pPr>
        <w:rPr>
          <w:b/>
          <w:sz w:val="24"/>
          <w:szCs w:val="24"/>
        </w:rPr>
      </w:pPr>
      <w:r w:rsidRPr="00724487">
        <w:rPr>
          <w:b/>
          <w:sz w:val="24"/>
          <w:szCs w:val="24"/>
        </w:rPr>
        <w:t>Section XV: Collagen</w:t>
      </w:r>
    </w:p>
    <w:p w:rsidR="00993F76" w:rsidRPr="00E06F55" w:rsidRDefault="00993F76" w:rsidP="00993F76">
      <w:pPr>
        <w:pStyle w:val="ListParagraph"/>
        <w:widowControl w:val="0"/>
        <w:numPr>
          <w:ilvl w:val="0"/>
          <w:numId w:val="8"/>
        </w:numPr>
        <w:tabs>
          <w:tab w:val="left" w:pos="1256"/>
        </w:tabs>
        <w:autoSpaceDE w:val="0"/>
        <w:autoSpaceDN w:val="0"/>
        <w:ind w:left="714" w:right="373" w:hanging="357"/>
        <w:rPr>
          <w:rFonts w:cs="Arial"/>
          <w:sz w:val="24"/>
          <w:szCs w:val="24"/>
        </w:rPr>
      </w:pPr>
      <w:r w:rsidRPr="00E06F55">
        <w:rPr>
          <w:rFonts w:cs="Arial"/>
          <w:sz w:val="24"/>
          <w:szCs w:val="24"/>
        </w:rPr>
        <w:t>Collection centres and tanneries authorized for supply of raw materials for the production of collagen for human consumption</w:t>
      </w:r>
      <w:r w:rsidRPr="00E06F55">
        <w:rPr>
          <w:rFonts w:cs="Arial"/>
          <w:spacing w:val="-1"/>
          <w:sz w:val="24"/>
          <w:szCs w:val="24"/>
        </w:rPr>
        <w:t xml:space="preserve"> </w:t>
      </w:r>
      <w:r w:rsidRPr="00E06F55">
        <w:rPr>
          <w:rFonts w:cs="Arial"/>
          <w:sz w:val="24"/>
          <w:szCs w:val="24"/>
        </w:rPr>
        <w:t>(voluntarily)</w:t>
      </w:r>
    </w:p>
    <w:p w:rsidR="00993F76" w:rsidRDefault="00993F76" w:rsidP="00993F76">
      <w:pPr>
        <w:pStyle w:val="ListParagraph"/>
        <w:widowControl w:val="0"/>
        <w:numPr>
          <w:ilvl w:val="0"/>
          <w:numId w:val="8"/>
        </w:numPr>
        <w:tabs>
          <w:tab w:val="left" w:pos="1221"/>
        </w:tabs>
        <w:autoSpaceDE w:val="0"/>
        <w:autoSpaceDN w:val="0"/>
        <w:ind w:left="714" w:hanging="357"/>
        <w:rPr>
          <w:rFonts w:cs="Arial"/>
          <w:sz w:val="24"/>
          <w:szCs w:val="24"/>
        </w:rPr>
      </w:pPr>
      <w:r w:rsidRPr="00E06F55">
        <w:rPr>
          <w:rFonts w:cs="Arial"/>
          <w:sz w:val="24"/>
          <w:szCs w:val="24"/>
        </w:rPr>
        <w:t>Processing</w:t>
      </w:r>
      <w:r w:rsidRPr="00E06F55">
        <w:rPr>
          <w:rFonts w:cs="Arial"/>
          <w:spacing w:val="-1"/>
          <w:sz w:val="24"/>
          <w:szCs w:val="24"/>
        </w:rPr>
        <w:t xml:space="preserve"> </w:t>
      </w:r>
      <w:r w:rsidRPr="00E06F55">
        <w:rPr>
          <w:rFonts w:cs="Arial"/>
          <w:sz w:val="24"/>
          <w:szCs w:val="24"/>
        </w:rPr>
        <w:t>plant</w:t>
      </w:r>
    </w:p>
    <w:p w:rsidR="00993F76" w:rsidRPr="00E06F55" w:rsidRDefault="00993F76" w:rsidP="00993F76">
      <w:pPr>
        <w:widowControl w:val="0"/>
        <w:tabs>
          <w:tab w:val="left" w:pos="1221"/>
        </w:tabs>
        <w:autoSpaceDE w:val="0"/>
        <w:autoSpaceDN w:val="0"/>
        <w:ind w:left="936"/>
        <w:rPr>
          <w:rFonts w:cs="Arial"/>
          <w:sz w:val="24"/>
          <w:szCs w:val="24"/>
        </w:rPr>
      </w:pPr>
    </w:p>
    <w:p w:rsidR="00993F76" w:rsidRPr="00724487" w:rsidRDefault="00993F76" w:rsidP="00993F76">
      <w:pPr>
        <w:rPr>
          <w:b/>
          <w:sz w:val="24"/>
          <w:szCs w:val="24"/>
        </w:rPr>
      </w:pPr>
      <w:r w:rsidRPr="00724487">
        <w:rPr>
          <w:b/>
          <w:sz w:val="24"/>
          <w:szCs w:val="24"/>
        </w:rPr>
        <w:t>Section XVI: Highly refined products</w:t>
      </w:r>
    </w:p>
    <w:p w:rsidR="00993F76" w:rsidRDefault="00993F76" w:rsidP="00993F76">
      <w:pPr>
        <w:pStyle w:val="ListParagraph"/>
        <w:numPr>
          <w:ilvl w:val="0"/>
          <w:numId w:val="9"/>
        </w:numPr>
        <w:rPr>
          <w:sz w:val="24"/>
          <w:szCs w:val="24"/>
        </w:rPr>
      </w:pPr>
      <w:r>
        <w:rPr>
          <w:sz w:val="24"/>
          <w:szCs w:val="24"/>
        </w:rPr>
        <w:t>Processing plants</w:t>
      </w:r>
    </w:p>
    <w:p w:rsidR="00993F76" w:rsidRDefault="00993F76" w:rsidP="00993F76">
      <w:pPr>
        <w:rPr>
          <w:sz w:val="24"/>
          <w:szCs w:val="24"/>
        </w:rPr>
      </w:pPr>
    </w:p>
    <w:p w:rsidR="00993F76" w:rsidRDefault="00993F76" w:rsidP="00993F76">
      <w:pPr>
        <w:rPr>
          <w:rFonts w:cs="Arial"/>
          <w:sz w:val="24"/>
          <w:szCs w:val="24"/>
        </w:rPr>
      </w:pPr>
      <w:r>
        <w:rPr>
          <w:rFonts w:cs="Arial"/>
          <w:sz w:val="24"/>
          <w:szCs w:val="24"/>
        </w:rPr>
        <w:br w:type="page"/>
      </w:r>
    </w:p>
    <w:p w:rsidR="00993F76" w:rsidRPr="00724487" w:rsidRDefault="00993F76" w:rsidP="00993F76">
      <w:pPr>
        <w:ind w:left="411" w:right="462"/>
        <w:rPr>
          <w:b/>
          <w:sz w:val="24"/>
          <w:szCs w:val="24"/>
        </w:rPr>
      </w:pPr>
      <w:r w:rsidRPr="00724487">
        <w:rPr>
          <w:b/>
          <w:sz w:val="24"/>
          <w:szCs w:val="24"/>
        </w:rPr>
        <w:lastRenderedPageBreak/>
        <w:t>Appendix 2</w:t>
      </w:r>
    </w:p>
    <w:p w:rsidR="00993F76" w:rsidRPr="00993F76" w:rsidRDefault="00993F76" w:rsidP="00993F76">
      <w:pPr>
        <w:ind w:left="411" w:right="462"/>
        <w:rPr>
          <w:b/>
          <w:sz w:val="24"/>
          <w:szCs w:val="24"/>
        </w:rPr>
      </w:pPr>
    </w:p>
    <w:p w:rsidR="00993F76" w:rsidRPr="00993F76" w:rsidRDefault="00993F76" w:rsidP="00993F76">
      <w:pPr>
        <w:ind w:left="411" w:right="462"/>
        <w:rPr>
          <w:b/>
          <w:sz w:val="24"/>
          <w:szCs w:val="24"/>
        </w:rPr>
      </w:pPr>
      <w:r w:rsidRPr="00993F76">
        <w:rPr>
          <w:b/>
          <w:sz w:val="24"/>
          <w:szCs w:val="24"/>
        </w:rPr>
        <w:t>ACTIVITIES IN THE MAIN FOOD SECTORS</w:t>
      </w:r>
    </w:p>
    <w:p w:rsidR="00993F76" w:rsidRPr="00993F76" w:rsidRDefault="00993F76" w:rsidP="00993F76">
      <w:pPr>
        <w:pStyle w:val="BodyText"/>
        <w:rPr>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426"/>
      </w:tblGrid>
      <w:tr w:rsidR="00993F76" w:rsidRPr="00993F76" w:rsidTr="00C97500">
        <w:trPr>
          <w:trHeight w:val="806"/>
        </w:trPr>
        <w:tc>
          <w:tcPr>
            <w:tcW w:w="4422" w:type="dxa"/>
          </w:tcPr>
          <w:p w:rsidR="00993F76" w:rsidRPr="00993F76" w:rsidRDefault="00993F76" w:rsidP="00C97500">
            <w:pPr>
              <w:pStyle w:val="TableParagraph"/>
              <w:spacing w:before="10"/>
              <w:rPr>
                <w:b/>
                <w:sz w:val="24"/>
                <w:szCs w:val="24"/>
              </w:rPr>
            </w:pPr>
          </w:p>
          <w:p w:rsidR="00993F76" w:rsidRPr="00993F76" w:rsidRDefault="00993F76" w:rsidP="00C97500">
            <w:pPr>
              <w:pStyle w:val="TableParagraph"/>
              <w:ind w:left="1406"/>
              <w:rPr>
                <w:b/>
                <w:sz w:val="24"/>
                <w:szCs w:val="24"/>
              </w:rPr>
            </w:pPr>
            <w:r w:rsidRPr="00993F76">
              <w:rPr>
                <w:b/>
                <w:sz w:val="24"/>
                <w:szCs w:val="24"/>
              </w:rPr>
              <w:t>Main Sectors</w:t>
            </w:r>
          </w:p>
        </w:tc>
        <w:tc>
          <w:tcPr>
            <w:tcW w:w="4426" w:type="dxa"/>
          </w:tcPr>
          <w:p w:rsidR="00993F76" w:rsidRPr="00993F76" w:rsidRDefault="00993F76" w:rsidP="00C97500">
            <w:pPr>
              <w:pStyle w:val="TableParagraph"/>
              <w:spacing w:before="10"/>
              <w:rPr>
                <w:b/>
                <w:sz w:val="24"/>
                <w:szCs w:val="24"/>
              </w:rPr>
            </w:pPr>
          </w:p>
          <w:p w:rsidR="00993F76" w:rsidRPr="00993F76" w:rsidRDefault="00993F76" w:rsidP="00C97500">
            <w:pPr>
              <w:pStyle w:val="TableParagraph"/>
              <w:ind w:left="1306"/>
              <w:rPr>
                <w:b/>
                <w:sz w:val="24"/>
                <w:szCs w:val="24"/>
              </w:rPr>
            </w:pPr>
            <w:r w:rsidRPr="00993F76">
              <w:rPr>
                <w:b/>
                <w:sz w:val="24"/>
                <w:szCs w:val="24"/>
              </w:rPr>
              <w:t>Activity Codes</w:t>
            </w:r>
          </w:p>
        </w:tc>
      </w:tr>
      <w:tr w:rsidR="00993F76" w:rsidRPr="00993F76" w:rsidTr="00C97500">
        <w:trPr>
          <w:trHeight w:val="1319"/>
        </w:trPr>
        <w:tc>
          <w:tcPr>
            <w:tcW w:w="4422"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2"/>
              <w:rPr>
                <w:b/>
                <w:sz w:val="24"/>
                <w:szCs w:val="24"/>
              </w:rPr>
            </w:pPr>
          </w:p>
          <w:p w:rsidR="00993F76" w:rsidRPr="00993F76" w:rsidRDefault="00993F76" w:rsidP="00C97500">
            <w:pPr>
              <w:pStyle w:val="TableParagraph"/>
              <w:spacing w:before="1"/>
              <w:ind w:left="124"/>
              <w:rPr>
                <w:sz w:val="24"/>
                <w:szCs w:val="24"/>
              </w:rPr>
            </w:pPr>
            <w:r w:rsidRPr="00993F76">
              <w:rPr>
                <w:sz w:val="24"/>
                <w:szCs w:val="24"/>
              </w:rPr>
              <w:t>Meat</w:t>
            </w:r>
          </w:p>
        </w:tc>
        <w:tc>
          <w:tcPr>
            <w:tcW w:w="4426"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2"/>
              <w:rPr>
                <w:b/>
                <w:sz w:val="24"/>
                <w:szCs w:val="24"/>
              </w:rPr>
            </w:pPr>
          </w:p>
          <w:p w:rsidR="00993F76" w:rsidRPr="00993F76" w:rsidRDefault="00993F76" w:rsidP="00C97500">
            <w:pPr>
              <w:pStyle w:val="TableParagraph"/>
              <w:ind w:left="5"/>
              <w:rPr>
                <w:sz w:val="24"/>
                <w:szCs w:val="24"/>
              </w:rPr>
            </w:pPr>
            <w:r w:rsidRPr="00993F76">
              <w:rPr>
                <w:sz w:val="24"/>
                <w:szCs w:val="24"/>
              </w:rPr>
              <w:t>CC, CP, CS, GHE, MM, MP, MSM, PP, RW, SH</w:t>
            </w:r>
          </w:p>
        </w:tc>
      </w:tr>
      <w:tr w:rsidR="00993F76" w:rsidRPr="00993F76" w:rsidTr="00C97500">
        <w:trPr>
          <w:trHeight w:val="1554"/>
        </w:trPr>
        <w:tc>
          <w:tcPr>
            <w:tcW w:w="4422"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6"/>
              <w:rPr>
                <w:b/>
                <w:sz w:val="24"/>
                <w:szCs w:val="24"/>
              </w:rPr>
            </w:pPr>
          </w:p>
          <w:p w:rsidR="00993F76" w:rsidRPr="00993F76" w:rsidRDefault="00993F76" w:rsidP="00C97500">
            <w:pPr>
              <w:pStyle w:val="TableParagraph"/>
              <w:ind w:left="124"/>
              <w:rPr>
                <w:sz w:val="24"/>
                <w:szCs w:val="24"/>
              </w:rPr>
            </w:pPr>
            <w:r w:rsidRPr="00993F76">
              <w:rPr>
                <w:sz w:val="24"/>
                <w:szCs w:val="24"/>
              </w:rPr>
              <w:t>Milk</w:t>
            </w:r>
          </w:p>
        </w:tc>
        <w:tc>
          <w:tcPr>
            <w:tcW w:w="4426"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6"/>
              <w:rPr>
                <w:b/>
                <w:sz w:val="24"/>
                <w:szCs w:val="24"/>
              </w:rPr>
            </w:pPr>
          </w:p>
          <w:p w:rsidR="00993F76" w:rsidRPr="00993F76" w:rsidRDefault="00993F76" w:rsidP="00C97500">
            <w:pPr>
              <w:pStyle w:val="TableParagraph"/>
              <w:ind w:left="5"/>
              <w:rPr>
                <w:sz w:val="24"/>
                <w:szCs w:val="24"/>
              </w:rPr>
            </w:pPr>
            <w:r w:rsidRPr="00993F76">
              <w:rPr>
                <w:sz w:val="24"/>
                <w:szCs w:val="24"/>
              </w:rPr>
              <w:t>CC, CS, PP, RW</w:t>
            </w:r>
          </w:p>
        </w:tc>
      </w:tr>
      <w:tr w:rsidR="00993F76" w:rsidRPr="00993F76" w:rsidTr="00C97500">
        <w:trPr>
          <w:trHeight w:val="1559"/>
        </w:trPr>
        <w:tc>
          <w:tcPr>
            <w:tcW w:w="4422"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9"/>
              <w:rPr>
                <w:b/>
                <w:sz w:val="24"/>
                <w:szCs w:val="24"/>
              </w:rPr>
            </w:pPr>
          </w:p>
          <w:p w:rsidR="00993F76" w:rsidRPr="00993F76" w:rsidRDefault="00993F76" w:rsidP="00C97500">
            <w:pPr>
              <w:pStyle w:val="TableParagraph"/>
              <w:ind w:left="124"/>
              <w:rPr>
                <w:sz w:val="24"/>
                <w:szCs w:val="24"/>
              </w:rPr>
            </w:pPr>
            <w:r w:rsidRPr="00993F76">
              <w:rPr>
                <w:sz w:val="24"/>
                <w:szCs w:val="24"/>
              </w:rPr>
              <w:t>Eggs</w:t>
            </w:r>
          </w:p>
        </w:tc>
        <w:tc>
          <w:tcPr>
            <w:tcW w:w="4426"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9"/>
              <w:rPr>
                <w:b/>
                <w:sz w:val="24"/>
                <w:szCs w:val="24"/>
              </w:rPr>
            </w:pPr>
          </w:p>
          <w:p w:rsidR="00993F76" w:rsidRPr="00993F76" w:rsidRDefault="00993F76" w:rsidP="00C97500">
            <w:pPr>
              <w:pStyle w:val="TableParagraph"/>
              <w:ind w:left="5"/>
              <w:rPr>
                <w:sz w:val="24"/>
                <w:szCs w:val="24"/>
              </w:rPr>
            </w:pPr>
            <w:r w:rsidRPr="00993F76">
              <w:rPr>
                <w:sz w:val="24"/>
                <w:szCs w:val="24"/>
              </w:rPr>
              <w:t>CC, CS, EPC, LEP, PP, RW</w:t>
            </w:r>
          </w:p>
        </w:tc>
      </w:tr>
      <w:tr w:rsidR="00993F76" w:rsidRPr="00993F76" w:rsidTr="00C97500">
        <w:trPr>
          <w:trHeight w:val="1570"/>
        </w:trPr>
        <w:tc>
          <w:tcPr>
            <w:tcW w:w="4422"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2"/>
              <w:rPr>
                <w:b/>
                <w:sz w:val="24"/>
                <w:szCs w:val="24"/>
              </w:rPr>
            </w:pPr>
          </w:p>
          <w:p w:rsidR="00993F76" w:rsidRPr="00993F76" w:rsidRDefault="00993F76" w:rsidP="00C97500">
            <w:pPr>
              <w:pStyle w:val="TableParagraph"/>
              <w:ind w:left="124"/>
              <w:rPr>
                <w:sz w:val="24"/>
                <w:szCs w:val="24"/>
              </w:rPr>
            </w:pPr>
            <w:r w:rsidRPr="00993F76">
              <w:rPr>
                <w:sz w:val="24"/>
                <w:szCs w:val="24"/>
              </w:rPr>
              <w:t>Fishery Products / LBM</w:t>
            </w:r>
          </w:p>
        </w:tc>
        <w:tc>
          <w:tcPr>
            <w:tcW w:w="4426" w:type="dxa"/>
          </w:tcPr>
          <w:p w:rsidR="00993F76" w:rsidRPr="00993F76" w:rsidRDefault="00993F76" w:rsidP="00C97500">
            <w:pPr>
              <w:pStyle w:val="TableParagraph"/>
              <w:rPr>
                <w:b/>
                <w:sz w:val="24"/>
                <w:szCs w:val="24"/>
              </w:rPr>
            </w:pPr>
          </w:p>
          <w:p w:rsidR="00993F76" w:rsidRPr="00993F76" w:rsidRDefault="00993F76" w:rsidP="00C97500">
            <w:pPr>
              <w:pStyle w:val="TableParagraph"/>
              <w:spacing w:before="5"/>
              <w:rPr>
                <w:b/>
                <w:sz w:val="24"/>
                <w:szCs w:val="24"/>
              </w:rPr>
            </w:pPr>
          </w:p>
          <w:p w:rsidR="00993F76" w:rsidRPr="00993F76" w:rsidRDefault="00993F76" w:rsidP="00C97500">
            <w:pPr>
              <w:pStyle w:val="TableParagraph"/>
              <w:spacing w:line="268" w:lineRule="auto"/>
              <w:ind w:left="5"/>
              <w:rPr>
                <w:sz w:val="24"/>
                <w:szCs w:val="24"/>
              </w:rPr>
            </w:pPr>
            <w:r w:rsidRPr="00993F76">
              <w:rPr>
                <w:sz w:val="24"/>
                <w:szCs w:val="24"/>
              </w:rPr>
              <w:t>AH, CS, DC, FFPP, FV, PC, MSFP, PP, RW, WM, ZV,</w:t>
            </w:r>
            <w:r w:rsidRPr="00993F76">
              <w:rPr>
                <w:spacing w:val="-2"/>
                <w:sz w:val="24"/>
                <w:szCs w:val="24"/>
              </w:rPr>
              <w:t xml:space="preserve"> </w:t>
            </w:r>
            <w:r w:rsidRPr="00993F76">
              <w:rPr>
                <w:sz w:val="24"/>
                <w:szCs w:val="24"/>
              </w:rPr>
              <w:t>RV</w:t>
            </w:r>
          </w:p>
        </w:tc>
      </w:tr>
    </w:tbl>
    <w:p w:rsidR="00993F76" w:rsidRPr="00993F76" w:rsidRDefault="00993F76" w:rsidP="00993F76">
      <w:pPr>
        <w:widowControl w:val="0"/>
        <w:tabs>
          <w:tab w:val="left" w:pos="1221"/>
        </w:tabs>
        <w:autoSpaceDE w:val="0"/>
        <w:autoSpaceDN w:val="0"/>
        <w:rPr>
          <w:rFonts w:cs="Arial"/>
          <w:sz w:val="24"/>
          <w:szCs w:val="24"/>
        </w:rPr>
      </w:pPr>
    </w:p>
    <w:p w:rsidR="00993F76" w:rsidRDefault="00993F76" w:rsidP="00993F76">
      <w:pPr>
        <w:rPr>
          <w:rFonts w:cs="Arial"/>
          <w:sz w:val="24"/>
          <w:szCs w:val="24"/>
        </w:rPr>
      </w:pPr>
      <w:r>
        <w:rPr>
          <w:rFonts w:cs="Arial"/>
          <w:sz w:val="24"/>
          <w:szCs w:val="24"/>
        </w:rPr>
        <w:br w:type="page"/>
      </w:r>
    </w:p>
    <w:p w:rsidR="00993F76" w:rsidRDefault="00993F76" w:rsidP="00993F76">
      <w:pPr>
        <w:jc w:val="both"/>
        <w:rPr>
          <w:b/>
          <w:sz w:val="24"/>
          <w:szCs w:val="24"/>
        </w:rPr>
      </w:pPr>
      <w:r>
        <w:rPr>
          <w:b/>
          <w:sz w:val="24"/>
          <w:szCs w:val="24"/>
        </w:rPr>
        <w:lastRenderedPageBreak/>
        <w:t>Appendix 3</w:t>
      </w:r>
    </w:p>
    <w:p w:rsidR="00993F76" w:rsidRPr="00724487" w:rsidRDefault="00993F76" w:rsidP="00993F76">
      <w:pPr>
        <w:jc w:val="both"/>
        <w:rPr>
          <w:b/>
          <w:sz w:val="24"/>
          <w:szCs w:val="24"/>
        </w:rPr>
      </w:pPr>
    </w:p>
    <w:p w:rsidR="00993F76" w:rsidRDefault="00993F76" w:rsidP="00993F76">
      <w:pPr>
        <w:rPr>
          <w:b/>
          <w:sz w:val="24"/>
          <w:szCs w:val="24"/>
        </w:rPr>
      </w:pPr>
      <w:r>
        <w:rPr>
          <w:b/>
          <w:sz w:val="24"/>
          <w:szCs w:val="24"/>
        </w:rPr>
        <w:t>Codes and L</w:t>
      </w:r>
      <w:r w:rsidRPr="00724487">
        <w:rPr>
          <w:b/>
          <w:sz w:val="24"/>
          <w:szCs w:val="24"/>
        </w:rPr>
        <w:t>egends</w:t>
      </w:r>
    </w:p>
    <w:p w:rsidR="00993F76" w:rsidRPr="00724487" w:rsidRDefault="00993F76" w:rsidP="00993F76">
      <w:pPr>
        <w:rPr>
          <w:b/>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2410"/>
        <w:gridCol w:w="3119"/>
      </w:tblGrid>
      <w:tr w:rsidR="00993F76" w:rsidRPr="00724487" w:rsidTr="00C97500">
        <w:tc>
          <w:tcPr>
            <w:tcW w:w="3283" w:type="dxa"/>
          </w:tcPr>
          <w:p w:rsidR="00993F76" w:rsidRPr="00724487" w:rsidRDefault="00993F76" w:rsidP="00C97500">
            <w:pPr>
              <w:pStyle w:val="TableParagraph"/>
              <w:spacing w:before="120" w:after="120"/>
              <w:ind w:left="108"/>
              <w:rPr>
                <w:b/>
                <w:sz w:val="24"/>
                <w:szCs w:val="24"/>
              </w:rPr>
            </w:pPr>
            <w:r w:rsidRPr="00724487">
              <w:rPr>
                <w:b/>
                <w:sz w:val="24"/>
                <w:szCs w:val="24"/>
              </w:rPr>
              <w:t>Category/Activity</w:t>
            </w:r>
          </w:p>
        </w:tc>
        <w:tc>
          <w:tcPr>
            <w:tcW w:w="2410" w:type="dxa"/>
          </w:tcPr>
          <w:p w:rsidR="00993F76" w:rsidRPr="00724487" w:rsidRDefault="00993F76" w:rsidP="00C97500">
            <w:pPr>
              <w:pStyle w:val="TableParagraph"/>
              <w:spacing w:before="120" w:after="120"/>
              <w:ind w:left="108"/>
              <w:rPr>
                <w:b/>
                <w:sz w:val="24"/>
                <w:szCs w:val="24"/>
              </w:rPr>
            </w:pPr>
            <w:r w:rsidRPr="00724487">
              <w:rPr>
                <w:b/>
                <w:sz w:val="24"/>
                <w:szCs w:val="24"/>
              </w:rPr>
              <w:t>Species</w:t>
            </w:r>
          </w:p>
        </w:tc>
        <w:tc>
          <w:tcPr>
            <w:tcW w:w="3119" w:type="dxa"/>
          </w:tcPr>
          <w:p w:rsidR="00993F76" w:rsidRPr="00724487" w:rsidRDefault="00993F76" w:rsidP="00C97500">
            <w:pPr>
              <w:pStyle w:val="TableParagraph"/>
              <w:spacing w:before="120" w:after="120"/>
              <w:ind w:left="108"/>
              <w:rPr>
                <w:b/>
                <w:sz w:val="24"/>
                <w:szCs w:val="24"/>
              </w:rPr>
            </w:pPr>
            <w:r w:rsidRPr="00724487">
              <w:rPr>
                <w:b/>
                <w:sz w:val="24"/>
                <w:szCs w:val="24"/>
              </w:rPr>
              <w:t>Remarks</w:t>
            </w:r>
          </w:p>
        </w:tc>
      </w:tr>
      <w:tr w:rsidR="00993F76" w:rsidRPr="00724487" w:rsidTr="00C97500">
        <w:trPr>
          <w:trHeight w:val="11409"/>
        </w:trPr>
        <w:tc>
          <w:tcPr>
            <w:tcW w:w="3283" w:type="dxa"/>
          </w:tcPr>
          <w:p w:rsidR="00993F76" w:rsidRPr="00724487" w:rsidRDefault="00993F76" w:rsidP="00C97500">
            <w:pPr>
              <w:pStyle w:val="TableParagraph"/>
              <w:spacing w:before="120"/>
              <w:ind w:left="107"/>
              <w:rPr>
                <w:sz w:val="24"/>
                <w:szCs w:val="24"/>
              </w:rPr>
            </w:pPr>
            <w:r w:rsidRPr="00724487">
              <w:rPr>
                <w:sz w:val="24"/>
                <w:szCs w:val="24"/>
              </w:rPr>
              <w:t>AH = auction hall</w:t>
            </w:r>
          </w:p>
          <w:p w:rsidR="00993F76" w:rsidRPr="00724487" w:rsidRDefault="00993F76" w:rsidP="00C97500">
            <w:pPr>
              <w:pStyle w:val="TableParagraph"/>
              <w:spacing w:before="120"/>
              <w:ind w:left="107"/>
              <w:rPr>
                <w:sz w:val="24"/>
                <w:szCs w:val="24"/>
              </w:rPr>
            </w:pPr>
            <w:r w:rsidRPr="00724487">
              <w:rPr>
                <w:sz w:val="24"/>
                <w:szCs w:val="24"/>
              </w:rPr>
              <w:t>CC = collection centre</w:t>
            </w:r>
          </w:p>
          <w:p w:rsidR="00993F76" w:rsidRPr="00724487" w:rsidRDefault="00993F76" w:rsidP="00C97500">
            <w:pPr>
              <w:pStyle w:val="TableParagraph"/>
              <w:spacing w:before="120"/>
              <w:ind w:left="107"/>
              <w:rPr>
                <w:sz w:val="24"/>
                <w:szCs w:val="24"/>
              </w:rPr>
            </w:pPr>
            <w:r w:rsidRPr="00724487">
              <w:rPr>
                <w:sz w:val="24"/>
                <w:szCs w:val="24"/>
              </w:rPr>
              <w:t>CP = cutting plant</w:t>
            </w:r>
          </w:p>
          <w:p w:rsidR="00993F76" w:rsidRPr="00724487" w:rsidRDefault="00993F76" w:rsidP="00C97500">
            <w:pPr>
              <w:pStyle w:val="TableParagraph"/>
              <w:spacing w:before="120"/>
              <w:ind w:left="107"/>
              <w:rPr>
                <w:sz w:val="24"/>
                <w:szCs w:val="24"/>
              </w:rPr>
            </w:pPr>
            <w:r w:rsidRPr="00724487">
              <w:rPr>
                <w:sz w:val="24"/>
                <w:szCs w:val="24"/>
              </w:rPr>
              <w:t>CS = cold store</w:t>
            </w:r>
          </w:p>
          <w:p w:rsidR="00993F76" w:rsidRPr="00724487" w:rsidRDefault="00993F76" w:rsidP="00C97500">
            <w:pPr>
              <w:pStyle w:val="TableParagraph"/>
              <w:spacing w:before="120"/>
              <w:ind w:left="107"/>
              <w:rPr>
                <w:sz w:val="24"/>
                <w:szCs w:val="24"/>
              </w:rPr>
            </w:pPr>
            <w:r w:rsidRPr="00724487">
              <w:rPr>
                <w:sz w:val="24"/>
                <w:szCs w:val="24"/>
              </w:rPr>
              <w:t>DC = dispatch centre</w:t>
            </w:r>
          </w:p>
          <w:p w:rsidR="00993F76" w:rsidRPr="00724487" w:rsidRDefault="00993F76" w:rsidP="00C97500">
            <w:pPr>
              <w:pStyle w:val="TableParagraph"/>
              <w:spacing w:before="120"/>
              <w:ind w:left="107"/>
              <w:rPr>
                <w:sz w:val="24"/>
                <w:szCs w:val="24"/>
              </w:rPr>
            </w:pPr>
            <w:r w:rsidRPr="00724487">
              <w:rPr>
                <w:sz w:val="24"/>
                <w:szCs w:val="24"/>
              </w:rPr>
              <w:t>EPC = egg packing centre</w:t>
            </w:r>
          </w:p>
          <w:p w:rsidR="00993F76" w:rsidRPr="00724487" w:rsidRDefault="00993F76" w:rsidP="00C97500">
            <w:pPr>
              <w:pStyle w:val="TableParagraph"/>
              <w:spacing w:before="120"/>
              <w:ind w:left="107" w:right="757"/>
              <w:rPr>
                <w:sz w:val="24"/>
                <w:szCs w:val="24"/>
              </w:rPr>
            </w:pPr>
            <w:r w:rsidRPr="00724487">
              <w:rPr>
                <w:sz w:val="24"/>
                <w:szCs w:val="24"/>
              </w:rPr>
              <w:t>FFPP = Fresh fishery products plant</w:t>
            </w:r>
          </w:p>
          <w:p w:rsidR="00993F76" w:rsidRPr="00724487" w:rsidRDefault="00993F76" w:rsidP="00C97500">
            <w:pPr>
              <w:pStyle w:val="TableParagraph"/>
              <w:spacing w:before="120"/>
              <w:ind w:left="107"/>
              <w:rPr>
                <w:sz w:val="24"/>
                <w:szCs w:val="24"/>
              </w:rPr>
            </w:pPr>
            <w:r w:rsidRPr="00724487">
              <w:rPr>
                <w:sz w:val="24"/>
                <w:szCs w:val="24"/>
              </w:rPr>
              <w:t>FV = factory vessel</w:t>
            </w:r>
          </w:p>
          <w:p w:rsidR="00993F76" w:rsidRPr="00724487" w:rsidRDefault="00993F76" w:rsidP="00C97500">
            <w:pPr>
              <w:pStyle w:val="TableParagraph"/>
              <w:spacing w:before="120"/>
              <w:ind w:left="107" w:right="638"/>
              <w:rPr>
                <w:sz w:val="24"/>
                <w:szCs w:val="24"/>
              </w:rPr>
            </w:pPr>
            <w:r w:rsidRPr="00724487">
              <w:rPr>
                <w:sz w:val="24"/>
                <w:szCs w:val="24"/>
              </w:rPr>
              <w:t>GHE = game handling establishment</w:t>
            </w:r>
          </w:p>
          <w:p w:rsidR="00993F76" w:rsidRPr="00724487" w:rsidRDefault="00993F76" w:rsidP="00C97500">
            <w:pPr>
              <w:pStyle w:val="TableParagraph"/>
              <w:spacing w:before="120"/>
              <w:ind w:left="108"/>
              <w:rPr>
                <w:sz w:val="24"/>
                <w:szCs w:val="24"/>
              </w:rPr>
            </w:pPr>
            <w:r w:rsidRPr="00724487">
              <w:rPr>
                <w:sz w:val="24"/>
                <w:szCs w:val="24"/>
              </w:rPr>
              <w:t>LEP = Liquid egg plant</w:t>
            </w:r>
          </w:p>
          <w:p w:rsidR="00993F76" w:rsidRPr="00724487" w:rsidRDefault="00993F76" w:rsidP="00C97500">
            <w:pPr>
              <w:pStyle w:val="TableParagraph"/>
              <w:spacing w:before="120"/>
              <w:ind w:left="107"/>
              <w:rPr>
                <w:sz w:val="24"/>
                <w:szCs w:val="24"/>
              </w:rPr>
            </w:pPr>
            <w:r w:rsidRPr="00724487">
              <w:rPr>
                <w:sz w:val="24"/>
                <w:szCs w:val="24"/>
              </w:rPr>
              <w:t xml:space="preserve">MM = minced </w:t>
            </w:r>
            <w:r w:rsidRPr="00724487">
              <w:rPr>
                <w:spacing w:val="-5"/>
                <w:sz w:val="24"/>
                <w:szCs w:val="24"/>
              </w:rPr>
              <w:t xml:space="preserve">meat </w:t>
            </w:r>
            <w:r w:rsidRPr="00724487">
              <w:rPr>
                <w:sz w:val="24"/>
                <w:szCs w:val="24"/>
              </w:rPr>
              <w:t>establishment</w:t>
            </w:r>
          </w:p>
          <w:p w:rsidR="00993F76" w:rsidRPr="00724487" w:rsidRDefault="00993F76" w:rsidP="00C97500">
            <w:pPr>
              <w:pStyle w:val="TableParagraph"/>
              <w:spacing w:before="120"/>
              <w:ind w:left="107" w:right="585"/>
              <w:rPr>
                <w:sz w:val="24"/>
                <w:szCs w:val="24"/>
              </w:rPr>
            </w:pPr>
            <w:r w:rsidRPr="00724487">
              <w:rPr>
                <w:sz w:val="24"/>
                <w:szCs w:val="24"/>
              </w:rPr>
              <w:t>MP = meat preparation establishment</w:t>
            </w:r>
          </w:p>
          <w:p w:rsidR="00993F76" w:rsidRPr="00724487" w:rsidRDefault="00993F76" w:rsidP="00C97500">
            <w:pPr>
              <w:pStyle w:val="TableParagraph"/>
              <w:spacing w:before="120"/>
              <w:ind w:left="107"/>
              <w:rPr>
                <w:sz w:val="24"/>
                <w:szCs w:val="24"/>
              </w:rPr>
            </w:pPr>
            <w:r w:rsidRPr="00724487">
              <w:rPr>
                <w:sz w:val="24"/>
                <w:szCs w:val="24"/>
              </w:rPr>
              <w:t>MSFP = mechanically</w:t>
            </w:r>
          </w:p>
          <w:p w:rsidR="00993F76" w:rsidRPr="00724487" w:rsidRDefault="00993F76" w:rsidP="00C97500">
            <w:pPr>
              <w:pStyle w:val="TableParagraph"/>
              <w:spacing w:before="120"/>
              <w:ind w:left="107" w:right="287"/>
              <w:rPr>
                <w:sz w:val="24"/>
                <w:szCs w:val="24"/>
              </w:rPr>
            </w:pPr>
            <w:r w:rsidRPr="00724487">
              <w:rPr>
                <w:sz w:val="24"/>
                <w:szCs w:val="24"/>
              </w:rPr>
              <w:t>separated fishery products plant</w:t>
            </w:r>
          </w:p>
          <w:p w:rsidR="00993F76" w:rsidRPr="00724487" w:rsidRDefault="00993F76" w:rsidP="00C97500">
            <w:pPr>
              <w:pStyle w:val="TableParagraph"/>
              <w:spacing w:before="120"/>
              <w:ind w:left="107" w:right="712"/>
              <w:rPr>
                <w:sz w:val="24"/>
                <w:szCs w:val="24"/>
              </w:rPr>
            </w:pPr>
            <w:r w:rsidRPr="00724487">
              <w:rPr>
                <w:sz w:val="24"/>
                <w:szCs w:val="24"/>
              </w:rPr>
              <w:t>MSM = mechanically separated meat establishment</w:t>
            </w:r>
          </w:p>
          <w:p w:rsidR="00993F76" w:rsidRPr="00724487" w:rsidRDefault="00993F76" w:rsidP="00C97500">
            <w:pPr>
              <w:pStyle w:val="TableParagraph"/>
              <w:spacing w:before="120"/>
              <w:ind w:left="107"/>
              <w:rPr>
                <w:sz w:val="24"/>
                <w:szCs w:val="24"/>
              </w:rPr>
            </w:pPr>
            <w:r w:rsidRPr="00724487">
              <w:rPr>
                <w:sz w:val="24"/>
                <w:szCs w:val="24"/>
              </w:rPr>
              <w:t>TA = tannery</w:t>
            </w:r>
          </w:p>
          <w:p w:rsidR="00993F76" w:rsidRPr="00724487" w:rsidRDefault="00993F76" w:rsidP="00C97500">
            <w:pPr>
              <w:pStyle w:val="TableParagraph"/>
              <w:spacing w:before="120"/>
              <w:ind w:left="107"/>
              <w:rPr>
                <w:sz w:val="24"/>
                <w:szCs w:val="24"/>
              </w:rPr>
            </w:pPr>
            <w:r w:rsidRPr="00724487">
              <w:rPr>
                <w:sz w:val="24"/>
                <w:szCs w:val="24"/>
              </w:rPr>
              <w:t>PC = purification centre</w:t>
            </w:r>
          </w:p>
          <w:p w:rsidR="00993F76" w:rsidRPr="00724487" w:rsidRDefault="00993F76" w:rsidP="00C97500">
            <w:pPr>
              <w:pStyle w:val="TableParagraph"/>
              <w:spacing w:before="120"/>
              <w:ind w:left="107"/>
              <w:rPr>
                <w:sz w:val="24"/>
                <w:szCs w:val="24"/>
              </w:rPr>
            </w:pPr>
            <w:r w:rsidRPr="00724487">
              <w:rPr>
                <w:sz w:val="24"/>
                <w:szCs w:val="24"/>
              </w:rPr>
              <w:t>PP = processing plant</w:t>
            </w:r>
          </w:p>
          <w:p w:rsidR="00993F76" w:rsidRPr="00724487" w:rsidRDefault="00993F76" w:rsidP="00C97500">
            <w:pPr>
              <w:pStyle w:val="TableParagraph"/>
              <w:spacing w:before="120"/>
              <w:ind w:left="107"/>
              <w:rPr>
                <w:sz w:val="24"/>
                <w:szCs w:val="24"/>
              </w:rPr>
            </w:pPr>
            <w:r w:rsidRPr="00724487">
              <w:rPr>
                <w:sz w:val="24"/>
                <w:szCs w:val="24"/>
              </w:rPr>
              <w:t>RV = reefer vessel</w:t>
            </w:r>
          </w:p>
          <w:p w:rsidR="00993F76" w:rsidRPr="00724487" w:rsidRDefault="00993F76" w:rsidP="00C97500">
            <w:pPr>
              <w:pStyle w:val="TableParagraph"/>
              <w:spacing w:before="120"/>
              <w:ind w:left="107" w:right="254"/>
              <w:rPr>
                <w:sz w:val="24"/>
                <w:szCs w:val="24"/>
              </w:rPr>
            </w:pPr>
            <w:r w:rsidRPr="00724487">
              <w:rPr>
                <w:sz w:val="24"/>
                <w:szCs w:val="24"/>
              </w:rPr>
              <w:t>RW = re-wrapping and repackaging establishment</w:t>
            </w:r>
          </w:p>
          <w:p w:rsidR="00993F76" w:rsidRPr="00724487" w:rsidRDefault="00993F76" w:rsidP="00C97500">
            <w:pPr>
              <w:pStyle w:val="TableParagraph"/>
              <w:spacing w:before="120"/>
              <w:ind w:left="107"/>
              <w:rPr>
                <w:sz w:val="24"/>
                <w:szCs w:val="24"/>
              </w:rPr>
            </w:pPr>
            <w:r w:rsidRPr="00724487">
              <w:rPr>
                <w:sz w:val="24"/>
                <w:szCs w:val="24"/>
              </w:rPr>
              <w:t>SH = slaughterhouse</w:t>
            </w:r>
          </w:p>
          <w:p w:rsidR="00993F76" w:rsidRPr="00724487" w:rsidRDefault="00993F76" w:rsidP="00C97500">
            <w:pPr>
              <w:pStyle w:val="TableParagraph"/>
              <w:spacing w:before="120"/>
              <w:ind w:left="107"/>
              <w:rPr>
                <w:sz w:val="24"/>
                <w:szCs w:val="24"/>
              </w:rPr>
            </w:pPr>
            <w:r w:rsidRPr="00724487">
              <w:rPr>
                <w:sz w:val="24"/>
                <w:szCs w:val="24"/>
              </w:rPr>
              <w:t>WM = wholesale market</w:t>
            </w:r>
          </w:p>
          <w:p w:rsidR="00993F76" w:rsidRPr="00724487" w:rsidRDefault="00993F76" w:rsidP="00C97500">
            <w:pPr>
              <w:pStyle w:val="TableParagraph"/>
              <w:spacing w:before="47"/>
              <w:ind w:left="107"/>
              <w:rPr>
                <w:sz w:val="24"/>
                <w:szCs w:val="24"/>
              </w:rPr>
            </w:pPr>
            <w:r w:rsidRPr="00724487">
              <w:rPr>
                <w:sz w:val="24"/>
                <w:szCs w:val="24"/>
              </w:rPr>
              <w:t>ZV = freezer vessel</w:t>
            </w:r>
          </w:p>
        </w:tc>
        <w:tc>
          <w:tcPr>
            <w:tcW w:w="2410" w:type="dxa"/>
          </w:tcPr>
          <w:p w:rsidR="00993F76" w:rsidRPr="00724487" w:rsidRDefault="00993F76" w:rsidP="00C97500">
            <w:pPr>
              <w:pStyle w:val="TableParagraph"/>
              <w:spacing w:before="120"/>
              <w:ind w:left="106"/>
              <w:rPr>
                <w:sz w:val="24"/>
                <w:szCs w:val="24"/>
              </w:rPr>
            </w:pPr>
            <w:r w:rsidRPr="00724487">
              <w:rPr>
                <w:sz w:val="24"/>
                <w:szCs w:val="24"/>
              </w:rPr>
              <w:t>A = poultry</w:t>
            </w:r>
          </w:p>
          <w:p w:rsidR="00993F76" w:rsidRPr="00724487" w:rsidRDefault="00993F76" w:rsidP="00C97500">
            <w:pPr>
              <w:pStyle w:val="TableParagraph"/>
              <w:spacing w:before="120"/>
              <w:ind w:left="106"/>
              <w:rPr>
                <w:sz w:val="24"/>
                <w:szCs w:val="24"/>
              </w:rPr>
            </w:pPr>
            <w:r w:rsidRPr="00724487">
              <w:rPr>
                <w:sz w:val="24"/>
                <w:szCs w:val="24"/>
              </w:rPr>
              <w:t>B = bovine</w:t>
            </w:r>
          </w:p>
          <w:p w:rsidR="00993F76" w:rsidRPr="00724487" w:rsidRDefault="00993F76" w:rsidP="00C97500">
            <w:pPr>
              <w:pStyle w:val="TableParagraph"/>
              <w:spacing w:before="120"/>
              <w:ind w:left="106"/>
              <w:rPr>
                <w:sz w:val="24"/>
                <w:szCs w:val="24"/>
              </w:rPr>
            </w:pPr>
            <w:r w:rsidRPr="00724487">
              <w:rPr>
                <w:sz w:val="24"/>
                <w:szCs w:val="24"/>
              </w:rPr>
              <w:t>C = caprine</w:t>
            </w:r>
          </w:p>
          <w:p w:rsidR="00993F76" w:rsidRPr="00724487" w:rsidRDefault="00993F76" w:rsidP="00C97500">
            <w:pPr>
              <w:pStyle w:val="TableParagraph"/>
              <w:spacing w:before="120"/>
              <w:ind w:left="106"/>
              <w:rPr>
                <w:sz w:val="24"/>
                <w:szCs w:val="24"/>
              </w:rPr>
            </w:pPr>
            <w:r w:rsidRPr="00724487">
              <w:rPr>
                <w:sz w:val="24"/>
                <w:szCs w:val="24"/>
              </w:rPr>
              <w:t>F = frogs</w:t>
            </w:r>
          </w:p>
          <w:p w:rsidR="00993F76" w:rsidRPr="00724487" w:rsidRDefault="00993F76" w:rsidP="00C97500">
            <w:pPr>
              <w:pStyle w:val="TableParagraph"/>
              <w:spacing w:before="120"/>
              <w:ind w:left="106"/>
              <w:rPr>
                <w:sz w:val="24"/>
                <w:szCs w:val="24"/>
              </w:rPr>
            </w:pPr>
            <w:r w:rsidRPr="00724487">
              <w:rPr>
                <w:sz w:val="24"/>
                <w:szCs w:val="24"/>
              </w:rPr>
              <w:t>L = lagomorphs</w:t>
            </w:r>
          </w:p>
          <w:p w:rsidR="00993F76" w:rsidRPr="00724487" w:rsidRDefault="00993F76" w:rsidP="00C97500">
            <w:pPr>
              <w:pStyle w:val="TableParagraph"/>
              <w:spacing w:before="120"/>
              <w:ind w:left="106"/>
              <w:rPr>
                <w:sz w:val="24"/>
                <w:szCs w:val="24"/>
              </w:rPr>
            </w:pPr>
            <w:r w:rsidRPr="00724487">
              <w:rPr>
                <w:sz w:val="24"/>
                <w:szCs w:val="24"/>
              </w:rPr>
              <w:t>O = ovine</w:t>
            </w:r>
          </w:p>
          <w:p w:rsidR="00993F76" w:rsidRPr="00724487" w:rsidRDefault="00993F76" w:rsidP="00C97500">
            <w:pPr>
              <w:pStyle w:val="TableParagraph"/>
              <w:spacing w:before="120"/>
              <w:ind w:left="106"/>
              <w:rPr>
                <w:sz w:val="24"/>
                <w:szCs w:val="24"/>
              </w:rPr>
            </w:pPr>
            <w:r w:rsidRPr="00724487">
              <w:rPr>
                <w:sz w:val="24"/>
                <w:szCs w:val="24"/>
              </w:rPr>
              <w:t>P = porcine</w:t>
            </w:r>
          </w:p>
          <w:p w:rsidR="00993F76" w:rsidRPr="00724487" w:rsidRDefault="00993F76" w:rsidP="00C97500">
            <w:pPr>
              <w:pStyle w:val="TableParagraph"/>
              <w:spacing w:before="120"/>
              <w:ind w:left="106"/>
              <w:rPr>
                <w:sz w:val="24"/>
                <w:szCs w:val="24"/>
              </w:rPr>
            </w:pPr>
            <w:r w:rsidRPr="00724487">
              <w:rPr>
                <w:sz w:val="24"/>
                <w:szCs w:val="24"/>
              </w:rPr>
              <w:t>S = solipeds</w:t>
            </w:r>
          </w:p>
          <w:p w:rsidR="00993F76" w:rsidRPr="00724487" w:rsidRDefault="00993F76" w:rsidP="00C97500">
            <w:pPr>
              <w:pStyle w:val="TableParagraph"/>
              <w:spacing w:before="120"/>
              <w:ind w:left="108"/>
              <w:rPr>
                <w:sz w:val="24"/>
                <w:szCs w:val="24"/>
              </w:rPr>
            </w:pPr>
            <w:r w:rsidRPr="00724487">
              <w:rPr>
                <w:sz w:val="24"/>
                <w:szCs w:val="24"/>
              </w:rPr>
              <w:t>SN = snails</w:t>
            </w:r>
          </w:p>
          <w:p w:rsidR="00993F76" w:rsidRPr="00724487" w:rsidRDefault="00993F76" w:rsidP="00C97500">
            <w:pPr>
              <w:pStyle w:val="TableParagraph"/>
              <w:spacing w:before="120"/>
              <w:ind w:left="106" w:right="172"/>
              <w:rPr>
                <w:sz w:val="24"/>
                <w:szCs w:val="24"/>
              </w:rPr>
            </w:pPr>
            <w:r w:rsidRPr="00724487">
              <w:rPr>
                <w:sz w:val="24"/>
                <w:szCs w:val="24"/>
              </w:rPr>
              <w:t>fG = farmed land mammals other than domestic ungulates</w:t>
            </w:r>
          </w:p>
          <w:p w:rsidR="00993F76" w:rsidRPr="00724487" w:rsidRDefault="00993F76" w:rsidP="00C97500">
            <w:pPr>
              <w:pStyle w:val="TableParagraph"/>
              <w:spacing w:before="120"/>
              <w:ind w:left="106"/>
              <w:rPr>
                <w:sz w:val="24"/>
                <w:szCs w:val="24"/>
              </w:rPr>
            </w:pPr>
            <w:r w:rsidRPr="00724487">
              <w:rPr>
                <w:sz w:val="24"/>
                <w:szCs w:val="24"/>
              </w:rPr>
              <w:t>R = ratite</w:t>
            </w:r>
          </w:p>
          <w:p w:rsidR="00993F76" w:rsidRPr="00724487" w:rsidRDefault="00993F76" w:rsidP="00C97500">
            <w:pPr>
              <w:pStyle w:val="TableParagraph"/>
              <w:spacing w:before="120"/>
              <w:ind w:left="106"/>
              <w:rPr>
                <w:sz w:val="24"/>
                <w:szCs w:val="24"/>
              </w:rPr>
            </w:pPr>
            <w:r w:rsidRPr="00724487">
              <w:rPr>
                <w:sz w:val="24"/>
                <w:szCs w:val="24"/>
              </w:rPr>
              <w:t>wA = wild birds</w:t>
            </w:r>
          </w:p>
          <w:p w:rsidR="00993F76" w:rsidRPr="00724487" w:rsidRDefault="00993F76" w:rsidP="00C97500">
            <w:pPr>
              <w:pStyle w:val="TableParagraph"/>
              <w:spacing w:before="120"/>
              <w:ind w:left="106" w:right="998"/>
              <w:rPr>
                <w:sz w:val="24"/>
                <w:szCs w:val="24"/>
              </w:rPr>
            </w:pPr>
            <w:r w:rsidRPr="00724487">
              <w:rPr>
                <w:sz w:val="24"/>
                <w:szCs w:val="24"/>
              </w:rPr>
              <w:t>wL = wild lagomorphs</w:t>
            </w:r>
          </w:p>
          <w:p w:rsidR="00993F76" w:rsidRPr="00724487" w:rsidRDefault="00993F76" w:rsidP="00C97500">
            <w:pPr>
              <w:pStyle w:val="TableParagraph"/>
              <w:spacing w:before="120"/>
              <w:ind w:left="106"/>
              <w:rPr>
                <w:sz w:val="24"/>
                <w:szCs w:val="24"/>
              </w:rPr>
            </w:pPr>
            <w:r w:rsidRPr="00724487">
              <w:rPr>
                <w:sz w:val="24"/>
                <w:szCs w:val="24"/>
              </w:rPr>
              <w:t>wU = wild ungulates</w:t>
            </w:r>
          </w:p>
          <w:p w:rsidR="00993F76" w:rsidRPr="00724487" w:rsidRDefault="00993F76" w:rsidP="00C97500">
            <w:pPr>
              <w:pStyle w:val="TableParagraph"/>
              <w:spacing w:before="120"/>
              <w:ind w:left="106" w:right="172"/>
              <w:rPr>
                <w:sz w:val="24"/>
                <w:szCs w:val="24"/>
              </w:rPr>
            </w:pPr>
            <w:r w:rsidRPr="00724487">
              <w:rPr>
                <w:sz w:val="24"/>
                <w:szCs w:val="24"/>
              </w:rPr>
              <w:t>wG = wild land mammals other than wild ungulates and wild lagomorphs</w:t>
            </w:r>
          </w:p>
        </w:tc>
        <w:tc>
          <w:tcPr>
            <w:tcW w:w="3119" w:type="dxa"/>
          </w:tcPr>
          <w:p w:rsidR="00993F76" w:rsidRPr="00724487" w:rsidRDefault="00993F76" w:rsidP="00C97500">
            <w:pPr>
              <w:pStyle w:val="TableParagraph"/>
              <w:spacing w:before="120"/>
              <w:ind w:left="107"/>
              <w:rPr>
                <w:sz w:val="24"/>
                <w:szCs w:val="24"/>
              </w:rPr>
            </w:pPr>
            <w:r w:rsidRPr="00724487">
              <w:rPr>
                <w:sz w:val="24"/>
                <w:szCs w:val="24"/>
              </w:rPr>
              <w:t>bl = blood products</w:t>
            </w:r>
          </w:p>
          <w:p w:rsidR="00993F76" w:rsidRPr="00724487" w:rsidRDefault="00993F76" w:rsidP="00C97500">
            <w:pPr>
              <w:pStyle w:val="TableParagraph"/>
              <w:spacing w:before="120"/>
              <w:ind w:left="107"/>
              <w:rPr>
                <w:sz w:val="24"/>
                <w:szCs w:val="24"/>
              </w:rPr>
            </w:pPr>
            <w:r w:rsidRPr="00724487">
              <w:rPr>
                <w:sz w:val="24"/>
                <w:szCs w:val="24"/>
              </w:rPr>
              <w:t>mp = meat</w:t>
            </w:r>
            <w:r w:rsidRPr="00724487">
              <w:rPr>
                <w:spacing w:val="-3"/>
                <w:sz w:val="24"/>
                <w:szCs w:val="24"/>
              </w:rPr>
              <w:t xml:space="preserve"> </w:t>
            </w:r>
            <w:r w:rsidRPr="00724487">
              <w:rPr>
                <w:sz w:val="24"/>
                <w:szCs w:val="24"/>
              </w:rPr>
              <w:t>products</w:t>
            </w:r>
          </w:p>
          <w:p w:rsidR="00993F76" w:rsidRPr="00724487" w:rsidRDefault="00993F76" w:rsidP="00C97500">
            <w:pPr>
              <w:pStyle w:val="TableParagraph"/>
              <w:spacing w:before="120"/>
              <w:ind w:left="107" w:right="150"/>
              <w:rPr>
                <w:sz w:val="24"/>
                <w:szCs w:val="24"/>
              </w:rPr>
            </w:pPr>
            <w:r w:rsidRPr="00724487">
              <w:rPr>
                <w:sz w:val="24"/>
                <w:szCs w:val="24"/>
              </w:rPr>
              <w:t>pap = meat extracts and any powdered products derived from meat</w:t>
            </w:r>
          </w:p>
          <w:p w:rsidR="00993F76" w:rsidRPr="00724487" w:rsidRDefault="00993F76" w:rsidP="00C97500">
            <w:pPr>
              <w:pStyle w:val="TableParagraph"/>
              <w:spacing w:before="120"/>
              <w:ind w:left="107" w:right="198"/>
              <w:rPr>
                <w:sz w:val="24"/>
                <w:szCs w:val="24"/>
              </w:rPr>
            </w:pPr>
            <w:r w:rsidRPr="00724487">
              <w:rPr>
                <w:sz w:val="24"/>
                <w:szCs w:val="24"/>
              </w:rPr>
              <w:t>st = treated stomachs, bladders and intestines</w:t>
            </w:r>
          </w:p>
          <w:p w:rsidR="00993F76" w:rsidRPr="00724487" w:rsidRDefault="00993F76" w:rsidP="00C97500">
            <w:pPr>
              <w:pStyle w:val="TableParagraph"/>
              <w:spacing w:before="120"/>
              <w:ind w:left="107" w:right="195"/>
              <w:rPr>
                <w:sz w:val="24"/>
                <w:szCs w:val="24"/>
              </w:rPr>
            </w:pPr>
            <w:r w:rsidRPr="00724487">
              <w:rPr>
                <w:sz w:val="24"/>
                <w:szCs w:val="24"/>
              </w:rPr>
              <w:t>co = colostrum and colostrum-based products</w:t>
            </w:r>
          </w:p>
        </w:tc>
      </w:tr>
    </w:tbl>
    <w:p w:rsidR="00993F76" w:rsidRPr="00993F76" w:rsidRDefault="00993F76" w:rsidP="00993F76">
      <w:pPr>
        <w:rPr>
          <w:sz w:val="24"/>
          <w:szCs w:val="24"/>
        </w:rPr>
      </w:pPr>
    </w:p>
    <w:sectPr w:rsidR="00993F76" w:rsidRPr="00993F76"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874F4E"/>
    <w:multiLevelType w:val="hybridMultilevel"/>
    <w:tmpl w:val="5E88F83A"/>
    <w:lvl w:ilvl="0" w:tplc="08090001">
      <w:start w:val="1"/>
      <w:numFmt w:val="bullet"/>
      <w:lvlText w:val=""/>
      <w:lvlJc w:val="left"/>
      <w:pPr>
        <w:ind w:left="585" w:hanging="284"/>
      </w:pPr>
      <w:rPr>
        <w:rFonts w:ascii="Symbol" w:hAnsi="Symbol" w:hint="default"/>
        <w:w w:val="100"/>
        <w:lang w:val="en-GB" w:eastAsia="en-GB" w:bidi="en-GB"/>
      </w:rPr>
    </w:lvl>
    <w:lvl w:ilvl="1" w:tplc="64C6756C">
      <w:numFmt w:val="bullet"/>
      <w:lvlText w:val="•"/>
      <w:lvlJc w:val="left"/>
      <w:pPr>
        <w:ind w:left="1434" w:hanging="284"/>
      </w:pPr>
      <w:rPr>
        <w:rFonts w:hint="default"/>
        <w:lang w:val="en-GB" w:eastAsia="en-GB" w:bidi="en-GB"/>
      </w:rPr>
    </w:lvl>
    <w:lvl w:ilvl="2" w:tplc="40DED59E">
      <w:numFmt w:val="bullet"/>
      <w:lvlText w:val="•"/>
      <w:lvlJc w:val="left"/>
      <w:pPr>
        <w:ind w:left="2289" w:hanging="284"/>
      </w:pPr>
      <w:rPr>
        <w:rFonts w:hint="default"/>
        <w:lang w:val="en-GB" w:eastAsia="en-GB" w:bidi="en-GB"/>
      </w:rPr>
    </w:lvl>
    <w:lvl w:ilvl="3" w:tplc="A8344FBA">
      <w:numFmt w:val="bullet"/>
      <w:lvlText w:val="•"/>
      <w:lvlJc w:val="left"/>
      <w:pPr>
        <w:ind w:left="3143" w:hanging="284"/>
      </w:pPr>
      <w:rPr>
        <w:rFonts w:hint="default"/>
        <w:lang w:val="en-GB" w:eastAsia="en-GB" w:bidi="en-GB"/>
      </w:rPr>
    </w:lvl>
    <w:lvl w:ilvl="4" w:tplc="01C89888">
      <w:numFmt w:val="bullet"/>
      <w:lvlText w:val="•"/>
      <w:lvlJc w:val="left"/>
      <w:pPr>
        <w:ind w:left="3998" w:hanging="284"/>
      </w:pPr>
      <w:rPr>
        <w:rFonts w:hint="default"/>
        <w:lang w:val="en-GB" w:eastAsia="en-GB" w:bidi="en-GB"/>
      </w:rPr>
    </w:lvl>
    <w:lvl w:ilvl="5" w:tplc="1672842E">
      <w:numFmt w:val="bullet"/>
      <w:lvlText w:val="•"/>
      <w:lvlJc w:val="left"/>
      <w:pPr>
        <w:ind w:left="4853" w:hanging="284"/>
      </w:pPr>
      <w:rPr>
        <w:rFonts w:hint="default"/>
        <w:lang w:val="en-GB" w:eastAsia="en-GB" w:bidi="en-GB"/>
      </w:rPr>
    </w:lvl>
    <w:lvl w:ilvl="6" w:tplc="42A28FC0">
      <w:numFmt w:val="bullet"/>
      <w:lvlText w:val="•"/>
      <w:lvlJc w:val="left"/>
      <w:pPr>
        <w:ind w:left="5707" w:hanging="284"/>
      </w:pPr>
      <w:rPr>
        <w:rFonts w:hint="default"/>
        <w:lang w:val="en-GB" w:eastAsia="en-GB" w:bidi="en-GB"/>
      </w:rPr>
    </w:lvl>
    <w:lvl w:ilvl="7" w:tplc="3DB82428">
      <w:numFmt w:val="bullet"/>
      <w:lvlText w:val="•"/>
      <w:lvlJc w:val="left"/>
      <w:pPr>
        <w:ind w:left="6562" w:hanging="284"/>
      </w:pPr>
      <w:rPr>
        <w:rFonts w:hint="default"/>
        <w:lang w:val="en-GB" w:eastAsia="en-GB" w:bidi="en-GB"/>
      </w:rPr>
    </w:lvl>
    <w:lvl w:ilvl="8" w:tplc="86D0655E">
      <w:numFmt w:val="bullet"/>
      <w:lvlText w:val="•"/>
      <w:lvlJc w:val="left"/>
      <w:pPr>
        <w:ind w:left="7417" w:hanging="284"/>
      </w:pPr>
      <w:rPr>
        <w:rFonts w:hint="default"/>
        <w:lang w:val="en-GB" w:eastAsia="en-GB" w:bidi="en-GB"/>
      </w:rPr>
    </w:lvl>
  </w:abstractNum>
  <w:abstractNum w:abstractNumId="2" w15:restartNumberingAfterBreak="0">
    <w:nsid w:val="192F5E93"/>
    <w:multiLevelType w:val="hybridMultilevel"/>
    <w:tmpl w:val="029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683C"/>
    <w:multiLevelType w:val="multilevel"/>
    <w:tmpl w:val="147E8990"/>
    <w:lvl w:ilvl="0">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space"/>
      <w:lvlText w:val="SECTION %3:"/>
      <w:lvlJc w:val="left"/>
      <w:pPr>
        <w:ind w:left="1418" w:firstLine="0"/>
      </w:pPr>
    </w:lvl>
    <w:lvl w:ilvl="3">
      <w:start w:val="1"/>
      <w:numFmt w:val="decimal"/>
      <w:suff w:val="space"/>
      <w:lvlText w:val="CHAPTER %3.%4:"/>
      <w:lvlJc w:val="left"/>
      <w:pPr>
        <w:ind w:left="1985" w:firstLine="0"/>
      </w:pPr>
    </w:lvl>
    <w:lvl w:ilvl="4">
      <w:start w:val="1"/>
      <w:numFmt w:val="decimal"/>
      <w:suff w:val="space"/>
      <w:lvlText w:val="%3.%4.%5:"/>
      <w:lvlJc w:val="left"/>
      <w:pPr>
        <w:ind w:left="0" w:firstLine="0"/>
      </w:pPr>
    </w:lvl>
    <w:lvl w:ilvl="5">
      <w:start w:val="1"/>
      <w:numFmt w:val="decimal"/>
      <w:suff w:val="space"/>
      <w:lvlText w:val="%3.%4.%5.%6:"/>
      <w:lvlJc w:val="left"/>
      <w:pPr>
        <w:ind w:left="720" w:hanging="360"/>
      </w:pPr>
    </w:lvl>
    <w:lvl w:ilvl="6">
      <w:start w:val="1"/>
      <w:numFmt w:val="decimal"/>
      <w:suff w:val="space"/>
      <w:lvlText w:val="%3.%4.%5.%6.%7:"/>
      <w:lvlJc w:val="left"/>
      <w:pPr>
        <w:ind w:left="1080" w:hanging="36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97"/>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8"/>
    <w:rsid w:val="000009D9"/>
    <w:rsid w:val="00027C27"/>
    <w:rsid w:val="000C0CF4"/>
    <w:rsid w:val="002069B3"/>
    <w:rsid w:val="00281579"/>
    <w:rsid w:val="00306C61"/>
    <w:rsid w:val="0037582B"/>
    <w:rsid w:val="004E0944"/>
    <w:rsid w:val="00514DBE"/>
    <w:rsid w:val="00857548"/>
    <w:rsid w:val="008B0D11"/>
    <w:rsid w:val="00993F76"/>
    <w:rsid w:val="009B7615"/>
    <w:rsid w:val="00B51BDC"/>
    <w:rsid w:val="00B561C0"/>
    <w:rsid w:val="00B773CE"/>
    <w:rsid w:val="00C031A5"/>
    <w:rsid w:val="00C8641A"/>
    <w:rsid w:val="00C91823"/>
    <w:rsid w:val="00D008AB"/>
    <w:rsid w:val="00E7573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E852-2A13-439D-9678-BDBF595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38"/>
    <w:rPr>
      <w:rFonts w:ascii="Arial" w:hAnsi="Arial" w:cs="Times New Roman"/>
      <w:sz w:val="20"/>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993F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qFormat/>
    <w:rsid w:val="00C031A5"/>
    <w:rPr>
      <w:color w:val="0000FF"/>
      <w:u w:val="single"/>
    </w:rPr>
  </w:style>
  <w:style w:type="paragraph" w:styleId="EndnoteText">
    <w:name w:val="endnote text"/>
    <w:basedOn w:val="Normal"/>
    <w:link w:val="EndnoteTextChar"/>
    <w:semiHidden/>
    <w:rsid w:val="00E75738"/>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E75738"/>
    <w:rPr>
      <w:rFonts w:ascii="Courier New" w:hAnsi="Courier New" w:cs="Times New Roman"/>
      <w:snapToGrid w:val="0"/>
      <w:sz w:val="24"/>
      <w:szCs w:val="20"/>
    </w:rPr>
  </w:style>
  <w:style w:type="paragraph" w:styleId="BodyText2">
    <w:name w:val="Body Text 2"/>
    <w:basedOn w:val="Normal"/>
    <w:link w:val="BodyText2Char"/>
    <w:semiHidden/>
    <w:rsid w:val="00E75738"/>
    <w:rPr>
      <w:sz w:val="24"/>
    </w:rPr>
  </w:style>
  <w:style w:type="character" w:customStyle="1" w:styleId="BodyText2Char">
    <w:name w:val="Body Text 2 Char"/>
    <w:basedOn w:val="DefaultParagraphFont"/>
    <w:link w:val="BodyText2"/>
    <w:semiHidden/>
    <w:rsid w:val="00E75738"/>
    <w:rPr>
      <w:rFonts w:ascii="Arial" w:hAnsi="Arial" w:cs="Times New Roman"/>
      <w:sz w:val="24"/>
      <w:szCs w:val="20"/>
      <w:lang w:eastAsia="en-GB"/>
    </w:rPr>
  </w:style>
  <w:style w:type="table" w:styleId="TableGrid">
    <w:name w:val="Table Grid"/>
    <w:basedOn w:val="TableNormal"/>
    <w:uiPriority w:val="39"/>
    <w:rsid w:val="00E7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738"/>
    <w:pPr>
      <w:widowControl w:val="0"/>
      <w:autoSpaceDE w:val="0"/>
      <w:autoSpaceDN w:val="0"/>
    </w:pPr>
    <w:rPr>
      <w:rFonts w:eastAsia="Arial" w:cs="Arial"/>
      <w:sz w:val="22"/>
      <w:szCs w:val="22"/>
      <w:lang w:bidi="en-GB"/>
    </w:rPr>
  </w:style>
  <w:style w:type="character" w:customStyle="1" w:styleId="Heading5Char">
    <w:name w:val="Heading 5 Char"/>
    <w:basedOn w:val="DefaultParagraphFont"/>
    <w:link w:val="Heading5"/>
    <w:uiPriority w:val="9"/>
    <w:semiHidden/>
    <w:rsid w:val="00993F76"/>
    <w:rPr>
      <w:rFonts w:asciiTheme="majorHAnsi" w:eastAsiaTheme="majorEastAsia" w:hAnsiTheme="majorHAnsi" w:cstheme="majorBidi"/>
      <w:color w:val="2E74B5" w:themeColor="accent1" w:themeShade="BF"/>
      <w:sz w:val="20"/>
      <w:szCs w:val="20"/>
      <w:lang w:eastAsia="en-GB"/>
    </w:rPr>
  </w:style>
  <w:style w:type="character" w:styleId="FollowedHyperlink">
    <w:name w:val="FollowedHyperlink"/>
    <w:basedOn w:val="DefaultParagraphFont"/>
    <w:uiPriority w:val="99"/>
    <w:semiHidden/>
    <w:unhideWhenUsed/>
    <w:rsid w:val="00993F76"/>
    <w:rPr>
      <w:color w:val="954F72" w:themeColor="followedHyperlink"/>
      <w:u w:val="single"/>
    </w:rPr>
  </w:style>
  <w:style w:type="paragraph" w:styleId="BodyText">
    <w:name w:val="Body Text"/>
    <w:basedOn w:val="Normal"/>
    <w:link w:val="BodyTextChar"/>
    <w:uiPriority w:val="99"/>
    <w:semiHidden/>
    <w:unhideWhenUsed/>
    <w:rsid w:val="00993F76"/>
    <w:pPr>
      <w:spacing w:after="120"/>
    </w:pPr>
  </w:style>
  <w:style w:type="character" w:customStyle="1" w:styleId="BodyTextChar">
    <w:name w:val="Body Text Char"/>
    <w:basedOn w:val="DefaultParagraphFont"/>
    <w:link w:val="BodyText"/>
    <w:uiPriority w:val="99"/>
    <w:semiHidden/>
    <w:rsid w:val="00993F76"/>
    <w:rPr>
      <w:rFonts w:ascii="Arial" w:hAnsi="Arial" w:cs="Times New Roman"/>
      <w:sz w:val="20"/>
      <w:szCs w:val="20"/>
      <w:lang w:eastAsia="en-GB"/>
    </w:rPr>
  </w:style>
  <w:style w:type="paragraph" w:styleId="ListParagraph">
    <w:name w:val="List Paragraph"/>
    <w:basedOn w:val="Normal"/>
    <w:uiPriority w:val="1"/>
    <w:qFormat/>
    <w:rsid w:val="00993F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3"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8" Type="http://schemas.openxmlformats.org/officeDocument/2006/relationships/hyperlink" Target="https://www.foodstandards.gov.scot/privacy/privacy-notices/food-business-establishments-and-approval-list-privacy-notice" TargetMode="External"/><Relationship Id="rId3" Type="http://schemas.openxmlformats.org/officeDocument/2006/relationships/numbering" Target="numbering.xml"/><Relationship Id="rId7"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2" Type="http://schemas.openxmlformats.org/officeDocument/2006/relationships/hyperlink" Target="https://www.foodstandards.gov.scot/privacy/privacy-notices/food-business-establishments-and-approval-list-privacy-notice" TargetMode="External"/><Relationship Id="rId17"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2" Type="http://schemas.openxmlformats.org/officeDocument/2006/relationships/customXml" Target="../customXml/item2.xml"/><Relationship Id="rId16" Type="http://schemas.openxmlformats.org/officeDocument/2006/relationships/hyperlink" Target="https://www.foodstandards.gov.scot/privacy/privacy-notices/food-business-establishments-and-approval-list-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5" Type="http://schemas.openxmlformats.org/officeDocument/2006/relationships/settings" Target="settings.xml"/><Relationship Id="rId15"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0" Type="http://schemas.openxmlformats.org/officeDocument/2006/relationships/hyperlink" Target="https://www.foodstandards.gov.scot/privacy/privacy-notices/food-business-establishments-and-approval-list-privacy-noti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4" Type="http://schemas.openxmlformats.org/officeDocument/2006/relationships/hyperlink" Target="https://www.foodstandards.gov.scot/privacy/privacy-notices/food-business-establishments-and-approval-lis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A36402550</value>
    </field>
    <field name="Objective-Title">
      <value order="0">Code of Practice Guidance - Updated Approval template forms only - February 2022</value>
    </field>
    <field name="Objective-Description">
      <value order="0"/>
    </field>
    <field name="Objective-CreationStamp">
      <value order="0">2022-02-07T09:19:55Z</value>
    </field>
    <field name="Objective-IsApproved">
      <value order="0">false</value>
    </field>
    <field name="Objective-IsPublished">
      <value order="0">false</value>
    </field>
    <field name="Objective-DatePublished">
      <value order="0"/>
    </field>
    <field name="Objective-ModificationStamp">
      <value order="0">2022-03-30T10:27:18Z</value>
    </field>
    <field name="Objective-Owner">
      <value order="0">Tawse, Doreen D (U420116)</value>
    </field>
    <field name="Objective-Path">
      <value order="0">Objective Global Folder:Food Standards Scotland File Plan:Health, Nutrition and Care:Food and Drink:Food Safety:Casework: Food Safety (Food Standards Scotland):Local Authority Approvals: Administration of Food Establishments Records: 2017-2022</value>
    </field>
    <field name="Objective-Parent">
      <value order="0">Local Authority Approvals: Administration of Food Establishments Records: 2017-2022</value>
    </field>
    <field name="Objective-State">
      <value order="0">Being Drafted</value>
    </field>
    <field name="Objective-VersionId">
      <value order="0">vA55111957</value>
    </field>
    <field name="Objective-Version">
      <value order="0">3.1</value>
    </field>
    <field name="Objective-VersionNumber">
      <value order="0">7</value>
    </field>
    <field name="Objective-VersionComment">
      <value order="0"/>
    </field>
    <field name="Objective-FileNumber">
      <value order="0">CASE/337681</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8158866-8E93-427B-B6F4-2FAC9751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6337</Words>
  <Characters>36124</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Tawse D (Doreen)</dc:creator>
  <cp:keywords/>
  <dc:description/>
  <cp:lastModifiedBy>Tawse D (Doreen)</cp:lastModifiedBy>
  <cp:revision>2</cp:revision>
  <dcterms:created xsi:type="dcterms:W3CDTF">2022-03-30T10:28:00Z</dcterms:created>
  <dcterms:modified xsi:type="dcterms:W3CDTF">2022-03-30T10:28:00Z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A36402550</vt:lpwstr>
  </property>
  <property fmtid="{D5CDD505-2E9C-101B-9397-08002B2CF9AE}" pid="4" name="Objective-Title">
    <vt:lpwstr>Code of Practice Guidance - Updated Approval template forms only - February 2022</vt:lpwstr>
  </property>
  <property fmtid="{D5CDD505-2E9C-101B-9397-08002B2CF9AE}" pid="5" name="Objective-Description">
    <vt:lpwstr/>
  </property>
  <property fmtid="{D5CDD505-2E9C-101B-9397-08002B2CF9AE}" pid="6" name="Objective-CreationStamp">
    <vt:filetime>2022-02-07T09:19:55Z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2022-03-30T10:27:18Z</vt:filetime>
  </property>
  <property fmtid="{D5CDD505-2E9C-101B-9397-08002B2CF9AE}" pid="11" name="Objective-Owner">
    <vt:lpwstr>Tawse, Doreen D (U420116)</vt:lpwstr>
  </property>
  <property fmtid="{D5CDD505-2E9C-101B-9397-08002B2CF9AE}" pid="12" name="Objective-Path">
    <vt:lpwstr>Objective Global Folder:Food Standards Scotland File Plan:Health, Nutrition and Care:Food and Drink:Food Safety:Casework: Food Safety (Food Standards Scotland):Local Authority Approvals: Administration of Food Establishments Records: 2017-2022</vt:lpwstr>
  </property>
  <property fmtid="{D5CDD505-2E9C-101B-9397-08002B2CF9AE}" pid="13" name="Objective-Parent">
    <vt:lpwstr>Local Authority Approvals: Administration of Food Establishments Records: 2017-2022</vt:lpwstr>
  </property>
  <property fmtid="{D5CDD505-2E9C-101B-9397-08002B2CF9AE}" pid="14" name="Objective-State">
    <vt:lpwstr>Being Drafted</vt:lpwstr>
  </property>
  <property fmtid="{D5CDD505-2E9C-101B-9397-08002B2CF9AE}" pid="15" name="Objective-VersionId">
    <vt:lpwstr>vA55111957</vt:lpwstr>
  </property>
  <property fmtid="{D5CDD505-2E9C-101B-9397-08002B2CF9AE}" pid="16" name="Objective-Version">
    <vt:lpwstr>3.1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CASE/337681</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