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DCD" w:rsidRDefault="00BE5DCD" w:rsidP="00BE5DCD">
      <w:pPr>
        <w:tabs>
          <w:tab w:val="left" w:pos="7545"/>
        </w:tabs>
        <w:jc w:val="center"/>
        <w:rPr>
          <w:b/>
          <w:sz w:val="56"/>
          <w:szCs w:val="56"/>
        </w:rPr>
      </w:pPr>
      <w:r>
        <w:rPr>
          <w:noProof/>
        </w:rPr>
        <w:drawing>
          <wp:inline distT="0" distB="0" distL="0" distR="0" wp14:anchorId="6CBC1388" wp14:editId="06463714">
            <wp:extent cx="3248025" cy="1247775"/>
            <wp:effectExtent l="0" t="0" r="0" b="0"/>
            <wp:docPr id="4" name="Picture 4" descr="C:\Users\u420136\AppData\Local\Temp\OBJECTIVE\Food Standards Scotland - Branding - Triple Icon Hero - RGB.png"/>
            <wp:cNvGraphicFramePr/>
            <a:graphic xmlns:a="http://schemas.openxmlformats.org/drawingml/2006/main">
              <a:graphicData uri="http://schemas.openxmlformats.org/drawingml/2006/picture">
                <pic:pic xmlns:pic="http://schemas.openxmlformats.org/drawingml/2006/picture">
                  <pic:nvPicPr>
                    <pic:cNvPr id="4" name="Picture 4" descr="C:\Users\u420136\AppData\Local\Temp\OBJECTIVE\Food Standards Scotland - Branding - Triple Icon Hero - RGB.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8025" cy="1247775"/>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14:anchorId="4EBBB8AE" wp14:editId="12A8D0D1">
            <wp:simplePos x="0" y="0"/>
            <wp:positionH relativeFrom="column">
              <wp:align>left</wp:align>
            </wp:positionH>
            <wp:positionV relativeFrom="paragraph">
              <wp:align>top</wp:align>
            </wp:positionV>
            <wp:extent cx="2667000" cy="2667000"/>
            <wp:effectExtent l="0" t="0" r="0" b="0"/>
            <wp:wrapSquare wrapText="bothSides"/>
            <wp:docPr id="3" name="Picture 3" descr="C:\Users\u420136\AppData\Local\Temp\OBJECTIVE\Food Standards Scotland - Branding - Gaelic Logo - jpeg - CMYK - Positive - April 2015.jpg"/>
            <wp:cNvGraphicFramePr/>
            <a:graphic xmlns:a="http://schemas.openxmlformats.org/drawingml/2006/main">
              <a:graphicData uri="http://schemas.openxmlformats.org/drawingml/2006/picture">
                <pic:pic xmlns:pic="http://schemas.openxmlformats.org/drawingml/2006/picture">
                  <pic:nvPicPr>
                    <pic:cNvPr id="3" name="Picture 3" descr="C:\Users\u420136\AppData\Local\Temp\OBJECTIVE\Food Standards Scotland - Branding - Gaelic Logo - jpeg - CMYK - Positive - April 20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anchor>
        </w:drawing>
      </w:r>
      <w:r>
        <w:rPr>
          <w:b/>
          <w:sz w:val="56"/>
          <w:szCs w:val="56"/>
        </w:rPr>
        <w:br w:type="textWrapping" w:clear="all"/>
      </w:r>
    </w:p>
    <w:p w:rsidR="00BE5DCD" w:rsidRDefault="003A1529" w:rsidP="00BE5DCD">
      <w:pPr>
        <w:jc w:val="center"/>
        <w:rPr>
          <w:b/>
          <w:sz w:val="56"/>
          <w:szCs w:val="56"/>
        </w:rPr>
      </w:pPr>
      <w:r>
        <w:rPr>
          <w:b/>
          <w:sz w:val="56"/>
          <w:szCs w:val="56"/>
        </w:rPr>
        <w:t>LA name &amp;</w:t>
      </w:r>
      <w:r w:rsidR="00BE5DCD">
        <w:rPr>
          <w:b/>
          <w:sz w:val="56"/>
          <w:szCs w:val="56"/>
        </w:rPr>
        <w:t xml:space="preserve"> </w:t>
      </w:r>
      <w:proofErr w:type="spellStart"/>
      <w:r w:rsidR="00BE5DCD">
        <w:rPr>
          <w:b/>
          <w:sz w:val="56"/>
          <w:szCs w:val="56"/>
        </w:rPr>
        <w:t>OCD</w:t>
      </w:r>
      <w:proofErr w:type="spellEnd"/>
      <w:r w:rsidR="00BE5DCD">
        <w:rPr>
          <w:b/>
          <w:sz w:val="56"/>
          <w:szCs w:val="56"/>
        </w:rPr>
        <w:t xml:space="preserve"> Number</w:t>
      </w:r>
    </w:p>
    <w:p w:rsidR="00BE5DCD" w:rsidRPr="002A6A5F" w:rsidRDefault="00BE5DCD" w:rsidP="00BE5DCD">
      <w:pPr>
        <w:jc w:val="center"/>
        <w:rPr>
          <w:b/>
          <w:sz w:val="56"/>
          <w:szCs w:val="56"/>
        </w:rPr>
      </w:pPr>
      <w:r w:rsidRPr="002A6A5F">
        <w:rPr>
          <w:b/>
          <w:sz w:val="56"/>
          <w:szCs w:val="56"/>
        </w:rPr>
        <w:t>Food Standards Scotland</w:t>
      </w:r>
    </w:p>
    <w:p w:rsidR="00BE5DCD" w:rsidRPr="002A6A5F" w:rsidRDefault="00BE5DCD" w:rsidP="00BE5DCD">
      <w:pPr>
        <w:jc w:val="center"/>
        <w:rPr>
          <w:b/>
          <w:sz w:val="56"/>
          <w:szCs w:val="56"/>
        </w:rPr>
      </w:pPr>
      <w:r w:rsidRPr="002A6A5F">
        <w:rPr>
          <w:b/>
          <w:sz w:val="56"/>
          <w:szCs w:val="56"/>
        </w:rPr>
        <w:t>Local Authority Food Law Enforcement Services</w:t>
      </w:r>
    </w:p>
    <w:p w:rsidR="00BE5DCD" w:rsidRPr="002A6A5F" w:rsidRDefault="00BE5DCD" w:rsidP="00BE5DCD">
      <w:pPr>
        <w:jc w:val="center"/>
        <w:rPr>
          <w:b/>
          <w:sz w:val="56"/>
          <w:szCs w:val="56"/>
        </w:rPr>
      </w:pPr>
      <w:r w:rsidRPr="002A6A5F">
        <w:rPr>
          <w:b/>
          <w:sz w:val="56"/>
          <w:szCs w:val="56"/>
        </w:rPr>
        <w:t>Capacity and Capability Audit</w:t>
      </w:r>
    </w:p>
    <w:p w:rsidR="00BE5DCD" w:rsidRDefault="003A1529" w:rsidP="00BE5DCD">
      <w:pPr>
        <w:jc w:val="center"/>
        <w:rPr>
          <w:b/>
          <w:sz w:val="56"/>
          <w:szCs w:val="56"/>
        </w:rPr>
      </w:pPr>
      <w:r>
        <w:rPr>
          <w:b/>
          <w:sz w:val="56"/>
          <w:szCs w:val="56"/>
        </w:rPr>
        <w:t xml:space="preserve">Regulation </w:t>
      </w:r>
      <w:r w:rsidR="000C0AFE">
        <w:rPr>
          <w:b/>
          <w:sz w:val="56"/>
          <w:szCs w:val="56"/>
        </w:rPr>
        <w:t xml:space="preserve">(EU) </w:t>
      </w:r>
      <w:r>
        <w:rPr>
          <w:b/>
          <w:sz w:val="56"/>
          <w:szCs w:val="56"/>
        </w:rPr>
        <w:t xml:space="preserve">2017/625 </w:t>
      </w:r>
      <w:r w:rsidR="00BE5DCD" w:rsidRPr="002A6A5F">
        <w:rPr>
          <w:b/>
          <w:sz w:val="56"/>
          <w:szCs w:val="56"/>
        </w:rPr>
        <w:t>Checklist</w:t>
      </w:r>
      <w:r>
        <w:rPr>
          <w:b/>
          <w:sz w:val="56"/>
          <w:szCs w:val="56"/>
        </w:rPr>
        <w:t xml:space="preserve"> – Article 138</w:t>
      </w:r>
    </w:p>
    <w:p w:rsidR="004D6F12" w:rsidRDefault="004D6F12" w:rsidP="00BE5DCD">
      <w:pPr>
        <w:jc w:val="center"/>
        <w:rPr>
          <w:b/>
          <w:sz w:val="56"/>
          <w:szCs w:val="56"/>
        </w:rPr>
      </w:pPr>
    </w:p>
    <w:tbl>
      <w:tblPr>
        <w:tblW w:w="14884" w:type="dxa"/>
        <w:tblInd w:w="-37" w:type="dxa"/>
        <w:tblCellMar>
          <w:left w:w="0" w:type="dxa"/>
          <w:right w:w="0" w:type="dxa"/>
        </w:tblCellMar>
        <w:tblLook w:val="04A0" w:firstRow="1" w:lastRow="0" w:firstColumn="1" w:lastColumn="0" w:noHBand="0" w:noVBand="1"/>
      </w:tblPr>
      <w:tblGrid>
        <w:gridCol w:w="3481"/>
        <w:gridCol w:w="1481"/>
        <w:gridCol w:w="4394"/>
        <w:gridCol w:w="5528"/>
      </w:tblGrid>
      <w:tr w:rsidR="00431971" w:rsidRPr="00CD23A4" w:rsidTr="003A1529">
        <w:trPr>
          <w:trHeight w:val="250"/>
          <w:tblHeader/>
        </w:trPr>
        <w:tc>
          <w:tcPr>
            <w:tcW w:w="14884" w:type="dxa"/>
            <w:gridSpan w:val="4"/>
            <w:tcBorders>
              <w:top w:val="single" w:sz="6" w:space="0" w:color="000000"/>
              <w:left w:val="single" w:sz="6" w:space="0" w:color="000000"/>
              <w:bottom w:val="single" w:sz="6" w:space="0" w:color="000000"/>
              <w:right w:val="single" w:sz="6" w:space="0" w:color="000000"/>
            </w:tcBorders>
            <w:shd w:val="clear" w:color="auto" w:fill="E2EFD9" w:themeFill="accent6" w:themeFillTint="33"/>
            <w:tcMar>
              <w:top w:w="105" w:type="dxa"/>
              <w:left w:w="105" w:type="dxa"/>
              <w:bottom w:w="105" w:type="dxa"/>
              <w:right w:w="105" w:type="dxa"/>
            </w:tcMar>
          </w:tcPr>
          <w:p w:rsidR="00431971" w:rsidRPr="00A74D0D" w:rsidRDefault="00431971" w:rsidP="00F45B3D">
            <w:pPr>
              <w:autoSpaceDE w:val="0"/>
              <w:autoSpaceDN w:val="0"/>
              <w:adjustRightInd w:val="0"/>
              <w:spacing w:line="276" w:lineRule="auto"/>
              <w:jc w:val="center"/>
              <w:rPr>
                <w:b/>
              </w:rPr>
            </w:pPr>
            <w:r w:rsidRPr="00A74D0D">
              <w:rPr>
                <w:b/>
              </w:rPr>
              <w:lastRenderedPageBreak/>
              <w:t xml:space="preserve">Regulation </w:t>
            </w:r>
            <w:r>
              <w:rPr>
                <w:b/>
              </w:rPr>
              <w:t>(</w:t>
            </w:r>
            <w:r w:rsidRPr="00A74D0D">
              <w:rPr>
                <w:b/>
              </w:rPr>
              <w:t>E</w:t>
            </w:r>
            <w:r>
              <w:rPr>
                <w:b/>
              </w:rPr>
              <w:t>U)</w:t>
            </w:r>
            <w:r w:rsidRPr="00A74D0D">
              <w:rPr>
                <w:b/>
              </w:rPr>
              <w:t xml:space="preserve"> </w:t>
            </w:r>
            <w:r>
              <w:rPr>
                <w:b/>
              </w:rPr>
              <w:t xml:space="preserve"> 2017/625</w:t>
            </w:r>
            <w:r w:rsidRPr="00A74D0D">
              <w:rPr>
                <w:b/>
              </w:rPr>
              <w:t xml:space="preserve"> </w:t>
            </w:r>
          </w:p>
          <w:p w:rsidR="00431971" w:rsidRPr="00A74D0D" w:rsidRDefault="00431971" w:rsidP="00F45B3D">
            <w:pPr>
              <w:autoSpaceDE w:val="0"/>
              <w:autoSpaceDN w:val="0"/>
              <w:adjustRightInd w:val="0"/>
              <w:spacing w:line="276" w:lineRule="auto"/>
              <w:jc w:val="center"/>
              <w:rPr>
                <w:b/>
              </w:rPr>
            </w:pPr>
            <w:r w:rsidRPr="00A74D0D">
              <w:rPr>
                <w:b/>
              </w:rPr>
              <w:t>Article 138</w:t>
            </w:r>
          </w:p>
          <w:p w:rsidR="00431971" w:rsidRPr="006805A9" w:rsidRDefault="00431971" w:rsidP="00F45B3D">
            <w:pPr>
              <w:autoSpaceDE w:val="0"/>
              <w:autoSpaceDN w:val="0"/>
              <w:adjustRightInd w:val="0"/>
              <w:spacing w:line="276" w:lineRule="auto"/>
              <w:jc w:val="center"/>
              <w:rPr>
                <w:b/>
                <w:sz w:val="20"/>
                <w:szCs w:val="20"/>
              </w:rPr>
            </w:pPr>
            <w:r w:rsidRPr="00A74D0D">
              <w:rPr>
                <w:b/>
              </w:rPr>
              <w:t>Actions in the event of established non-compliance</w:t>
            </w:r>
          </w:p>
        </w:tc>
      </w:tr>
      <w:tr w:rsidR="00431971" w:rsidRPr="00CD23A4" w:rsidTr="003A1529">
        <w:trPr>
          <w:trHeight w:val="2520"/>
        </w:trPr>
        <w:tc>
          <w:tcPr>
            <w:tcW w:w="14884" w:type="dxa"/>
            <w:gridSpan w:val="4"/>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431971" w:rsidRPr="00A74D0D" w:rsidRDefault="00431971" w:rsidP="003F61EE">
            <w:pPr>
              <w:pStyle w:val="ListParagraph"/>
              <w:autoSpaceDE w:val="0"/>
              <w:autoSpaceDN w:val="0"/>
              <w:adjustRightInd w:val="0"/>
              <w:spacing w:line="360" w:lineRule="auto"/>
              <w:ind w:left="357"/>
              <w:jc w:val="both"/>
              <w:rPr>
                <w:sz w:val="20"/>
                <w:szCs w:val="20"/>
              </w:rPr>
            </w:pPr>
            <w:r w:rsidRPr="00A74D0D">
              <w:rPr>
                <w:sz w:val="20"/>
                <w:szCs w:val="20"/>
              </w:rPr>
              <w:t>1. Where the non-compliance is established, the competent authorities shall take:</w:t>
            </w:r>
          </w:p>
          <w:p w:rsidR="00431971" w:rsidRPr="00A74D0D" w:rsidRDefault="00431971" w:rsidP="003F61EE">
            <w:pPr>
              <w:pStyle w:val="ListParagraph"/>
              <w:autoSpaceDE w:val="0"/>
              <w:autoSpaceDN w:val="0"/>
              <w:adjustRightInd w:val="0"/>
              <w:spacing w:line="360" w:lineRule="auto"/>
              <w:ind w:left="357"/>
              <w:jc w:val="both"/>
              <w:rPr>
                <w:sz w:val="20"/>
                <w:szCs w:val="20"/>
              </w:rPr>
            </w:pPr>
            <w:r w:rsidRPr="00A74D0D">
              <w:rPr>
                <w:sz w:val="20"/>
                <w:szCs w:val="20"/>
              </w:rPr>
              <w:t>(a) any action necessary to determine the origin and extent of the non- compliance and to establish the operator’s responsibilities; and</w:t>
            </w:r>
          </w:p>
          <w:p w:rsidR="00431971" w:rsidRPr="00A74D0D" w:rsidRDefault="00431971" w:rsidP="003F61EE">
            <w:pPr>
              <w:pStyle w:val="ListParagraph"/>
              <w:autoSpaceDE w:val="0"/>
              <w:autoSpaceDN w:val="0"/>
              <w:adjustRightInd w:val="0"/>
              <w:spacing w:line="360" w:lineRule="auto"/>
              <w:ind w:left="357"/>
              <w:jc w:val="both"/>
              <w:rPr>
                <w:sz w:val="20"/>
                <w:szCs w:val="20"/>
              </w:rPr>
            </w:pPr>
            <w:r w:rsidRPr="00A74D0D">
              <w:rPr>
                <w:sz w:val="20"/>
                <w:szCs w:val="20"/>
              </w:rPr>
              <w:t>(b) appropriate measures to ensure that the operator concerned remedies the non-compliance and prevents further occurrences of such non- compliance.</w:t>
            </w:r>
          </w:p>
          <w:p w:rsidR="00431971" w:rsidRPr="00A74D0D" w:rsidRDefault="00431971" w:rsidP="003F61EE">
            <w:pPr>
              <w:pStyle w:val="ListParagraph"/>
              <w:autoSpaceDE w:val="0"/>
              <w:autoSpaceDN w:val="0"/>
              <w:adjustRightInd w:val="0"/>
              <w:spacing w:line="360" w:lineRule="auto"/>
              <w:ind w:left="357"/>
              <w:jc w:val="both"/>
              <w:rPr>
                <w:sz w:val="20"/>
                <w:szCs w:val="20"/>
              </w:rPr>
            </w:pPr>
            <w:r w:rsidRPr="00A74D0D">
              <w:rPr>
                <w:sz w:val="20"/>
                <w:szCs w:val="20"/>
              </w:rPr>
              <w:t xml:space="preserve">When deciding which measures to take, the competent authorities shall take account of the nature of that non-compliance and the operator’s past record with regard to compliance. </w:t>
            </w:r>
          </w:p>
          <w:p w:rsidR="00431971" w:rsidRPr="00A74D0D" w:rsidRDefault="00431971" w:rsidP="003F61EE">
            <w:pPr>
              <w:pStyle w:val="ListParagraph"/>
              <w:autoSpaceDE w:val="0"/>
              <w:autoSpaceDN w:val="0"/>
              <w:adjustRightInd w:val="0"/>
              <w:spacing w:line="360" w:lineRule="auto"/>
              <w:ind w:left="357"/>
              <w:jc w:val="both"/>
              <w:rPr>
                <w:sz w:val="20"/>
                <w:szCs w:val="20"/>
              </w:rPr>
            </w:pPr>
            <w:r w:rsidRPr="00A74D0D">
              <w:rPr>
                <w:sz w:val="20"/>
                <w:szCs w:val="20"/>
              </w:rPr>
              <w:t>2. When acting in accordance with paragraph 1 of this Article, competent authorities shall take any measure they deem appropriate to ensure compliance with the rules referred to in Article 1(2), including, but not limited, to the following:</w:t>
            </w:r>
          </w:p>
          <w:p w:rsidR="00431971" w:rsidRPr="00A74D0D" w:rsidRDefault="00431971" w:rsidP="003F61EE">
            <w:pPr>
              <w:pStyle w:val="ListParagraph"/>
              <w:autoSpaceDE w:val="0"/>
              <w:autoSpaceDN w:val="0"/>
              <w:adjustRightInd w:val="0"/>
              <w:spacing w:line="360" w:lineRule="auto"/>
              <w:ind w:left="357"/>
              <w:jc w:val="both"/>
              <w:rPr>
                <w:sz w:val="20"/>
                <w:szCs w:val="20"/>
              </w:rPr>
            </w:pPr>
            <w:r w:rsidRPr="00A74D0D">
              <w:rPr>
                <w:sz w:val="20"/>
                <w:szCs w:val="20"/>
              </w:rPr>
              <w:t>(a) order or perform treatments on animals;</w:t>
            </w:r>
          </w:p>
          <w:p w:rsidR="00431971" w:rsidRPr="00A74D0D" w:rsidRDefault="00431971" w:rsidP="003F61EE">
            <w:pPr>
              <w:pStyle w:val="ListParagraph"/>
              <w:autoSpaceDE w:val="0"/>
              <w:autoSpaceDN w:val="0"/>
              <w:adjustRightInd w:val="0"/>
              <w:spacing w:line="360" w:lineRule="auto"/>
              <w:ind w:left="357"/>
              <w:jc w:val="both"/>
              <w:rPr>
                <w:sz w:val="20"/>
                <w:szCs w:val="20"/>
              </w:rPr>
            </w:pPr>
            <w:r w:rsidRPr="00A74D0D">
              <w:rPr>
                <w:sz w:val="20"/>
                <w:szCs w:val="20"/>
              </w:rPr>
              <w:t>(b) order the unloading, transfer to another means of transport, holding and care of animals, quarantine periods, the postponement of the slaughter of animals, and, if necessary, order that veterinary assistance be sought;</w:t>
            </w:r>
          </w:p>
          <w:p w:rsidR="00431971" w:rsidRPr="00A74D0D" w:rsidRDefault="00431971" w:rsidP="003F61EE">
            <w:pPr>
              <w:pStyle w:val="ListParagraph"/>
              <w:autoSpaceDE w:val="0"/>
              <w:autoSpaceDN w:val="0"/>
              <w:adjustRightInd w:val="0"/>
              <w:spacing w:line="360" w:lineRule="auto"/>
              <w:ind w:left="357"/>
              <w:jc w:val="both"/>
              <w:rPr>
                <w:sz w:val="20"/>
                <w:szCs w:val="20"/>
              </w:rPr>
            </w:pPr>
            <w:r w:rsidRPr="00A74D0D">
              <w:rPr>
                <w:sz w:val="20"/>
                <w:szCs w:val="20"/>
              </w:rPr>
              <w:t>(c) order treatments on goods, the alteration of labels or corrective information to be provided to consumers;</w:t>
            </w:r>
          </w:p>
          <w:p w:rsidR="00431971" w:rsidRPr="00A74D0D" w:rsidRDefault="00431971" w:rsidP="003F61EE">
            <w:pPr>
              <w:pStyle w:val="ListParagraph"/>
              <w:autoSpaceDE w:val="0"/>
              <w:autoSpaceDN w:val="0"/>
              <w:adjustRightInd w:val="0"/>
              <w:spacing w:line="360" w:lineRule="auto"/>
              <w:ind w:left="357"/>
              <w:jc w:val="both"/>
              <w:rPr>
                <w:sz w:val="20"/>
                <w:szCs w:val="20"/>
              </w:rPr>
            </w:pPr>
            <w:r w:rsidRPr="00A74D0D">
              <w:rPr>
                <w:sz w:val="20"/>
                <w:szCs w:val="20"/>
              </w:rPr>
              <w:t>(d) restrict or prohibit the placing on the market, the movement, the entry into the Union or the export of animals and goods; and prohibit their return to the Member State of dispatch or order their return to the Member State of dispatch;</w:t>
            </w:r>
          </w:p>
          <w:p w:rsidR="00431971" w:rsidRPr="00A74D0D" w:rsidRDefault="00431971" w:rsidP="003F61EE">
            <w:pPr>
              <w:pStyle w:val="ListParagraph"/>
              <w:autoSpaceDE w:val="0"/>
              <w:autoSpaceDN w:val="0"/>
              <w:adjustRightInd w:val="0"/>
              <w:spacing w:line="360" w:lineRule="auto"/>
              <w:ind w:left="357"/>
              <w:jc w:val="both"/>
              <w:rPr>
                <w:sz w:val="20"/>
                <w:szCs w:val="20"/>
              </w:rPr>
            </w:pPr>
            <w:r w:rsidRPr="00A74D0D">
              <w:rPr>
                <w:sz w:val="20"/>
                <w:szCs w:val="20"/>
              </w:rPr>
              <w:t>(e) order the operator to increase the frequency of own controls;</w:t>
            </w:r>
          </w:p>
          <w:p w:rsidR="00431971" w:rsidRPr="00A74D0D" w:rsidRDefault="00431971" w:rsidP="003F61EE">
            <w:pPr>
              <w:pStyle w:val="ListParagraph"/>
              <w:autoSpaceDE w:val="0"/>
              <w:autoSpaceDN w:val="0"/>
              <w:adjustRightInd w:val="0"/>
              <w:spacing w:line="360" w:lineRule="auto"/>
              <w:ind w:left="357"/>
              <w:jc w:val="both"/>
              <w:rPr>
                <w:sz w:val="20"/>
                <w:szCs w:val="20"/>
              </w:rPr>
            </w:pPr>
            <w:r w:rsidRPr="00A74D0D">
              <w:rPr>
                <w:sz w:val="20"/>
                <w:szCs w:val="20"/>
              </w:rPr>
              <w:t>(f) order certain activities of the operator concerned to be subject to increased or systematic official controls;</w:t>
            </w:r>
          </w:p>
          <w:p w:rsidR="00431971" w:rsidRPr="00A74D0D" w:rsidRDefault="00431971" w:rsidP="003F61EE">
            <w:pPr>
              <w:pStyle w:val="ListParagraph"/>
              <w:autoSpaceDE w:val="0"/>
              <w:autoSpaceDN w:val="0"/>
              <w:adjustRightInd w:val="0"/>
              <w:spacing w:line="360" w:lineRule="auto"/>
              <w:ind w:left="357"/>
              <w:jc w:val="both"/>
              <w:rPr>
                <w:sz w:val="20"/>
                <w:szCs w:val="20"/>
              </w:rPr>
            </w:pPr>
            <w:r w:rsidRPr="00A74D0D">
              <w:rPr>
                <w:sz w:val="20"/>
                <w:szCs w:val="20"/>
              </w:rPr>
              <w:t>(g) order the recall, withdrawal, removal and destruction of goods, authorising, where appropriate, the use of the goods for purposes other than those for which they were originally intended;</w:t>
            </w:r>
          </w:p>
          <w:p w:rsidR="00431971" w:rsidRDefault="00431971" w:rsidP="003F61EE">
            <w:pPr>
              <w:pStyle w:val="ListParagraph"/>
              <w:autoSpaceDE w:val="0"/>
              <w:autoSpaceDN w:val="0"/>
              <w:adjustRightInd w:val="0"/>
              <w:spacing w:line="360" w:lineRule="auto"/>
              <w:ind w:left="357"/>
              <w:jc w:val="both"/>
              <w:rPr>
                <w:sz w:val="20"/>
                <w:szCs w:val="20"/>
              </w:rPr>
            </w:pPr>
            <w:r w:rsidRPr="00A74D0D">
              <w:rPr>
                <w:sz w:val="20"/>
                <w:szCs w:val="20"/>
              </w:rPr>
              <w:t>(h) order the isolation or closure, for an appropriate period of time, of all or part of the business of the operator concerned, or its establishments, holdings or other premises;</w:t>
            </w:r>
          </w:p>
          <w:p w:rsidR="00431971" w:rsidRPr="00A74D0D" w:rsidRDefault="00431971" w:rsidP="003F61EE">
            <w:pPr>
              <w:pStyle w:val="ListParagraph"/>
              <w:autoSpaceDE w:val="0"/>
              <w:autoSpaceDN w:val="0"/>
              <w:adjustRightInd w:val="0"/>
              <w:spacing w:line="360" w:lineRule="auto"/>
              <w:ind w:left="357"/>
              <w:jc w:val="both"/>
              <w:rPr>
                <w:sz w:val="20"/>
                <w:szCs w:val="20"/>
              </w:rPr>
            </w:pPr>
            <w:r w:rsidRPr="00A74D0D">
              <w:rPr>
                <w:sz w:val="20"/>
                <w:szCs w:val="20"/>
              </w:rPr>
              <w:t>order the cessation for an appropriate period of time of all or part of the activities of the operator concerned and, where relevant, of the internet sites it operates or employs;</w:t>
            </w:r>
          </w:p>
          <w:p w:rsidR="00431971" w:rsidRPr="00A74D0D" w:rsidRDefault="00431971" w:rsidP="003F61EE">
            <w:pPr>
              <w:pStyle w:val="ListParagraph"/>
              <w:autoSpaceDE w:val="0"/>
              <w:autoSpaceDN w:val="0"/>
              <w:adjustRightInd w:val="0"/>
              <w:spacing w:line="360" w:lineRule="auto"/>
              <w:ind w:left="357"/>
              <w:jc w:val="both"/>
              <w:rPr>
                <w:sz w:val="20"/>
                <w:szCs w:val="20"/>
              </w:rPr>
            </w:pPr>
            <w:r w:rsidRPr="00A74D0D">
              <w:rPr>
                <w:sz w:val="20"/>
                <w:szCs w:val="20"/>
              </w:rPr>
              <w:lastRenderedPageBreak/>
              <w:t>(j) order the suspension or withdrawal of the registration or approval of the establishment, plant, holding or means of transport concerned, of the authorisation of a transporter or of the certificate of competence of the driver;</w:t>
            </w:r>
          </w:p>
          <w:p w:rsidR="00431971" w:rsidRPr="00A74D0D" w:rsidRDefault="00431971" w:rsidP="003F61EE">
            <w:pPr>
              <w:pStyle w:val="ListParagraph"/>
              <w:autoSpaceDE w:val="0"/>
              <w:autoSpaceDN w:val="0"/>
              <w:adjustRightInd w:val="0"/>
              <w:spacing w:line="360" w:lineRule="auto"/>
              <w:ind w:left="357"/>
              <w:jc w:val="both"/>
              <w:rPr>
                <w:sz w:val="20"/>
                <w:szCs w:val="20"/>
              </w:rPr>
            </w:pPr>
            <w:r w:rsidRPr="00A74D0D">
              <w:rPr>
                <w:sz w:val="20"/>
                <w:szCs w:val="20"/>
              </w:rPr>
              <w:t xml:space="preserve">(k) </w:t>
            </w:r>
            <w:proofErr w:type="gramStart"/>
            <w:r w:rsidRPr="00A74D0D">
              <w:rPr>
                <w:sz w:val="20"/>
                <w:szCs w:val="20"/>
              </w:rPr>
              <w:t>order</w:t>
            </w:r>
            <w:proofErr w:type="gramEnd"/>
            <w:r w:rsidRPr="00A74D0D">
              <w:rPr>
                <w:sz w:val="20"/>
                <w:szCs w:val="20"/>
              </w:rPr>
              <w:t xml:space="preserve"> the slaughter or killing of animals provided that this is the most appropriate measure to safeguard human health as well as animal health and welfare.</w:t>
            </w:r>
          </w:p>
          <w:p w:rsidR="00431971" w:rsidRPr="00A74D0D" w:rsidRDefault="00431971" w:rsidP="003F61EE">
            <w:pPr>
              <w:pStyle w:val="ListParagraph"/>
              <w:autoSpaceDE w:val="0"/>
              <w:autoSpaceDN w:val="0"/>
              <w:adjustRightInd w:val="0"/>
              <w:spacing w:line="360" w:lineRule="auto"/>
              <w:ind w:left="357"/>
              <w:jc w:val="both"/>
              <w:rPr>
                <w:sz w:val="20"/>
                <w:szCs w:val="20"/>
              </w:rPr>
            </w:pPr>
            <w:r w:rsidRPr="00A74D0D">
              <w:rPr>
                <w:sz w:val="20"/>
                <w:szCs w:val="20"/>
              </w:rPr>
              <w:t>3. The competent authorities shall provide the operator concerned, or its representative, with:</w:t>
            </w:r>
          </w:p>
          <w:p w:rsidR="00431971" w:rsidRPr="00A74D0D" w:rsidRDefault="00431971" w:rsidP="003F61EE">
            <w:pPr>
              <w:pStyle w:val="ListParagraph"/>
              <w:autoSpaceDE w:val="0"/>
              <w:autoSpaceDN w:val="0"/>
              <w:adjustRightInd w:val="0"/>
              <w:spacing w:line="360" w:lineRule="auto"/>
              <w:ind w:left="357"/>
              <w:jc w:val="both"/>
              <w:rPr>
                <w:sz w:val="20"/>
                <w:szCs w:val="20"/>
              </w:rPr>
            </w:pPr>
            <w:r w:rsidRPr="00A74D0D">
              <w:rPr>
                <w:sz w:val="20"/>
                <w:szCs w:val="20"/>
              </w:rPr>
              <w:t>(a) written notification of their decision concerning the action or measure to be taken in accordance with paragraphs 1 and 2, together with the reasons for that decision; and</w:t>
            </w:r>
          </w:p>
          <w:p w:rsidR="00431971" w:rsidRDefault="00431971" w:rsidP="003F61EE">
            <w:pPr>
              <w:pStyle w:val="ListParagraph"/>
              <w:autoSpaceDE w:val="0"/>
              <w:autoSpaceDN w:val="0"/>
              <w:adjustRightInd w:val="0"/>
              <w:spacing w:line="360" w:lineRule="auto"/>
              <w:ind w:left="357"/>
              <w:jc w:val="both"/>
              <w:rPr>
                <w:sz w:val="20"/>
                <w:szCs w:val="20"/>
              </w:rPr>
            </w:pPr>
            <w:r w:rsidRPr="00A74D0D">
              <w:rPr>
                <w:sz w:val="20"/>
                <w:szCs w:val="20"/>
              </w:rPr>
              <w:t xml:space="preserve">(b) </w:t>
            </w:r>
            <w:proofErr w:type="gramStart"/>
            <w:r w:rsidRPr="00A74D0D">
              <w:rPr>
                <w:sz w:val="20"/>
                <w:szCs w:val="20"/>
              </w:rPr>
              <w:t>information</w:t>
            </w:r>
            <w:proofErr w:type="gramEnd"/>
            <w:r w:rsidRPr="00A74D0D">
              <w:rPr>
                <w:sz w:val="20"/>
                <w:szCs w:val="20"/>
              </w:rPr>
              <w:t xml:space="preserve"> on any right of appeal against such decisions and on the applicable procedure and time limits with respect to such right of appeal.</w:t>
            </w:r>
          </w:p>
          <w:p w:rsidR="00431971" w:rsidRPr="00A74D0D" w:rsidRDefault="00431971" w:rsidP="003F61EE">
            <w:pPr>
              <w:pStyle w:val="ListParagraph"/>
              <w:autoSpaceDE w:val="0"/>
              <w:autoSpaceDN w:val="0"/>
              <w:adjustRightInd w:val="0"/>
              <w:spacing w:line="360" w:lineRule="auto"/>
              <w:ind w:left="357"/>
              <w:jc w:val="both"/>
              <w:rPr>
                <w:sz w:val="20"/>
                <w:szCs w:val="20"/>
              </w:rPr>
            </w:pPr>
            <w:r w:rsidRPr="00A74D0D">
              <w:rPr>
                <w:sz w:val="20"/>
                <w:szCs w:val="20"/>
              </w:rPr>
              <w:t>4. All expenditure incurred under this Article shall be borne by the responsible operators.</w:t>
            </w:r>
          </w:p>
          <w:p w:rsidR="00431971" w:rsidRPr="00A74D0D" w:rsidRDefault="00431971" w:rsidP="003F61EE">
            <w:pPr>
              <w:pStyle w:val="ListParagraph"/>
              <w:autoSpaceDE w:val="0"/>
              <w:autoSpaceDN w:val="0"/>
              <w:adjustRightInd w:val="0"/>
              <w:spacing w:line="360" w:lineRule="auto"/>
              <w:ind w:left="357"/>
              <w:jc w:val="both"/>
              <w:rPr>
                <w:sz w:val="20"/>
                <w:szCs w:val="20"/>
              </w:rPr>
            </w:pPr>
            <w:r w:rsidRPr="00A74D0D">
              <w:rPr>
                <w:sz w:val="20"/>
                <w:szCs w:val="20"/>
              </w:rPr>
              <w:t>5. The competent authorities, in the case of issuance of false or misleading official certificates or in the case of abuse of official certificates, shall take appropriate measures, including:</w:t>
            </w:r>
          </w:p>
          <w:p w:rsidR="00431971" w:rsidRPr="00A74D0D" w:rsidRDefault="00431971" w:rsidP="003F61EE">
            <w:pPr>
              <w:pStyle w:val="ListParagraph"/>
              <w:autoSpaceDE w:val="0"/>
              <w:autoSpaceDN w:val="0"/>
              <w:adjustRightInd w:val="0"/>
              <w:spacing w:line="360" w:lineRule="auto"/>
              <w:ind w:left="357"/>
              <w:jc w:val="both"/>
              <w:rPr>
                <w:sz w:val="20"/>
                <w:szCs w:val="20"/>
              </w:rPr>
            </w:pPr>
            <w:r w:rsidRPr="00A74D0D">
              <w:rPr>
                <w:sz w:val="20"/>
                <w:szCs w:val="20"/>
              </w:rPr>
              <w:t>(a) the temporary suspension of the certifying officer from its duties;</w:t>
            </w:r>
          </w:p>
          <w:p w:rsidR="00431971" w:rsidRPr="00A74D0D" w:rsidRDefault="00431971" w:rsidP="003F61EE">
            <w:pPr>
              <w:pStyle w:val="ListParagraph"/>
              <w:autoSpaceDE w:val="0"/>
              <w:autoSpaceDN w:val="0"/>
              <w:adjustRightInd w:val="0"/>
              <w:spacing w:line="360" w:lineRule="auto"/>
              <w:ind w:left="357"/>
              <w:jc w:val="both"/>
              <w:rPr>
                <w:sz w:val="20"/>
                <w:szCs w:val="20"/>
              </w:rPr>
            </w:pPr>
            <w:r w:rsidRPr="00A74D0D">
              <w:rPr>
                <w:sz w:val="20"/>
                <w:szCs w:val="20"/>
              </w:rPr>
              <w:t>(b) the withdrawal of the authorisation to sign official certificates;</w:t>
            </w:r>
          </w:p>
          <w:p w:rsidR="00431971" w:rsidRPr="00CD23A4" w:rsidRDefault="00431971" w:rsidP="003F61EE">
            <w:pPr>
              <w:pStyle w:val="ListParagraph"/>
              <w:autoSpaceDE w:val="0"/>
              <w:autoSpaceDN w:val="0"/>
              <w:adjustRightInd w:val="0"/>
              <w:spacing w:line="360" w:lineRule="auto"/>
              <w:ind w:left="357"/>
              <w:jc w:val="both"/>
              <w:rPr>
                <w:sz w:val="20"/>
                <w:szCs w:val="20"/>
              </w:rPr>
            </w:pPr>
            <w:r>
              <w:rPr>
                <w:sz w:val="20"/>
                <w:szCs w:val="20"/>
              </w:rPr>
              <w:t xml:space="preserve">(c) </w:t>
            </w:r>
            <w:proofErr w:type="gramStart"/>
            <w:r>
              <w:rPr>
                <w:sz w:val="20"/>
                <w:szCs w:val="20"/>
              </w:rPr>
              <w:t>any</w:t>
            </w:r>
            <w:proofErr w:type="gramEnd"/>
            <w:r>
              <w:rPr>
                <w:sz w:val="20"/>
                <w:szCs w:val="20"/>
              </w:rPr>
              <w:t xml:space="preserve"> other measu</w:t>
            </w:r>
            <w:r w:rsidRPr="00A74D0D">
              <w:rPr>
                <w:sz w:val="20"/>
                <w:szCs w:val="20"/>
              </w:rPr>
              <w:t>re to prevent a reoccurrence of the offences referred to in Article 89(2).</w:t>
            </w:r>
          </w:p>
        </w:tc>
      </w:tr>
      <w:tr w:rsidR="003F61EE" w:rsidRPr="00B80D57" w:rsidTr="003F61E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3481" w:type="dxa"/>
            <w:shd w:val="clear" w:color="auto" w:fill="E2EFD9" w:themeFill="accent6" w:themeFillTint="33"/>
          </w:tcPr>
          <w:p w:rsidR="00431971" w:rsidRPr="00B80D57" w:rsidRDefault="00431971" w:rsidP="00F45B3D">
            <w:pPr>
              <w:rPr>
                <w:rFonts w:cs="Times New Roman"/>
                <w:b/>
                <w:sz w:val="20"/>
                <w:szCs w:val="20"/>
                <w:lang w:eastAsia="en-US"/>
              </w:rPr>
            </w:pPr>
            <w:r w:rsidRPr="00B80D57">
              <w:rPr>
                <w:rFonts w:cs="Times New Roman"/>
                <w:b/>
                <w:sz w:val="20"/>
                <w:szCs w:val="20"/>
                <w:lang w:eastAsia="en-US"/>
              </w:rPr>
              <w:lastRenderedPageBreak/>
              <w:t>Question</w:t>
            </w:r>
          </w:p>
        </w:tc>
        <w:tc>
          <w:tcPr>
            <w:tcW w:w="1481" w:type="dxa"/>
            <w:shd w:val="clear" w:color="auto" w:fill="E2EFD9" w:themeFill="accent6" w:themeFillTint="33"/>
          </w:tcPr>
          <w:p w:rsidR="00431971" w:rsidRPr="00B80D57" w:rsidRDefault="00431971" w:rsidP="00F45B3D">
            <w:pPr>
              <w:rPr>
                <w:rFonts w:cs="Times New Roman"/>
                <w:b/>
                <w:sz w:val="20"/>
                <w:szCs w:val="20"/>
                <w:lang w:eastAsia="en-US"/>
              </w:rPr>
            </w:pPr>
            <w:r w:rsidRPr="00B80D57">
              <w:rPr>
                <w:rFonts w:cs="Times New Roman"/>
                <w:b/>
                <w:sz w:val="20"/>
                <w:szCs w:val="20"/>
                <w:lang w:eastAsia="en-US"/>
              </w:rPr>
              <w:t>Answer</w:t>
            </w:r>
          </w:p>
        </w:tc>
        <w:tc>
          <w:tcPr>
            <w:tcW w:w="4394" w:type="dxa"/>
            <w:shd w:val="clear" w:color="auto" w:fill="E2EFD9" w:themeFill="accent6" w:themeFillTint="33"/>
          </w:tcPr>
          <w:p w:rsidR="00431971" w:rsidRPr="00B80D57" w:rsidRDefault="00431971" w:rsidP="00F45B3D">
            <w:pPr>
              <w:rPr>
                <w:rFonts w:cs="Times New Roman"/>
                <w:b/>
                <w:sz w:val="20"/>
                <w:szCs w:val="20"/>
                <w:lang w:eastAsia="en-US"/>
              </w:rPr>
            </w:pPr>
            <w:r w:rsidRPr="00B80D57">
              <w:rPr>
                <w:rFonts w:cs="Times New Roman"/>
                <w:b/>
                <w:sz w:val="20"/>
                <w:szCs w:val="20"/>
                <w:lang w:eastAsia="en-US"/>
              </w:rPr>
              <w:t>Comments/Evidence</w:t>
            </w:r>
          </w:p>
        </w:tc>
        <w:tc>
          <w:tcPr>
            <w:tcW w:w="5528" w:type="dxa"/>
            <w:shd w:val="clear" w:color="auto" w:fill="E2EFD9" w:themeFill="accent6" w:themeFillTint="33"/>
          </w:tcPr>
          <w:p w:rsidR="00431971" w:rsidRPr="00B80D57" w:rsidRDefault="00431971" w:rsidP="00F45B3D">
            <w:pPr>
              <w:rPr>
                <w:rFonts w:cs="Times New Roman"/>
                <w:b/>
                <w:sz w:val="20"/>
                <w:szCs w:val="20"/>
                <w:lang w:eastAsia="en-US"/>
              </w:rPr>
            </w:pPr>
            <w:r w:rsidRPr="00B80D57">
              <w:rPr>
                <w:rFonts w:cs="Times New Roman"/>
                <w:b/>
                <w:sz w:val="20"/>
                <w:szCs w:val="20"/>
                <w:lang w:eastAsia="en-US"/>
              </w:rPr>
              <w:t>Auditors Notes</w:t>
            </w:r>
          </w:p>
        </w:tc>
      </w:tr>
      <w:tr w:rsidR="003F61EE" w:rsidRPr="00B80D57" w:rsidTr="00F45B3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3481" w:type="dxa"/>
          </w:tcPr>
          <w:p w:rsidR="00431971" w:rsidRPr="006805A9" w:rsidRDefault="000C0AFE" w:rsidP="00F45B3D">
            <w:pPr>
              <w:rPr>
                <w:rFonts w:cs="Times New Roman"/>
                <w:lang w:eastAsia="en-US"/>
              </w:rPr>
            </w:pPr>
            <w:r w:rsidRPr="000C0AFE">
              <w:rPr>
                <w:rFonts w:cs="Times New Roman"/>
                <w:lang w:eastAsia="en-US"/>
              </w:rPr>
              <w:t>Has the Authority followed or had regard to the Scottis</w:t>
            </w:r>
            <w:r w:rsidR="003F61EE">
              <w:rPr>
                <w:rFonts w:cs="Times New Roman"/>
                <w:lang w:eastAsia="en-US"/>
              </w:rPr>
              <w:t>h Regulators Code of Compliance?</w:t>
            </w:r>
          </w:p>
          <w:p w:rsidR="00431971" w:rsidRPr="006805A9" w:rsidRDefault="00431971" w:rsidP="00F45B3D">
            <w:pPr>
              <w:rPr>
                <w:rFonts w:cs="Times New Roman"/>
                <w:lang w:eastAsia="en-US"/>
              </w:rPr>
            </w:pPr>
          </w:p>
        </w:tc>
        <w:tc>
          <w:tcPr>
            <w:tcW w:w="1481" w:type="dxa"/>
          </w:tcPr>
          <w:p w:rsidR="00431971" w:rsidRPr="006805A9" w:rsidRDefault="003F61EE" w:rsidP="00F45B3D">
            <w:pPr>
              <w:rPr>
                <w:rFonts w:cs="Times New Roman"/>
                <w:lang w:eastAsia="en-US"/>
              </w:rPr>
            </w:pPr>
            <w:r>
              <w:rPr>
                <w:rFonts w:cs="Times New Roman"/>
                <w:lang w:eastAsia="en-US"/>
              </w:rPr>
              <w:t>Yes/No</w:t>
            </w:r>
          </w:p>
        </w:tc>
        <w:tc>
          <w:tcPr>
            <w:tcW w:w="4394" w:type="dxa"/>
          </w:tcPr>
          <w:p w:rsidR="00431971" w:rsidRPr="006805A9" w:rsidRDefault="00431971" w:rsidP="00F45B3D">
            <w:pPr>
              <w:rPr>
                <w:rFonts w:cs="Times New Roman"/>
                <w:lang w:eastAsia="en-US"/>
              </w:rPr>
            </w:pPr>
          </w:p>
        </w:tc>
        <w:tc>
          <w:tcPr>
            <w:tcW w:w="5528" w:type="dxa"/>
          </w:tcPr>
          <w:p w:rsidR="00431971" w:rsidRPr="006805A9" w:rsidRDefault="00431971" w:rsidP="00F45B3D">
            <w:pPr>
              <w:rPr>
                <w:rFonts w:cs="Times New Roman"/>
                <w:lang w:eastAsia="en-US"/>
              </w:rPr>
            </w:pPr>
          </w:p>
        </w:tc>
      </w:tr>
      <w:tr w:rsidR="003F61EE" w:rsidRPr="00B80D57" w:rsidTr="00F45B3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3481" w:type="dxa"/>
          </w:tcPr>
          <w:p w:rsidR="003A1529" w:rsidRDefault="000C0AFE" w:rsidP="000C0AFE">
            <w:pPr>
              <w:rPr>
                <w:rFonts w:cs="Times New Roman"/>
                <w:lang w:eastAsia="en-US"/>
              </w:rPr>
            </w:pPr>
            <w:r w:rsidRPr="000C0AFE">
              <w:rPr>
                <w:rFonts w:cs="Times New Roman"/>
                <w:lang w:eastAsia="en-US"/>
              </w:rPr>
              <w:t>Does the Authority have a written enforcement policy</w:t>
            </w:r>
            <w:r w:rsidR="003F61EE">
              <w:rPr>
                <w:rFonts w:cs="Times New Roman"/>
                <w:lang w:eastAsia="en-US"/>
              </w:rPr>
              <w:t>?</w:t>
            </w:r>
          </w:p>
          <w:p w:rsidR="00E76AA3" w:rsidRDefault="00E76AA3" w:rsidP="000C0AFE">
            <w:pPr>
              <w:rPr>
                <w:rFonts w:cs="Times New Roman"/>
                <w:lang w:eastAsia="en-US"/>
              </w:rPr>
            </w:pPr>
          </w:p>
        </w:tc>
        <w:tc>
          <w:tcPr>
            <w:tcW w:w="1481" w:type="dxa"/>
          </w:tcPr>
          <w:p w:rsidR="003A1529" w:rsidRPr="006805A9" w:rsidRDefault="003F61EE" w:rsidP="00F45B3D">
            <w:pPr>
              <w:rPr>
                <w:rFonts w:cs="Times New Roman"/>
                <w:lang w:eastAsia="en-US"/>
              </w:rPr>
            </w:pPr>
            <w:r>
              <w:rPr>
                <w:rFonts w:cs="Times New Roman"/>
                <w:lang w:eastAsia="en-US"/>
              </w:rPr>
              <w:t>Yes/No</w:t>
            </w:r>
          </w:p>
        </w:tc>
        <w:tc>
          <w:tcPr>
            <w:tcW w:w="4394" w:type="dxa"/>
          </w:tcPr>
          <w:p w:rsidR="003A1529" w:rsidRPr="006805A9" w:rsidRDefault="003A1529" w:rsidP="00F45B3D">
            <w:pPr>
              <w:rPr>
                <w:rFonts w:cs="Times New Roman"/>
                <w:lang w:eastAsia="en-US"/>
              </w:rPr>
            </w:pPr>
          </w:p>
        </w:tc>
        <w:tc>
          <w:tcPr>
            <w:tcW w:w="5528" w:type="dxa"/>
          </w:tcPr>
          <w:p w:rsidR="003A1529" w:rsidRPr="006805A9" w:rsidRDefault="003A1529" w:rsidP="00F45B3D">
            <w:pPr>
              <w:rPr>
                <w:rFonts w:cs="Times New Roman"/>
                <w:lang w:eastAsia="en-US"/>
              </w:rPr>
            </w:pPr>
          </w:p>
        </w:tc>
      </w:tr>
      <w:tr w:rsidR="003F61EE" w:rsidRPr="00B80D57" w:rsidTr="00F45B3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3481" w:type="dxa"/>
          </w:tcPr>
          <w:p w:rsidR="000C0AFE" w:rsidRDefault="000C0AFE" w:rsidP="00F45B3D">
            <w:pPr>
              <w:rPr>
                <w:rFonts w:cs="Times New Roman"/>
                <w:lang w:eastAsia="en-US"/>
              </w:rPr>
            </w:pPr>
            <w:r w:rsidRPr="000C0AFE">
              <w:rPr>
                <w:rFonts w:cs="Times New Roman"/>
                <w:lang w:eastAsia="en-US"/>
              </w:rPr>
              <w:t>Has the appropriate Member forum approved the polic</w:t>
            </w:r>
            <w:r>
              <w:rPr>
                <w:rFonts w:cs="Times New Roman"/>
                <w:lang w:eastAsia="en-US"/>
              </w:rPr>
              <w:t>y</w:t>
            </w:r>
            <w:r w:rsidR="003F61EE">
              <w:rPr>
                <w:rFonts w:cs="Times New Roman"/>
                <w:lang w:eastAsia="en-US"/>
              </w:rPr>
              <w:t>?</w:t>
            </w:r>
          </w:p>
        </w:tc>
        <w:tc>
          <w:tcPr>
            <w:tcW w:w="1481" w:type="dxa"/>
          </w:tcPr>
          <w:p w:rsidR="000C0AFE" w:rsidRPr="006805A9" w:rsidRDefault="003F61EE" w:rsidP="00F45B3D">
            <w:pPr>
              <w:rPr>
                <w:rFonts w:cs="Times New Roman"/>
                <w:lang w:eastAsia="en-US"/>
              </w:rPr>
            </w:pPr>
            <w:r>
              <w:rPr>
                <w:rFonts w:cs="Times New Roman"/>
                <w:lang w:eastAsia="en-US"/>
              </w:rPr>
              <w:t>Yes/No</w:t>
            </w:r>
          </w:p>
        </w:tc>
        <w:tc>
          <w:tcPr>
            <w:tcW w:w="4394" w:type="dxa"/>
          </w:tcPr>
          <w:p w:rsidR="000C0AFE" w:rsidRPr="006805A9" w:rsidRDefault="000C0AFE" w:rsidP="00F45B3D">
            <w:pPr>
              <w:rPr>
                <w:rFonts w:cs="Times New Roman"/>
                <w:lang w:eastAsia="en-US"/>
              </w:rPr>
            </w:pPr>
          </w:p>
        </w:tc>
        <w:tc>
          <w:tcPr>
            <w:tcW w:w="5528" w:type="dxa"/>
          </w:tcPr>
          <w:p w:rsidR="000C0AFE" w:rsidRPr="006805A9" w:rsidRDefault="000C0AFE" w:rsidP="00F45B3D">
            <w:pPr>
              <w:rPr>
                <w:rFonts w:cs="Times New Roman"/>
                <w:lang w:eastAsia="en-US"/>
              </w:rPr>
            </w:pPr>
            <w:r w:rsidRPr="000C0AFE">
              <w:rPr>
                <w:rFonts w:cs="Times New Roman"/>
                <w:lang w:eastAsia="en-US"/>
              </w:rPr>
              <w:t xml:space="preserve">The committee minutes should be available to verify this approval. The forum chosen should ensure that the policy </w:t>
            </w:r>
            <w:proofErr w:type="gramStart"/>
            <w:r w:rsidRPr="000C0AFE">
              <w:rPr>
                <w:rFonts w:cs="Times New Roman"/>
                <w:lang w:eastAsia="en-US"/>
              </w:rPr>
              <w:t>is made</w:t>
            </w:r>
            <w:proofErr w:type="gramEnd"/>
            <w:r w:rsidRPr="000C0AFE">
              <w:rPr>
                <w:rFonts w:cs="Times New Roman"/>
                <w:lang w:eastAsia="en-US"/>
              </w:rPr>
              <w:t xml:space="preserve"> public.</w:t>
            </w:r>
          </w:p>
        </w:tc>
      </w:tr>
      <w:tr w:rsidR="003F61EE" w:rsidRPr="00B80D57" w:rsidTr="00F45B3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3481" w:type="dxa"/>
          </w:tcPr>
          <w:p w:rsidR="000C0AFE" w:rsidRDefault="000C0AFE" w:rsidP="00F45B3D">
            <w:pPr>
              <w:rPr>
                <w:rFonts w:cs="Times New Roman"/>
                <w:lang w:eastAsia="en-US"/>
              </w:rPr>
            </w:pPr>
            <w:r w:rsidRPr="000C0AFE">
              <w:rPr>
                <w:rFonts w:cs="Times New Roman"/>
                <w:lang w:eastAsia="en-US"/>
              </w:rPr>
              <w:t xml:space="preserve">Does the </w:t>
            </w:r>
            <w:proofErr w:type="spellStart"/>
            <w:r w:rsidRPr="000C0AFE">
              <w:rPr>
                <w:rFonts w:cs="Times New Roman"/>
                <w:lang w:eastAsia="en-US"/>
              </w:rPr>
              <w:t>LFO</w:t>
            </w:r>
            <w:proofErr w:type="spellEnd"/>
            <w:r w:rsidRPr="000C0AFE">
              <w:rPr>
                <w:rFonts w:cs="Times New Roman"/>
                <w:lang w:eastAsia="en-US"/>
              </w:rPr>
              <w:t xml:space="preserve"> know and use these?</w:t>
            </w:r>
          </w:p>
        </w:tc>
        <w:tc>
          <w:tcPr>
            <w:tcW w:w="1481" w:type="dxa"/>
          </w:tcPr>
          <w:p w:rsidR="000C0AFE" w:rsidRPr="006805A9" w:rsidRDefault="003F61EE" w:rsidP="00F45B3D">
            <w:pPr>
              <w:rPr>
                <w:rFonts w:cs="Times New Roman"/>
                <w:lang w:eastAsia="en-US"/>
              </w:rPr>
            </w:pPr>
            <w:r>
              <w:rPr>
                <w:rFonts w:cs="Times New Roman"/>
                <w:lang w:eastAsia="en-US"/>
              </w:rPr>
              <w:t>Yes/No</w:t>
            </w:r>
          </w:p>
        </w:tc>
        <w:tc>
          <w:tcPr>
            <w:tcW w:w="4394" w:type="dxa"/>
          </w:tcPr>
          <w:p w:rsidR="000C0AFE" w:rsidRPr="006805A9" w:rsidRDefault="000C0AFE" w:rsidP="00F45B3D">
            <w:pPr>
              <w:rPr>
                <w:rFonts w:cs="Times New Roman"/>
                <w:lang w:eastAsia="en-US"/>
              </w:rPr>
            </w:pPr>
          </w:p>
        </w:tc>
        <w:tc>
          <w:tcPr>
            <w:tcW w:w="5528" w:type="dxa"/>
          </w:tcPr>
          <w:p w:rsidR="000C0AFE" w:rsidRPr="006805A9" w:rsidRDefault="000C0AFE" w:rsidP="00F45B3D">
            <w:pPr>
              <w:rPr>
                <w:rFonts w:cs="Times New Roman"/>
                <w:lang w:eastAsia="en-US"/>
              </w:rPr>
            </w:pPr>
          </w:p>
        </w:tc>
      </w:tr>
      <w:tr w:rsidR="003F61EE" w:rsidRPr="00B80D57" w:rsidTr="000C0AF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3481" w:type="dxa"/>
            <w:shd w:val="clear" w:color="auto" w:fill="E2EFD9" w:themeFill="accent6" w:themeFillTint="33"/>
          </w:tcPr>
          <w:p w:rsidR="000C0AFE" w:rsidRDefault="000C0AFE" w:rsidP="00F45B3D">
            <w:pPr>
              <w:rPr>
                <w:rFonts w:cs="Times New Roman"/>
                <w:lang w:eastAsia="en-US"/>
              </w:rPr>
            </w:pPr>
            <w:r w:rsidRPr="000C0AFE">
              <w:rPr>
                <w:rFonts w:cs="Times New Roman"/>
                <w:lang w:eastAsia="en-US"/>
              </w:rPr>
              <w:t>Does the Enforcement Policy cover</w:t>
            </w:r>
            <w:r w:rsidR="003F61EE">
              <w:rPr>
                <w:rFonts w:cs="Times New Roman"/>
                <w:lang w:eastAsia="en-US"/>
              </w:rPr>
              <w:t>:</w:t>
            </w:r>
          </w:p>
        </w:tc>
        <w:tc>
          <w:tcPr>
            <w:tcW w:w="1481" w:type="dxa"/>
            <w:shd w:val="clear" w:color="auto" w:fill="E2EFD9" w:themeFill="accent6" w:themeFillTint="33"/>
          </w:tcPr>
          <w:p w:rsidR="000C0AFE" w:rsidRPr="006805A9" w:rsidRDefault="000C0AFE" w:rsidP="00F45B3D">
            <w:pPr>
              <w:rPr>
                <w:rFonts w:cs="Times New Roman"/>
                <w:lang w:eastAsia="en-US"/>
              </w:rPr>
            </w:pPr>
          </w:p>
        </w:tc>
        <w:tc>
          <w:tcPr>
            <w:tcW w:w="4394" w:type="dxa"/>
            <w:shd w:val="clear" w:color="auto" w:fill="E2EFD9" w:themeFill="accent6" w:themeFillTint="33"/>
          </w:tcPr>
          <w:p w:rsidR="000C0AFE" w:rsidRPr="006805A9" w:rsidRDefault="000C0AFE" w:rsidP="00F45B3D">
            <w:pPr>
              <w:rPr>
                <w:rFonts w:cs="Times New Roman"/>
                <w:lang w:eastAsia="en-US"/>
              </w:rPr>
            </w:pPr>
          </w:p>
        </w:tc>
        <w:tc>
          <w:tcPr>
            <w:tcW w:w="5528" w:type="dxa"/>
            <w:shd w:val="clear" w:color="auto" w:fill="E2EFD9" w:themeFill="accent6" w:themeFillTint="33"/>
          </w:tcPr>
          <w:p w:rsidR="000C0AFE" w:rsidRPr="006805A9" w:rsidRDefault="000C0AFE" w:rsidP="00F45B3D">
            <w:pPr>
              <w:rPr>
                <w:rFonts w:cs="Times New Roman"/>
                <w:lang w:eastAsia="en-US"/>
              </w:rPr>
            </w:pPr>
          </w:p>
        </w:tc>
      </w:tr>
      <w:tr w:rsidR="003F61EE" w:rsidRPr="00B80D57" w:rsidTr="00F45B3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3481" w:type="dxa"/>
          </w:tcPr>
          <w:p w:rsidR="000C0AFE" w:rsidRDefault="000C0AFE" w:rsidP="00F45B3D">
            <w:pPr>
              <w:rPr>
                <w:rFonts w:cs="Times New Roman"/>
                <w:lang w:eastAsia="en-US"/>
              </w:rPr>
            </w:pPr>
            <w:r w:rsidRPr="000C0AFE">
              <w:rPr>
                <w:rFonts w:cs="Times New Roman"/>
                <w:lang w:eastAsia="en-US"/>
              </w:rPr>
              <w:t>Enforcement options and the circumstanc</w:t>
            </w:r>
            <w:r w:rsidR="00E76AA3">
              <w:rPr>
                <w:rFonts w:cs="Times New Roman"/>
                <w:lang w:eastAsia="en-US"/>
              </w:rPr>
              <w:t xml:space="preserve">es in which they </w:t>
            </w:r>
            <w:proofErr w:type="gramStart"/>
            <w:r w:rsidR="00E76AA3">
              <w:rPr>
                <w:rFonts w:cs="Times New Roman"/>
                <w:lang w:eastAsia="en-US"/>
              </w:rPr>
              <w:t>should be used</w:t>
            </w:r>
            <w:proofErr w:type="gramEnd"/>
            <w:r w:rsidR="00E76AA3">
              <w:rPr>
                <w:rFonts w:cs="Times New Roman"/>
                <w:lang w:eastAsia="en-US"/>
              </w:rPr>
              <w:t>?</w:t>
            </w:r>
          </w:p>
        </w:tc>
        <w:tc>
          <w:tcPr>
            <w:tcW w:w="1481" w:type="dxa"/>
          </w:tcPr>
          <w:p w:rsidR="000C0AFE" w:rsidRPr="006805A9" w:rsidRDefault="003F61EE" w:rsidP="00F45B3D">
            <w:pPr>
              <w:rPr>
                <w:rFonts w:cs="Times New Roman"/>
                <w:lang w:eastAsia="en-US"/>
              </w:rPr>
            </w:pPr>
            <w:r>
              <w:rPr>
                <w:rFonts w:cs="Times New Roman"/>
                <w:lang w:eastAsia="en-US"/>
              </w:rPr>
              <w:t>Yes/No</w:t>
            </w:r>
          </w:p>
        </w:tc>
        <w:tc>
          <w:tcPr>
            <w:tcW w:w="4394" w:type="dxa"/>
          </w:tcPr>
          <w:p w:rsidR="000C0AFE" w:rsidRPr="006805A9" w:rsidRDefault="000C0AFE" w:rsidP="00F45B3D">
            <w:pPr>
              <w:rPr>
                <w:rFonts w:cs="Times New Roman"/>
                <w:lang w:eastAsia="en-US"/>
              </w:rPr>
            </w:pPr>
          </w:p>
        </w:tc>
        <w:tc>
          <w:tcPr>
            <w:tcW w:w="5528" w:type="dxa"/>
          </w:tcPr>
          <w:p w:rsidR="000C0AFE" w:rsidRPr="006805A9" w:rsidRDefault="000C0AFE" w:rsidP="00F45B3D">
            <w:pPr>
              <w:rPr>
                <w:rFonts w:cs="Times New Roman"/>
                <w:lang w:eastAsia="en-US"/>
              </w:rPr>
            </w:pPr>
          </w:p>
        </w:tc>
      </w:tr>
      <w:tr w:rsidR="003F61EE" w:rsidRPr="00B80D57" w:rsidTr="00F45B3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3481" w:type="dxa"/>
          </w:tcPr>
          <w:p w:rsidR="000C0AFE" w:rsidRDefault="00E76AA3" w:rsidP="00F45B3D">
            <w:pPr>
              <w:rPr>
                <w:rFonts w:cs="Times New Roman"/>
                <w:lang w:eastAsia="en-US"/>
              </w:rPr>
            </w:pPr>
            <w:r>
              <w:rPr>
                <w:rFonts w:cs="Times New Roman"/>
                <w:lang w:eastAsia="en-US"/>
              </w:rPr>
              <w:t>The internal appeals mechanism?</w:t>
            </w:r>
          </w:p>
        </w:tc>
        <w:tc>
          <w:tcPr>
            <w:tcW w:w="1481" w:type="dxa"/>
          </w:tcPr>
          <w:p w:rsidR="000C0AFE" w:rsidRPr="006805A9" w:rsidRDefault="003F61EE" w:rsidP="00F45B3D">
            <w:pPr>
              <w:rPr>
                <w:rFonts w:cs="Times New Roman"/>
                <w:lang w:eastAsia="en-US"/>
              </w:rPr>
            </w:pPr>
            <w:r>
              <w:rPr>
                <w:rFonts w:cs="Times New Roman"/>
                <w:lang w:eastAsia="en-US"/>
              </w:rPr>
              <w:t>Yes/No</w:t>
            </w:r>
          </w:p>
        </w:tc>
        <w:tc>
          <w:tcPr>
            <w:tcW w:w="4394" w:type="dxa"/>
          </w:tcPr>
          <w:p w:rsidR="000C0AFE" w:rsidRPr="006805A9" w:rsidRDefault="000C0AFE" w:rsidP="00F45B3D">
            <w:pPr>
              <w:rPr>
                <w:rFonts w:cs="Times New Roman"/>
                <w:lang w:eastAsia="en-US"/>
              </w:rPr>
            </w:pPr>
          </w:p>
        </w:tc>
        <w:tc>
          <w:tcPr>
            <w:tcW w:w="5528" w:type="dxa"/>
          </w:tcPr>
          <w:p w:rsidR="000C0AFE" w:rsidRPr="006805A9" w:rsidRDefault="000C0AFE" w:rsidP="00F45B3D">
            <w:pPr>
              <w:rPr>
                <w:rFonts w:cs="Times New Roman"/>
                <w:lang w:eastAsia="en-US"/>
              </w:rPr>
            </w:pPr>
          </w:p>
        </w:tc>
      </w:tr>
      <w:tr w:rsidR="003F61EE" w:rsidRPr="00B80D57" w:rsidTr="00F45B3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3481" w:type="dxa"/>
          </w:tcPr>
          <w:p w:rsidR="000C0AFE" w:rsidRDefault="000C0AFE" w:rsidP="00F45B3D">
            <w:pPr>
              <w:rPr>
                <w:rFonts w:cs="Times New Roman"/>
                <w:lang w:eastAsia="en-US"/>
              </w:rPr>
            </w:pPr>
            <w:r w:rsidRPr="000C0AFE">
              <w:rPr>
                <w:rFonts w:cs="Times New Roman"/>
                <w:lang w:eastAsia="en-US"/>
              </w:rPr>
              <w:t>Emphasis on proportionate enforcement based on risk</w:t>
            </w:r>
            <w:r w:rsidR="00E76AA3">
              <w:rPr>
                <w:rFonts w:cs="Times New Roman"/>
                <w:lang w:eastAsia="en-US"/>
              </w:rPr>
              <w:t>?</w:t>
            </w:r>
          </w:p>
        </w:tc>
        <w:tc>
          <w:tcPr>
            <w:tcW w:w="1481" w:type="dxa"/>
          </w:tcPr>
          <w:p w:rsidR="000C0AFE" w:rsidRPr="006805A9" w:rsidRDefault="003F61EE" w:rsidP="00F45B3D">
            <w:pPr>
              <w:rPr>
                <w:rFonts w:cs="Times New Roman"/>
                <w:lang w:eastAsia="en-US"/>
              </w:rPr>
            </w:pPr>
            <w:r>
              <w:rPr>
                <w:rFonts w:cs="Times New Roman"/>
                <w:lang w:eastAsia="en-US"/>
              </w:rPr>
              <w:t>Yes/No</w:t>
            </w:r>
          </w:p>
        </w:tc>
        <w:tc>
          <w:tcPr>
            <w:tcW w:w="4394" w:type="dxa"/>
          </w:tcPr>
          <w:p w:rsidR="000C0AFE" w:rsidRPr="006805A9" w:rsidRDefault="000C0AFE" w:rsidP="00F45B3D">
            <w:pPr>
              <w:rPr>
                <w:rFonts w:cs="Times New Roman"/>
                <w:lang w:eastAsia="en-US"/>
              </w:rPr>
            </w:pPr>
          </w:p>
        </w:tc>
        <w:tc>
          <w:tcPr>
            <w:tcW w:w="5528" w:type="dxa"/>
          </w:tcPr>
          <w:p w:rsidR="000C0AFE" w:rsidRPr="006805A9" w:rsidRDefault="000C0AFE" w:rsidP="00F45B3D">
            <w:pPr>
              <w:rPr>
                <w:rFonts w:cs="Times New Roman"/>
                <w:lang w:eastAsia="en-US"/>
              </w:rPr>
            </w:pPr>
          </w:p>
        </w:tc>
      </w:tr>
      <w:tr w:rsidR="003F61EE" w:rsidRPr="00B80D57" w:rsidTr="00F45B3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3481" w:type="dxa"/>
          </w:tcPr>
          <w:p w:rsidR="000C0AFE" w:rsidRDefault="000C0AFE" w:rsidP="00F45B3D">
            <w:pPr>
              <w:rPr>
                <w:rFonts w:cs="Times New Roman"/>
                <w:lang w:eastAsia="en-US"/>
              </w:rPr>
            </w:pPr>
            <w:proofErr w:type="gramStart"/>
            <w:r w:rsidRPr="000C0AFE">
              <w:rPr>
                <w:rFonts w:cs="Times New Roman"/>
                <w:lang w:eastAsia="en-US"/>
              </w:rPr>
              <w:t xml:space="preserve">Include reference to the involvement of home and </w:t>
            </w:r>
            <w:r w:rsidR="00E76AA3">
              <w:rPr>
                <w:rFonts w:cs="Times New Roman"/>
                <w:lang w:eastAsia="en-US"/>
              </w:rPr>
              <w:t>originating authorities?</w:t>
            </w:r>
            <w:proofErr w:type="gramEnd"/>
          </w:p>
        </w:tc>
        <w:tc>
          <w:tcPr>
            <w:tcW w:w="1481" w:type="dxa"/>
          </w:tcPr>
          <w:p w:rsidR="000C0AFE" w:rsidRPr="006805A9" w:rsidRDefault="003F61EE" w:rsidP="00F45B3D">
            <w:pPr>
              <w:rPr>
                <w:rFonts w:cs="Times New Roman"/>
                <w:lang w:eastAsia="en-US"/>
              </w:rPr>
            </w:pPr>
            <w:r>
              <w:rPr>
                <w:rFonts w:cs="Times New Roman"/>
                <w:lang w:eastAsia="en-US"/>
              </w:rPr>
              <w:t>Yes/No</w:t>
            </w:r>
          </w:p>
        </w:tc>
        <w:tc>
          <w:tcPr>
            <w:tcW w:w="4394" w:type="dxa"/>
          </w:tcPr>
          <w:p w:rsidR="000C0AFE" w:rsidRPr="006805A9" w:rsidRDefault="000C0AFE" w:rsidP="00F45B3D">
            <w:pPr>
              <w:rPr>
                <w:rFonts w:cs="Times New Roman"/>
                <w:lang w:eastAsia="en-US"/>
              </w:rPr>
            </w:pPr>
          </w:p>
        </w:tc>
        <w:tc>
          <w:tcPr>
            <w:tcW w:w="5528" w:type="dxa"/>
          </w:tcPr>
          <w:p w:rsidR="000C0AFE" w:rsidRPr="006805A9" w:rsidRDefault="000C0AFE" w:rsidP="00F45B3D">
            <w:pPr>
              <w:rPr>
                <w:rFonts w:cs="Times New Roman"/>
                <w:lang w:eastAsia="en-US"/>
              </w:rPr>
            </w:pPr>
          </w:p>
        </w:tc>
      </w:tr>
      <w:tr w:rsidR="003F61EE" w:rsidRPr="00B80D57" w:rsidTr="00F45B3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3481" w:type="dxa"/>
          </w:tcPr>
          <w:p w:rsidR="000C0AFE" w:rsidRDefault="003F61EE" w:rsidP="00F45B3D">
            <w:pPr>
              <w:rPr>
                <w:rFonts w:cs="Times New Roman"/>
                <w:lang w:eastAsia="en-US"/>
              </w:rPr>
            </w:pPr>
            <w:r>
              <w:rPr>
                <w:rFonts w:cs="Times New Roman"/>
                <w:lang w:eastAsia="en-US"/>
              </w:rPr>
              <w:t>T</w:t>
            </w:r>
            <w:r w:rsidR="000C0AFE" w:rsidRPr="000C0AFE">
              <w:rPr>
                <w:rFonts w:cs="Times New Roman"/>
                <w:lang w:eastAsia="en-US"/>
              </w:rPr>
              <w:t xml:space="preserve">he PF Prosecution Code and Code requirements in deciding to </w:t>
            </w:r>
            <w:r w:rsidR="00E76AA3">
              <w:rPr>
                <w:rFonts w:cs="Times New Roman"/>
                <w:lang w:eastAsia="en-US"/>
              </w:rPr>
              <w:t>report to the Procurator Fiscal?</w:t>
            </w:r>
          </w:p>
        </w:tc>
        <w:tc>
          <w:tcPr>
            <w:tcW w:w="1481" w:type="dxa"/>
          </w:tcPr>
          <w:p w:rsidR="000C0AFE" w:rsidRPr="006805A9" w:rsidRDefault="003F61EE" w:rsidP="00F45B3D">
            <w:pPr>
              <w:rPr>
                <w:rFonts w:cs="Times New Roman"/>
                <w:lang w:eastAsia="en-US"/>
              </w:rPr>
            </w:pPr>
            <w:r>
              <w:rPr>
                <w:rFonts w:cs="Times New Roman"/>
                <w:lang w:eastAsia="en-US"/>
              </w:rPr>
              <w:t>Yes/No</w:t>
            </w:r>
          </w:p>
        </w:tc>
        <w:tc>
          <w:tcPr>
            <w:tcW w:w="4394" w:type="dxa"/>
          </w:tcPr>
          <w:p w:rsidR="000C0AFE" w:rsidRPr="006805A9" w:rsidRDefault="000C0AFE" w:rsidP="00F45B3D">
            <w:pPr>
              <w:rPr>
                <w:rFonts w:cs="Times New Roman"/>
                <w:lang w:eastAsia="en-US"/>
              </w:rPr>
            </w:pPr>
          </w:p>
        </w:tc>
        <w:tc>
          <w:tcPr>
            <w:tcW w:w="5528" w:type="dxa"/>
          </w:tcPr>
          <w:p w:rsidR="000C0AFE" w:rsidRPr="006805A9" w:rsidRDefault="000C0AFE" w:rsidP="00F45B3D">
            <w:pPr>
              <w:rPr>
                <w:rFonts w:cs="Times New Roman"/>
                <w:lang w:eastAsia="en-US"/>
              </w:rPr>
            </w:pPr>
          </w:p>
        </w:tc>
      </w:tr>
      <w:tr w:rsidR="003F61EE" w:rsidRPr="00B80D57" w:rsidTr="00F45B3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3481" w:type="dxa"/>
          </w:tcPr>
          <w:p w:rsidR="000C0AFE" w:rsidRDefault="00E76AA3" w:rsidP="00F45B3D">
            <w:pPr>
              <w:rPr>
                <w:rFonts w:cs="Times New Roman"/>
                <w:lang w:eastAsia="en-US"/>
              </w:rPr>
            </w:pPr>
            <w:r>
              <w:rPr>
                <w:rFonts w:cs="Times New Roman"/>
                <w:lang w:eastAsia="en-US"/>
              </w:rPr>
              <w:t>Human Rights Act?</w:t>
            </w:r>
            <w:bookmarkStart w:id="0" w:name="_GoBack"/>
            <w:bookmarkEnd w:id="0"/>
          </w:p>
        </w:tc>
        <w:tc>
          <w:tcPr>
            <w:tcW w:w="1481" w:type="dxa"/>
          </w:tcPr>
          <w:p w:rsidR="000C0AFE" w:rsidRPr="006805A9" w:rsidRDefault="003F61EE" w:rsidP="00F45B3D">
            <w:pPr>
              <w:rPr>
                <w:rFonts w:cs="Times New Roman"/>
                <w:lang w:eastAsia="en-US"/>
              </w:rPr>
            </w:pPr>
            <w:r>
              <w:rPr>
                <w:rFonts w:cs="Times New Roman"/>
                <w:lang w:eastAsia="en-US"/>
              </w:rPr>
              <w:t>Yes/No</w:t>
            </w:r>
          </w:p>
        </w:tc>
        <w:tc>
          <w:tcPr>
            <w:tcW w:w="4394" w:type="dxa"/>
          </w:tcPr>
          <w:p w:rsidR="000C0AFE" w:rsidRPr="006805A9" w:rsidRDefault="000C0AFE" w:rsidP="00F45B3D">
            <w:pPr>
              <w:rPr>
                <w:rFonts w:cs="Times New Roman"/>
                <w:lang w:eastAsia="en-US"/>
              </w:rPr>
            </w:pPr>
          </w:p>
        </w:tc>
        <w:tc>
          <w:tcPr>
            <w:tcW w:w="5528" w:type="dxa"/>
          </w:tcPr>
          <w:p w:rsidR="000C0AFE" w:rsidRPr="006805A9" w:rsidRDefault="000C0AFE" w:rsidP="00F45B3D">
            <w:pPr>
              <w:rPr>
                <w:rFonts w:cs="Times New Roman"/>
                <w:lang w:eastAsia="en-US"/>
              </w:rPr>
            </w:pPr>
          </w:p>
        </w:tc>
      </w:tr>
      <w:tr w:rsidR="003F61EE" w:rsidRPr="00B80D57" w:rsidTr="00F45B3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3481" w:type="dxa"/>
          </w:tcPr>
          <w:p w:rsidR="000C0AFE" w:rsidRDefault="000C0AFE" w:rsidP="00F45B3D">
            <w:pPr>
              <w:rPr>
                <w:rFonts w:cs="Times New Roman"/>
                <w:lang w:eastAsia="en-US"/>
              </w:rPr>
            </w:pPr>
            <w:r w:rsidRPr="000C0AFE">
              <w:rPr>
                <w:rFonts w:cs="Times New Roman"/>
                <w:lang w:eastAsia="en-US"/>
              </w:rPr>
              <w:t>How are officers aware of the contents of the policy?</w:t>
            </w:r>
          </w:p>
        </w:tc>
        <w:tc>
          <w:tcPr>
            <w:tcW w:w="1481" w:type="dxa"/>
          </w:tcPr>
          <w:p w:rsidR="000C0AFE" w:rsidRPr="006805A9" w:rsidRDefault="003F61EE" w:rsidP="00F45B3D">
            <w:pPr>
              <w:rPr>
                <w:rFonts w:cs="Times New Roman"/>
                <w:lang w:eastAsia="en-US"/>
              </w:rPr>
            </w:pPr>
            <w:r>
              <w:rPr>
                <w:rFonts w:cs="Times New Roman"/>
                <w:lang w:eastAsia="en-US"/>
              </w:rPr>
              <w:t>Yes/No</w:t>
            </w:r>
          </w:p>
        </w:tc>
        <w:tc>
          <w:tcPr>
            <w:tcW w:w="4394" w:type="dxa"/>
          </w:tcPr>
          <w:p w:rsidR="000C0AFE" w:rsidRPr="006805A9" w:rsidRDefault="000C0AFE" w:rsidP="00F45B3D">
            <w:pPr>
              <w:rPr>
                <w:rFonts w:cs="Times New Roman"/>
                <w:lang w:eastAsia="en-US"/>
              </w:rPr>
            </w:pPr>
          </w:p>
        </w:tc>
        <w:tc>
          <w:tcPr>
            <w:tcW w:w="5528" w:type="dxa"/>
          </w:tcPr>
          <w:p w:rsidR="000C0AFE" w:rsidRPr="006805A9" w:rsidRDefault="000C0AFE" w:rsidP="00F45B3D">
            <w:pPr>
              <w:rPr>
                <w:rFonts w:cs="Times New Roman"/>
                <w:lang w:eastAsia="en-US"/>
              </w:rPr>
            </w:pPr>
          </w:p>
        </w:tc>
      </w:tr>
      <w:tr w:rsidR="003F61EE" w:rsidRPr="00B80D57" w:rsidTr="00F45B3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3481" w:type="dxa"/>
          </w:tcPr>
          <w:p w:rsidR="000C0AFE" w:rsidRDefault="000C0AFE" w:rsidP="00F45B3D">
            <w:pPr>
              <w:rPr>
                <w:rFonts w:cs="Times New Roman"/>
                <w:lang w:eastAsia="en-US"/>
              </w:rPr>
            </w:pPr>
            <w:r w:rsidRPr="000C0AFE">
              <w:rPr>
                <w:rFonts w:cs="Times New Roman"/>
                <w:lang w:eastAsia="en-US"/>
              </w:rPr>
              <w:t xml:space="preserve">Is there evidence of it </w:t>
            </w:r>
            <w:proofErr w:type="gramStart"/>
            <w:r w:rsidRPr="000C0AFE">
              <w:rPr>
                <w:rFonts w:cs="Times New Roman"/>
                <w:lang w:eastAsia="en-US"/>
              </w:rPr>
              <w:t>being implemented</w:t>
            </w:r>
            <w:proofErr w:type="gramEnd"/>
            <w:r w:rsidRPr="000C0AFE">
              <w:rPr>
                <w:rFonts w:cs="Times New Roman"/>
                <w:lang w:eastAsia="en-US"/>
              </w:rPr>
              <w:t>?</w:t>
            </w:r>
          </w:p>
        </w:tc>
        <w:tc>
          <w:tcPr>
            <w:tcW w:w="1481" w:type="dxa"/>
          </w:tcPr>
          <w:p w:rsidR="000C0AFE" w:rsidRPr="006805A9" w:rsidRDefault="003F61EE" w:rsidP="00F45B3D">
            <w:pPr>
              <w:rPr>
                <w:rFonts w:cs="Times New Roman"/>
                <w:lang w:eastAsia="en-US"/>
              </w:rPr>
            </w:pPr>
            <w:r>
              <w:rPr>
                <w:rFonts w:cs="Times New Roman"/>
                <w:lang w:eastAsia="en-US"/>
              </w:rPr>
              <w:t>Yes/No</w:t>
            </w:r>
          </w:p>
        </w:tc>
        <w:tc>
          <w:tcPr>
            <w:tcW w:w="4394" w:type="dxa"/>
          </w:tcPr>
          <w:p w:rsidR="000C0AFE" w:rsidRPr="006805A9" w:rsidRDefault="000C0AFE" w:rsidP="00F45B3D">
            <w:pPr>
              <w:rPr>
                <w:rFonts w:cs="Times New Roman"/>
                <w:lang w:eastAsia="en-US"/>
              </w:rPr>
            </w:pPr>
          </w:p>
        </w:tc>
        <w:tc>
          <w:tcPr>
            <w:tcW w:w="5528" w:type="dxa"/>
          </w:tcPr>
          <w:p w:rsidR="000C0AFE" w:rsidRPr="006805A9" w:rsidRDefault="000C0AFE" w:rsidP="00F45B3D">
            <w:pPr>
              <w:rPr>
                <w:rFonts w:cs="Times New Roman"/>
                <w:lang w:eastAsia="en-US"/>
              </w:rPr>
            </w:pPr>
            <w:r w:rsidRPr="000C0AFE">
              <w:rPr>
                <w:rFonts w:cs="Times New Roman"/>
                <w:lang w:eastAsia="en-US"/>
              </w:rPr>
              <w:t>This evidence may be in the form of coversheets on prosecutions or notes in relation to follow up on inspections demonstrating that the policy has been considered, or it may be obtained through officer interview</w:t>
            </w:r>
          </w:p>
        </w:tc>
      </w:tr>
      <w:tr w:rsidR="003F61EE" w:rsidRPr="00B80D57" w:rsidTr="00F45B3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3481" w:type="dxa"/>
          </w:tcPr>
          <w:p w:rsidR="000C0AFE" w:rsidRDefault="000C0AFE" w:rsidP="00F45B3D">
            <w:pPr>
              <w:rPr>
                <w:rFonts w:cs="Times New Roman"/>
                <w:lang w:eastAsia="en-US"/>
              </w:rPr>
            </w:pPr>
            <w:r w:rsidRPr="000C0AFE">
              <w:rPr>
                <w:rFonts w:cs="Times New Roman"/>
                <w:lang w:eastAsia="en-US"/>
              </w:rPr>
              <w:t>Have any monitoring found any enforcement decisions made outside the enforcement policy guidelines?</w:t>
            </w:r>
          </w:p>
        </w:tc>
        <w:tc>
          <w:tcPr>
            <w:tcW w:w="1481" w:type="dxa"/>
          </w:tcPr>
          <w:p w:rsidR="000C0AFE" w:rsidRPr="006805A9" w:rsidRDefault="003F61EE" w:rsidP="00F45B3D">
            <w:pPr>
              <w:rPr>
                <w:rFonts w:cs="Times New Roman"/>
                <w:lang w:eastAsia="en-US"/>
              </w:rPr>
            </w:pPr>
            <w:r>
              <w:rPr>
                <w:rFonts w:cs="Times New Roman"/>
                <w:lang w:eastAsia="en-US"/>
              </w:rPr>
              <w:t>Yes/No</w:t>
            </w:r>
          </w:p>
        </w:tc>
        <w:tc>
          <w:tcPr>
            <w:tcW w:w="4394" w:type="dxa"/>
          </w:tcPr>
          <w:p w:rsidR="000C0AFE" w:rsidRPr="006805A9" w:rsidRDefault="000C0AFE" w:rsidP="00F45B3D">
            <w:pPr>
              <w:rPr>
                <w:rFonts w:cs="Times New Roman"/>
                <w:lang w:eastAsia="en-US"/>
              </w:rPr>
            </w:pPr>
          </w:p>
        </w:tc>
        <w:tc>
          <w:tcPr>
            <w:tcW w:w="5528" w:type="dxa"/>
          </w:tcPr>
          <w:p w:rsidR="000C0AFE" w:rsidRPr="006805A9" w:rsidRDefault="000C0AFE" w:rsidP="00F45B3D">
            <w:pPr>
              <w:rPr>
                <w:rFonts w:cs="Times New Roman"/>
                <w:lang w:eastAsia="en-US"/>
              </w:rPr>
            </w:pPr>
          </w:p>
        </w:tc>
      </w:tr>
      <w:tr w:rsidR="003F61EE" w:rsidRPr="00B80D57" w:rsidTr="00F45B3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3481" w:type="dxa"/>
          </w:tcPr>
          <w:p w:rsidR="000C0AFE" w:rsidRDefault="000C0AFE" w:rsidP="00F45B3D">
            <w:pPr>
              <w:rPr>
                <w:rFonts w:cs="Times New Roman"/>
                <w:lang w:eastAsia="en-US"/>
              </w:rPr>
            </w:pPr>
            <w:proofErr w:type="gramStart"/>
            <w:r w:rsidRPr="000C0AFE">
              <w:rPr>
                <w:rFonts w:cs="Times New Roman"/>
                <w:lang w:eastAsia="en-US"/>
              </w:rPr>
              <w:t>Have these reasons been documented</w:t>
            </w:r>
            <w:proofErr w:type="gramEnd"/>
            <w:r w:rsidRPr="000C0AFE">
              <w:rPr>
                <w:rFonts w:cs="Times New Roman"/>
                <w:lang w:eastAsia="en-US"/>
              </w:rPr>
              <w:t>?</w:t>
            </w:r>
          </w:p>
        </w:tc>
        <w:tc>
          <w:tcPr>
            <w:tcW w:w="1481" w:type="dxa"/>
          </w:tcPr>
          <w:p w:rsidR="000C0AFE" w:rsidRPr="006805A9" w:rsidRDefault="003F61EE" w:rsidP="00F45B3D">
            <w:pPr>
              <w:rPr>
                <w:rFonts w:cs="Times New Roman"/>
                <w:lang w:eastAsia="en-US"/>
              </w:rPr>
            </w:pPr>
            <w:r>
              <w:rPr>
                <w:rFonts w:cs="Times New Roman"/>
                <w:lang w:eastAsia="en-US"/>
              </w:rPr>
              <w:t>Yes/No</w:t>
            </w:r>
          </w:p>
        </w:tc>
        <w:tc>
          <w:tcPr>
            <w:tcW w:w="4394" w:type="dxa"/>
          </w:tcPr>
          <w:p w:rsidR="000C0AFE" w:rsidRPr="006805A9" w:rsidRDefault="000C0AFE" w:rsidP="00F45B3D">
            <w:pPr>
              <w:rPr>
                <w:rFonts w:cs="Times New Roman"/>
                <w:lang w:eastAsia="en-US"/>
              </w:rPr>
            </w:pPr>
          </w:p>
        </w:tc>
        <w:tc>
          <w:tcPr>
            <w:tcW w:w="5528" w:type="dxa"/>
          </w:tcPr>
          <w:p w:rsidR="000C0AFE" w:rsidRPr="006805A9" w:rsidRDefault="000C0AFE" w:rsidP="00F45B3D">
            <w:pPr>
              <w:rPr>
                <w:rFonts w:cs="Times New Roman"/>
                <w:lang w:eastAsia="en-US"/>
              </w:rPr>
            </w:pPr>
          </w:p>
        </w:tc>
      </w:tr>
      <w:tr w:rsidR="003F61EE" w:rsidRPr="00B80D57" w:rsidTr="00F45B3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3481" w:type="dxa"/>
          </w:tcPr>
          <w:p w:rsidR="000C0AFE" w:rsidRDefault="000C0AFE" w:rsidP="00F45B3D">
            <w:pPr>
              <w:rPr>
                <w:rFonts w:cs="Times New Roman"/>
                <w:lang w:eastAsia="en-US"/>
              </w:rPr>
            </w:pPr>
            <w:proofErr w:type="gramStart"/>
            <w:r w:rsidRPr="000C0AFE">
              <w:rPr>
                <w:rFonts w:cs="Times New Roman"/>
                <w:lang w:eastAsia="en-US"/>
              </w:rPr>
              <w:t>Has the policy or a summary been published</w:t>
            </w:r>
            <w:proofErr w:type="gramEnd"/>
            <w:r w:rsidRPr="000C0AFE">
              <w:rPr>
                <w:rFonts w:cs="Times New Roman"/>
                <w:lang w:eastAsia="en-US"/>
              </w:rPr>
              <w:t>?</w:t>
            </w:r>
          </w:p>
        </w:tc>
        <w:tc>
          <w:tcPr>
            <w:tcW w:w="1481" w:type="dxa"/>
          </w:tcPr>
          <w:p w:rsidR="000C0AFE" w:rsidRPr="006805A9" w:rsidRDefault="003F61EE" w:rsidP="00F45B3D">
            <w:pPr>
              <w:rPr>
                <w:rFonts w:cs="Times New Roman"/>
                <w:lang w:eastAsia="en-US"/>
              </w:rPr>
            </w:pPr>
            <w:r>
              <w:rPr>
                <w:rFonts w:cs="Times New Roman"/>
                <w:lang w:eastAsia="en-US"/>
              </w:rPr>
              <w:t>Yes/No</w:t>
            </w:r>
          </w:p>
        </w:tc>
        <w:tc>
          <w:tcPr>
            <w:tcW w:w="4394" w:type="dxa"/>
          </w:tcPr>
          <w:p w:rsidR="000C0AFE" w:rsidRPr="006805A9" w:rsidRDefault="000C0AFE" w:rsidP="00F45B3D">
            <w:pPr>
              <w:rPr>
                <w:rFonts w:cs="Times New Roman"/>
                <w:lang w:eastAsia="en-US"/>
              </w:rPr>
            </w:pPr>
          </w:p>
        </w:tc>
        <w:tc>
          <w:tcPr>
            <w:tcW w:w="5528" w:type="dxa"/>
          </w:tcPr>
          <w:p w:rsidR="000C0AFE" w:rsidRPr="006805A9" w:rsidRDefault="000C0AFE" w:rsidP="00F45B3D">
            <w:pPr>
              <w:rPr>
                <w:rFonts w:cs="Times New Roman"/>
                <w:lang w:eastAsia="en-US"/>
              </w:rPr>
            </w:pPr>
          </w:p>
        </w:tc>
      </w:tr>
      <w:tr w:rsidR="003F61EE" w:rsidRPr="00B80D57" w:rsidTr="00F45B3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3481" w:type="dxa"/>
          </w:tcPr>
          <w:p w:rsidR="000C0AFE" w:rsidRDefault="000C0AFE" w:rsidP="00F45B3D">
            <w:pPr>
              <w:rPr>
                <w:rFonts w:cs="Times New Roman"/>
                <w:lang w:eastAsia="en-US"/>
              </w:rPr>
            </w:pPr>
            <w:proofErr w:type="gramStart"/>
            <w:r w:rsidRPr="000C0AFE">
              <w:rPr>
                <w:rFonts w:cs="Times New Roman"/>
                <w:lang w:eastAsia="en-US"/>
              </w:rPr>
              <w:t>Is it made</w:t>
            </w:r>
            <w:proofErr w:type="gramEnd"/>
            <w:r w:rsidRPr="000C0AFE">
              <w:rPr>
                <w:rFonts w:cs="Times New Roman"/>
                <w:lang w:eastAsia="en-US"/>
              </w:rPr>
              <w:t xml:space="preserve"> available to the public and businesses? </w:t>
            </w:r>
            <w:proofErr w:type="gramStart"/>
            <w:r w:rsidRPr="000C0AFE">
              <w:rPr>
                <w:rFonts w:cs="Times New Roman"/>
                <w:lang w:eastAsia="en-US"/>
              </w:rPr>
              <w:t>And</w:t>
            </w:r>
            <w:proofErr w:type="gramEnd"/>
            <w:r w:rsidRPr="000C0AFE">
              <w:rPr>
                <w:rFonts w:cs="Times New Roman"/>
                <w:lang w:eastAsia="en-US"/>
              </w:rPr>
              <w:t xml:space="preserve"> how is this done?</w:t>
            </w:r>
          </w:p>
        </w:tc>
        <w:tc>
          <w:tcPr>
            <w:tcW w:w="1481" w:type="dxa"/>
          </w:tcPr>
          <w:p w:rsidR="000C0AFE" w:rsidRPr="006805A9" w:rsidRDefault="003F61EE" w:rsidP="00F45B3D">
            <w:pPr>
              <w:rPr>
                <w:rFonts w:cs="Times New Roman"/>
                <w:lang w:eastAsia="en-US"/>
              </w:rPr>
            </w:pPr>
            <w:r>
              <w:rPr>
                <w:rFonts w:cs="Times New Roman"/>
                <w:lang w:eastAsia="en-US"/>
              </w:rPr>
              <w:t>Yes/No</w:t>
            </w:r>
          </w:p>
        </w:tc>
        <w:tc>
          <w:tcPr>
            <w:tcW w:w="4394" w:type="dxa"/>
          </w:tcPr>
          <w:p w:rsidR="000C0AFE" w:rsidRPr="006805A9" w:rsidRDefault="000C0AFE" w:rsidP="00F45B3D">
            <w:pPr>
              <w:rPr>
                <w:rFonts w:cs="Times New Roman"/>
                <w:lang w:eastAsia="en-US"/>
              </w:rPr>
            </w:pPr>
          </w:p>
        </w:tc>
        <w:tc>
          <w:tcPr>
            <w:tcW w:w="5528" w:type="dxa"/>
          </w:tcPr>
          <w:p w:rsidR="000C0AFE" w:rsidRPr="006805A9" w:rsidRDefault="000C0AFE" w:rsidP="00F45B3D">
            <w:pPr>
              <w:rPr>
                <w:rFonts w:cs="Times New Roman"/>
                <w:lang w:eastAsia="en-US"/>
              </w:rPr>
            </w:pPr>
          </w:p>
        </w:tc>
      </w:tr>
      <w:tr w:rsidR="003F61EE" w:rsidRPr="00B80D57" w:rsidTr="00F45B3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3481" w:type="dxa"/>
          </w:tcPr>
          <w:p w:rsidR="000C0AFE" w:rsidRDefault="000C0AFE" w:rsidP="00F45B3D">
            <w:pPr>
              <w:rPr>
                <w:rFonts w:cs="Times New Roman"/>
                <w:lang w:eastAsia="en-US"/>
              </w:rPr>
            </w:pPr>
            <w:proofErr w:type="gramStart"/>
            <w:r w:rsidRPr="000C0AFE">
              <w:rPr>
                <w:rFonts w:cs="Times New Roman"/>
                <w:lang w:eastAsia="en-US"/>
              </w:rPr>
              <w:t>Is it made</w:t>
            </w:r>
            <w:proofErr w:type="gramEnd"/>
            <w:r w:rsidRPr="000C0AFE">
              <w:rPr>
                <w:rFonts w:cs="Times New Roman"/>
                <w:lang w:eastAsia="en-US"/>
              </w:rPr>
              <w:t xml:space="preserve"> available to the public and businesses? </w:t>
            </w:r>
            <w:proofErr w:type="gramStart"/>
            <w:r w:rsidRPr="000C0AFE">
              <w:rPr>
                <w:rFonts w:cs="Times New Roman"/>
                <w:lang w:eastAsia="en-US"/>
              </w:rPr>
              <w:t>And</w:t>
            </w:r>
            <w:proofErr w:type="gramEnd"/>
            <w:r w:rsidRPr="000C0AFE">
              <w:rPr>
                <w:rFonts w:cs="Times New Roman"/>
                <w:lang w:eastAsia="en-US"/>
              </w:rPr>
              <w:t xml:space="preserve"> how is this done?</w:t>
            </w:r>
          </w:p>
        </w:tc>
        <w:tc>
          <w:tcPr>
            <w:tcW w:w="1481" w:type="dxa"/>
          </w:tcPr>
          <w:p w:rsidR="000C0AFE" w:rsidRPr="006805A9" w:rsidRDefault="003F61EE" w:rsidP="00F45B3D">
            <w:pPr>
              <w:rPr>
                <w:rFonts w:cs="Times New Roman"/>
                <w:lang w:eastAsia="en-US"/>
              </w:rPr>
            </w:pPr>
            <w:r>
              <w:rPr>
                <w:rFonts w:cs="Times New Roman"/>
                <w:lang w:eastAsia="en-US"/>
              </w:rPr>
              <w:t>Yes/No</w:t>
            </w:r>
          </w:p>
        </w:tc>
        <w:tc>
          <w:tcPr>
            <w:tcW w:w="4394" w:type="dxa"/>
          </w:tcPr>
          <w:p w:rsidR="000C0AFE" w:rsidRPr="006805A9" w:rsidRDefault="000C0AFE" w:rsidP="00F45B3D">
            <w:pPr>
              <w:rPr>
                <w:rFonts w:cs="Times New Roman"/>
                <w:lang w:eastAsia="en-US"/>
              </w:rPr>
            </w:pPr>
          </w:p>
        </w:tc>
        <w:tc>
          <w:tcPr>
            <w:tcW w:w="5528" w:type="dxa"/>
          </w:tcPr>
          <w:p w:rsidR="000C0AFE" w:rsidRPr="006805A9" w:rsidRDefault="000C0AFE" w:rsidP="00F45B3D">
            <w:pPr>
              <w:rPr>
                <w:rFonts w:cs="Times New Roman"/>
                <w:lang w:eastAsia="en-US"/>
              </w:rPr>
            </w:pPr>
          </w:p>
        </w:tc>
      </w:tr>
      <w:tr w:rsidR="003F61EE" w:rsidRPr="00B80D57" w:rsidTr="00F45B3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3481" w:type="dxa"/>
          </w:tcPr>
          <w:p w:rsidR="000C0AFE" w:rsidRDefault="000C0AFE" w:rsidP="00F45B3D">
            <w:pPr>
              <w:rPr>
                <w:rFonts w:cs="Times New Roman"/>
                <w:lang w:eastAsia="en-US"/>
              </w:rPr>
            </w:pPr>
            <w:proofErr w:type="gramStart"/>
            <w:r w:rsidRPr="000C0AFE">
              <w:rPr>
                <w:rFonts w:cs="Times New Roman"/>
                <w:lang w:eastAsia="en-US"/>
              </w:rPr>
              <w:t>Have staff been trained</w:t>
            </w:r>
            <w:proofErr w:type="gramEnd"/>
            <w:r w:rsidRPr="000C0AFE">
              <w:rPr>
                <w:rFonts w:cs="Times New Roman"/>
                <w:lang w:eastAsia="en-US"/>
              </w:rPr>
              <w:t xml:space="preserve"> in these procedures?</w:t>
            </w:r>
          </w:p>
        </w:tc>
        <w:tc>
          <w:tcPr>
            <w:tcW w:w="1481" w:type="dxa"/>
          </w:tcPr>
          <w:p w:rsidR="000C0AFE" w:rsidRPr="006805A9" w:rsidRDefault="003F61EE" w:rsidP="00F45B3D">
            <w:pPr>
              <w:rPr>
                <w:rFonts w:cs="Times New Roman"/>
                <w:lang w:eastAsia="en-US"/>
              </w:rPr>
            </w:pPr>
            <w:r>
              <w:rPr>
                <w:rFonts w:cs="Times New Roman"/>
                <w:lang w:eastAsia="en-US"/>
              </w:rPr>
              <w:t>Yes/No</w:t>
            </w:r>
          </w:p>
        </w:tc>
        <w:tc>
          <w:tcPr>
            <w:tcW w:w="4394" w:type="dxa"/>
          </w:tcPr>
          <w:p w:rsidR="000C0AFE" w:rsidRPr="006805A9" w:rsidRDefault="000C0AFE" w:rsidP="00F45B3D">
            <w:pPr>
              <w:rPr>
                <w:rFonts w:cs="Times New Roman"/>
                <w:lang w:eastAsia="en-US"/>
              </w:rPr>
            </w:pPr>
          </w:p>
        </w:tc>
        <w:tc>
          <w:tcPr>
            <w:tcW w:w="5528" w:type="dxa"/>
          </w:tcPr>
          <w:p w:rsidR="000C0AFE" w:rsidRPr="006805A9" w:rsidRDefault="000C0AFE" w:rsidP="00F45B3D">
            <w:pPr>
              <w:rPr>
                <w:rFonts w:cs="Times New Roman"/>
                <w:lang w:eastAsia="en-US"/>
              </w:rPr>
            </w:pPr>
          </w:p>
        </w:tc>
      </w:tr>
      <w:tr w:rsidR="003F61EE" w:rsidRPr="00B80D57" w:rsidTr="000C0AF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3481" w:type="dxa"/>
            <w:shd w:val="clear" w:color="auto" w:fill="E2EFD9" w:themeFill="accent6" w:themeFillTint="33"/>
          </w:tcPr>
          <w:p w:rsidR="000C0AFE" w:rsidRDefault="000C0AFE" w:rsidP="00F45B3D">
            <w:pPr>
              <w:rPr>
                <w:rFonts w:cs="Times New Roman"/>
                <w:lang w:eastAsia="en-US"/>
              </w:rPr>
            </w:pPr>
            <w:r>
              <w:rPr>
                <w:rFonts w:cs="Times New Roman"/>
                <w:lang w:eastAsia="en-US"/>
              </w:rPr>
              <w:t>D</w:t>
            </w:r>
            <w:r w:rsidRPr="000C0AFE">
              <w:rPr>
                <w:rFonts w:cs="Times New Roman"/>
                <w:lang w:eastAsia="en-US"/>
              </w:rPr>
              <w:t>o the procedures cover</w:t>
            </w:r>
          </w:p>
        </w:tc>
        <w:tc>
          <w:tcPr>
            <w:tcW w:w="1481" w:type="dxa"/>
            <w:shd w:val="clear" w:color="auto" w:fill="E2EFD9" w:themeFill="accent6" w:themeFillTint="33"/>
          </w:tcPr>
          <w:p w:rsidR="000C0AFE" w:rsidRPr="006805A9" w:rsidRDefault="000C0AFE" w:rsidP="00F45B3D">
            <w:pPr>
              <w:rPr>
                <w:rFonts w:cs="Times New Roman"/>
                <w:lang w:eastAsia="en-US"/>
              </w:rPr>
            </w:pPr>
          </w:p>
        </w:tc>
        <w:tc>
          <w:tcPr>
            <w:tcW w:w="4394" w:type="dxa"/>
            <w:shd w:val="clear" w:color="auto" w:fill="E2EFD9" w:themeFill="accent6" w:themeFillTint="33"/>
          </w:tcPr>
          <w:p w:rsidR="000C0AFE" w:rsidRPr="006805A9" w:rsidRDefault="000C0AFE" w:rsidP="00F45B3D">
            <w:pPr>
              <w:rPr>
                <w:rFonts w:cs="Times New Roman"/>
                <w:lang w:eastAsia="en-US"/>
              </w:rPr>
            </w:pPr>
          </w:p>
        </w:tc>
        <w:tc>
          <w:tcPr>
            <w:tcW w:w="5528" w:type="dxa"/>
            <w:shd w:val="clear" w:color="auto" w:fill="E2EFD9" w:themeFill="accent6" w:themeFillTint="33"/>
          </w:tcPr>
          <w:p w:rsidR="000C0AFE" w:rsidRPr="006805A9" w:rsidRDefault="000C0AFE" w:rsidP="00F45B3D">
            <w:pPr>
              <w:rPr>
                <w:rFonts w:cs="Times New Roman"/>
                <w:lang w:eastAsia="en-US"/>
              </w:rPr>
            </w:pPr>
          </w:p>
        </w:tc>
      </w:tr>
      <w:tr w:rsidR="003F61EE" w:rsidRPr="00B80D57" w:rsidTr="00F45B3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3481" w:type="dxa"/>
          </w:tcPr>
          <w:p w:rsidR="000C0AFE" w:rsidRDefault="000C0AFE" w:rsidP="00F45B3D">
            <w:pPr>
              <w:rPr>
                <w:rFonts w:cs="Times New Roman"/>
                <w:lang w:eastAsia="en-US"/>
              </w:rPr>
            </w:pPr>
            <w:r w:rsidRPr="000C0AFE">
              <w:rPr>
                <w:rFonts w:cs="Times New Roman"/>
                <w:lang w:eastAsia="en-US"/>
              </w:rPr>
              <w:t>Prosecutions?   Has the Authority acted in accordance with its procedure/ policy/official guidance?</w:t>
            </w:r>
          </w:p>
        </w:tc>
        <w:tc>
          <w:tcPr>
            <w:tcW w:w="1481" w:type="dxa"/>
          </w:tcPr>
          <w:p w:rsidR="000C0AFE" w:rsidRPr="006805A9" w:rsidRDefault="003F61EE" w:rsidP="00F45B3D">
            <w:pPr>
              <w:rPr>
                <w:rFonts w:cs="Times New Roman"/>
                <w:lang w:eastAsia="en-US"/>
              </w:rPr>
            </w:pPr>
            <w:r>
              <w:rPr>
                <w:rFonts w:cs="Times New Roman"/>
                <w:lang w:eastAsia="en-US"/>
              </w:rPr>
              <w:t>Yes/No</w:t>
            </w:r>
          </w:p>
        </w:tc>
        <w:tc>
          <w:tcPr>
            <w:tcW w:w="4394" w:type="dxa"/>
          </w:tcPr>
          <w:p w:rsidR="000C0AFE" w:rsidRPr="006805A9" w:rsidRDefault="000C0AFE" w:rsidP="00F45B3D">
            <w:pPr>
              <w:rPr>
                <w:rFonts w:cs="Times New Roman"/>
                <w:lang w:eastAsia="en-US"/>
              </w:rPr>
            </w:pPr>
          </w:p>
        </w:tc>
        <w:tc>
          <w:tcPr>
            <w:tcW w:w="5528" w:type="dxa"/>
          </w:tcPr>
          <w:p w:rsidR="000C0AFE" w:rsidRPr="006805A9" w:rsidRDefault="000C0AFE" w:rsidP="00F45B3D">
            <w:pPr>
              <w:rPr>
                <w:rFonts w:cs="Times New Roman"/>
                <w:lang w:eastAsia="en-US"/>
              </w:rPr>
            </w:pPr>
          </w:p>
        </w:tc>
      </w:tr>
      <w:tr w:rsidR="003F61EE" w:rsidRPr="00B80D57" w:rsidTr="00F45B3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3481" w:type="dxa"/>
          </w:tcPr>
          <w:p w:rsidR="000C0AFE" w:rsidRPr="000C0AFE" w:rsidRDefault="000C0AFE" w:rsidP="000C0AFE">
            <w:pPr>
              <w:rPr>
                <w:rFonts w:cs="Times New Roman"/>
                <w:lang w:eastAsia="en-US"/>
              </w:rPr>
            </w:pPr>
            <w:r w:rsidRPr="000C0AFE">
              <w:rPr>
                <w:rFonts w:cs="Times New Roman"/>
                <w:lang w:eastAsia="en-US"/>
              </w:rPr>
              <w:t xml:space="preserve">Emergency prohibitions? </w:t>
            </w:r>
          </w:p>
          <w:p w:rsidR="000C0AFE" w:rsidRPr="000C0AFE" w:rsidRDefault="000C0AFE" w:rsidP="000C0AFE">
            <w:pPr>
              <w:rPr>
                <w:rFonts w:cs="Times New Roman"/>
                <w:lang w:eastAsia="en-US"/>
              </w:rPr>
            </w:pPr>
            <w:r w:rsidRPr="000C0AFE">
              <w:rPr>
                <w:rFonts w:cs="Times New Roman"/>
                <w:lang w:eastAsia="en-US"/>
              </w:rPr>
              <w:t xml:space="preserve"> </w:t>
            </w:r>
          </w:p>
          <w:p w:rsidR="000C0AFE" w:rsidRDefault="000C0AFE" w:rsidP="000C0AFE">
            <w:pPr>
              <w:rPr>
                <w:rFonts w:cs="Times New Roman"/>
                <w:lang w:eastAsia="en-US"/>
              </w:rPr>
            </w:pPr>
          </w:p>
        </w:tc>
        <w:tc>
          <w:tcPr>
            <w:tcW w:w="1481" w:type="dxa"/>
          </w:tcPr>
          <w:p w:rsidR="000C0AFE" w:rsidRPr="006805A9" w:rsidRDefault="003F61EE" w:rsidP="00F45B3D">
            <w:pPr>
              <w:rPr>
                <w:rFonts w:cs="Times New Roman"/>
                <w:lang w:eastAsia="en-US"/>
              </w:rPr>
            </w:pPr>
            <w:r>
              <w:rPr>
                <w:rFonts w:cs="Times New Roman"/>
                <w:lang w:eastAsia="en-US"/>
              </w:rPr>
              <w:t>Yes/No</w:t>
            </w:r>
          </w:p>
        </w:tc>
        <w:tc>
          <w:tcPr>
            <w:tcW w:w="4394" w:type="dxa"/>
          </w:tcPr>
          <w:p w:rsidR="000C0AFE" w:rsidRPr="006805A9" w:rsidRDefault="000C0AFE" w:rsidP="00F45B3D">
            <w:pPr>
              <w:rPr>
                <w:rFonts w:cs="Times New Roman"/>
                <w:lang w:eastAsia="en-US"/>
              </w:rPr>
            </w:pPr>
          </w:p>
        </w:tc>
        <w:tc>
          <w:tcPr>
            <w:tcW w:w="5528" w:type="dxa"/>
          </w:tcPr>
          <w:p w:rsidR="000C0AFE" w:rsidRPr="006805A9" w:rsidRDefault="000C0AFE" w:rsidP="00F45B3D">
            <w:pPr>
              <w:rPr>
                <w:rFonts w:cs="Times New Roman"/>
                <w:lang w:eastAsia="en-US"/>
              </w:rPr>
            </w:pPr>
          </w:p>
        </w:tc>
      </w:tr>
      <w:tr w:rsidR="00147F58" w:rsidRPr="00B80D57" w:rsidTr="00F45B3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3481" w:type="dxa"/>
          </w:tcPr>
          <w:p w:rsidR="00147F58" w:rsidRPr="000C0AFE" w:rsidRDefault="00147F58" w:rsidP="000C0AFE">
            <w:pPr>
              <w:rPr>
                <w:rFonts w:cs="Times New Roman"/>
                <w:lang w:eastAsia="en-US"/>
              </w:rPr>
            </w:pPr>
            <w:r w:rsidRPr="000C0AFE">
              <w:rPr>
                <w:rFonts w:cs="Times New Roman"/>
                <w:lang w:eastAsia="en-US"/>
              </w:rPr>
              <w:t>Has the Authority acted in accordance with its procedure/ policy/official guidance?</w:t>
            </w:r>
          </w:p>
        </w:tc>
        <w:tc>
          <w:tcPr>
            <w:tcW w:w="1481" w:type="dxa"/>
          </w:tcPr>
          <w:p w:rsidR="00147F58" w:rsidRDefault="00147F58" w:rsidP="00F45B3D">
            <w:pPr>
              <w:rPr>
                <w:rFonts w:cs="Times New Roman"/>
                <w:lang w:eastAsia="en-US"/>
              </w:rPr>
            </w:pPr>
            <w:r>
              <w:rPr>
                <w:rFonts w:cs="Times New Roman"/>
                <w:lang w:eastAsia="en-US"/>
              </w:rPr>
              <w:t>Yes/No</w:t>
            </w:r>
          </w:p>
        </w:tc>
        <w:tc>
          <w:tcPr>
            <w:tcW w:w="4394" w:type="dxa"/>
          </w:tcPr>
          <w:p w:rsidR="00147F58" w:rsidRPr="006805A9" w:rsidRDefault="00147F58" w:rsidP="00F45B3D">
            <w:pPr>
              <w:rPr>
                <w:rFonts w:cs="Times New Roman"/>
                <w:lang w:eastAsia="en-US"/>
              </w:rPr>
            </w:pPr>
          </w:p>
        </w:tc>
        <w:tc>
          <w:tcPr>
            <w:tcW w:w="5528" w:type="dxa"/>
          </w:tcPr>
          <w:p w:rsidR="00147F58" w:rsidRPr="006805A9" w:rsidRDefault="00147F58" w:rsidP="00F45B3D">
            <w:pPr>
              <w:rPr>
                <w:rFonts w:cs="Times New Roman"/>
                <w:lang w:eastAsia="en-US"/>
              </w:rPr>
            </w:pPr>
          </w:p>
        </w:tc>
      </w:tr>
      <w:tr w:rsidR="003F61EE" w:rsidRPr="00B80D57" w:rsidTr="00F45B3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3481" w:type="dxa"/>
          </w:tcPr>
          <w:p w:rsidR="000C0AFE" w:rsidRPr="000C0AFE" w:rsidRDefault="000C0AFE" w:rsidP="000C0AFE">
            <w:pPr>
              <w:rPr>
                <w:rFonts w:cs="Times New Roman"/>
                <w:lang w:eastAsia="en-US"/>
              </w:rPr>
            </w:pPr>
            <w:r w:rsidRPr="000C0AFE">
              <w:rPr>
                <w:rFonts w:cs="Times New Roman"/>
                <w:lang w:eastAsia="en-US"/>
              </w:rPr>
              <w:t xml:space="preserve">Hygiene Emergency prohibitions? </w:t>
            </w:r>
          </w:p>
          <w:p w:rsidR="000C0AFE" w:rsidRPr="000C0AFE" w:rsidRDefault="000C0AFE" w:rsidP="000C0AFE">
            <w:pPr>
              <w:rPr>
                <w:rFonts w:cs="Times New Roman"/>
                <w:lang w:eastAsia="en-US"/>
              </w:rPr>
            </w:pPr>
            <w:r w:rsidRPr="000C0AFE">
              <w:rPr>
                <w:rFonts w:cs="Times New Roman"/>
                <w:lang w:eastAsia="en-US"/>
              </w:rPr>
              <w:t xml:space="preserve"> </w:t>
            </w:r>
          </w:p>
          <w:p w:rsidR="000C0AFE" w:rsidRDefault="000C0AFE" w:rsidP="000C0AFE">
            <w:pPr>
              <w:rPr>
                <w:rFonts w:cs="Times New Roman"/>
                <w:lang w:eastAsia="en-US"/>
              </w:rPr>
            </w:pPr>
            <w:r w:rsidRPr="000C0AFE">
              <w:rPr>
                <w:rFonts w:cs="Times New Roman"/>
                <w:lang w:eastAsia="en-US"/>
              </w:rPr>
              <w:t>Has the Authority acted in accordance with its procedure/ policy/official guidance?</w:t>
            </w:r>
          </w:p>
        </w:tc>
        <w:tc>
          <w:tcPr>
            <w:tcW w:w="1481" w:type="dxa"/>
          </w:tcPr>
          <w:p w:rsidR="000C0AFE" w:rsidRPr="006805A9" w:rsidRDefault="003F61EE" w:rsidP="00F45B3D">
            <w:pPr>
              <w:rPr>
                <w:rFonts w:cs="Times New Roman"/>
                <w:lang w:eastAsia="en-US"/>
              </w:rPr>
            </w:pPr>
            <w:r>
              <w:rPr>
                <w:rFonts w:cs="Times New Roman"/>
                <w:lang w:eastAsia="en-US"/>
              </w:rPr>
              <w:t>Yes/No</w:t>
            </w:r>
          </w:p>
        </w:tc>
        <w:tc>
          <w:tcPr>
            <w:tcW w:w="4394" w:type="dxa"/>
          </w:tcPr>
          <w:p w:rsidR="000C0AFE" w:rsidRPr="006805A9" w:rsidRDefault="000C0AFE" w:rsidP="00F45B3D">
            <w:pPr>
              <w:rPr>
                <w:rFonts w:cs="Times New Roman"/>
                <w:lang w:eastAsia="en-US"/>
              </w:rPr>
            </w:pPr>
          </w:p>
        </w:tc>
        <w:tc>
          <w:tcPr>
            <w:tcW w:w="5528" w:type="dxa"/>
          </w:tcPr>
          <w:p w:rsidR="000C0AFE" w:rsidRPr="006805A9" w:rsidRDefault="000C0AFE" w:rsidP="00F45B3D">
            <w:pPr>
              <w:rPr>
                <w:rFonts w:cs="Times New Roman"/>
                <w:lang w:eastAsia="en-US"/>
              </w:rPr>
            </w:pPr>
          </w:p>
        </w:tc>
      </w:tr>
      <w:tr w:rsidR="003F61EE" w:rsidRPr="00B80D57" w:rsidTr="00F45B3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3481" w:type="dxa"/>
          </w:tcPr>
          <w:p w:rsidR="00147F58" w:rsidRDefault="000C0AFE" w:rsidP="00F45B3D">
            <w:pPr>
              <w:rPr>
                <w:rFonts w:cs="Times New Roman"/>
                <w:lang w:eastAsia="en-US"/>
              </w:rPr>
            </w:pPr>
            <w:r w:rsidRPr="000C0AFE">
              <w:rPr>
                <w:rFonts w:cs="Times New Roman"/>
                <w:lang w:eastAsia="en-US"/>
              </w:rPr>
              <w:t xml:space="preserve">Voluntary closures? </w:t>
            </w:r>
          </w:p>
          <w:p w:rsidR="00147F58" w:rsidRDefault="00147F58" w:rsidP="00F45B3D">
            <w:pPr>
              <w:rPr>
                <w:rFonts w:cs="Times New Roman"/>
                <w:lang w:eastAsia="en-US"/>
              </w:rPr>
            </w:pPr>
          </w:p>
          <w:p w:rsidR="000C0AFE" w:rsidRDefault="000C0AFE" w:rsidP="00F45B3D">
            <w:pPr>
              <w:rPr>
                <w:rFonts w:cs="Times New Roman"/>
                <w:lang w:eastAsia="en-US"/>
              </w:rPr>
            </w:pPr>
            <w:r w:rsidRPr="000C0AFE">
              <w:rPr>
                <w:rFonts w:cs="Times New Roman"/>
                <w:lang w:eastAsia="en-US"/>
              </w:rPr>
              <w:t>Has the Authority acted in accordance with its procedure/ policy/official guidance?</w:t>
            </w:r>
          </w:p>
        </w:tc>
        <w:tc>
          <w:tcPr>
            <w:tcW w:w="1481" w:type="dxa"/>
          </w:tcPr>
          <w:p w:rsidR="000C0AFE" w:rsidRPr="006805A9" w:rsidRDefault="003F61EE" w:rsidP="00F45B3D">
            <w:pPr>
              <w:rPr>
                <w:rFonts w:cs="Times New Roman"/>
                <w:lang w:eastAsia="en-US"/>
              </w:rPr>
            </w:pPr>
            <w:r>
              <w:rPr>
                <w:rFonts w:cs="Times New Roman"/>
                <w:lang w:eastAsia="en-US"/>
              </w:rPr>
              <w:t>Yes/No</w:t>
            </w:r>
          </w:p>
        </w:tc>
        <w:tc>
          <w:tcPr>
            <w:tcW w:w="4394" w:type="dxa"/>
          </w:tcPr>
          <w:p w:rsidR="000C0AFE" w:rsidRPr="006805A9" w:rsidRDefault="000C0AFE" w:rsidP="00F45B3D">
            <w:pPr>
              <w:rPr>
                <w:rFonts w:cs="Times New Roman"/>
                <w:lang w:eastAsia="en-US"/>
              </w:rPr>
            </w:pPr>
          </w:p>
        </w:tc>
        <w:tc>
          <w:tcPr>
            <w:tcW w:w="5528" w:type="dxa"/>
          </w:tcPr>
          <w:p w:rsidR="000C0AFE" w:rsidRPr="006805A9" w:rsidRDefault="000C0AFE" w:rsidP="00F45B3D">
            <w:pPr>
              <w:rPr>
                <w:rFonts w:cs="Times New Roman"/>
                <w:lang w:eastAsia="en-US"/>
              </w:rPr>
            </w:pPr>
          </w:p>
        </w:tc>
      </w:tr>
      <w:tr w:rsidR="003F61EE" w:rsidRPr="00B80D57" w:rsidTr="00F45B3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3481" w:type="dxa"/>
          </w:tcPr>
          <w:p w:rsidR="000C0AFE" w:rsidRPr="000C0AFE" w:rsidRDefault="000C0AFE" w:rsidP="000C0AFE">
            <w:pPr>
              <w:rPr>
                <w:rFonts w:cs="Times New Roman"/>
                <w:lang w:eastAsia="en-US"/>
              </w:rPr>
            </w:pPr>
            <w:r w:rsidRPr="000C0AFE">
              <w:rPr>
                <w:rFonts w:cs="Times New Roman"/>
                <w:lang w:eastAsia="en-US"/>
              </w:rPr>
              <w:t xml:space="preserve">Detention and seizure? </w:t>
            </w:r>
          </w:p>
          <w:p w:rsidR="000C0AFE" w:rsidRPr="000C0AFE" w:rsidRDefault="000C0AFE" w:rsidP="000C0AFE">
            <w:pPr>
              <w:rPr>
                <w:rFonts w:cs="Times New Roman"/>
                <w:lang w:eastAsia="en-US"/>
              </w:rPr>
            </w:pPr>
            <w:r w:rsidRPr="000C0AFE">
              <w:rPr>
                <w:rFonts w:cs="Times New Roman"/>
                <w:lang w:eastAsia="en-US"/>
              </w:rPr>
              <w:t xml:space="preserve"> </w:t>
            </w:r>
          </w:p>
          <w:p w:rsidR="000C0AFE" w:rsidRDefault="000C0AFE" w:rsidP="000C0AFE">
            <w:pPr>
              <w:rPr>
                <w:rFonts w:cs="Times New Roman"/>
                <w:lang w:eastAsia="en-US"/>
              </w:rPr>
            </w:pPr>
            <w:r w:rsidRPr="000C0AFE">
              <w:rPr>
                <w:rFonts w:cs="Times New Roman"/>
                <w:lang w:eastAsia="en-US"/>
              </w:rPr>
              <w:t>Has the Authority acted in</w:t>
            </w:r>
            <w:r>
              <w:t xml:space="preserve"> </w:t>
            </w:r>
            <w:r w:rsidRPr="000C0AFE">
              <w:rPr>
                <w:rFonts w:cs="Times New Roman"/>
                <w:lang w:eastAsia="en-US"/>
              </w:rPr>
              <w:t>accordance with its procedure/ policy/official guidance?</w:t>
            </w:r>
          </w:p>
        </w:tc>
        <w:tc>
          <w:tcPr>
            <w:tcW w:w="1481" w:type="dxa"/>
          </w:tcPr>
          <w:p w:rsidR="000C0AFE" w:rsidRPr="006805A9" w:rsidRDefault="003F61EE" w:rsidP="00F45B3D">
            <w:pPr>
              <w:rPr>
                <w:rFonts w:cs="Times New Roman"/>
                <w:lang w:eastAsia="en-US"/>
              </w:rPr>
            </w:pPr>
            <w:r>
              <w:rPr>
                <w:rFonts w:cs="Times New Roman"/>
                <w:lang w:eastAsia="en-US"/>
              </w:rPr>
              <w:t>Yes/No</w:t>
            </w:r>
          </w:p>
        </w:tc>
        <w:tc>
          <w:tcPr>
            <w:tcW w:w="4394" w:type="dxa"/>
          </w:tcPr>
          <w:p w:rsidR="000C0AFE" w:rsidRPr="006805A9" w:rsidRDefault="000C0AFE" w:rsidP="00F45B3D">
            <w:pPr>
              <w:rPr>
                <w:rFonts w:cs="Times New Roman"/>
                <w:lang w:eastAsia="en-US"/>
              </w:rPr>
            </w:pPr>
          </w:p>
        </w:tc>
        <w:tc>
          <w:tcPr>
            <w:tcW w:w="5528" w:type="dxa"/>
          </w:tcPr>
          <w:p w:rsidR="000C0AFE" w:rsidRPr="006805A9" w:rsidRDefault="000C0AFE" w:rsidP="00F45B3D">
            <w:pPr>
              <w:rPr>
                <w:rFonts w:cs="Times New Roman"/>
                <w:lang w:eastAsia="en-US"/>
              </w:rPr>
            </w:pPr>
            <w:r>
              <w:rPr>
                <w:rFonts w:cs="Times New Roman"/>
                <w:lang w:eastAsia="en-US"/>
              </w:rPr>
              <w:t>I</w:t>
            </w:r>
            <w:r w:rsidRPr="000C0AFE">
              <w:rPr>
                <w:rFonts w:cs="Times New Roman"/>
                <w:lang w:eastAsia="en-US"/>
              </w:rPr>
              <w:t xml:space="preserve">ncluding use of Regulation 27 and Regulation 9 Food Hygiene (Scotland ) Regulations 2006  </w:t>
            </w:r>
          </w:p>
        </w:tc>
      </w:tr>
      <w:tr w:rsidR="003F61EE" w:rsidRPr="00B80D57" w:rsidTr="00F45B3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3481" w:type="dxa"/>
          </w:tcPr>
          <w:p w:rsidR="000C0AFE" w:rsidRPr="000C0AFE" w:rsidRDefault="000C0AFE" w:rsidP="000C0AFE">
            <w:pPr>
              <w:rPr>
                <w:rFonts w:cs="Times New Roman"/>
                <w:lang w:eastAsia="en-US"/>
              </w:rPr>
            </w:pPr>
            <w:r w:rsidRPr="000C0AFE">
              <w:rPr>
                <w:rFonts w:cs="Times New Roman"/>
                <w:lang w:eastAsia="en-US"/>
              </w:rPr>
              <w:t xml:space="preserve">Voluntary surrender? </w:t>
            </w:r>
          </w:p>
          <w:p w:rsidR="000C0AFE" w:rsidRPr="000C0AFE" w:rsidRDefault="000C0AFE" w:rsidP="000C0AFE">
            <w:pPr>
              <w:rPr>
                <w:rFonts w:cs="Times New Roman"/>
                <w:lang w:eastAsia="en-US"/>
              </w:rPr>
            </w:pPr>
            <w:r w:rsidRPr="000C0AFE">
              <w:rPr>
                <w:rFonts w:cs="Times New Roman"/>
                <w:lang w:eastAsia="en-US"/>
              </w:rPr>
              <w:t xml:space="preserve"> </w:t>
            </w:r>
          </w:p>
          <w:p w:rsidR="000C0AFE" w:rsidRDefault="000C0AFE" w:rsidP="000C0AFE">
            <w:pPr>
              <w:rPr>
                <w:rFonts w:cs="Times New Roman"/>
                <w:lang w:eastAsia="en-US"/>
              </w:rPr>
            </w:pPr>
            <w:r w:rsidRPr="000C0AFE">
              <w:rPr>
                <w:rFonts w:cs="Times New Roman"/>
                <w:lang w:eastAsia="en-US"/>
              </w:rPr>
              <w:t>Has the Authority acted in accordance with its procedure/ policy/official guidance?</w:t>
            </w:r>
          </w:p>
        </w:tc>
        <w:tc>
          <w:tcPr>
            <w:tcW w:w="1481" w:type="dxa"/>
          </w:tcPr>
          <w:p w:rsidR="000C0AFE" w:rsidRPr="006805A9" w:rsidRDefault="003F61EE" w:rsidP="00F45B3D">
            <w:pPr>
              <w:rPr>
                <w:rFonts w:cs="Times New Roman"/>
                <w:lang w:eastAsia="en-US"/>
              </w:rPr>
            </w:pPr>
            <w:r>
              <w:rPr>
                <w:rFonts w:cs="Times New Roman"/>
                <w:lang w:eastAsia="en-US"/>
              </w:rPr>
              <w:t>Yes/No</w:t>
            </w:r>
          </w:p>
        </w:tc>
        <w:tc>
          <w:tcPr>
            <w:tcW w:w="4394" w:type="dxa"/>
          </w:tcPr>
          <w:p w:rsidR="000C0AFE" w:rsidRPr="006805A9" w:rsidRDefault="000C0AFE" w:rsidP="00F45B3D">
            <w:pPr>
              <w:rPr>
                <w:rFonts w:cs="Times New Roman"/>
                <w:lang w:eastAsia="en-US"/>
              </w:rPr>
            </w:pPr>
          </w:p>
        </w:tc>
        <w:tc>
          <w:tcPr>
            <w:tcW w:w="5528" w:type="dxa"/>
          </w:tcPr>
          <w:p w:rsidR="000C0AFE" w:rsidRPr="006805A9" w:rsidRDefault="000C0AFE" w:rsidP="00F45B3D">
            <w:pPr>
              <w:rPr>
                <w:rFonts w:cs="Times New Roman"/>
                <w:lang w:eastAsia="en-US"/>
              </w:rPr>
            </w:pPr>
          </w:p>
        </w:tc>
      </w:tr>
      <w:tr w:rsidR="003F61EE" w:rsidRPr="00B80D57" w:rsidTr="00F45B3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3481" w:type="dxa"/>
          </w:tcPr>
          <w:p w:rsidR="000C0AFE" w:rsidRPr="000C0AFE" w:rsidRDefault="003F61EE" w:rsidP="000C0AFE">
            <w:pPr>
              <w:rPr>
                <w:rFonts w:cs="Times New Roman"/>
                <w:lang w:eastAsia="en-US"/>
              </w:rPr>
            </w:pPr>
            <w:r>
              <w:rPr>
                <w:rFonts w:cs="Times New Roman"/>
                <w:lang w:eastAsia="en-US"/>
              </w:rPr>
              <w:t xml:space="preserve">Hygiene Improvement </w:t>
            </w:r>
            <w:proofErr w:type="gramStart"/>
            <w:r>
              <w:rPr>
                <w:rFonts w:cs="Times New Roman"/>
                <w:lang w:eastAsia="en-US"/>
              </w:rPr>
              <w:t>N</w:t>
            </w:r>
            <w:r w:rsidR="000C0AFE" w:rsidRPr="000C0AFE">
              <w:rPr>
                <w:rFonts w:cs="Times New Roman"/>
                <w:lang w:eastAsia="en-US"/>
              </w:rPr>
              <w:t>otices?</w:t>
            </w:r>
            <w:proofErr w:type="gramEnd"/>
            <w:r w:rsidR="000C0AFE" w:rsidRPr="000C0AFE">
              <w:rPr>
                <w:rFonts w:cs="Times New Roman"/>
                <w:lang w:eastAsia="en-US"/>
              </w:rPr>
              <w:t xml:space="preserve"> </w:t>
            </w:r>
          </w:p>
          <w:p w:rsidR="003F61EE" w:rsidRDefault="000C0AFE" w:rsidP="003F61EE">
            <w:pPr>
              <w:rPr>
                <w:rFonts w:cs="Times New Roman"/>
                <w:lang w:eastAsia="en-US"/>
              </w:rPr>
            </w:pPr>
            <w:r w:rsidRPr="000C0AFE">
              <w:rPr>
                <w:rFonts w:cs="Times New Roman"/>
                <w:lang w:eastAsia="en-US"/>
              </w:rPr>
              <w:t xml:space="preserve"> </w:t>
            </w:r>
          </w:p>
          <w:p w:rsidR="00147F58" w:rsidRDefault="00147F58" w:rsidP="003F61EE">
            <w:pPr>
              <w:rPr>
                <w:rFonts w:cs="Times New Roman"/>
                <w:lang w:eastAsia="en-US"/>
              </w:rPr>
            </w:pPr>
          </w:p>
          <w:p w:rsidR="000C0AFE" w:rsidRDefault="000C0AFE" w:rsidP="003F61EE">
            <w:pPr>
              <w:rPr>
                <w:rFonts w:cs="Times New Roman"/>
                <w:lang w:eastAsia="en-US"/>
              </w:rPr>
            </w:pPr>
            <w:r w:rsidRPr="000C0AFE">
              <w:rPr>
                <w:rFonts w:cs="Times New Roman"/>
                <w:lang w:eastAsia="en-US"/>
              </w:rPr>
              <w:t>Has the Authority acted in accordance with its procedure/ policy/official guidance?</w:t>
            </w:r>
          </w:p>
        </w:tc>
        <w:tc>
          <w:tcPr>
            <w:tcW w:w="1481" w:type="dxa"/>
          </w:tcPr>
          <w:p w:rsidR="000C0AFE" w:rsidRPr="006805A9" w:rsidRDefault="003F61EE" w:rsidP="003F61EE">
            <w:pPr>
              <w:rPr>
                <w:rFonts w:cs="Times New Roman"/>
                <w:lang w:eastAsia="en-US"/>
              </w:rPr>
            </w:pPr>
            <w:r>
              <w:rPr>
                <w:rFonts w:cs="Times New Roman"/>
                <w:lang w:eastAsia="en-US"/>
              </w:rPr>
              <w:t>Yes/No</w:t>
            </w:r>
          </w:p>
        </w:tc>
        <w:tc>
          <w:tcPr>
            <w:tcW w:w="4394" w:type="dxa"/>
          </w:tcPr>
          <w:p w:rsidR="000C0AFE" w:rsidRPr="006805A9" w:rsidRDefault="000C0AFE" w:rsidP="00F45B3D">
            <w:pPr>
              <w:rPr>
                <w:rFonts w:cs="Times New Roman"/>
                <w:lang w:eastAsia="en-US"/>
              </w:rPr>
            </w:pPr>
          </w:p>
        </w:tc>
        <w:tc>
          <w:tcPr>
            <w:tcW w:w="5528" w:type="dxa"/>
          </w:tcPr>
          <w:p w:rsidR="000C0AFE" w:rsidRPr="006805A9" w:rsidRDefault="000C0AFE" w:rsidP="00F45B3D">
            <w:pPr>
              <w:rPr>
                <w:rFonts w:cs="Times New Roman"/>
                <w:lang w:eastAsia="en-US"/>
              </w:rPr>
            </w:pPr>
          </w:p>
        </w:tc>
      </w:tr>
      <w:tr w:rsidR="003F61EE" w:rsidRPr="00B80D57" w:rsidTr="00F45B3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3481" w:type="dxa"/>
          </w:tcPr>
          <w:p w:rsidR="000C0AFE" w:rsidRPr="000C0AFE" w:rsidRDefault="000C0AFE" w:rsidP="000C0AFE">
            <w:pPr>
              <w:rPr>
                <w:rFonts w:cs="Times New Roman"/>
                <w:lang w:eastAsia="en-US"/>
              </w:rPr>
            </w:pPr>
            <w:r w:rsidRPr="000C0AFE">
              <w:rPr>
                <w:rFonts w:cs="Times New Roman"/>
                <w:lang w:eastAsia="en-US"/>
              </w:rPr>
              <w:t xml:space="preserve">Remedial Action Notices and Reg 9 notices </w:t>
            </w:r>
          </w:p>
          <w:p w:rsidR="000C0AFE" w:rsidRPr="000C0AFE" w:rsidRDefault="000C0AFE" w:rsidP="000C0AFE">
            <w:pPr>
              <w:rPr>
                <w:rFonts w:cs="Times New Roman"/>
                <w:lang w:eastAsia="en-US"/>
              </w:rPr>
            </w:pPr>
            <w:r w:rsidRPr="000C0AFE">
              <w:rPr>
                <w:rFonts w:cs="Times New Roman"/>
                <w:lang w:eastAsia="en-US"/>
              </w:rPr>
              <w:t xml:space="preserve"> </w:t>
            </w:r>
          </w:p>
          <w:p w:rsidR="000C0AFE" w:rsidRDefault="000C0AFE" w:rsidP="000C0AFE">
            <w:pPr>
              <w:rPr>
                <w:rFonts w:cs="Times New Roman"/>
                <w:lang w:eastAsia="en-US"/>
              </w:rPr>
            </w:pPr>
            <w:r w:rsidRPr="000C0AFE">
              <w:rPr>
                <w:rFonts w:cs="Times New Roman"/>
                <w:lang w:eastAsia="en-US"/>
              </w:rPr>
              <w:t>Has the Authority acted in accordance with its procedure/ policy/official guidance?</w:t>
            </w:r>
          </w:p>
        </w:tc>
        <w:tc>
          <w:tcPr>
            <w:tcW w:w="1481" w:type="dxa"/>
          </w:tcPr>
          <w:p w:rsidR="000C0AFE" w:rsidRPr="006805A9" w:rsidRDefault="003F61EE" w:rsidP="00F45B3D">
            <w:pPr>
              <w:rPr>
                <w:rFonts w:cs="Times New Roman"/>
                <w:lang w:eastAsia="en-US"/>
              </w:rPr>
            </w:pPr>
            <w:r>
              <w:rPr>
                <w:rFonts w:cs="Times New Roman"/>
                <w:lang w:eastAsia="en-US"/>
              </w:rPr>
              <w:t>Yes/No</w:t>
            </w:r>
          </w:p>
        </w:tc>
        <w:tc>
          <w:tcPr>
            <w:tcW w:w="4394" w:type="dxa"/>
          </w:tcPr>
          <w:p w:rsidR="000C0AFE" w:rsidRPr="006805A9" w:rsidRDefault="000C0AFE" w:rsidP="00F45B3D">
            <w:pPr>
              <w:rPr>
                <w:rFonts w:cs="Times New Roman"/>
                <w:lang w:eastAsia="en-US"/>
              </w:rPr>
            </w:pPr>
          </w:p>
        </w:tc>
        <w:tc>
          <w:tcPr>
            <w:tcW w:w="5528" w:type="dxa"/>
          </w:tcPr>
          <w:p w:rsidR="000C0AFE" w:rsidRPr="006805A9" w:rsidRDefault="000C0AFE" w:rsidP="00F45B3D">
            <w:pPr>
              <w:rPr>
                <w:rFonts w:cs="Times New Roman"/>
                <w:lang w:eastAsia="en-US"/>
              </w:rPr>
            </w:pPr>
          </w:p>
        </w:tc>
      </w:tr>
      <w:tr w:rsidR="003F61EE" w:rsidRPr="00B80D57" w:rsidTr="00F45B3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8" w:type="dxa"/>
            <w:right w:w="108" w:type="dxa"/>
          </w:tblCellMar>
          <w:tblLook w:val="0000" w:firstRow="0" w:lastRow="0" w:firstColumn="0" w:lastColumn="0" w:noHBand="0" w:noVBand="0"/>
        </w:tblPrEx>
        <w:tc>
          <w:tcPr>
            <w:tcW w:w="3481" w:type="dxa"/>
          </w:tcPr>
          <w:p w:rsidR="000C0AFE" w:rsidRPr="000C0AFE" w:rsidRDefault="000C0AFE" w:rsidP="000C0AFE">
            <w:pPr>
              <w:rPr>
                <w:rFonts w:cs="Times New Roman"/>
                <w:lang w:eastAsia="en-US"/>
              </w:rPr>
            </w:pPr>
            <w:r w:rsidRPr="000C0AFE">
              <w:rPr>
                <w:rFonts w:cs="Times New Roman"/>
                <w:lang w:eastAsia="en-US"/>
              </w:rPr>
              <w:t xml:space="preserve">Notices served to deal with illegally imported </w:t>
            </w:r>
            <w:proofErr w:type="spellStart"/>
            <w:r w:rsidRPr="000C0AFE">
              <w:rPr>
                <w:rFonts w:cs="Times New Roman"/>
                <w:lang w:eastAsia="en-US"/>
              </w:rPr>
              <w:t>POAO</w:t>
            </w:r>
            <w:proofErr w:type="spellEnd"/>
            <w:r w:rsidRPr="000C0AFE">
              <w:rPr>
                <w:rFonts w:cs="Times New Roman"/>
                <w:lang w:eastAsia="en-US"/>
              </w:rPr>
              <w:t xml:space="preserve"> </w:t>
            </w:r>
            <w:proofErr w:type="gramStart"/>
            <w:r w:rsidRPr="000C0AFE">
              <w:rPr>
                <w:rFonts w:cs="Times New Roman"/>
                <w:lang w:eastAsia="en-US"/>
              </w:rPr>
              <w:t>products?</w:t>
            </w:r>
            <w:proofErr w:type="gramEnd"/>
            <w:r w:rsidRPr="000C0AFE">
              <w:rPr>
                <w:rFonts w:cs="Times New Roman"/>
                <w:lang w:eastAsia="en-US"/>
              </w:rPr>
              <w:t xml:space="preserve"> </w:t>
            </w:r>
          </w:p>
          <w:p w:rsidR="000C0AFE" w:rsidRPr="000C0AFE" w:rsidRDefault="000C0AFE" w:rsidP="000C0AFE">
            <w:pPr>
              <w:rPr>
                <w:rFonts w:cs="Times New Roman"/>
                <w:lang w:eastAsia="en-US"/>
              </w:rPr>
            </w:pPr>
            <w:r w:rsidRPr="000C0AFE">
              <w:rPr>
                <w:rFonts w:cs="Times New Roman"/>
                <w:lang w:eastAsia="en-US"/>
              </w:rPr>
              <w:t xml:space="preserve"> </w:t>
            </w:r>
          </w:p>
          <w:p w:rsidR="000C0AFE" w:rsidRDefault="000C0AFE" w:rsidP="000C0AFE">
            <w:pPr>
              <w:rPr>
                <w:rFonts w:cs="Times New Roman"/>
                <w:lang w:eastAsia="en-US"/>
              </w:rPr>
            </w:pPr>
            <w:r w:rsidRPr="000C0AFE">
              <w:rPr>
                <w:rFonts w:cs="Times New Roman"/>
                <w:lang w:eastAsia="en-US"/>
              </w:rPr>
              <w:t>Has the Authority acted in accordance with its procedure/ policy/official guidance</w:t>
            </w:r>
            <w:r w:rsidR="003F61EE">
              <w:rPr>
                <w:rFonts w:cs="Times New Roman"/>
                <w:lang w:eastAsia="en-US"/>
              </w:rPr>
              <w:t>?</w:t>
            </w:r>
          </w:p>
        </w:tc>
        <w:tc>
          <w:tcPr>
            <w:tcW w:w="1481" w:type="dxa"/>
          </w:tcPr>
          <w:p w:rsidR="000C0AFE" w:rsidRPr="006805A9" w:rsidRDefault="003F61EE" w:rsidP="00F45B3D">
            <w:pPr>
              <w:rPr>
                <w:rFonts w:cs="Times New Roman"/>
                <w:lang w:eastAsia="en-US"/>
              </w:rPr>
            </w:pPr>
            <w:r>
              <w:rPr>
                <w:rFonts w:cs="Times New Roman"/>
                <w:lang w:eastAsia="en-US"/>
              </w:rPr>
              <w:t>Yes/No</w:t>
            </w:r>
          </w:p>
        </w:tc>
        <w:tc>
          <w:tcPr>
            <w:tcW w:w="4394" w:type="dxa"/>
          </w:tcPr>
          <w:p w:rsidR="000C0AFE" w:rsidRPr="006805A9" w:rsidRDefault="000C0AFE" w:rsidP="00F45B3D">
            <w:pPr>
              <w:rPr>
                <w:rFonts w:cs="Times New Roman"/>
                <w:lang w:eastAsia="en-US"/>
              </w:rPr>
            </w:pPr>
          </w:p>
        </w:tc>
        <w:tc>
          <w:tcPr>
            <w:tcW w:w="5528" w:type="dxa"/>
          </w:tcPr>
          <w:p w:rsidR="000C0AFE" w:rsidRDefault="000C0AFE" w:rsidP="00F45B3D">
            <w:pPr>
              <w:rPr>
                <w:rFonts w:cs="Times New Roman"/>
                <w:lang w:eastAsia="en-US"/>
              </w:rPr>
            </w:pPr>
          </w:p>
          <w:p w:rsidR="000C0AFE" w:rsidRPr="000C0AFE" w:rsidRDefault="000C0AFE" w:rsidP="000C0AFE">
            <w:pPr>
              <w:rPr>
                <w:rFonts w:cs="Times New Roman"/>
                <w:lang w:eastAsia="en-US"/>
              </w:rPr>
            </w:pPr>
            <w:r w:rsidRPr="000C0AFE">
              <w:rPr>
                <w:rFonts w:cs="Times New Roman"/>
                <w:lang w:eastAsia="en-US"/>
              </w:rPr>
              <w:t>Authorities must take action to deal with illegally imported products of animal origin (</w:t>
            </w:r>
            <w:proofErr w:type="spellStart"/>
            <w:r w:rsidRPr="000C0AFE">
              <w:rPr>
                <w:rFonts w:cs="Times New Roman"/>
                <w:lang w:eastAsia="en-US"/>
              </w:rPr>
              <w:t>POAO</w:t>
            </w:r>
            <w:proofErr w:type="spellEnd"/>
            <w:r w:rsidRPr="000C0AFE">
              <w:rPr>
                <w:rFonts w:cs="Times New Roman"/>
                <w:lang w:eastAsia="en-US"/>
              </w:rPr>
              <w:t xml:space="preserve">)  </w:t>
            </w:r>
          </w:p>
          <w:p w:rsidR="000C0AFE" w:rsidRPr="000C0AFE" w:rsidRDefault="000C0AFE" w:rsidP="000C0AFE">
            <w:pPr>
              <w:rPr>
                <w:rFonts w:cs="Times New Roman"/>
                <w:lang w:eastAsia="en-US"/>
              </w:rPr>
            </w:pPr>
            <w:r w:rsidRPr="000C0AFE">
              <w:rPr>
                <w:rFonts w:cs="Times New Roman"/>
                <w:lang w:eastAsia="en-US"/>
              </w:rPr>
              <w:t xml:space="preserve"> </w:t>
            </w:r>
          </w:p>
          <w:p w:rsidR="000C0AFE" w:rsidRPr="000C0AFE" w:rsidRDefault="000C0AFE" w:rsidP="000C0AFE">
            <w:pPr>
              <w:rPr>
                <w:rFonts w:cs="Times New Roman"/>
                <w:lang w:eastAsia="en-US"/>
              </w:rPr>
            </w:pPr>
            <w:r w:rsidRPr="000C0AFE">
              <w:rPr>
                <w:rFonts w:cs="Times New Roman"/>
                <w:lang w:eastAsia="en-US"/>
              </w:rPr>
              <w:t xml:space="preserve">The Trade in Animals and Related Products (Scotland) Regulations 2012 </w:t>
            </w:r>
            <w:r w:rsidRPr="000C0AFE">
              <w:rPr>
                <w:rFonts w:cs="Times New Roman"/>
                <w:lang w:eastAsia="en-US"/>
              </w:rPr>
              <w:t> 2012 No. 177</w:t>
            </w:r>
          </w:p>
        </w:tc>
      </w:tr>
    </w:tbl>
    <w:p w:rsidR="00431971" w:rsidRPr="00F41A25" w:rsidRDefault="00431971" w:rsidP="00431971">
      <w:pPr>
        <w:spacing w:line="276" w:lineRule="auto"/>
        <w:jc w:val="both"/>
      </w:pPr>
    </w:p>
    <w:p w:rsidR="00027C27" w:rsidRPr="009B7615" w:rsidRDefault="00027C27" w:rsidP="00B561C0"/>
    <w:sectPr w:rsidR="00027C27" w:rsidRPr="009B7615" w:rsidSect="00BE5DCD">
      <w:footerReference w:type="default" r:id="rId9"/>
      <w:pgSz w:w="16838" w:h="11906" w:orient="landscape"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AFE" w:rsidRDefault="000C0AFE" w:rsidP="000C0AFE">
      <w:r>
        <w:separator/>
      </w:r>
    </w:p>
  </w:endnote>
  <w:endnote w:type="continuationSeparator" w:id="0">
    <w:p w:rsidR="000C0AFE" w:rsidRDefault="000C0AFE" w:rsidP="000C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AFE" w:rsidRDefault="000C0AFE">
    <w:pPr>
      <w:pStyle w:val="Footer"/>
    </w:pPr>
    <w:r>
      <w:t>Food Standards Scotland</w:t>
    </w:r>
    <w:r>
      <w:ptab w:relativeTo="margin" w:alignment="center" w:leader="none"/>
    </w:r>
    <w:r>
      <w:t>Capacity and Capability Audit Checklists</w:t>
    </w:r>
    <w:r>
      <w:ptab w:relativeTo="margin" w:alignment="right" w:leader="none"/>
    </w:r>
    <w: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AFE" w:rsidRDefault="000C0AFE" w:rsidP="000C0AFE">
      <w:r>
        <w:separator/>
      </w:r>
    </w:p>
  </w:footnote>
  <w:footnote w:type="continuationSeparator" w:id="0">
    <w:p w:rsidR="000C0AFE" w:rsidRDefault="000C0AFE" w:rsidP="000C0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07F3B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8C527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49415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E997F24"/>
    <w:multiLevelType w:val="multilevel"/>
    <w:tmpl w:val="96B4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0"/>
  </w:num>
  <w:num w:numId="4">
    <w:abstractNumId w:val="0"/>
  </w:num>
  <w:num w:numId="5">
    <w:abstractNumId w:val="5"/>
  </w:num>
  <w:num w:numId="6">
    <w:abstractNumId w:val="0"/>
  </w:num>
  <w:num w:numId="7">
    <w:abstractNumId w:val="2"/>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CD"/>
    <w:rsid w:val="00027C27"/>
    <w:rsid w:val="000C0AFE"/>
    <w:rsid w:val="000C0CF4"/>
    <w:rsid w:val="00147F58"/>
    <w:rsid w:val="00281579"/>
    <w:rsid w:val="002B524C"/>
    <w:rsid w:val="00306C61"/>
    <w:rsid w:val="0037582B"/>
    <w:rsid w:val="003A1529"/>
    <w:rsid w:val="003F61EE"/>
    <w:rsid w:val="00411D25"/>
    <w:rsid w:val="00431971"/>
    <w:rsid w:val="004D6F12"/>
    <w:rsid w:val="004E08E9"/>
    <w:rsid w:val="00625E8D"/>
    <w:rsid w:val="00857548"/>
    <w:rsid w:val="008C4AFA"/>
    <w:rsid w:val="009B7615"/>
    <w:rsid w:val="00B51BDC"/>
    <w:rsid w:val="00B561C0"/>
    <w:rsid w:val="00B773CE"/>
    <w:rsid w:val="00BE5DCD"/>
    <w:rsid w:val="00C54F37"/>
    <w:rsid w:val="00C733E9"/>
    <w:rsid w:val="00C91823"/>
    <w:rsid w:val="00D008AB"/>
    <w:rsid w:val="00E76AA3"/>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9F9F4"/>
  <w15:chartTrackingRefBased/>
  <w15:docId w15:val="{D5F8B0F4-0EED-47FA-A3AC-6B859460B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DCD"/>
    <w:rPr>
      <w:rFonts w:ascii="Arial" w:hAnsi="Arial" w:cs="Arial"/>
      <w:sz w:val="24"/>
      <w:szCs w:val="24"/>
      <w:lang w:eastAsia="en-GB"/>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paragraph" w:styleId="Heading5">
    <w:name w:val="heading 5"/>
    <w:basedOn w:val="Normal"/>
    <w:next w:val="Normal"/>
    <w:link w:val="Heading5Char"/>
    <w:uiPriority w:val="9"/>
    <w:semiHidden/>
    <w:unhideWhenUsed/>
    <w:qFormat/>
    <w:rsid w:val="004E08E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customStyle="1" w:styleId="Heading5Char">
    <w:name w:val="Heading 5 Char"/>
    <w:basedOn w:val="DefaultParagraphFont"/>
    <w:link w:val="Heading5"/>
    <w:uiPriority w:val="9"/>
    <w:semiHidden/>
    <w:rsid w:val="004E08E9"/>
    <w:rPr>
      <w:rFonts w:asciiTheme="majorHAnsi" w:eastAsiaTheme="majorEastAsia" w:hAnsiTheme="majorHAnsi" w:cstheme="majorBidi"/>
      <w:color w:val="2E74B5" w:themeColor="accent1" w:themeShade="BF"/>
      <w:sz w:val="24"/>
      <w:szCs w:val="24"/>
      <w:lang w:eastAsia="en-GB"/>
    </w:rPr>
  </w:style>
  <w:style w:type="paragraph" w:styleId="ListParagraph">
    <w:name w:val="List Paragraph"/>
    <w:basedOn w:val="Normal"/>
    <w:uiPriority w:val="34"/>
    <w:qFormat/>
    <w:rsid w:val="00431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G (Graham)</dc:creator>
  <cp:keywords/>
  <dc:description/>
  <cp:lastModifiedBy>Douglas N (Neil)</cp:lastModifiedBy>
  <cp:revision>5</cp:revision>
  <dcterms:created xsi:type="dcterms:W3CDTF">2020-03-10T15:06:00Z</dcterms:created>
  <dcterms:modified xsi:type="dcterms:W3CDTF">2020-03-11T12:00:00Z</dcterms:modified>
</cp:coreProperties>
</file>