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DCD" w:rsidRDefault="00BE5DCD" w:rsidP="00BE5DCD">
      <w:pPr>
        <w:tabs>
          <w:tab w:val="left" w:pos="7545"/>
        </w:tabs>
        <w:jc w:val="center"/>
        <w:rPr>
          <w:b/>
          <w:sz w:val="56"/>
          <w:szCs w:val="56"/>
        </w:rPr>
      </w:pPr>
      <w:r>
        <w:rPr>
          <w:noProof/>
        </w:rPr>
        <w:drawing>
          <wp:inline distT="0" distB="0" distL="0" distR="0" wp14:anchorId="6CBC1388" wp14:editId="06463714">
            <wp:extent cx="3248025" cy="1247775"/>
            <wp:effectExtent l="0" t="0" r="0" b="0"/>
            <wp:docPr id="4" name="Picture 4" descr="C:\Users\u420136\AppData\Local\Temp\OBJECTIVE\Food Standards Scotland - Branding - Triple Icon Hero - RGB.png"/>
            <wp:cNvGraphicFramePr/>
            <a:graphic xmlns:a="http://schemas.openxmlformats.org/drawingml/2006/main">
              <a:graphicData uri="http://schemas.openxmlformats.org/drawingml/2006/picture">
                <pic:pic xmlns:pic="http://schemas.openxmlformats.org/drawingml/2006/picture">
                  <pic:nvPicPr>
                    <pic:cNvPr id="4" name="Picture 4" descr="C:\Users\u420136\AppData\Local\Temp\OBJECTIVE\Food Standards Scotland - Branding - Triple Icon Hero - RGB.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48025" cy="1247775"/>
                    </a:xfrm>
                    <a:prstGeom prst="rect">
                      <a:avLst/>
                    </a:prstGeom>
                    <a:noFill/>
                    <a:ln>
                      <a:noFill/>
                    </a:ln>
                  </pic:spPr>
                </pic:pic>
              </a:graphicData>
            </a:graphic>
          </wp:inline>
        </w:drawing>
      </w:r>
      <w:r>
        <w:rPr>
          <w:noProof/>
        </w:rPr>
        <w:drawing>
          <wp:anchor distT="0" distB="0" distL="114300" distR="114300" simplePos="0" relativeHeight="251659264" behindDoc="0" locked="0" layoutInCell="1" allowOverlap="1" wp14:anchorId="4EBBB8AE" wp14:editId="12A8D0D1">
            <wp:simplePos x="0" y="0"/>
            <wp:positionH relativeFrom="column">
              <wp:align>left</wp:align>
            </wp:positionH>
            <wp:positionV relativeFrom="paragraph">
              <wp:align>top</wp:align>
            </wp:positionV>
            <wp:extent cx="2667000" cy="2667000"/>
            <wp:effectExtent l="0" t="0" r="0" b="0"/>
            <wp:wrapSquare wrapText="bothSides"/>
            <wp:docPr id="3" name="Picture 3" descr="C:\Users\u420136\AppData\Local\Temp\OBJECTIVE\Food Standards Scotland - Branding - Gaelic Logo - jpeg - CMYK - Positive - April 2015.jpg"/>
            <wp:cNvGraphicFramePr/>
            <a:graphic xmlns:a="http://schemas.openxmlformats.org/drawingml/2006/main">
              <a:graphicData uri="http://schemas.openxmlformats.org/drawingml/2006/picture">
                <pic:pic xmlns:pic="http://schemas.openxmlformats.org/drawingml/2006/picture">
                  <pic:nvPicPr>
                    <pic:cNvPr id="3" name="Picture 3" descr="C:\Users\u420136\AppData\Local\Temp\OBJECTIVE\Food Standards Scotland - Branding - Gaelic Logo - jpeg - CMYK - Positive - April 2015.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67000" cy="2667000"/>
                    </a:xfrm>
                    <a:prstGeom prst="rect">
                      <a:avLst/>
                    </a:prstGeom>
                    <a:noFill/>
                    <a:ln>
                      <a:noFill/>
                    </a:ln>
                  </pic:spPr>
                </pic:pic>
              </a:graphicData>
            </a:graphic>
          </wp:anchor>
        </w:drawing>
      </w:r>
      <w:r>
        <w:rPr>
          <w:b/>
          <w:sz w:val="56"/>
          <w:szCs w:val="56"/>
        </w:rPr>
        <w:br w:type="textWrapping" w:clear="all"/>
      </w:r>
    </w:p>
    <w:p w:rsidR="00BE5DCD" w:rsidRDefault="0001482E" w:rsidP="00BE5DCD">
      <w:pPr>
        <w:jc w:val="center"/>
        <w:rPr>
          <w:b/>
          <w:sz w:val="56"/>
          <w:szCs w:val="56"/>
        </w:rPr>
      </w:pPr>
      <w:r>
        <w:rPr>
          <w:b/>
          <w:sz w:val="56"/>
          <w:szCs w:val="56"/>
        </w:rPr>
        <w:t>LA name &amp;</w:t>
      </w:r>
      <w:r w:rsidR="00BE5DCD">
        <w:rPr>
          <w:b/>
          <w:sz w:val="56"/>
          <w:szCs w:val="56"/>
        </w:rPr>
        <w:t xml:space="preserve"> </w:t>
      </w:r>
      <w:proofErr w:type="spellStart"/>
      <w:r w:rsidR="00BE5DCD">
        <w:rPr>
          <w:b/>
          <w:sz w:val="56"/>
          <w:szCs w:val="56"/>
        </w:rPr>
        <w:t>OCD</w:t>
      </w:r>
      <w:proofErr w:type="spellEnd"/>
      <w:r w:rsidR="00BE5DCD">
        <w:rPr>
          <w:b/>
          <w:sz w:val="56"/>
          <w:szCs w:val="56"/>
        </w:rPr>
        <w:t xml:space="preserve"> Number</w:t>
      </w:r>
    </w:p>
    <w:p w:rsidR="00BE5DCD" w:rsidRPr="002A6A5F" w:rsidRDefault="00BE5DCD" w:rsidP="00BE5DCD">
      <w:pPr>
        <w:jc w:val="center"/>
        <w:rPr>
          <w:b/>
          <w:sz w:val="56"/>
          <w:szCs w:val="56"/>
        </w:rPr>
      </w:pPr>
      <w:r w:rsidRPr="002A6A5F">
        <w:rPr>
          <w:b/>
          <w:sz w:val="56"/>
          <w:szCs w:val="56"/>
        </w:rPr>
        <w:t>Food Standards Scotland</w:t>
      </w:r>
    </w:p>
    <w:p w:rsidR="00BE5DCD" w:rsidRPr="002A6A5F" w:rsidRDefault="00BE5DCD" w:rsidP="00BE5DCD">
      <w:pPr>
        <w:jc w:val="center"/>
        <w:rPr>
          <w:b/>
          <w:sz w:val="56"/>
          <w:szCs w:val="56"/>
        </w:rPr>
      </w:pPr>
      <w:r w:rsidRPr="002A6A5F">
        <w:rPr>
          <w:b/>
          <w:sz w:val="56"/>
          <w:szCs w:val="56"/>
        </w:rPr>
        <w:t>Local Authority Food Law Enforcement Services</w:t>
      </w:r>
    </w:p>
    <w:p w:rsidR="00BE5DCD" w:rsidRPr="002A6A5F" w:rsidRDefault="00BE5DCD" w:rsidP="00BE5DCD">
      <w:pPr>
        <w:jc w:val="center"/>
        <w:rPr>
          <w:b/>
          <w:sz w:val="56"/>
          <w:szCs w:val="56"/>
        </w:rPr>
      </w:pPr>
      <w:r w:rsidRPr="002A6A5F">
        <w:rPr>
          <w:b/>
          <w:sz w:val="56"/>
          <w:szCs w:val="56"/>
        </w:rPr>
        <w:t>Capacity and Capability Audit</w:t>
      </w:r>
    </w:p>
    <w:p w:rsidR="00BE5DCD" w:rsidRDefault="0001482E" w:rsidP="00BE5DCD">
      <w:pPr>
        <w:jc w:val="center"/>
        <w:rPr>
          <w:b/>
          <w:sz w:val="56"/>
          <w:szCs w:val="56"/>
        </w:rPr>
      </w:pPr>
      <w:r>
        <w:rPr>
          <w:b/>
          <w:sz w:val="56"/>
          <w:szCs w:val="56"/>
        </w:rPr>
        <w:t>Regulation</w:t>
      </w:r>
      <w:r w:rsidR="00C63BE0">
        <w:rPr>
          <w:b/>
          <w:sz w:val="56"/>
          <w:szCs w:val="56"/>
        </w:rPr>
        <w:t xml:space="preserve"> (EU)</w:t>
      </w:r>
      <w:r>
        <w:rPr>
          <w:b/>
          <w:sz w:val="56"/>
          <w:szCs w:val="56"/>
        </w:rPr>
        <w:t xml:space="preserve"> 2017/625 </w:t>
      </w:r>
      <w:r w:rsidR="00BE5DCD" w:rsidRPr="002A6A5F">
        <w:rPr>
          <w:b/>
          <w:sz w:val="56"/>
          <w:szCs w:val="56"/>
        </w:rPr>
        <w:t>Checklist</w:t>
      </w:r>
      <w:r>
        <w:rPr>
          <w:b/>
          <w:sz w:val="56"/>
          <w:szCs w:val="56"/>
        </w:rPr>
        <w:t xml:space="preserve"> – Article 13</w:t>
      </w:r>
    </w:p>
    <w:p w:rsidR="004D6F12" w:rsidRDefault="004D6F12" w:rsidP="00BE5DCD">
      <w:pPr>
        <w:jc w:val="center"/>
        <w:rPr>
          <w:b/>
          <w:sz w:val="56"/>
          <w:szCs w:val="56"/>
        </w:rPr>
      </w:pPr>
    </w:p>
    <w:tbl>
      <w:tblPr>
        <w:tblW w:w="14860" w:type="dxa"/>
        <w:tblInd w:w="-150" w:type="dxa"/>
        <w:tblCellMar>
          <w:left w:w="0" w:type="dxa"/>
          <w:right w:w="0" w:type="dxa"/>
        </w:tblCellMar>
        <w:tblLook w:val="04A0" w:firstRow="1" w:lastRow="0" w:firstColumn="1" w:lastColumn="0" w:noHBand="0" w:noVBand="1"/>
      </w:tblPr>
      <w:tblGrid>
        <w:gridCol w:w="2121"/>
        <w:gridCol w:w="1129"/>
        <w:gridCol w:w="3613"/>
        <w:gridCol w:w="7997"/>
      </w:tblGrid>
      <w:tr w:rsidR="00C54F37" w:rsidRPr="00CF4F63" w:rsidTr="0001482E">
        <w:trPr>
          <w:trHeight w:val="250"/>
          <w:tblHeader/>
        </w:trPr>
        <w:tc>
          <w:tcPr>
            <w:tcW w:w="14860" w:type="dxa"/>
            <w:gridSpan w:val="4"/>
            <w:tcBorders>
              <w:top w:val="single" w:sz="6" w:space="0" w:color="000000"/>
              <w:left w:val="single" w:sz="6" w:space="0" w:color="000000"/>
              <w:bottom w:val="single" w:sz="6" w:space="0" w:color="000000"/>
              <w:right w:val="single" w:sz="6" w:space="0" w:color="000000"/>
            </w:tcBorders>
            <w:shd w:val="clear" w:color="auto" w:fill="E2EFD9" w:themeFill="accent6" w:themeFillTint="33"/>
            <w:tcMar>
              <w:top w:w="105" w:type="dxa"/>
              <w:left w:w="105" w:type="dxa"/>
              <w:bottom w:w="105" w:type="dxa"/>
              <w:right w:w="105" w:type="dxa"/>
            </w:tcMar>
          </w:tcPr>
          <w:p w:rsidR="00C54F37" w:rsidRPr="00A52ABC" w:rsidRDefault="00C54F37" w:rsidP="00F45B3D">
            <w:pPr>
              <w:autoSpaceDE w:val="0"/>
              <w:autoSpaceDN w:val="0"/>
              <w:adjustRightInd w:val="0"/>
              <w:spacing w:line="276" w:lineRule="auto"/>
              <w:jc w:val="center"/>
              <w:rPr>
                <w:b/>
              </w:rPr>
            </w:pPr>
            <w:r w:rsidRPr="00A52ABC">
              <w:rPr>
                <w:b/>
              </w:rPr>
              <w:lastRenderedPageBreak/>
              <w:t xml:space="preserve">Regulation </w:t>
            </w:r>
            <w:r>
              <w:rPr>
                <w:b/>
              </w:rPr>
              <w:t>(</w:t>
            </w:r>
            <w:r w:rsidRPr="00A52ABC">
              <w:rPr>
                <w:b/>
              </w:rPr>
              <w:t>E</w:t>
            </w:r>
            <w:r>
              <w:rPr>
                <w:b/>
              </w:rPr>
              <w:t>U) 2017</w:t>
            </w:r>
            <w:r w:rsidRPr="00A52ABC">
              <w:rPr>
                <w:b/>
              </w:rPr>
              <w:t>/</w:t>
            </w:r>
            <w:r>
              <w:rPr>
                <w:b/>
              </w:rPr>
              <w:t>625</w:t>
            </w:r>
          </w:p>
          <w:p w:rsidR="00C54F37" w:rsidRDefault="00C54F37" w:rsidP="00F45B3D">
            <w:pPr>
              <w:autoSpaceDE w:val="0"/>
              <w:autoSpaceDN w:val="0"/>
              <w:adjustRightInd w:val="0"/>
              <w:spacing w:line="276" w:lineRule="auto"/>
              <w:jc w:val="center"/>
              <w:rPr>
                <w:b/>
              </w:rPr>
            </w:pPr>
            <w:r>
              <w:rPr>
                <w:b/>
              </w:rPr>
              <w:t>Article 13</w:t>
            </w:r>
          </w:p>
          <w:p w:rsidR="00C54F37" w:rsidRPr="00CF4F63" w:rsidRDefault="00C54F37" w:rsidP="00F45B3D">
            <w:pPr>
              <w:autoSpaceDE w:val="0"/>
              <w:autoSpaceDN w:val="0"/>
              <w:adjustRightInd w:val="0"/>
              <w:spacing w:line="276" w:lineRule="auto"/>
              <w:jc w:val="center"/>
              <w:rPr>
                <w:b/>
                <w:sz w:val="22"/>
                <w:szCs w:val="22"/>
              </w:rPr>
            </w:pPr>
            <w:r w:rsidRPr="00FF0599">
              <w:rPr>
                <w:b/>
                <w:szCs w:val="22"/>
              </w:rPr>
              <w:t xml:space="preserve">Written records of official Controls </w:t>
            </w:r>
          </w:p>
        </w:tc>
      </w:tr>
      <w:tr w:rsidR="00C54F37" w:rsidRPr="003944C0" w:rsidTr="00F45B3D">
        <w:trPr>
          <w:trHeight w:val="910"/>
        </w:trPr>
        <w:tc>
          <w:tcPr>
            <w:tcW w:w="14860" w:type="dxa"/>
            <w:gridSpan w:val="4"/>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tcPr>
          <w:p w:rsidR="00C54F37" w:rsidRPr="00C16E0A" w:rsidRDefault="00C54F37" w:rsidP="00C16E0A">
            <w:pPr>
              <w:pStyle w:val="ListParagraph"/>
              <w:autoSpaceDE w:val="0"/>
              <w:autoSpaceDN w:val="0"/>
              <w:adjustRightInd w:val="0"/>
              <w:spacing w:line="360" w:lineRule="auto"/>
              <w:rPr>
                <w:sz w:val="20"/>
                <w:szCs w:val="20"/>
              </w:rPr>
            </w:pPr>
            <w:r w:rsidRPr="00C16E0A">
              <w:rPr>
                <w:sz w:val="20"/>
                <w:szCs w:val="20"/>
              </w:rPr>
              <w:t>1. Competent authorities shall draw up written records of every official control that they perform. Those records may be on paper or in electronic form.</w:t>
            </w:r>
          </w:p>
          <w:p w:rsidR="00C54F37" w:rsidRPr="00C16E0A" w:rsidRDefault="00C54F37" w:rsidP="00C16E0A">
            <w:pPr>
              <w:pStyle w:val="ListParagraph"/>
              <w:autoSpaceDE w:val="0"/>
              <w:autoSpaceDN w:val="0"/>
              <w:adjustRightInd w:val="0"/>
              <w:spacing w:line="360" w:lineRule="auto"/>
              <w:rPr>
                <w:sz w:val="20"/>
                <w:szCs w:val="20"/>
              </w:rPr>
            </w:pPr>
            <w:r w:rsidRPr="00C16E0A">
              <w:rPr>
                <w:sz w:val="20"/>
                <w:szCs w:val="20"/>
              </w:rPr>
              <w:t xml:space="preserve">Those records shall contain: </w:t>
            </w:r>
          </w:p>
          <w:p w:rsidR="00C54F37" w:rsidRPr="00C16E0A" w:rsidRDefault="00C54F37" w:rsidP="00C16E0A">
            <w:pPr>
              <w:pStyle w:val="ListParagraph"/>
              <w:autoSpaceDE w:val="0"/>
              <w:autoSpaceDN w:val="0"/>
              <w:adjustRightInd w:val="0"/>
              <w:spacing w:line="360" w:lineRule="auto"/>
              <w:rPr>
                <w:sz w:val="20"/>
                <w:szCs w:val="20"/>
              </w:rPr>
            </w:pPr>
            <w:r w:rsidRPr="00C16E0A">
              <w:rPr>
                <w:sz w:val="20"/>
                <w:szCs w:val="20"/>
              </w:rPr>
              <w:t xml:space="preserve">(a) a description of the purpose of the official controls; </w:t>
            </w:r>
          </w:p>
          <w:p w:rsidR="00C54F37" w:rsidRPr="00C16E0A" w:rsidRDefault="00C54F37" w:rsidP="00C16E0A">
            <w:pPr>
              <w:pStyle w:val="ListParagraph"/>
              <w:autoSpaceDE w:val="0"/>
              <w:autoSpaceDN w:val="0"/>
              <w:adjustRightInd w:val="0"/>
              <w:spacing w:line="360" w:lineRule="auto"/>
              <w:rPr>
                <w:sz w:val="20"/>
                <w:szCs w:val="20"/>
              </w:rPr>
            </w:pPr>
            <w:r w:rsidRPr="00C16E0A">
              <w:rPr>
                <w:sz w:val="20"/>
                <w:szCs w:val="20"/>
              </w:rPr>
              <w:t>(b) the control methods applied;</w:t>
            </w:r>
          </w:p>
          <w:p w:rsidR="00C54F37" w:rsidRPr="00C16E0A" w:rsidRDefault="00C54F37" w:rsidP="00C16E0A">
            <w:pPr>
              <w:pStyle w:val="ListParagraph"/>
              <w:autoSpaceDE w:val="0"/>
              <w:autoSpaceDN w:val="0"/>
              <w:adjustRightInd w:val="0"/>
              <w:spacing w:line="360" w:lineRule="auto"/>
              <w:rPr>
                <w:sz w:val="20"/>
                <w:szCs w:val="20"/>
              </w:rPr>
            </w:pPr>
            <w:r w:rsidRPr="00C16E0A">
              <w:rPr>
                <w:sz w:val="20"/>
                <w:szCs w:val="20"/>
              </w:rPr>
              <w:t>(c) the outcome of the official controls; and</w:t>
            </w:r>
          </w:p>
          <w:p w:rsidR="00C54F37" w:rsidRPr="00C16E0A" w:rsidRDefault="00C54F37" w:rsidP="00C16E0A">
            <w:pPr>
              <w:pStyle w:val="ListParagraph"/>
              <w:autoSpaceDE w:val="0"/>
              <w:autoSpaceDN w:val="0"/>
              <w:adjustRightInd w:val="0"/>
              <w:spacing w:line="360" w:lineRule="auto"/>
              <w:rPr>
                <w:sz w:val="20"/>
                <w:szCs w:val="20"/>
              </w:rPr>
            </w:pPr>
            <w:r w:rsidRPr="00C16E0A">
              <w:rPr>
                <w:sz w:val="20"/>
                <w:szCs w:val="20"/>
              </w:rPr>
              <w:t xml:space="preserve">(d) </w:t>
            </w:r>
            <w:proofErr w:type="gramStart"/>
            <w:r w:rsidRPr="00C16E0A">
              <w:rPr>
                <w:sz w:val="20"/>
                <w:szCs w:val="20"/>
              </w:rPr>
              <w:t>where</w:t>
            </w:r>
            <w:proofErr w:type="gramEnd"/>
            <w:r w:rsidRPr="00C16E0A">
              <w:rPr>
                <w:sz w:val="20"/>
                <w:szCs w:val="20"/>
              </w:rPr>
              <w:t xml:space="preserve"> appropriate, action that the competent authorities require the operator concerned to take as a result of their official controls.</w:t>
            </w:r>
          </w:p>
          <w:p w:rsidR="00C54F37" w:rsidRPr="00C16E0A" w:rsidRDefault="00C54F37" w:rsidP="00C16E0A">
            <w:pPr>
              <w:pStyle w:val="ListParagraph"/>
              <w:autoSpaceDE w:val="0"/>
              <w:autoSpaceDN w:val="0"/>
              <w:adjustRightInd w:val="0"/>
              <w:spacing w:line="360" w:lineRule="auto"/>
              <w:rPr>
                <w:sz w:val="20"/>
                <w:szCs w:val="20"/>
              </w:rPr>
            </w:pPr>
            <w:r w:rsidRPr="00C16E0A">
              <w:rPr>
                <w:sz w:val="20"/>
                <w:szCs w:val="20"/>
              </w:rPr>
              <w:t xml:space="preserve">2. Unless the purposes of judicial investigations or the protection of court proceedings require otherwise, the operators subject to an official control </w:t>
            </w:r>
            <w:proofErr w:type="gramStart"/>
            <w:r w:rsidRPr="00C16E0A">
              <w:rPr>
                <w:sz w:val="20"/>
                <w:szCs w:val="20"/>
              </w:rPr>
              <w:t>shall be provided</w:t>
            </w:r>
            <w:proofErr w:type="gramEnd"/>
            <w:r w:rsidRPr="00C16E0A">
              <w:rPr>
                <w:sz w:val="20"/>
                <w:szCs w:val="20"/>
              </w:rPr>
              <w:t xml:space="preserve"> upon request with a copy of the records provided for in paragraph 1, except where an official certificate or official attestation has been issued. The operator shall be promptly informed in writing by the competent authorities of any case of non- compliance identified through the official controls.</w:t>
            </w:r>
          </w:p>
          <w:p w:rsidR="00C54F37" w:rsidRPr="00C16E0A" w:rsidRDefault="00C54F37" w:rsidP="00C16E0A">
            <w:pPr>
              <w:pStyle w:val="ListParagraph"/>
              <w:autoSpaceDE w:val="0"/>
              <w:autoSpaceDN w:val="0"/>
              <w:adjustRightInd w:val="0"/>
              <w:spacing w:line="360" w:lineRule="auto"/>
              <w:rPr>
                <w:sz w:val="20"/>
                <w:szCs w:val="20"/>
              </w:rPr>
            </w:pPr>
            <w:r w:rsidRPr="00C16E0A">
              <w:rPr>
                <w:sz w:val="20"/>
                <w:szCs w:val="20"/>
              </w:rPr>
              <w:t>3. Where official controls require the continuous or regular presence of staff or representatives of the competent authorities on the operator’s premises, the records provided for in paragraph 1 shall be produced with a frequency that enables the competent authorities and the operator to be:</w:t>
            </w:r>
          </w:p>
          <w:p w:rsidR="00C54F37" w:rsidRPr="00C16E0A" w:rsidRDefault="00C54F37" w:rsidP="00C16E0A">
            <w:pPr>
              <w:pStyle w:val="ListParagraph"/>
              <w:autoSpaceDE w:val="0"/>
              <w:autoSpaceDN w:val="0"/>
              <w:adjustRightInd w:val="0"/>
              <w:spacing w:line="360" w:lineRule="auto"/>
              <w:rPr>
                <w:sz w:val="20"/>
                <w:szCs w:val="20"/>
              </w:rPr>
            </w:pPr>
            <w:r w:rsidRPr="00C16E0A">
              <w:rPr>
                <w:sz w:val="20"/>
                <w:szCs w:val="20"/>
              </w:rPr>
              <w:t>(a) regularly informed of the level of compliance; and</w:t>
            </w:r>
          </w:p>
          <w:p w:rsidR="00C54F37" w:rsidRPr="00C16E0A" w:rsidRDefault="00C54F37" w:rsidP="00C16E0A">
            <w:pPr>
              <w:pStyle w:val="ListParagraph"/>
              <w:autoSpaceDE w:val="0"/>
              <w:autoSpaceDN w:val="0"/>
              <w:adjustRightInd w:val="0"/>
              <w:spacing w:line="360" w:lineRule="auto"/>
              <w:rPr>
                <w:sz w:val="20"/>
                <w:szCs w:val="20"/>
              </w:rPr>
            </w:pPr>
            <w:r w:rsidRPr="00C16E0A">
              <w:rPr>
                <w:sz w:val="20"/>
                <w:szCs w:val="20"/>
              </w:rPr>
              <w:t xml:space="preserve">(b) </w:t>
            </w:r>
            <w:proofErr w:type="gramStart"/>
            <w:r w:rsidRPr="00C16E0A">
              <w:rPr>
                <w:sz w:val="20"/>
                <w:szCs w:val="20"/>
              </w:rPr>
              <w:t>promptly</w:t>
            </w:r>
            <w:proofErr w:type="gramEnd"/>
            <w:r w:rsidRPr="00C16E0A">
              <w:rPr>
                <w:sz w:val="20"/>
                <w:szCs w:val="20"/>
              </w:rPr>
              <w:t xml:space="preserve"> informed of any case of non-compliance identified through the official controls.</w:t>
            </w:r>
          </w:p>
          <w:p w:rsidR="00C54F37" w:rsidRPr="00C16E0A" w:rsidRDefault="00C54F37" w:rsidP="00C16E0A">
            <w:pPr>
              <w:pStyle w:val="ListParagraph"/>
              <w:autoSpaceDE w:val="0"/>
              <w:autoSpaceDN w:val="0"/>
              <w:adjustRightInd w:val="0"/>
              <w:spacing w:line="360" w:lineRule="auto"/>
              <w:rPr>
                <w:sz w:val="20"/>
                <w:szCs w:val="20"/>
              </w:rPr>
            </w:pPr>
            <w:r w:rsidRPr="00C16E0A">
              <w:rPr>
                <w:sz w:val="20"/>
                <w:szCs w:val="20"/>
              </w:rPr>
              <w:t xml:space="preserve">4. Paragraphs 1, 2 and 3 shall also apply to delegated bodies, organic control authorities and natural persons to which certain official control tasks </w:t>
            </w:r>
            <w:proofErr w:type="gramStart"/>
            <w:r w:rsidRPr="00C16E0A">
              <w:rPr>
                <w:sz w:val="20"/>
                <w:szCs w:val="20"/>
              </w:rPr>
              <w:t>have been delegated</w:t>
            </w:r>
            <w:proofErr w:type="gramEnd"/>
            <w:r w:rsidRPr="00C16E0A">
              <w:rPr>
                <w:sz w:val="20"/>
                <w:szCs w:val="20"/>
              </w:rPr>
              <w:t>.</w:t>
            </w:r>
          </w:p>
          <w:p w:rsidR="00C54F37" w:rsidRDefault="00C54F37" w:rsidP="00F45B3D">
            <w:pPr>
              <w:pStyle w:val="ListParagraph"/>
              <w:autoSpaceDE w:val="0"/>
              <w:autoSpaceDN w:val="0"/>
              <w:adjustRightInd w:val="0"/>
              <w:spacing w:line="276" w:lineRule="auto"/>
              <w:rPr>
                <w:sz w:val="20"/>
                <w:szCs w:val="20"/>
              </w:rPr>
            </w:pPr>
          </w:p>
          <w:p w:rsidR="00C07D66" w:rsidRDefault="00C07D66" w:rsidP="00F45B3D">
            <w:pPr>
              <w:pStyle w:val="ListParagraph"/>
              <w:autoSpaceDE w:val="0"/>
              <w:autoSpaceDN w:val="0"/>
              <w:adjustRightInd w:val="0"/>
              <w:spacing w:line="276" w:lineRule="auto"/>
              <w:rPr>
                <w:sz w:val="20"/>
                <w:szCs w:val="20"/>
              </w:rPr>
            </w:pPr>
          </w:p>
          <w:p w:rsidR="00C07D66" w:rsidRDefault="00C07D66" w:rsidP="00F45B3D">
            <w:pPr>
              <w:pStyle w:val="ListParagraph"/>
              <w:autoSpaceDE w:val="0"/>
              <w:autoSpaceDN w:val="0"/>
              <w:adjustRightInd w:val="0"/>
              <w:spacing w:line="276" w:lineRule="auto"/>
              <w:rPr>
                <w:sz w:val="20"/>
                <w:szCs w:val="20"/>
              </w:rPr>
            </w:pPr>
          </w:p>
          <w:p w:rsidR="00C07D66" w:rsidRDefault="00C07D66" w:rsidP="00F45B3D">
            <w:pPr>
              <w:pStyle w:val="ListParagraph"/>
              <w:autoSpaceDE w:val="0"/>
              <w:autoSpaceDN w:val="0"/>
              <w:adjustRightInd w:val="0"/>
              <w:spacing w:line="276" w:lineRule="auto"/>
              <w:rPr>
                <w:sz w:val="20"/>
                <w:szCs w:val="20"/>
              </w:rPr>
            </w:pPr>
          </w:p>
          <w:p w:rsidR="00C07D66" w:rsidRDefault="00C07D66" w:rsidP="00F45B3D">
            <w:pPr>
              <w:pStyle w:val="ListParagraph"/>
              <w:autoSpaceDE w:val="0"/>
              <w:autoSpaceDN w:val="0"/>
              <w:adjustRightInd w:val="0"/>
              <w:spacing w:line="276" w:lineRule="auto"/>
              <w:rPr>
                <w:sz w:val="20"/>
                <w:szCs w:val="20"/>
              </w:rPr>
            </w:pPr>
          </w:p>
          <w:p w:rsidR="00C07D66" w:rsidRDefault="00C07D66" w:rsidP="00F45B3D">
            <w:pPr>
              <w:pStyle w:val="ListParagraph"/>
              <w:autoSpaceDE w:val="0"/>
              <w:autoSpaceDN w:val="0"/>
              <w:adjustRightInd w:val="0"/>
              <w:spacing w:line="276" w:lineRule="auto"/>
              <w:rPr>
                <w:sz w:val="20"/>
                <w:szCs w:val="20"/>
              </w:rPr>
            </w:pPr>
          </w:p>
          <w:p w:rsidR="00C07D66" w:rsidRDefault="00C07D66" w:rsidP="00F45B3D">
            <w:pPr>
              <w:pStyle w:val="ListParagraph"/>
              <w:autoSpaceDE w:val="0"/>
              <w:autoSpaceDN w:val="0"/>
              <w:adjustRightInd w:val="0"/>
              <w:spacing w:line="276" w:lineRule="auto"/>
              <w:rPr>
                <w:sz w:val="20"/>
                <w:szCs w:val="20"/>
              </w:rPr>
            </w:pPr>
          </w:p>
          <w:p w:rsidR="00C07D66" w:rsidRDefault="00C07D66" w:rsidP="00F45B3D">
            <w:pPr>
              <w:pStyle w:val="ListParagraph"/>
              <w:autoSpaceDE w:val="0"/>
              <w:autoSpaceDN w:val="0"/>
              <w:adjustRightInd w:val="0"/>
              <w:spacing w:line="276" w:lineRule="auto"/>
              <w:rPr>
                <w:sz w:val="20"/>
                <w:szCs w:val="20"/>
              </w:rPr>
            </w:pPr>
          </w:p>
          <w:p w:rsidR="00C07D66" w:rsidRPr="003944C0" w:rsidRDefault="00C07D66" w:rsidP="00F45B3D">
            <w:pPr>
              <w:pStyle w:val="ListParagraph"/>
              <w:autoSpaceDE w:val="0"/>
              <w:autoSpaceDN w:val="0"/>
              <w:adjustRightInd w:val="0"/>
              <w:spacing w:line="276" w:lineRule="auto"/>
              <w:rPr>
                <w:sz w:val="20"/>
                <w:szCs w:val="20"/>
              </w:rPr>
            </w:pPr>
          </w:p>
        </w:tc>
      </w:tr>
      <w:tr w:rsidR="00C54F37" w:rsidRPr="00BF4F2C" w:rsidTr="000148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c>
          <w:tcPr>
            <w:tcW w:w="2121" w:type="dxa"/>
            <w:tcBorders>
              <w:top w:val="single" w:sz="4" w:space="0" w:color="auto"/>
              <w:bottom w:val="single" w:sz="4" w:space="0" w:color="auto"/>
            </w:tcBorders>
            <w:shd w:val="clear" w:color="auto" w:fill="E2EFD9" w:themeFill="accent6" w:themeFillTint="33"/>
          </w:tcPr>
          <w:p w:rsidR="00C54F37" w:rsidRPr="00BF4F2C" w:rsidRDefault="00C54F37" w:rsidP="00F45B3D">
            <w:pPr>
              <w:rPr>
                <w:b/>
                <w:sz w:val="20"/>
                <w:szCs w:val="20"/>
              </w:rPr>
            </w:pPr>
            <w:r w:rsidRPr="00BF4F2C">
              <w:rPr>
                <w:b/>
                <w:sz w:val="20"/>
                <w:szCs w:val="20"/>
              </w:rPr>
              <w:t>Question</w:t>
            </w:r>
          </w:p>
        </w:tc>
        <w:tc>
          <w:tcPr>
            <w:tcW w:w="1129" w:type="dxa"/>
            <w:tcBorders>
              <w:top w:val="single" w:sz="4" w:space="0" w:color="auto"/>
              <w:bottom w:val="single" w:sz="4" w:space="0" w:color="auto"/>
            </w:tcBorders>
            <w:shd w:val="clear" w:color="auto" w:fill="E2EFD9" w:themeFill="accent6" w:themeFillTint="33"/>
          </w:tcPr>
          <w:p w:rsidR="00C54F37" w:rsidRPr="00BF4F2C" w:rsidRDefault="00C16E0A" w:rsidP="00F45B3D">
            <w:pPr>
              <w:rPr>
                <w:b/>
                <w:sz w:val="20"/>
                <w:szCs w:val="20"/>
              </w:rPr>
            </w:pPr>
            <w:r>
              <w:rPr>
                <w:b/>
                <w:sz w:val="20"/>
                <w:szCs w:val="20"/>
              </w:rPr>
              <w:t>Answer</w:t>
            </w:r>
          </w:p>
        </w:tc>
        <w:tc>
          <w:tcPr>
            <w:tcW w:w="3613" w:type="dxa"/>
            <w:tcBorders>
              <w:top w:val="single" w:sz="4" w:space="0" w:color="auto"/>
              <w:bottom w:val="single" w:sz="4" w:space="0" w:color="auto"/>
            </w:tcBorders>
            <w:shd w:val="clear" w:color="auto" w:fill="E2EFD9" w:themeFill="accent6" w:themeFillTint="33"/>
          </w:tcPr>
          <w:p w:rsidR="00C54F37" w:rsidRPr="00BF4F2C" w:rsidRDefault="00C54F37" w:rsidP="00F45B3D">
            <w:pPr>
              <w:rPr>
                <w:b/>
                <w:sz w:val="20"/>
                <w:szCs w:val="20"/>
              </w:rPr>
            </w:pPr>
            <w:r w:rsidRPr="00BF4F2C">
              <w:rPr>
                <w:b/>
                <w:sz w:val="20"/>
                <w:szCs w:val="20"/>
              </w:rPr>
              <w:t>Comments/Evidence</w:t>
            </w:r>
          </w:p>
        </w:tc>
        <w:tc>
          <w:tcPr>
            <w:tcW w:w="7997" w:type="dxa"/>
            <w:tcBorders>
              <w:top w:val="single" w:sz="4" w:space="0" w:color="auto"/>
              <w:bottom w:val="nil"/>
            </w:tcBorders>
            <w:shd w:val="clear" w:color="auto" w:fill="E2EFD9" w:themeFill="accent6" w:themeFillTint="33"/>
          </w:tcPr>
          <w:p w:rsidR="00C54F37" w:rsidRPr="00BF4F2C" w:rsidRDefault="00C54F37" w:rsidP="00F45B3D">
            <w:pPr>
              <w:rPr>
                <w:b/>
                <w:sz w:val="20"/>
                <w:szCs w:val="20"/>
              </w:rPr>
            </w:pPr>
            <w:r w:rsidRPr="00BF4F2C">
              <w:rPr>
                <w:b/>
                <w:sz w:val="20"/>
                <w:szCs w:val="20"/>
              </w:rPr>
              <w:t>Auditors Notes</w:t>
            </w:r>
          </w:p>
        </w:tc>
      </w:tr>
      <w:tr w:rsidR="00C54F37" w:rsidRPr="00DF6DE3" w:rsidTr="00F45B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c>
          <w:tcPr>
            <w:tcW w:w="2121" w:type="dxa"/>
            <w:tcBorders>
              <w:top w:val="single" w:sz="4" w:space="0" w:color="auto"/>
              <w:bottom w:val="single" w:sz="4" w:space="0" w:color="auto"/>
            </w:tcBorders>
          </w:tcPr>
          <w:p w:rsidR="00C54F37" w:rsidRPr="00647933" w:rsidRDefault="00C54F37" w:rsidP="00F45B3D">
            <w:pPr>
              <w:rPr>
                <w:sz w:val="20"/>
                <w:szCs w:val="20"/>
              </w:rPr>
            </w:pPr>
            <w:r w:rsidRPr="00DF6DE3">
              <w:t>Are records of food premises easily retrievable?</w:t>
            </w:r>
          </w:p>
          <w:p w:rsidR="00C54F37" w:rsidRPr="00647933" w:rsidRDefault="00C54F37" w:rsidP="00F45B3D">
            <w:pPr>
              <w:rPr>
                <w:sz w:val="20"/>
                <w:szCs w:val="20"/>
              </w:rPr>
            </w:pPr>
          </w:p>
          <w:p w:rsidR="00C54F37" w:rsidRPr="00647933" w:rsidRDefault="00C54F37" w:rsidP="00F45B3D">
            <w:pPr>
              <w:rPr>
                <w:sz w:val="20"/>
                <w:szCs w:val="20"/>
              </w:rPr>
            </w:pPr>
          </w:p>
        </w:tc>
        <w:tc>
          <w:tcPr>
            <w:tcW w:w="1129" w:type="dxa"/>
            <w:tcBorders>
              <w:top w:val="single" w:sz="4" w:space="0" w:color="auto"/>
              <w:bottom w:val="single" w:sz="4" w:space="0" w:color="auto"/>
            </w:tcBorders>
          </w:tcPr>
          <w:p w:rsidR="00C54F37" w:rsidRPr="00DF6DE3" w:rsidRDefault="00C54F37" w:rsidP="00F45B3D">
            <w:r w:rsidRPr="00DF6DE3">
              <w:t>Yes/No</w:t>
            </w:r>
          </w:p>
        </w:tc>
        <w:tc>
          <w:tcPr>
            <w:tcW w:w="3613" w:type="dxa"/>
            <w:tcBorders>
              <w:top w:val="single" w:sz="4" w:space="0" w:color="auto"/>
              <w:bottom w:val="single" w:sz="4" w:space="0" w:color="auto"/>
            </w:tcBorders>
          </w:tcPr>
          <w:p w:rsidR="00C54F37" w:rsidRPr="00647933" w:rsidRDefault="00C54F37" w:rsidP="00F45B3D">
            <w:pPr>
              <w:pStyle w:val="Footer"/>
              <w:rPr>
                <w:sz w:val="20"/>
                <w:szCs w:val="20"/>
              </w:rPr>
            </w:pPr>
          </w:p>
        </w:tc>
        <w:tc>
          <w:tcPr>
            <w:tcW w:w="7997" w:type="dxa"/>
            <w:tcBorders>
              <w:top w:val="single" w:sz="4" w:space="0" w:color="auto"/>
              <w:bottom w:val="single" w:sz="4" w:space="0" w:color="auto"/>
            </w:tcBorders>
          </w:tcPr>
          <w:p w:rsidR="00DE23FD" w:rsidRDefault="00DE23FD" w:rsidP="00F45B3D">
            <w:pPr>
              <w:jc w:val="both"/>
              <w:rPr>
                <w:i/>
              </w:rPr>
            </w:pPr>
          </w:p>
          <w:p w:rsidR="00C54F37" w:rsidRPr="00DF6DE3" w:rsidRDefault="00C54F37" w:rsidP="00F45B3D">
            <w:pPr>
              <w:jc w:val="both"/>
              <w:rPr>
                <w:i/>
              </w:rPr>
            </w:pPr>
            <w:r w:rsidRPr="00DF6DE3">
              <w:rPr>
                <w:i/>
              </w:rPr>
              <w:t>Records will be required for the checks on enforcement. This will go some way in determining whether they are retrievable. Auditors should examine the storage system and attempt to retrieve records themselves.</w:t>
            </w:r>
          </w:p>
        </w:tc>
      </w:tr>
      <w:tr w:rsidR="00C54F37" w:rsidRPr="00250EAE" w:rsidTr="00F45B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cantSplit/>
          <w:trHeight w:val="4019"/>
        </w:trPr>
        <w:tc>
          <w:tcPr>
            <w:tcW w:w="2121" w:type="dxa"/>
            <w:tcBorders>
              <w:top w:val="single" w:sz="4" w:space="0" w:color="auto"/>
              <w:bottom w:val="single" w:sz="4" w:space="0" w:color="auto"/>
            </w:tcBorders>
          </w:tcPr>
          <w:p w:rsidR="00C54F37" w:rsidRPr="00250EAE" w:rsidRDefault="00C54F37" w:rsidP="00F45B3D">
            <w:bookmarkStart w:id="0" w:name="_GoBack"/>
            <w:bookmarkEnd w:id="0"/>
            <w:r w:rsidRPr="00250EAE">
              <w:lastRenderedPageBreak/>
              <w:t xml:space="preserve">Do they include relevant details like </w:t>
            </w:r>
            <w:r w:rsidRPr="0001482E">
              <w:t xml:space="preserve">Annex 6 of the </w:t>
            </w:r>
            <w:proofErr w:type="spellStart"/>
            <w:r w:rsidRPr="0001482E">
              <w:t>FLCoP</w:t>
            </w:r>
            <w:proofErr w:type="spellEnd"/>
            <w:r w:rsidRPr="0001482E">
              <w:t xml:space="preserve"> 2019</w:t>
            </w:r>
          </w:p>
          <w:p w:rsidR="00C54F37" w:rsidRPr="00250EAE" w:rsidRDefault="00C54F37" w:rsidP="00F45B3D"/>
        </w:tc>
        <w:tc>
          <w:tcPr>
            <w:tcW w:w="1129" w:type="dxa"/>
            <w:tcBorders>
              <w:top w:val="single" w:sz="4" w:space="0" w:color="auto"/>
              <w:bottom w:val="single" w:sz="4" w:space="0" w:color="auto"/>
            </w:tcBorders>
          </w:tcPr>
          <w:p w:rsidR="00C54F37" w:rsidRPr="00250EAE" w:rsidRDefault="00C54F37" w:rsidP="00F45B3D">
            <w:r w:rsidRPr="00250EAE">
              <w:t>Yes/No</w:t>
            </w:r>
          </w:p>
        </w:tc>
        <w:tc>
          <w:tcPr>
            <w:tcW w:w="3613" w:type="dxa"/>
            <w:tcBorders>
              <w:top w:val="single" w:sz="4" w:space="0" w:color="auto"/>
              <w:bottom w:val="single" w:sz="4" w:space="0" w:color="auto"/>
            </w:tcBorders>
          </w:tcPr>
          <w:p w:rsidR="00C54F37" w:rsidRPr="00250EAE" w:rsidRDefault="00C54F37" w:rsidP="00F45B3D"/>
        </w:tc>
        <w:tc>
          <w:tcPr>
            <w:tcW w:w="7997" w:type="dxa"/>
            <w:tcBorders>
              <w:top w:val="single" w:sz="4" w:space="0" w:color="auto"/>
              <w:bottom w:val="single" w:sz="4" w:space="0" w:color="auto"/>
            </w:tcBorders>
          </w:tcPr>
          <w:p w:rsidR="00C54F37" w:rsidRPr="0001482E" w:rsidRDefault="00C54F37" w:rsidP="00F45B3D">
            <w:pPr>
              <w:rPr>
                <w:i/>
              </w:rPr>
            </w:pPr>
            <w:r w:rsidRPr="0001482E">
              <w:rPr>
                <w:i/>
              </w:rPr>
              <w:t>These details may be either on computer databases and/or on paper files. The information to be stored includes:</w:t>
            </w:r>
          </w:p>
          <w:p w:rsidR="00C54F37" w:rsidRPr="0001482E" w:rsidRDefault="00C54F37" w:rsidP="00C54F37">
            <w:pPr>
              <w:numPr>
                <w:ilvl w:val="0"/>
                <w:numId w:val="8"/>
              </w:numPr>
              <w:tabs>
                <w:tab w:val="clear" w:pos="360"/>
                <w:tab w:val="num" w:pos="420"/>
              </w:tabs>
              <w:ind w:left="420"/>
              <w:rPr>
                <w:i/>
              </w:rPr>
            </w:pPr>
            <w:r w:rsidRPr="0001482E">
              <w:rPr>
                <w:i/>
              </w:rPr>
              <w:t>information on the size and scale of the business;</w:t>
            </w:r>
          </w:p>
          <w:p w:rsidR="00C54F37" w:rsidRPr="0001482E" w:rsidRDefault="00C54F37" w:rsidP="00C54F37">
            <w:pPr>
              <w:numPr>
                <w:ilvl w:val="0"/>
                <w:numId w:val="8"/>
              </w:numPr>
              <w:tabs>
                <w:tab w:val="clear" w:pos="360"/>
                <w:tab w:val="num" w:pos="420"/>
              </w:tabs>
              <w:ind w:left="420"/>
              <w:rPr>
                <w:i/>
              </w:rPr>
            </w:pPr>
            <w:r w:rsidRPr="0001482E">
              <w:rPr>
                <w:i/>
              </w:rPr>
              <w:t>type of food activities including any special equipment;</w:t>
            </w:r>
          </w:p>
          <w:p w:rsidR="00C54F37" w:rsidRPr="0001482E" w:rsidRDefault="00C54F37" w:rsidP="00C54F37">
            <w:pPr>
              <w:numPr>
                <w:ilvl w:val="0"/>
                <w:numId w:val="8"/>
              </w:numPr>
              <w:tabs>
                <w:tab w:val="clear" w:pos="360"/>
                <w:tab w:val="num" w:pos="420"/>
              </w:tabs>
              <w:ind w:left="420"/>
              <w:rPr>
                <w:i/>
              </w:rPr>
            </w:pPr>
            <w:r w:rsidRPr="0001482E">
              <w:rPr>
                <w:i/>
              </w:rPr>
              <w:t>processes or features, copies of correspondence including documentation associated with approvals or licensing;</w:t>
            </w:r>
          </w:p>
          <w:p w:rsidR="00C54F37" w:rsidRPr="0001482E" w:rsidRDefault="00C54F37" w:rsidP="00C54F37">
            <w:pPr>
              <w:numPr>
                <w:ilvl w:val="0"/>
                <w:numId w:val="8"/>
              </w:numPr>
              <w:tabs>
                <w:tab w:val="clear" w:pos="360"/>
                <w:tab w:val="num" w:pos="420"/>
              </w:tabs>
              <w:ind w:left="420"/>
              <w:rPr>
                <w:i/>
              </w:rPr>
            </w:pPr>
            <w:proofErr w:type="gramStart"/>
            <w:r w:rsidRPr="0001482E">
              <w:rPr>
                <w:i/>
              </w:rPr>
              <w:t>copies</w:t>
            </w:r>
            <w:proofErr w:type="gramEnd"/>
            <w:r w:rsidRPr="0001482E">
              <w:rPr>
                <w:i/>
              </w:rPr>
              <w:t xml:space="preserve"> of food sample analysis/examination results. In addition </w:t>
            </w:r>
            <w:r w:rsidRPr="0001482E">
              <w:rPr>
                <w:b/>
                <w:i/>
              </w:rPr>
              <w:t>food hygiene:</w:t>
            </w:r>
          </w:p>
          <w:p w:rsidR="00C54F37" w:rsidRPr="0001482E" w:rsidRDefault="00C54F37" w:rsidP="00C54F37">
            <w:pPr>
              <w:numPr>
                <w:ilvl w:val="0"/>
                <w:numId w:val="8"/>
              </w:numPr>
              <w:tabs>
                <w:tab w:val="clear" w:pos="360"/>
                <w:tab w:val="num" w:pos="420"/>
              </w:tabs>
              <w:ind w:left="420"/>
              <w:rPr>
                <w:i/>
              </w:rPr>
            </w:pPr>
            <w:r w:rsidRPr="0001482E">
              <w:rPr>
                <w:i/>
              </w:rPr>
              <w:t>assessment of compliance with HACCP requirements;</w:t>
            </w:r>
          </w:p>
          <w:p w:rsidR="00C54F37" w:rsidRPr="0001482E" w:rsidRDefault="00C54F37" w:rsidP="00C54F37">
            <w:pPr>
              <w:numPr>
                <w:ilvl w:val="0"/>
                <w:numId w:val="8"/>
              </w:numPr>
              <w:tabs>
                <w:tab w:val="clear" w:pos="360"/>
                <w:tab w:val="num" w:pos="420"/>
              </w:tabs>
              <w:ind w:left="420"/>
              <w:rPr>
                <w:i/>
              </w:rPr>
            </w:pPr>
            <w:r w:rsidRPr="0001482E">
              <w:rPr>
                <w:i/>
              </w:rPr>
              <w:t xml:space="preserve"> hygiene training by employees including any training on the implementation and operation of the food safety management system;</w:t>
            </w:r>
          </w:p>
          <w:p w:rsidR="00C54F37" w:rsidRPr="0001482E" w:rsidRDefault="00C54F37" w:rsidP="00C54F37">
            <w:pPr>
              <w:numPr>
                <w:ilvl w:val="0"/>
                <w:numId w:val="8"/>
              </w:numPr>
              <w:tabs>
                <w:tab w:val="clear" w:pos="360"/>
                <w:tab w:val="num" w:pos="420"/>
              </w:tabs>
              <w:ind w:left="420"/>
              <w:rPr>
                <w:i/>
              </w:rPr>
            </w:pPr>
            <w:proofErr w:type="gramStart"/>
            <w:r w:rsidRPr="0001482E">
              <w:rPr>
                <w:i/>
              </w:rPr>
              <w:t>for</w:t>
            </w:r>
            <w:proofErr w:type="gramEnd"/>
            <w:r w:rsidRPr="0001482E">
              <w:rPr>
                <w:i/>
              </w:rPr>
              <w:t xml:space="preserve"> premises subject to Regulation (EC) 853/2004. details of any derogations in force;</w:t>
            </w:r>
          </w:p>
          <w:p w:rsidR="00C54F37" w:rsidRPr="0001482E" w:rsidRDefault="00C54F37" w:rsidP="00C54F37">
            <w:pPr>
              <w:numPr>
                <w:ilvl w:val="0"/>
                <w:numId w:val="9"/>
              </w:numPr>
              <w:tabs>
                <w:tab w:val="clear" w:pos="360"/>
                <w:tab w:val="num" w:pos="420"/>
              </w:tabs>
              <w:ind w:left="420"/>
              <w:rPr>
                <w:i/>
              </w:rPr>
            </w:pPr>
            <w:proofErr w:type="gramStart"/>
            <w:r w:rsidRPr="0001482E">
              <w:rPr>
                <w:i/>
              </w:rPr>
              <w:t>details</w:t>
            </w:r>
            <w:proofErr w:type="gramEnd"/>
            <w:r w:rsidRPr="0001482E">
              <w:rPr>
                <w:i/>
              </w:rPr>
              <w:t xml:space="preserve"> of other businesses that produ</w:t>
            </w:r>
            <w:r w:rsidR="0001482E" w:rsidRPr="0001482E">
              <w:rPr>
                <w:i/>
              </w:rPr>
              <w:t xml:space="preserve">ce or import for the business. </w:t>
            </w:r>
            <w:r w:rsidRPr="0001482E">
              <w:rPr>
                <w:i/>
                <w:strike/>
              </w:rPr>
              <w:t xml:space="preserve"> </w:t>
            </w:r>
            <w:r w:rsidRPr="0001482E">
              <w:rPr>
                <w:i/>
              </w:rPr>
              <w:t>IC 6.2</w:t>
            </w:r>
          </w:p>
        </w:tc>
      </w:tr>
      <w:tr w:rsidR="00C54F37" w:rsidRPr="001B2B18" w:rsidTr="00F45B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cantSplit/>
        </w:trPr>
        <w:tc>
          <w:tcPr>
            <w:tcW w:w="2121" w:type="dxa"/>
            <w:tcBorders>
              <w:top w:val="single" w:sz="4" w:space="0" w:color="auto"/>
              <w:bottom w:val="single" w:sz="4" w:space="0" w:color="auto"/>
            </w:tcBorders>
          </w:tcPr>
          <w:p w:rsidR="00C54F37" w:rsidRPr="001B2B18" w:rsidRDefault="00C54F37" w:rsidP="0001482E">
            <w:pPr>
              <w:pStyle w:val="Heading1"/>
              <w:numPr>
                <w:ilvl w:val="0"/>
                <w:numId w:val="0"/>
              </w:numPr>
              <w:rPr>
                <w:b/>
              </w:rPr>
            </w:pPr>
            <w:proofErr w:type="gramStart"/>
            <w:r w:rsidRPr="001B2B18">
              <w:t>Are inspections carried out</w:t>
            </w:r>
            <w:proofErr w:type="gramEnd"/>
            <w:r w:rsidRPr="001B2B18">
              <w:t xml:space="preserve"> in accordance with the LA’s procedures?</w:t>
            </w:r>
          </w:p>
        </w:tc>
        <w:tc>
          <w:tcPr>
            <w:tcW w:w="1129" w:type="dxa"/>
            <w:tcBorders>
              <w:top w:val="single" w:sz="4" w:space="0" w:color="auto"/>
              <w:bottom w:val="single" w:sz="4" w:space="0" w:color="auto"/>
            </w:tcBorders>
          </w:tcPr>
          <w:p w:rsidR="00C54F37" w:rsidRPr="001B2B18" w:rsidRDefault="00C54F37" w:rsidP="00F45B3D">
            <w:r w:rsidRPr="001B2B18">
              <w:t>Yes/No</w:t>
            </w:r>
          </w:p>
        </w:tc>
        <w:tc>
          <w:tcPr>
            <w:tcW w:w="3613" w:type="dxa"/>
            <w:tcBorders>
              <w:top w:val="single" w:sz="4" w:space="0" w:color="auto"/>
              <w:bottom w:val="single" w:sz="4" w:space="0" w:color="auto"/>
            </w:tcBorders>
          </w:tcPr>
          <w:p w:rsidR="00C54F37" w:rsidRPr="001B2B18" w:rsidRDefault="00C54F37" w:rsidP="00F45B3D"/>
        </w:tc>
        <w:tc>
          <w:tcPr>
            <w:tcW w:w="7997" w:type="dxa"/>
            <w:tcBorders>
              <w:top w:val="single" w:sz="4" w:space="0" w:color="auto"/>
              <w:bottom w:val="single" w:sz="4" w:space="0" w:color="auto"/>
            </w:tcBorders>
          </w:tcPr>
          <w:p w:rsidR="00C54F37" w:rsidRPr="001B2B18" w:rsidRDefault="00C54F37" w:rsidP="00F45B3D">
            <w:pPr>
              <w:jc w:val="both"/>
              <w:rPr>
                <w:i/>
              </w:rPr>
            </w:pPr>
            <w:r w:rsidRPr="001B2B18">
              <w:rPr>
                <w:i/>
              </w:rPr>
              <w:t>Interviews with officers should test their understanding of the procedures. Ask officers to talk you through how they would undertake an inspection and how they would assess further action.</w:t>
            </w:r>
          </w:p>
        </w:tc>
      </w:tr>
      <w:tr w:rsidR="00C54F37" w:rsidRPr="001B2B18" w:rsidTr="00F45B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cantSplit/>
        </w:trPr>
        <w:tc>
          <w:tcPr>
            <w:tcW w:w="2121" w:type="dxa"/>
            <w:tcBorders>
              <w:top w:val="single" w:sz="4" w:space="0" w:color="auto"/>
              <w:bottom w:val="single" w:sz="4" w:space="0" w:color="auto"/>
            </w:tcBorders>
          </w:tcPr>
          <w:p w:rsidR="00C54F37" w:rsidRPr="001B2B18" w:rsidRDefault="00C54F37" w:rsidP="0001482E">
            <w:pPr>
              <w:pStyle w:val="Heading1"/>
              <w:numPr>
                <w:ilvl w:val="0"/>
                <w:numId w:val="0"/>
              </w:numPr>
              <w:rPr>
                <w:b/>
              </w:rPr>
            </w:pPr>
            <w:r w:rsidRPr="001B2B18">
              <w:t>Do officers determine the conformance of businesses against the relevant legislation?</w:t>
            </w:r>
          </w:p>
          <w:p w:rsidR="00C54F37" w:rsidRPr="001B2B18" w:rsidRDefault="00C54F37" w:rsidP="00F45B3D"/>
          <w:p w:rsidR="00C54F37" w:rsidRPr="001B2B18" w:rsidRDefault="00C54F37" w:rsidP="00F45B3D"/>
          <w:p w:rsidR="00C54F37" w:rsidRPr="001B2B18" w:rsidRDefault="00C54F37" w:rsidP="00F45B3D"/>
        </w:tc>
        <w:tc>
          <w:tcPr>
            <w:tcW w:w="1129" w:type="dxa"/>
            <w:tcBorders>
              <w:top w:val="single" w:sz="4" w:space="0" w:color="auto"/>
              <w:bottom w:val="single" w:sz="4" w:space="0" w:color="auto"/>
            </w:tcBorders>
          </w:tcPr>
          <w:p w:rsidR="00C54F37" w:rsidRPr="001B2B18" w:rsidRDefault="00C54F37" w:rsidP="00F45B3D">
            <w:r w:rsidRPr="001B2B18">
              <w:t>Yes/No</w:t>
            </w:r>
          </w:p>
        </w:tc>
        <w:tc>
          <w:tcPr>
            <w:tcW w:w="3613" w:type="dxa"/>
            <w:tcBorders>
              <w:top w:val="single" w:sz="4" w:space="0" w:color="auto"/>
              <w:bottom w:val="single" w:sz="4" w:space="0" w:color="auto"/>
            </w:tcBorders>
          </w:tcPr>
          <w:p w:rsidR="00C54F37" w:rsidRPr="001B2B18" w:rsidRDefault="00C54F37" w:rsidP="00F45B3D"/>
        </w:tc>
        <w:tc>
          <w:tcPr>
            <w:tcW w:w="7997" w:type="dxa"/>
            <w:tcBorders>
              <w:top w:val="single" w:sz="4" w:space="0" w:color="auto"/>
              <w:bottom w:val="single" w:sz="4" w:space="0" w:color="auto"/>
            </w:tcBorders>
          </w:tcPr>
          <w:p w:rsidR="00C54F37" w:rsidRPr="001B2B18" w:rsidRDefault="00C54F37" w:rsidP="00F45B3D">
            <w:pPr>
              <w:jc w:val="both"/>
              <w:rPr>
                <w:i/>
              </w:rPr>
            </w:pPr>
            <w:r w:rsidRPr="001B2B18">
              <w:rPr>
                <w:i/>
              </w:rPr>
              <w:t>Auditors should look at any aide-memoire or inspection checklists to ensure that the legislation is covered.</w:t>
            </w:r>
          </w:p>
        </w:tc>
      </w:tr>
      <w:tr w:rsidR="00C54F37" w:rsidRPr="00930B8E" w:rsidTr="00F45B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cantSplit/>
        </w:trPr>
        <w:tc>
          <w:tcPr>
            <w:tcW w:w="2121" w:type="dxa"/>
            <w:tcBorders>
              <w:top w:val="single" w:sz="4" w:space="0" w:color="auto"/>
              <w:bottom w:val="single" w:sz="4" w:space="0" w:color="auto"/>
            </w:tcBorders>
          </w:tcPr>
          <w:p w:rsidR="00C54F37" w:rsidRPr="00930B8E" w:rsidRDefault="00C54F37" w:rsidP="0001482E">
            <w:pPr>
              <w:pStyle w:val="Heading1"/>
              <w:numPr>
                <w:ilvl w:val="0"/>
                <w:numId w:val="0"/>
              </w:numPr>
              <w:rPr>
                <w:b/>
              </w:rPr>
            </w:pPr>
            <w:proofErr w:type="gramStart"/>
            <w:r w:rsidRPr="00930B8E">
              <w:t>Are officer’s observations and data obtained</w:t>
            </w:r>
            <w:proofErr w:type="gramEnd"/>
            <w:r w:rsidRPr="00930B8E">
              <w:t xml:space="preserve"> during the course of inspections legible and retrievable?</w:t>
            </w:r>
          </w:p>
          <w:p w:rsidR="00C54F37" w:rsidRPr="00930B8E" w:rsidRDefault="00C54F37" w:rsidP="00F45B3D"/>
        </w:tc>
        <w:tc>
          <w:tcPr>
            <w:tcW w:w="1129" w:type="dxa"/>
            <w:tcBorders>
              <w:top w:val="single" w:sz="4" w:space="0" w:color="auto"/>
              <w:bottom w:val="single" w:sz="4" w:space="0" w:color="auto"/>
            </w:tcBorders>
          </w:tcPr>
          <w:p w:rsidR="00C54F37" w:rsidRPr="00930B8E" w:rsidRDefault="00C54F37" w:rsidP="00F45B3D">
            <w:r w:rsidRPr="00930B8E">
              <w:t>Yes/No</w:t>
            </w:r>
          </w:p>
        </w:tc>
        <w:tc>
          <w:tcPr>
            <w:tcW w:w="3613" w:type="dxa"/>
            <w:tcBorders>
              <w:top w:val="single" w:sz="4" w:space="0" w:color="auto"/>
              <w:bottom w:val="single" w:sz="4" w:space="0" w:color="auto"/>
            </w:tcBorders>
          </w:tcPr>
          <w:p w:rsidR="00C54F37" w:rsidRPr="00930B8E" w:rsidRDefault="00C54F37" w:rsidP="00F45B3D"/>
        </w:tc>
        <w:tc>
          <w:tcPr>
            <w:tcW w:w="7997" w:type="dxa"/>
            <w:tcBorders>
              <w:top w:val="single" w:sz="4" w:space="0" w:color="auto"/>
              <w:bottom w:val="single" w:sz="4" w:space="0" w:color="auto"/>
            </w:tcBorders>
          </w:tcPr>
          <w:p w:rsidR="00C54F37" w:rsidRPr="00930B8E" w:rsidRDefault="00C54F37" w:rsidP="00F45B3D">
            <w:pPr>
              <w:jc w:val="both"/>
              <w:rPr>
                <w:i/>
              </w:rPr>
            </w:pPr>
            <w:r w:rsidRPr="00930B8E">
              <w:rPr>
                <w:i/>
              </w:rPr>
              <w:t>Auditors should look at a sample of inspection notebooks/inspection sheets or computer systems.</w:t>
            </w:r>
          </w:p>
        </w:tc>
      </w:tr>
      <w:tr w:rsidR="00C54F37" w:rsidRPr="00930B8E" w:rsidTr="00F45B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cantSplit/>
        </w:trPr>
        <w:tc>
          <w:tcPr>
            <w:tcW w:w="2121" w:type="dxa"/>
            <w:tcBorders>
              <w:top w:val="single" w:sz="4" w:space="0" w:color="auto"/>
              <w:bottom w:val="single" w:sz="4" w:space="0" w:color="auto"/>
            </w:tcBorders>
          </w:tcPr>
          <w:p w:rsidR="00C54F37" w:rsidRPr="00930B8E" w:rsidRDefault="0001482E" w:rsidP="0001482E">
            <w:pPr>
              <w:pStyle w:val="Heading1"/>
              <w:numPr>
                <w:ilvl w:val="0"/>
                <w:numId w:val="0"/>
              </w:numPr>
            </w:pPr>
            <w:r>
              <w:t>I</w:t>
            </w:r>
            <w:r w:rsidR="00C54F37" w:rsidRPr="00930B8E">
              <w:t>s there evidence of a mechanism to allow discussion</w:t>
            </w:r>
            <w:r w:rsidR="00C54F37">
              <w:t xml:space="preserve"> or monitoring of the content </w:t>
            </w:r>
            <w:proofErr w:type="gramStart"/>
            <w:r w:rsidR="00C54F37">
              <w:t>of  letters</w:t>
            </w:r>
            <w:proofErr w:type="gramEnd"/>
            <w:r w:rsidR="00C54F37">
              <w:t xml:space="preserve">, </w:t>
            </w:r>
            <w:r w:rsidR="00C54F37" w:rsidRPr="00930B8E">
              <w:t>notices etc?</w:t>
            </w:r>
          </w:p>
        </w:tc>
        <w:tc>
          <w:tcPr>
            <w:tcW w:w="1129" w:type="dxa"/>
            <w:tcBorders>
              <w:top w:val="single" w:sz="4" w:space="0" w:color="auto"/>
              <w:bottom w:val="single" w:sz="4" w:space="0" w:color="auto"/>
            </w:tcBorders>
          </w:tcPr>
          <w:p w:rsidR="00C54F37" w:rsidRPr="00930B8E" w:rsidRDefault="00C54F37" w:rsidP="00F45B3D">
            <w:r w:rsidRPr="00930B8E">
              <w:t>Yes/No</w:t>
            </w:r>
          </w:p>
        </w:tc>
        <w:tc>
          <w:tcPr>
            <w:tcW w:w="3613" w:type="dxa"/>
            <w:tcBorders>
              <w:top w:val="single" w:sz="4" w:space="0" w:color="auto"/>
              <w:bottom w:val="single" w:sz="4" w:space="0" w:color="auto"/>
            </w:tcBorders>
          </w:tcPr>
          <w:p w:rsidR="00C54F37" w:rsidRPr="00930B8E" w:rsidRDefault="00C54F37" w:rsidP="00F45B3D"/>
        </w:tc>
        <w:tc>
          <w:tcPr>
            <w:tcW w:w="7997" w:type="dxa"/>
            <w:tcBorders>
              <w:top w:val="single" w:sz="4" w:space="0" w:color="auto"/>
              <w:bottom w:val="single" w:sz="4" w:space="0" w:color="auto"/>
            </w:tcBorders>
          </w:tcPr>
          <w:p w:rsidR="00C54F37" w:rsidRPr="00930B8E" w:rsidRDefault="00C54F37" w:rsidP="00F45B3D">
            <w:pPr>
              <w:jc w:val="both"/>
              <w:rPr>
                <w:i/>
              </w:rPr>
            </w:pPr>
            <w:r w:rsidRPr="00930B8E">
              <w:rPr>
                <w:i/>
              </w:rPr>
              <w:t>Auditors should check for any standard paragraph in letters or pamphlet given to proprietors.</w:t>
            </w:r>
          </w:p>
        </w:tc>
      </w:tr>
      <w:tr w:rsidR="00D7604F" w:rsidRPr="00930B8E" w:rsidTr="00F45B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cantSplit/>
        </w:trPr>
        <w:tc>
          <w:tcPr>
            <w:tcW w:w="2121" w:type="dxa"/>
            <w:tcBorders>
              <w:top w:val="single" w:sz="4" w:space="0" w:color="auto"/>
              <w:bottom w:val="single" w:sz="4" w:space="0" w:color="auto"/>
            </w:tcBorders>
          </w:tcPr>
          <w:p w:rsidR="00D7604F" w:rsidRPr="00A22751" w:rsidRDefault="00D7604F" w:rsidP="00D7604F">
            <w:proofErr w:type="gramStart"/>
            <w:r w:rsidRPr="00A22751">
              <w:t>Are decisions to serve notices or other formal actions recorded</w:t>
            </w:r>
            <w:proofErr w:type="gramEnd"/>
            <w:r w:rsidRPr="00A22751">
              <w:t xml:space="preserve">? </w:t>
            </w:r>
          </w:p>
        </w:tc>
        <w:tc>
          <w:tcPr>
            <w:tcW w:w="1129" w:type="dxa"/>
            <w:tcBorders>
              <w:top w:val="single" w:sz="4" w:space="0" w:color="auto"/>
              <w:bottom w:val="single" w:sz="4" w:space="0" w:color="auto"/>
            </w:tcBorders>
          </w:tcPr>
          <w:p w:rsidR="00D7604F" w:rsidRPr="00A22751" w:rsidRDefault="00C07D66" w:rsidP="00D7604F">
            <w:r w:rsidRPr="00930B8E">
              <w:t>Yes/No</w:t>
            </w:r>
          </w:p>
        </w:tc>
        <w:tc>
          <w:tcPr>
            <w:tcW w:w="3613" w:type="dxa"/>
            <w:tcBorders>
              <w:top w:val="single" w:sz="4" w:space="0" w:color="auto"/>
              <w:bottom w:val="single" w:sz="4" w:space="0" w:color="auto"/>
            </w:tcBorders>
          </w:tcPr>
          <w:p w:rsidR="00D7604F" w:rsidRPr="00930B8E" w:rsidRDefault="00D7604F" w:rsidP="00D7604F"/>
        </w:tc>
        <w:tc>
          <w:tcPr>
            <w:tcW w:w="7997" w:type="dxa"/>
            <w:tcBorders>
              <w:top w:val="single" w:sz="4" w:space="0" w:color="auto"/>
              <w:bottom w:val="single" w:sz="4" w:space="0" w:color="auto"/>
            </w:tcBorders>
          </w:tcPr>
          <w:p w:rsidR="00D7604F" w:rsidRPr="00930B8E" w:rsidRDefault="00D7604F" w:rsidP="00D7604F">
            <w:pPr>
              <w:jc w:val="both"/>
              <w:rPr>
                <w:i/>
              </w:rPr>
            </w:pPr>
          </w:p>
        </w:tc>
      </w:tr>
      <w:tr w:rsidR="00D7604F" w:rsidRPr="00930B8E" w:rsidTr="00F45B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cantSplit/>
        </w:trPr>
        <w:tc>
          <w:tcPr>
            <w:tcW w:w="2121" w:type="dxa"/>
            <w:tcBorders>
              <w:top w:val="single" w:sz="4" w:space="0" w:color="auto"/>
              <w:bottom w:val="single" w:sz="4" w:space="0" w:color="auto"/>
            </w:tcBorders>
          </w:tcPr>
          <w:p w:rsidR="00D7604F" w:rsidRDefault="00D7604F" w:rsidP="0001482E">
            <w:pPr>
              <w:pStyle w:val="Heading1"/>
              <w:numPr>
                <w:ilvl w:val="0"/>
                <w:numId w:val="0"/>
              </w:numPr>
            </w:pPr>
            <w:r w:rsidRPr="00D7604F">
              <w:t>How are these recorded and by who</w:t>
            </w:r>
            <w:r>
              <w:t>?</w:t>
            </w:r>
          </w:p>
        </w:tc>
        <w:tc>
          <w:tcPr>
            <w:tcW w:w="1129" w:type="dxa"/>
            <w:tcBorders>
              <w:top w:val="single" w:sz="4" w:space="0" w:color="auto"/>
              <w:bottom w:val="single" w:sz="4" w:space="0" w:color="auto"/>
            </w:tcBorders>
          </w:tcPr>
          <w:p w:rsidR="00D7604F" w:rsidRPr="00930B8E" w:rsidRDefault="00D7604F" w:rsidP="00F45B3D"/>
        </w:tc>
        <w:tc>
          <w:tcPr>
            <w:tcW w:w="3613" w:type="dxa"/>
            <w:tcBorders>
              <w:top w:val="single" w:sz="4" w:space="0" w:color="auto"/>
              <w:bottom w:val="single" w:sz="4" w:space="0" w:color="auto"/>
            </w:tcBorders>
          </w:tcPr>
          <w:p w:rsidR="00D7604F" w:rsidRPr="00930B8E" w:rsidRDefault="00D7604F" w:rsidP="00F45B3D"/>
        </w:tc>
        <w:tc>
          <w:tcPr>
            <w:tcW w:w="7997" w:type="dxa"/>
            <w:tcBorders>
              <w:top w:val="single" w:sz="4" w:space="0" w:color="auto"/>
              <w:bottom w:val="single" w:sz="4" w:space="0" w:color="auto"/>
            </w:tcBorders>
          </w:tcPr>
          <w:p w:rsidR="00D7604F" w:rsidRPr="00930B8E" w:rsidRDefault="00D7604F" w:rsidP="00F45B3D">
            <w:pPr>
              <w:jc w:val="both"/>
              <w:rPr>
                <w:i/>
              </w:rPr>
            </w:pPr>
          </w:p>
        </w:tc>
      </w:tr>
    </w:tbl>
    <w:p w:rsidR="004D6F12" w:rsidRPr="002A6A5F" w:rsidRDefault="004D6F12" w:rsidP="00BE5DCD">
      <w:pPr>
        <w:jc w:val="center"/>
        <w:rPr>
          <w:b/>
          <w:sz w:val="56"/>
          <w:szCs w:val="56"/>
        </w:rPr>
      </w:pPr>
    </w:p>
    <w:p w:rsidR="00027C27" w:rsidRPr="009B7615" w:rsidRDefault="00027C27" w:rsidP="00B561C0"/>
    <w:sectPr w:rsidR="00027C27" w:rsidRPr="009B7615" w:rsidSect="00BE5DCD">
      <w:footerReference w:type="default" r:id="rId9"/>
      <w:pgSz w:w="16838" w:h="11906" w:orient="landscape"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04F" w:rsidRDefault="00D7604F" w:rsidP="00D7604F">
      <w:r>
        <w:separator/>
      </w:r>
    </w:p>
  </w:endnote>
  <w:endnote w:type="continuationSeparator" w:id="0">
    <w:p w:rsidR="00D7604F" w:rsidRDefault="00D7604F" w:rsidP="00D76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04F" w:rsidRDefault="00D7604F">
    <w:pPr>
      <w:pStyle w:val="Footer"/>
    </w:pPr>
    <w:r>
      <w:t>Food Standards Scotland</w:t>
    </w:r>
    <w:r>
      <w:ptab w:relativeTo="margin" w:alignment="center" w:leader="none"/>
    </w:r>
    <w:r>
      <w:t>Capacity and Capability Audit Checklist</w:t>
    </w:r>
    <w:r>
      <w:ptab w:relativeTo="margin" w:alignment="right" w:leader="none"/>
    </w:r>
    <w:r>
      <w:t>March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04F" w:rsidRDefault="00D7604F" w:rsidP="00D7604F">
      <w:r>
        <w:separator/>
      </w:r>
    </w:p>
  </w:footnote>
  <w:footnote w:type="continuationSeparator" w:id="0">
    <w:p w:rsidR="00D7604F" w:rsidRDefault="00D7604F" w:rsidP="00D760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107E53BB"/>
    <w:multiLevelType w:val="hybridMultilevel"/>
    <w:tmpl w:val="F208C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D35E9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2040AD0"/>
    <w:multiLevelType w:val="hybridMultilevel"/>
    <w:tmpl w:val="1610E0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6A7746"/>
    <w:multiLevelType w:val="hybridMultilevel"/>
    <w:tmpl w:val="1EBA2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C5277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7A41EC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7C21221"/>
    <w:multiLevelType w:val="singleLevel"/>
    <w:tmpl w:val="08090001"/>
    <w:lvl w:ilvl="0">
      <w:start w:val="1"/>
      <w:numFmt w:val="bullet"/>
      <w:lvlText w:val=""/>
      <w:lvlJc w:val="left"/>
      <w:pPr>
        <w:ind w:left="720" w:hanging="360"/>
      </w:pPr>
      <w:rPr>
        <w:rFonts w:ascii="Symbol" w:hAnsi="Symbol" w:hint="default"/>
      </w:rPr>
    </w:lvl>
  </w:abstractNum>
  <w:abstractNum w:abstractNumId="8" w15:restartNumberingAfterBreak="0">
    <w:nsid w:val="5C5733E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10" w15:restartNumberingAfterBreak="0">
    <w:nsid w:val="7C046CE1"/>
    <w:multiLevelType w:val="hybridMultilevel"/>
    <w:tmpl w:val="8020E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0"/>
  </w:num>
  <w:num w:numId="4">
    <w:abstractNumId w:val="0"/>
  </w:num>
  <w:num w:numId="5">
    <w:abstractNumId w:val="9"/>
  </w:num>
  <w:num w:numId="6">
    <w:abstractNumId w:val="0"/>
  </w:num>
  <w:num w:numId="7">
    <w:abstractNumId w:val="3"/>
  </w:num>
  <w:num w:numId="8">
    <w:abstractNumId w:val="8"/>
  </w:num>
  <w:num w:numId="9">
    <w:abstractNumId w:val="6"/>
  </w:num>
  <w:num w:numId="10">
    <w:abstractNumId w:val="7"/>
  </w:num>
  <w:num w:numId="11">
    <w:abstractNumId w:val="2"/>
  </w:num>
  <w:num w:numId="12">
    <w:abstractNumId w:val="5"/>
  </w:num>
  <w:num w:numId="13">
    <w:abstractNumId w:val="4"/>
  </w:num>
  <w:num w:numId="14">
    <w:abstractNumId w:val="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DCD"/>
    <w:rsid w:val="0001482E"/>
    <w:rsid w:val="00027C27"/>
    <w:rsid w:val="000C0CF4"/>
    <w:rsid w:val="00281579"/>
    <w:rsid w:val="002B524C"/>
    <w:rsid w:val="00306C61"/>
    <w:rsid w:val="0037582B"/>
    <w:rsid w:val="00411D25"/>
    <w:rsid w:val="004D6F12"/>
    <w:rsid w:val="00857548"/>
    <w:rsid w:val="008C4AFA"/>
    <w:rsid w:val="009B7615"/>
    <w:rsid w:val="00B51BDC"/>
    <w:rsid w:val="00B561C0"/>
    <w:rsid w:val="00B773CE"/>
    <w:rsid w:val="00BE5DCD"/>
    <w:rsid w:val="00C07D66"/>
    <w:rsid w:val="00C16E0A"/>
    <w:rsid w:val="00C54F37"/>
    <w:rsid w:val="00C63BE0"/>
    <w:rsid w:val="00C733E9"/>
    <w:rsid w:val="00C91823"/>
    <w:rsid w:val="00D008AB"/>
    <w:rsid w:val="00D7604F"/>
    <w:rsid w:val="00DE23FD"/>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2A373"/>
  <w15:chartTrackingRefBased/>
  <w15:docId w15:val="{D5F8B0F4-0EED-47FA-A3AC-6B859460B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DCD"/>
    <w:rPr>
      <w:rFonts w:ascii="Arial" w:hAnsi="Arial" w:cs="Arial"/>
      <w:sz w:val="24"/>
      <w:szCs w:val="24"/>
      <w:lang w:eastAsia="en-GB"/>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uiPriority w:val="99"/>
    <w:rsid w:val="00C91823"/>
    <w:pPr>
      <w:tabs>
        <w:tab w:val="center" w:pos="4153"/>
        <w:tab w:val="right" w:pos="8306"/>
      </w:tabs>
    </w:pPr>
  </w:style>
  <w:style w:type="character" w:customStyle="1" w:styleId="FooterChar">
    <w:name w:val="Footer Char"/>
    <w:basedOn w:val="DefaultParagraphFont"/>
    <w:link w:val="Footer"/>
    <w:uiPriority w:val="99"/>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character" w:styleId="Hyperlink">
    <w:name w:val="Hyperlink"/>
    <w:uiPriority w:val="99"/>
    <w:rsid w:val="00C54F37"/>
    <w:rPr>
      <w:color w:val="0000FF"/>
      <w:u w:val="single"/>
    </w:rPr>
  </w:style>
  <w:style w:type="paragraph" w:styleId="ListParagraph">
    <w:name w:val="List Paragraph"/>
    <w:basedOn w:val="Normal"/>
    <w:uiPriority w:val="34"/>
    <w:qFormat/>
    <w:rsid w:val="00C54F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591</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Forbes G (Graham)</dc:creator>
  <cp:keywords/>
  <dc:description/>
  <cp:lastModifiedBy>Douglas N (Neil)</cp:lastModifiedBy>
  <cp:revision>3</cp:revision>
  <dcterms:created xsi:type="dcterms:W3CDTF">2020-03-10T14:00:00Z</dcterms:created>
  <dcterms:modified xsi:type="dcterms:W3CDTF">2020-03-11T11:41:00Z</dcterms:modified>
</cp:coreProperties>
</file>