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91" w:rsidRDefault="005B5B91" w:rsidP="00221428">
      <w:pPr>
        <w:pStyle w:val="Heading2"/>
        <w:numPr>
          <w:ilvl w:val="0"/>
          <w:numId w:val="0"/>
        </w:numPr>
        <w:rPr>
          <w:rFonts w:ascii="Arial" w:hAnsi="Arial" w:cs="Arial"/>
          <w:b/>
          <w:sz w:val="36"/>
          <w:szCs w:val="36"/>
        </w:rPr>
      </w:pPr>
    </w:p>
    <w:p w:rsidR="005B5B91" w:rsidRDefault="005B5B91" w:rsidP="00221428">
      <w:pPr>
        <w:pStyle w:val="Heading2"/>
        <w:numPr>
          <w:ilvl w:val="0"/>
          <w:numId w:val="0"/>
        </w:numPr>
        <w:rPr>
          <w:rFonts w:ascii="Arial" w:hAnsi="Arial" w:cs="Arial"/>
          <w:b/>
          <w:sz w:val="36"/>
          <w:szCs w:val="36"/>
        </w:rPr>
      </w:pPr>
    </w:p>
    <w:p w:rsidR="005B5B91" w:rsidRDefault="005B5B91" w:rsidP="00221428">
      <w:pPr>
        <w:pStyle w:val="Heading2"/>
        <w:numPr>
          <w:ilvl w:val="0"/>
          <w:numId w:val="0"/>
        </w:numPr>
        <w:rPr>
          <w:rFonts w:ascii="Arial" w:hAnsi="Arial" w:cs="Arial"/>
          <w:b/>
          <w:sz w:val="36"/>
          <w:szCs w:val="36"/>
        </w:rPr>
      </w:pPr>
    </w:p>
    <w:p w:rsidR="005B5B91" w:rsidRDefault="005B5B91" w:rsidP="00221428">
      <w:pPr>
        <w:pStyle w:val="Heading2"/>
        <w:numPr>
          <w:ilvl w:val="0"/>
          <w:numId w:val="0"/>
        </w:numPr>
        <w:rPr>
          <w:rFonts w:ascii="Arial" w:hAnsi="Arial" w:cs="Arial"/>
          <w:b/>
          <w:sz w:val="36"/>
          <w:szCs w:val="36"/>
        </w:rPr>
      </w:pPr>
    </w:p>
    <w:p w:rsidR="00221428" w:rsidRPr="0008429D" w:rsidRDefault="0008429D" w:rsidP="00221428">
      <w:pPr>
        <w:pStyle w:val="Heading2"/>
        <w:numPr>
          <w:ilvl w:val="0"/>
          <w:numId w:val="0"/>
        </w:numPr>
        <w:rPr>
          <w:rFonts w:ascii="Arial" w:hAnsi="Arial" w:cs="Arial"/>
          <w:b/>
          <w:sz w:val="36"/>
          <w:szCs w:val="36"/>
        </w:rPr>
      </w:pPr>
      <w:r w:rsidRPr="0008429D">
        <w:rPr>
          <w:rFonts w:ascii="Arial" w:hAnsi="Arial" w:cs="Arial"/>
          <w:b/>
          <w:sz w:val="36"/>
          <w:szCs w:val="36"/>
        </w:rPr>
        <w:t xml:space="preserve">Animal Feed </w:t>
      </w:r>
      <w:r>
        <w:rPr>
          <w:rFonts w:ascii="Arial" w:hAnsi="Arial" w:cs="Arial"/>
          <w:b/>
          <w:sz w:val="36"/>
          <w:szCs w:val="36"/>
        </w:rPr>
        <w:t xml:space="preserve">– </w:t>
      </w:r>
      <w:r w:rsidR="00221428" w:rsidRPr="0008429D">
        <w:rPr>
          <w:rFonts w:ascii="Arial" w:hAnsi="Arial" w:cs="Arial"/>
          <w:b/>
          <w:sz w:val="36"/>
          <w:szCs w:val="36"/>
        </w:rPr>
        <w:t>Qualification Equivalence Criteria</w:t>
      </w:r>
      <w:r w:rsidRPr="0008429D">
        <w:rPr>
          <w:rFonts w:ascii="Arial" w:hAnsi="Arial" w:cs="Arial"/>
          <w:b/>
          <w:sz w:val="36"/>
          <w:szCs w:val="36"/>
        </w:rPr>
        <w:t xml:space="preserve"> </w:t>
      </w:r>
    </w:p>
    <w:p w:rsidR="00221428" w:rsidRDefault="00221428" w:rsidP="00221428"/>
    <w:p w:rsidR="00221428" w:rsidRDefault="00221428" w:rsidP="00221428">
      <w:pPr>
        <w:rPr>
          <w:rFonts w:ascii="Arial" w:hAnsi="Arial" w:cs="Arial"/>
        </w:rPr>
      </w:pPr>
      <w:bookmarkStart w:id="0" w:name="_GoBack"/>
      <w:bookmarkEnd w:id="0"/>
    </w:p>
    <w:p w:rsidR="00221428" w:rsidRPr="00221428" w:rsidRDefault="00221428" w:rsidP="00221428">
      <w:pPr>
        <w:rPr>
          <w:rFonts w:ascii="Arial" w:eastAsia="Calibri" w:hAnsi="Arial" w:cs="Arial"/>
          <w:lang w:eastAsia="en-US"/>
        </w:rPr>
      </w:pPr>
      <w:r w:rsidRPr="00221428">
        <w:rPr>
          <w:rFonts w:ascii="Arial" w:hAnsi="Arial" w:cs="Arial"/>
        </w:rPr>
        <w:t xml:space="preserve">Qualification requirements for a feed officer are provided in </w:t>
      </w:r>
      <w:r>
        <w:rPr>
          <w:rFonts w:ascii="Arial" w:hAnsi="Arial" w:cs="Arial"/>
        </w:rPr>
        <w:t>Chapter 1.2</w:t>
      </w:r>
      <w:r w:rsidRPr="00221428">
        <w:rPr>
          <w:rFonts w:ascii="Arial" w:hAnsi="Arial" w:cs="Arial"/>
        </w:rPr>
        <w:t xml:space="preserve"> of the Feed Law Code of Practice. The Code has previously recognised that e</w:t>
      </w:r>
      <w:r w:rsidRPr="00221428">
        <w:rPr>
          <w:rFonts w:ascii="Arial" w:eastAsia="Calibri" w:hAnsi="Arial" w:cs="Arial"/>
          <w:lang w:eastAsia="en-US"/>
        </w:rPr>
        <w:t xml:space="preserve">xisting or prospective officers may have a range of qualifications, additional training and experience that together indicate their competence to undertake specific enforcement activities but who do not hold qualification listed within the Code. </w:t>
      </w:r>
      <w:r w:rsidRPr="00221428">
        <w:rPr>
          <w:rFonts w:ascii="Arial" w:hAnsi="Arial" w:cs="Arial"/>
        </w:rPr>
        <w:t xml:space="preserve">The Local Authority should therefore consider equivalent qualifications. </w:t>
      </w:r>
      <w:r w:rsidR="0008429D">
        <w:rPr>
          <w:rFonts w:ascii="Arial" w:eastAsia="Calibri" w:hAnsi="Arial" w:cs="Arial"/>
          <w:lang w:eastAsia="en-US"/>
        </w:rPr>
        <w:t xml:space="preserve">FSS has, in consultation with Food Standards Agency, </w:t>
      </w:r>
      <w:r w:rsidRPr="00221428">
        <w:rPr>
          <w:rFonts w:ascii="Arial" w:eastAsia="Calibri" w:hAnsi="Arial" w:cs="Arial"/>
          <w:lang w:eastAsia="en-US"/>
        </w:rPr>
        <w:t xml:space="preserve">developed qualification equivalence criteria. As described in the Code, </w:t>
      </w:r>
      <w:r w:rsidRPr="00221428">
        <w:rPr>
          <w:rFonts w:ascii="Arial" w:hAnsi="Arial" w:cs="Arial"/>
        </w:rPr>
        <w:t xml:space="preserve">Officers shall be authorised in accordance with their intended duties provided they </w:t>
      </w:r>
      <w:r>
        <w:rPr>
          <w:rFonts w:ascii="Arial" w:hAnsi="Arial" w:cs="Arial"/>
          <w:color w:val="000000"/>
        </w:rPr>
        <w:t xml:space="preserve">are suitably </w:t>
      </w:r>
      <w:r w:rsidRPr="00221428">
        <w:rPr>
          <w:rFonts w:ascii="Arial" w:hAnsi="Arial" w:cs="Arial"/>
          <w:color w:val="000000"/>
        </w:rPr>
        <w:t>competen</w:t>
      </w:r>
      <w:r>
        <w:rPr>
          <w:rFonts w:ascii="Arial" w:hAnsi="Arial" w:cs="Arial"/>
          <w:color w:val="000000"/>
        </w:rPr>
        <w:t>t, experienced</w:t>
      </w:r>
      <w:r w:rsidRPr="00221428">
        <w:rPr>
          <w:rFonts w:ascii="Arial" w:hAnsi="Arial" w:cs="Arial"/>
          <w:color w:val="000000"/>
        </w:rPr>
        <w:t xml:space="preserve"> and qualifi</w:t>
      </w:r>
      <w:r>
        <w:rPr>
          <w:rFonts w:ascii="Arial" w:hAnsi="Arial" w:cs="Arial"/>
          <w:color w:val="000000"/>
        </w:rPr>
        <w:t>ed</w:t>
      </w:r>
      <w:r w:rsidRPr="00221428">
        <w:rPr>
          <w:rFonts w:ascii="Arial" w:hAnsi="Arial" w:cs="Arial"/>
          <w:color w:val="000000"/>
        </w:rPr>
        <w:t xml:space="preserve">. </w:t>
      </w:r>
      <w:r w:rsidRPr="00221428">
        <w:rPr>
          <w:rFonts w:ascii="Arial" w:eastAsia="Calibri" w:hAnsi="Arial" w:cs="Arial"/>
          <w:lang w:eastAsia="en-US"/>
        </w:rPr>
        <w:t xml:space="preserve">Qualifications alone are not sufficient to enable authorisation. </w:t>
      </w:r>
    </w:p>
    <w:p w:rsidR="00221428" w:rsidRDefault="00221428" w:rsidP="00221428"/>
    <w:p w:rsidR="00221428" w:rsidRDefault="00221428" w:rsidP="00221428"/>
    <w:p w:rsidR="00221428" w:rsidRDefault="00221428" w:rsidP="00221428">
      <w:pPr>
        <w:spacing w:before="100" w:beforeAutospacing="1" w:after="100" w:afterAutospacing="1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candidate must have:</w:t>
      </w:r>
    </w:p>
    <w:p w:rsidR="00221428" w:rsidRPr="007D77A0" w:rsidRDefault="00221428" w:rsidP="00221428">
      <w:pPr>
        <w:spacing w:before="100" w:beforeAutospacing="1" w:after="100" w:afterAutospacing="1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1. Minimum of l</w:t>
      </w:r>
      <w:r w:rsidRPr="007D77A0">
        <w:rPr>
          <w:rFonts w:ascii="Arial" w:hAnsi="Arial" w:cs="Arial"/>
          <w:lang w:val="en"/>
        </w:rPr>
        <w:t xml:space="preserve">evel 8 (Scotland) or Level 5 (England, Wales, Northern Ireland) qualification in </w:t>
      </w:r>
      <w:r>
        <w:rPr>
          <w:rFonts w:ascii="Arial" w:hAnsi="Arial" w:cs="Arial"/>
          <w:lang w:val="en"/>
        </w:rPr>
        <w:t xml:space="preserve">feed, food or </w:t>
      </w:r>
      <w:r w:rsidRPr="007D77A0">
        <w:rPr>
          <w:rFonts w:ascii="Arial" w:hAnsi="Arial" w:cs="Arial"/>
          <w:lang w:val="en"/>
        </w:rPr>
        <w:t>agriculture.</w:t>
      </w:r>
    </w:p>
    <w:p w:rsidR="00221428" w:rsidRDefault="00221428" w:rsidP="00221428">
      <w:pPr>
        <w:rPr>
          <w:rFonts w:ascii="Arial" w:hAnsi="Arial" w:cs="Arial"/>
          <w:lang w:val="en"/>
        </w:rPr>
      </w:pPr>
      <w:r w:rsidRPr="005D1E26">
        <w:rPr>
          <w:rFonts w:ascii="Arial" w:hAnsi="Arial" w:cs="Arial"/>
        </w:rPr>
        <w:t xml:space="preserve">The </w:t>
      </w:r>
      <w:r>
        <w:rPr>
          <w:rFonts w:ascii="Arial" w:hAnsi="Arial" w:cs="Arial"/>
          <w:lang w:val="en"/>
        </w:rPr>
        <w:t>l</w:t>
      </w:r>
      <w:r w:rsidRPr="007D77A0">
        <w:rPr>
          <w:rFonts w:ascii="Arial" w:hAnsi="Arial" w:cs="Arial"/>
          <w:lang w:val="en"/>
        </w:rPr>
        <w:t xml:space="preserve">evel 8 (Scotland) </w:t>
      </w:r>
      <w:r>
        <w:rPr>
          <w:rFonts w:ascii="Arial" w:hAnsi="Arial" w:cs="Arial"/>
          <w:lang w:val="en"/>
        </w:rPr>
        <w:t>/</w:t>
      </w:r>
      <w:r w:rsidRPr="007D77A0">
        <w:rPr>
          <w:rFonts w:ascii="Arial" w:hAnsi="Arial" w:cs="Arial"/>
          <w:lang w:val="en"/>
        </w:rPr>
        <w:t>Level 5 (England, Wales, Northern Ireland)</w:t>
      </w:r>
      <w:r>
        <w:rPr>
          <w:rFonts w:ascii="Arial" w:hAnsi="Arial" w:cs="Arial"/>
          <w:lang w:val="en"/>
        </w:rPr>
        <w:t xml:space="preserve"> qualification</w:t>
      </w:r>
      <w:r w:rsidRPr="005D1E26">
        <w:rPr>
          <w:rStyle w:val="FootnoteReference"/>
          <w:rFonts w:cs="Arial"/>
        </w:rPr>
        <w:footnoteReference w:id="1"/>
      </w:r>
      <w:r>
        <w:rPr>
          <w:rFonts w:ascii="Arial" w:hAnsi="Arial" w:cs="Arial"/>
        </w:rPr>
        <w:t xml:space="preserve"> </w:t>
      </w:r>
      <w:r w:rsidRPr="005D1E26">
        <w:rPr>
          <w:rFonts w:ascii="Arial" w:hAnsi="Arial" w:cs="Arial"/>
          <w:lang w:val="en"/>
        </w:rPr>
        <w:t xml:space="preserve">includes </w:t>
      </w:r>
      <w:r>
        <w:rPr>
          <w:rFonts w:ascii="Arial" w:hAnsi="Arial" w:cs="Arial"/>
          <w:lang w:val="en"/>
        </w:rPr>
        <w:t xml:space="preserve">a </w:t>
      </w:r>
      <w:r w:rsidRPr="005D1E26">
        <w:rPr>
          <w:rFonts w:ascii="Arial" w:hAnsi="Arial" w:cs="Arial"/>
          <w:lang w:val="en"/>
        </w:rPr>
        <w:t>diploma of higher education (DipHE) and higher national diploma (</w:t>
      </w:r>
      <w:proofErr w:type="spellStart"/>
      <w:r w:rsidRPr="005D1E26">
        <w:rPr>
          <w:rFonts w:ascii="Arial" w:hAnsi="Arial" w:cs="Arial"/>
          <w:lang w:val="en"/>
        </w:rPr>
        <w:t>HND</w:t>
      </w:r>
      <w:proofErr w:type="spellEnd"/>
      <w:r w:rsidRPr="005D1E26">
        <w:rPr>
          <w:rFonts w:ascii="Arial" w:hAnsi="Arial" w:cs="Arial"/>
          <w:lang w:val="en"/>
        </w:rPr>
        <w:t>)</w:t>
      </w:r>
    </w:p>
    <w:p w:rsidR="00221428" w:rsidRDefault="00221428" w:rsidP="00221428">
      <w:pPr>
        <w:rPr>
          <w:rFonts w:ascii="Arial" w:hAnsi="Arial" w:cs="Arial"/>
          <w:lang w:val="en"/>
        </w:rPr>
      </w:pPr>
    </w:p>
    <w:p w:rsidR="00221428" w:rsidRPr="00563183" w:rsidRDefault="00221428" w:rsidP="00221428">
      <w:pPr>
        <w:rPr>
          <w:rFonts w:ascii="Arial" w:hAnsi="Arial" w:cs="Arial"/>
          <w:b/>
        </w:rPr>
      </w:pPr>
      <w:r w:rsidRPr="00563183">
        <w:rPr>
          <w:rFonts w:ascii="Arial" w:hAnsi="Arial" w:cs="Arial"/>
          <w:b/>
          <w:lang w:val="en"/>
        </w:rPr>
        <w:t>AND</w:t>
      </w:r>
    </w:p>
    <w:p w:rsidR="00221428" w:rsidRPr="00563183" w:rsidRDefault="00221428" w:rsidP="00221428">
      <w:pPr>
        <w:spacing w:before="100" w:beforeAutospacing="1" w:after="100" w:afterAutospacing="1"/>
        <w:rPr>
          <w:rFonts w:ascii="Arial" w:hAnsi="Arial" w:cs="Arial"/>
          <w:lang w:val="en"/>
        </w:rPr>
      </w:pPr>
      <w:r w:rsidRPr="00563183">
        <w:rPr>
          <w:rFonts w:ascii="Arial" w:hAnsi="Arial" w:cs="Arial"/>
          <w:lang w:val="en"/>
        </w:rPr>
        <w:t xml:space="preserve">2. Minimum of </w:t>
      </w:r>
      <w:r>
        <w:rPr>
          <w:rFonts w:ascii="Arial" w:hAnsi="Arial" w:cs="Arial"/>
          <w:lang w:val="en"/>
        </w:rPr>
        <w:t>5</w:t>
      </w:r>
      <w:r w:rsidRPr="00563183">
        <w:rPr>
          <w:rFonts w:ascii="Arial" w:hAnsi="Arial" w:cs="Arial"/>
          <w:lang w:val="en"/>
        </w:rPr>
        <w:t xml:space="preserve"> years’ experience in one, or a combination of one or more, of the </w:t>
      </w:r>
      <w:r>
        <w:rPr>
          <w:rFonts w:ascii="Arial" w:hAnsi="Arial" w:cs="Arial"/>
          <w:lang w:val="en"/>
        </w:rPr>
        <w:t xml:space="preserve">feed, food or </w:t>
      </w:r>
      <w:r w:rsidRPr="007D77A0">
        <w:rPr>
          <w:rFonts w:ascii="Arial" w:hAnsi="Arial" w:cs="Arial"/>
          <w:lang w:val="en"/>
        </w:rPr>
        <w:t>agriculture</w:t>
      </w:r>
      <w:r w:rsidRPr="00563183">
        <w:rPr>
          <w:rFonts w:ascii="Arial" w:hAnsi="Arial" w:cs="Arial"/>
          <w:lang w:val="en"/>
        </w:rPr>
        <w:t xml:space="preserve"> sectors</w:t>
      </w:r>
    </w:p>
    <w:p w:rsidR="00221428" w:rsidRPr="00563183" w:rsidRDefault="00221428" w:rsidP="00221428">
      <w:pPr>
        <w:spacing w:before="100" w:beforeAutospacing="1" w:after="100" w:afterAutospacing="1"/>
        <w:rPr>
          <w:rFonts w:ascii="Arial" w:hAnsi="Arial" w:cs="Arial"/>
          <w:b/>
          <w:lang w:val="en"/>
        </w:rPr>
      </w:pPr>
      <w:r w:rsidRPr="00563183">
        <w:rPr>
          <w:rFonts w:ascii="Arial" w:hAnsi="Arial" w:cs="Arial"/>
          <w:b/>
          <w:lang w:val="en"/>
        </w:rPr>
        <w:t>AND</w:t>
      </w:r>
    </w:p>
    <w:p w:rsidR="00221428" w:rsidRPr="00221428" w:rsidRDefault="00221428" w:rsidP="00221428">
      <w:pPr>
        <w:spacing w:before="100" w:beforeAutospacing="1" w:after="100" w:afterAutospacing="1"/>
        <w:rPr>
          <w:rFonts w:ascii="Arial" w:hAnsi="Arial" w:cs="Arial"/>
          <w:lang w:val="en"/>
        </w:rPr>
      </w:pPr>
      <w:r w:rsidRPr="00563183">
        <w:rPr>
          <w:rFonts w:ascii="Arial" w:hAnsi="Arial" w:cs="Arial"/>
          <w:lang w:val="en"/>
        </w:rPr>
        <w:t>3</w:t>
      </w:r>
      <w:r>
        <w:rPr>
          <w:rFonts w:ascii="Arial" w:hAnsi="Arial" w:cs="Arial"/>
          <w:lang w:val="en"/>
        </w:rPr>
        <w:t>.</w:t>
      </w:r>
      <w:r w:rsidRPr="00563183">
        <w:rPr>
          <w:rFonts w:ascii="Arial" w:hAnsi="Arial" w:cs="Arial"/>
          <w:lang w:val="en"/>
        </w:rPr>
        <w:t xml:space="preserve"> Auditing training and </w:t>
      </w:r>
      <w:r>
        <w:rPr>
          <w:rFonts w:ascii="Arial" w:hAnsi="Arial" w:cs="Arial"/>
          <w:lang w:val="en"/>
        </w:rPr>
        <w:t>a minimum of 2 years auditing experience</w:t>
      </w:r>
    </w:p>
    <w:p w:rsidR="00221428" w:rsidRPr="009B7615" w:rsidRDefault="00221428" w:rsidP="00B561C0"/>
    <w:sectPr w:rsidR="00221428" w:rsidRPr="009B7615" w:rsidSect="00B561C0">
      <w:head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85" w:rsidRDefault="000D4485" w:rsidP="00221428">
      <w:r>
        <w:separator/>
      </w:r>
    </w:p>
  </w:endnote>
  <w:endnote w:type="continuationSeparator" w:id="0">
    <w:p w:rsidR="000D4485" w:rsidRDefault="000D4485" w:rsidP="0022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85" w:rsidRDefault="000D4485" w:rsidP="00221428">
      <w:r>
        <w:separator/>
      </w:r>
    </w:p>
  </w:footnote>
  <w:footnote w:type="continuationSeparator" w:id="0">
    <w:p w:rsidR="000D4485" w:rsidRDefault="000D4485" w:rsidP="00221428">
      <w:r>
        <w:continuationSeparator/>
      </w:r>
    </w:p>
  </w:footnote>
  <w:footnote w:id="1">
    <w:p w:rsidR="00221428" w:rsidRDefault="00221428" w:rsidP="00221428">
      <w:pPr>
        <w:pStyle w:val="FootnoteText"/>
      </w:pPr>
      <w:r>
        <w:rPr>
          <w:rStyle w:val="FootnoteReference"/>
        </w:rPr>
        <w:footnoteRef/>
      </w:r>
      <w:r>
        <w:t xml:space="preserve"> Scottish Credit and Qualifications Framework: </w:t>
      </w:r>
      <w:hyperlink r:id="rId1" w:history="1">
        <w:r w:rsidRPr="00842E2A">
          <w:rPr>
            <w:rStyle w:val="Hyperlink"/>
          </w:rPr>
          <w:t>https://scqf.org.uk/interactive-framework/</w:t>
        </w:r>
      </w:hyperlink>
    </w:p>
    <w:p w:rsidR="00221428" w:rsidRDefault="00221428" w:rsidP="0022142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91" w:rsidRDefault="005B5B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-409575</wp:posOffset>
          </wp:positionV>
          <wp:extent cx="1762125" cy="17621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A055F8"/>
    <w:multiLevelType w:val="hybridMultilevel"/>
    <w:tmpl w:val="C16C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28"/>
    <w:rsid w:val="00027C27"/>
    <w:rsid w:val="0008429D"/>
    <w:rsid w:val="000C0CF4"/>
    <w:rsid w:val="000D4485"/>
    <w:rsid w:val="00221428"/>
    <w:rsid w:val="00281579"/>
    <w:rsid w:val="002B3760"/>
    <w:rsid w:val="00306C61"/>
    <w:rsid w:val="0037582B"/>
    <w:rsid w:val="005B5B91"/>
    <w:rsid w:val="0064060F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D30C7D"/>
  <w15:chartTrackingRefBased/>
  <w15:docId w15:val="{CE453244-4364-4484-9627-6EC00C08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28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uiPriority w:val="1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1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FootnoteReference">
    <w:name w:val="footnote reference"/>
    <w:uiPriority w:val="99"/>
    <w:rsid w:val="00221428"/>
    <w:rPr>
      <w:vertAlign w:val="superscript"/>
    </w:rPr>
  </w:style>
  <w:style w:type="character" w:styleId="Hyperlink">
    <w:name w:val="Hyperlink"/>
    <w:uiPriority w:val="99"/>
    <w:rsid w:val="00221428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21428"/>
    <w:rPr>
      <w:rFonts w:ascii="Arial" w:hAnsi="Arial"/>
      <w:sz w:val="19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221428"/>
    <w:rPr>
      <w:rFonts w:ascii="Arial" w:hAnsi="Arial" w:cs="Times New Roman"/>
      <w:sz w:val="19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9D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cqf.org.uk/interactive-framewor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A27222471</value>
    </field>
    <field name="Objective-Title">
      <value order="0">Animal Feed - Qualification Equivalence Criteria 2020</value>
    </field>
    <field name="Objective-Description">
      <value order="0"/>
    </field>
    <field name="Objective-CreationStamp">
      <value order="0">2020-02-20T15:06:28Z</value>
    </field>
    <field name="Objective-IsApproved">
      <value order="0">false</value>
    </field>
    <field name="Objective-IsPublished">
      <value order="0">true</value>
    </field>
    <field name="Objective-DatePublished">
      <value order="0">2020-03-03T11:22:20Z</value>
    </field>
    <field name="Objective-ModificationStamp">
      <value order="0">2020-03-03T11:24:14Z</value>
    </field>
    <field name="Objective-Owner">
      <value order="0">Angus, Jacqueline J (U420081)</value>
    </field>
    <field name="Objective-Path">
      <value order="0">Objective Global Folder:Food Standards Scotland File Plan:Agriculture, Environment and Natural Resources:Animal Health:Research and Analysis: Animal Health (Food Standards Scotland):Animal Feed: Review Implementation 2019: 2019-2024</value>
    </field>
    <field name="Objective-Parent">
      <value order="0">Animal Feed: Review Implementation 2019: 2019-2024</value>
    </field>
    <field name="Objective-State">
      <value order="0">Published</value>
    </field>
    <field name="Objective-VersionId">
      <value order="0">vA39657931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POL/33149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J (Jacqueline)</dc:creator>
  <cp:keywords/>
  <dc:description/>
  <cp:lastModifiedBy>Beckley S (Sophie)</cp:lastModifiedBy>
  <cp:revision>3</cp:revision>
  <dcterms:created xsi:type="dcterms:W3CDTF">2020-03-03T14:30:00Z</dcterms:created>
  <dcterms:modified xsi:type="dcterms:W3CDTF">2020-03-03T14:35:00Z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A27222471</vt:lpwstr>
  </property>
  <property fmtid="{D5CDD505-2E9C-101B-9397-08002B2CF9AE}" pid="4" name="Objective-Title">
    <vt:lpwstr>Animal Feed - Qualification Equivalence Criteria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2020-02-20T15:06:28Z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2020-03-03T11:22:20Z</vt:filetime>
  </property>
  <property fmtid="{D5CDD505-2E9C-101B-9397-08002B2CF9AE}" pid="10" name="Objective-ModificationStamp">
    <vt:filetime>2020-03-03T11:24:14Z</vt:filetime>
  </property>
  <property fmtid="{D5CDD505-2E9C-101B-9397-08002B2CF9AE}" pid="11" name="Objective-Owner">
    <vt:lpwstr>Angus, Jacqueline J (U420081)</vt:lpwstr>
  </property>
  <property fmtid="{D5CDD505-2E9C-101B-9397-08002B2CF9AE}" pid="12" name="Objective-Path">
    <vt:lpwstr>Objective Global Folder:Food Standards Scotland File Plan:Agriculture, Environment and Natural Resources:Animal Health:Research and Analysis: Animal Health (Food Standards Scotland):Animal Feed: Review Implementation 2019: 2019-2024</vt:lpwstr>
  </property>
  <property fmtid="{D5CDD505-2E9C-101B-9397-08002B2CF9AE}" pid="13" name="Objective-Parent">
    <vt:lpwstr>Animal Feed: Review Implementation 2019: 2019-2024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vA39657931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POL/33149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Food Standards Scotland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